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900" w:rsidRDefault="00000000">
      <w:pPr>
        <w:keepNext/>
        <w:keepLines/>
        <w:spacing w:after="0"/>
      </w:pPr>
      <w:r>
        <w:rPr>
          <w:rFonts w:ascii="Times New Roman"/>
          <w:sz w:val="28"/>
        </w:rPr>
        <w:t>Student name:__________</w:t>
      </w:r>
    </w:p>
    <w:p w:rsidR="00711900" w:rsidRDefault="00000000">
      <w:pPr>
        <w:keepNext/>
        <w:keepLines/>
        <w:spacing w:after="0"/>
      </w:pPr>
      <w:r>
        <w:rPr>
          <w:rFonts w:ascii="Times New Roman"/>
          <w:b/>
          <w:sz w:val="24"/>
        </w:rPr>
        <w:t>TRUE/FALSE - Write 'T' if the statement is true and 'F' if the statement is false.</w:t>
      </w:r>
    </w:p>
    <w:p w:rsidR="00711900" w:rsidRDefault="00000000">
      <w:pPr>
        <w:keepNext/>
        <w:keepLines/>
        <w:numPr>
          <w:ilvl w:val="0"/>
          <w:numId w:val="1"/>
        </w:numPr>
        <w:spacing w:after="0"/>
      </w:pPr>
      <w:r>
        <w:rPr>
          <w:rFonts w:ascii="Times New Roman"/>
          <w:sz w:val="24"/>
        </w:rPr>
        <w:t>Efficiency means doing the right things to create the most value for the company.</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Effectiveness means doing the right things to create the most value for the company.</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A doctor completes a surgical procedure on a patient without error. The patient dies anyway. In operations management terms, we could refer to this doctor as being efficient but not effective.</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A worker can be efficient without being effective.</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A process can be effective without being efficient.</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Operations and supply chain management is defined as the design, operation, and improvement of the systems that create and deliver the firm's primary products and services.</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The term "value" refers to the relationship between quality and the price paid by the customer.</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Attempting to balance the desire to efficiently use resources while providing a highly effective service may create conflict between the two goals.</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lastRenderedPageBreak/>
        <w:t>Central to the concept of operations strategy are the notions of operations focus and trade-offs.</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OSCM is concerned with management of the trickiest parts of the system that produces a good or delivers a service.</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OSCM is a functional field of business with clear line management responsibilities.</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The supply network can be thought of as a pipeline through which cash, material, and information flow.</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Supply networks cannot be constructed for every product or service.</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"Operations" refers to manufacturing and service processes used to transform resources employed by a firm into products desired by customers.</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"Supply chain" refers to processes that move information and material to and from the manufacturing and service processes of the firm.</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"Supply chain" includes only inbound freight and inventory.</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lastRenderedPageBreak/>
        <w:t>It is critical that a sustainable strategy meet the needs of shareholders and employees first, and then, second, focuses on preserving the environment.</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Planning is where a firm must determine how anticipated demand will be met with available resources.</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Although planning involves determining how the various supply chain processes (sourcing, making, delivering, and returning) will be met, planning itself is not considered a supply chain process.</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numPr>
          <w:ilvl w:val="0"/>
          <w:numId w:val="1"/>
        </w:numPr>
        <w:spacing w:after="0"/>
      </w:pPr>
      <w:r>
        <w:rPr>
          <w:rFonts w:ascii="Times New Roman"/>
          <w:sz w:val="24"/>
        </w:rPr>
        <w:t>The supply chain processes mentioned in the textbook are planning, sourcing, delivering, and returning.</w:t>
      </w:r>
    </w:p>
    <w:p w:rsidR="00711900" w:rsidRDefault="00000000">
      <w:pPr>
        <w:keepNext/>
        <w:keepLines/>
        <w:numPr>
          <w:ilvl w:val="0"/>
          <w:numId w:val="3"/>
        </w:numPr>
        <w:spacing w:after="0"/>
      </w:pPr>
      <w:r>
        <w:rPr>
          <w:rFonts w:ascii="Times New Roman"/>
          <w:sz w:val="24"/>
        </w:rPr>
        <w:t>true</w:t>
      </w:r>
    </w:p>
    <w:p w:rsidR="00711900" w:rsidRDefault="00000000">
      <w:pPr>
        <w:keepNext/>
        <w:keepLines/>
        <w:numPr>
          <w:ilvl w:val="0"/>
          <w:numId w:val="3"/>
        </w:numPr>
        <w:spacing w:after="0"/>
      </w:pPr>
      <w:r>
        <w:rPr>
          <w:rFonts w:ascii="Times New Roman"/>
          <w:sz w:val="24"/>
        </w:rPr>
        <w:t>false</w:t>
      </w:r>
    </w:p>
    <w:p w:rsidR="00711900" w:rsidRDefault="00711900">
      <w:pPr>
        <w:keepLines/>
        <w:spacing w:after="0"/>
      </w:pPr>
    </w:p>
    <w:p w:rsidR="00711900" w:rsidRDefault="00000000">
      <w:pPr>
        <w:keepNext/>
        <w:keepLines/>
        <w:spacing w:after="0"/>
      </w:pPr>
      <w:r>
        <w:rPr>
          <w:rFonts w:ascii="Times New Roman"/>
          <w:b/>
          <w:sz w:val="24"/>
        </w:rPr>
        <w:t>MULTIPLE CHOICE - Choose the one alternative that best completes the statement or answers the question.</w:t>
      </w:r>
    </w:p>
    <w:p w:rsidR="00711900" w:rsidRDefault="00000000">
      <w:pPr>
        <w:keepNext/>
        <w:keepLines/>
        <w:numPr>
          <w:ilvl w:val="0"/>
          <w:numId w:val="1"/>
        </w:numPr>
        <w:spacing w:after="0"/>
      </w:pPr>
      <w:r>
        <w:rPr>
          <w:rFonts w:ascii="Times New Roman"/>
          <w:sz w:val="24"/>
        </w:rPr>
        <w:t>Examples of capturing information directly from the source that has shifted the focus to understanding both what all the information is saying, and also how to make decisions using it, include all but which of the following?</w:t>
      </w:r>
    </w:p>
    <w:p w:rsidR="00711900" w:rsidRDefault="00000000">
      <w:pPr>
        <w:keepNext/>
        <w:keepLines/>
        <w:numPr>
          <w:ilvl w:val="7"/>
          <w:numId w:val="1"/>
        </w:numPr>
        <w:spacing w:after="0"/>
      </w:pPr>
      <w:r>
        <w:rPr>
          <w:rFonts w:ascii="Times New Roman"/>
          <w:sz w:val="24"/>
        </w:rPr>
        <w:t>Point-of-sale system</w:t>
      </w:r>
    </w:p>
    <w:p w:rsidR="00711900" w:rsidRDefault="00000000">
      <w:pPr>
        <w:keepNext/>
        <w:keepLines/>
        <w:numPr>
          <w:ilvl w:val="7"/>
          <w:numId w:val="1"/>
        </w:numPr>
        <w:spacing w:after="0"/>
      </w:pPr>
      <w:r>
        <w:rPr>
          <w:rFonts w:ascii="Times New Roman"/>
          <w:sz w:val="24"/>
        </w:rPr>
        <w:t>Radio frequency identification tags</w:t>
      </w:r>
    </w:p>
    <w:p w:rsidR="00711900" w:rsidRDefault="00000000">
      <w:pPr>
        <w:keepNext/>
        <w:keepLines/>
        <w:numPr>
          <w:ilvl w:val="7"/>
          <w:numId w:val="1"/>
        </w:numPr>
        <w:spacing w:after="0"/>
      </w:pPr>
      <w:r>
        <w:rPr>
          <w:rFonts w:ascii="Times New Roman"/>
          <w:sz w:val="24"/>
        </w:rPr>
        <w:t>Company quarterly sales reports</w:t>
      </w:r>
    </w:p>
    <w:p w:rsidR="00711900" w:rsidRDefault="00000000">
      <w:pPr>
        <w:keepNext/>
        <w:keepLines/>
        <w:numPr>
          <w:ilvl w:val="7"/>
          <w:numId w:val="1"/>
        </w:numPr>
        <w:spacing w:after="0"/>
      </w:pPr>
      <w:r>
        <w:rPr>
          <w:rFonts w:ascii="Times New Roman"/>
          <w:sz w:val="24"/>
        </w:rPr>
        <w:t>Bar code scanners</w:t>
      </w:r>
    </w:p>
    <w:p w:rsidR="00711900" w:rsidRDefault="00000000">
      <w:pPr>
        <w:keepNext/>
        <w:keepLines/>
        <w:numPr>
          <w:ilvl w:val="7"/>
          <w:numId w:val="1"/>
        </w:numPr>
        <w:spacing w:after="0"/>
      </w:pPr>
      <w:r>
        <w:rPr>
          <w:rFonts w:ascii="Times New Roman"/>
          <w:sz w:val="24"/>
        </w:rPr>
        <w:t>Automatic recognition</w:t>
      </w:r>
    </w:p>
    <w:p w:rsidR="00711900" w:rsidRDefault="00711900">
      <w:pPr>
        <w:keepLines/>
        <w:spacing w:after="0"/>
      </w:pPr>
    </w:p>
    <w:p w:rsidR="00711900" w:rsidRDefault="00000000">
      <w:pPr>
        <w:keepNext/>
        <w:keepLines/>
        <w:numPr>
          <w:ilvl w:val="0"/>
          <w:numId w:val="1"/>
        </w:numPr>
        <w:spacing w:after="0"/>
      </w:pPr>
      <w:r>
        <w:rPr>
          <w:rFonts w:ascii="Times New Roman"/>
          <w:sz w:val="24"/>
        </w:rPr>
        <w:t>Use of systems like point-of-sale, radio-frequency identification tags, bar-code scanners, and automatic recognition has done which of the following?</w:t>
      </w:r>
    </w:p>
    <w:p w:rsidR="00711900" w:rsidRDefault="00000000">
      <w:pPr>
        <w:keepNext/>
        <w:keepLines/>
        <w:numPr>
          <w:ilvl w:val="7"/>
          <w:numId w:val="1"/>
        </w:numPr>
        <w:spacing w:after="0"/>
      </w:pPr>
      <w:r>
        <w:rPr>
          <w:rFonts w:ascii="Times New Roman"/>
          <w:sz w:val="24"/>
        </w:rPr>
        <w:t>Made it more difficult to understand what the information is saying.</w:t>
      </w:r>
    </w:p>
    <w:p w:rsidR="00711900" w:rsidRDefault="00000000">
      <w:pPr>
        <w:keepNext/>
        <w:keepLines/>
        <w:numPr>
          <w:ilvl w:val="7"/>
          <w:numId w:val="1"/>
        </w:numPr>
        <w:spacing w:after="0"/>
      </w:pPr>
      <w:r>
        <w:rPr>
          <w:rFonts w:ascii="Times New Roman"/>
          <w:sz w:val="24"/>
        </w:rPr>
        <w:t>Added complexity to sales tracking, while providing minimal benefit.</w:t>
      </w:r>
    </w:p>
    <w:p w:rsidR="00711900" w:rsidRDefault="00000000">
      <w:pPr>
        <w:keepNext/>
        <w:keepLines/>
        <w:numPr>
          <w:ilvl w:val="7"/>
          <w:numId w:val="1"/>
        </w:numPr>
        <w:spacing w:after="0"/>
      </w:pPr>
      <w:r>
        <w:rPr>
          <w:rFonts w:ascii="Times New Roman"/>
          <w:sz w:val="24"/>
        </w:rPr>
        <w:t>Increased the number of errors introduced into the tracking systems.</w:t>
      </w:r>
    </w:p>
    <w:p w:rsidR="00711900" w:rsidRDefault="00000000">
      <w:pPr>
        <w:keepNext/>
        <w:keepLines/>
        <w:numPr>
          <w:ilvl w:val="7"/>
          <w:numId w:val="1"/>
        </w:numPr>
        <w:spacing w:after="0"/>
      </w:pPr>
      <w:r>
        <w:rPr>
          <w:rFonts w:ascii="Times New Roman"/>
          <w:sz w:val="24"/>
        </w:rPr>
        <w:t>Shifted focus to understanding what the information means.</w:t>
      </w:r>
    </w:p>
    <w:p w:rsidR="00711900" w:rsidRDefault="00000000">
      <w:pPr>
        <w:keepNext/>
        <w:keepLines/>
        <w:numPr>
          <w:ilvl w:val="7"/>
          <w:numId w:val="1"/>
        </w:numPr>
        <w:spacing w:after="0"/>
      </w:pPr>
      <w:r>
        <w:rPr>
          <w:rFonts w:ascii="Times New Roman"/>
          <w:sz w:val="24"/>
        </w:rPr>
        <w:t>Made it more difficult to use the data to make timely decisions.</w:t>
      </w:r>
    </w:p>
    <w:p w:rsidR="00711900" w:rsidRDefault="00711900">
      <w:pPr>
        <w:keepLines/>
        <w:spacing w:after="0"/>
      </w:pPr>
    </w:p>
    <w:p w:rsidR="00711900" w:rsidRDefault="00000000">
      <w:pPr>
        <w:keepNext/>
        <w:keepLines/>
        <w:numPr>
          <w:ilvl w:val="0"/>
          <w:numId w:val="1"/>
        </w:numPr>
        <w:spacing w:after="0"/>
      </w:pPr>
      <w:r>
        <w:rPr>
          <w:rFonts w:ascii="Times New Roman"/>
          <w:sz w:val="24"/>
        </w:rPr>
        <w:lastRenderedPageBreak/>
        <w:t>Operations and supply chain processes can be conveniently categorized as all but which of the following?</w:t>
      </w:r>
    </w:p>
    <w:p w:rsidR="00711900" w:rsidRDefault="00000000">
      <w:pPr>
        <w:keepNext/>
        <w:keepLines/>
        <w:numPr>
          <w:ilvl w:val="7"/>
          <w:numId w:val="1"/>
        </w:numPr>
        <w:spacing w:after="0"/>
      </w:pPr>
      <w:r>
        <w:rPr>
          <w:rFonts w:ascii="Times New Roman"/>
          <w:color w:val="000000"/>
          <w:sz w:val="24"/>
        </w:rPr>
        <w:t>Selling</w:t>
      </w:r>
    </w:p>
    <w:p w:rsidR="00711900" w:rsidRDefault="00000000">
      <w:pPr>
        <w:keepNext/>
        <w:keepLines/>
        <w:numPr>
          <w:ilvl w:val="7"/>
          <w:numId w:val="1"/>
        </w:numPr>
        <w:spacing w:after="0"/>
      </w:pPr>
      <w:r>
        <w:rPr>
          <w:rFonts w:ascii="Times New Roman"/>
          <w:color w:val="000000"/>
          <w:sz w:val="24"/>
        </w:rPr>
        <w:t>Planning</w:t>
      </w:r>
    </w:p>
    <w:p w:rsidR="00711900" w:rsidRDefault="00000000">
      <w:pPr>
        <w:keepNext/>
        <w:keepLines/>
        <w:numPr>
          <w:ilvl w:val="7"/>
          <w:numId w:val="1"/>
        </w:numPr>
        <w:spacing w:after="0"/>
      </w:pPr>
      <w:r>
        <w:rPr>
          <w:rFonts w:ascii="Times New Roman"/>
          <w:color w:val="000000"/>
          <w:sz w:val="24"/>
        </w:rPr>
        <w:t>Delivering</w:t>
      </w:r>
    </w:p>
    <w:p w:rsidR="00711900" w:rsidRDefault="00000000">
      <w:pPr>
        <w:keepNext/>
        <w:keepLines/>
        <w:numPr>
          <w:ilvl w:val="7"/>
          <w:numId w:val="1"/>
        </w:numPr>
        <w:spacing w:after="0"/>
      </w:pPr>
      <w:r>
        <w:rPr>
          <w:rFonts w:ascii="Times New Roman"/>
          <w:color w:val="000000"/>
          <w:sz w:val="24"/>
        </w:rPr>
        <w:t>Making</w:t>
      </w:r>
    </w:p>
    <w:p w:rsidR="00711900" w:rsidRDefault="00000000">
      <w:pPr>
        <w:keepNext/>
        <w:keepLines/>
        <w:numPr>
          <w:ilvl w:val="7"/>
          <w:numId w:val="1"/>
        </w:numPr>
        <w:spacing w:after="0"/>
      </w:pPr>
      <w:r>
        <w:rPr>
          <w:rFonts w:ascii="Times New Roman"/>
          <w:color w:val="000000"/>
          <w:sz w:val="24"/>
        </w:rPr>
        <w:t>Sourcing</w:t>
      </w:r>
    </w:p>
    <w:p w:rsidR="00711900" w:rsidRDefault="00711900">
      <w:pPr>
        <w:keepLines/>
        <w:spacing w:after="0"/>
      </w:pPr>
    </w:p>
    <w:p w:rsidR="00711900" w:rsidRDefault="00000000">
      <w:pPr>
        <w:keepNext/>
        <w:keepLines/>
        <w:numPr>
          <w:ilvl w:val="0"/>
          <w:numId w:val="1"/>
        </w:numPr>
        <w:spacing w:after="0"/>
      </w:pPr>
      <w:r>
        <w:rPr>
          <w:rFonts w:ascii="Times New Roman"/>
          <w:sz w:val="24"/>
        </w:rPr>
        <w:t>Returning involves processes for which of the following?</w:t>
      </w:r>
    </w:p>
    <w:p w:rsidR="00711900" w:rsidRDefault="00000000">
      <w:pPr>
        <w:keepNext/>
        <w:keepLines/>
        <w:numPr>
          <w:ilvl w:val="7"/>
          <w:numId w:val="1"/>
        </w:numPr>
        <w:spacing w:after="0"/>
      </w:pPr>
      <w:r>
        <w:rPr>
          <w:rFonts w:ascii="Times New Roman"/>
          <w:sz w:val="24"/>
        </w:rPr>
        <w:t>Receiving worn-out products back from customers and support for customers who have problems with delivered products</w:t>
      </w:r>
    </w:p>
    <w:p w:rsidR="00711900" w:rsidRDefault="00000000">
      <w:pPr>
        <w:keepNext/>
        <w:keepLines/>
        <w:numPr>
          <w:ilvl w:val="7"/>
          <w:numId w:val="1"/>
        </w:numPr>
        <w:spacing w:after="0"/>
      </w:pPr>
      <w:r>
        <w:rPr>
          <w:rFonts w:ascii="Times New Roman"/>
          <w:sz w:val="24"/>
        </w:rPr>
        <w:t>Supporting customers who are trying to order products for which there is a current shortage and receiving worn out products back from customers</w:t>
      </w:r>
    </w:p>
    <w:p w:rsidR="00711900" w:rsidRDefault="00000000">
      <w:pPr>
        <w:keepNext/>
        <w:keepLines/>
        <w:numPr>
          <w:ilvl w:val="7"/>
          <w:numId w:val="1"/>
        </w:numPr>
        <w:spacing w:after="0"/>
      </w:pPr>
      <w:r>
        <w:rPr>
          <w:rFonts w:ascii="Times New Roman"/>
          <w:sz w:val="24"/>
        </w:rPr>
        <w:t>Receiving defective products back from customers and providing customer support for tracking items once in-route for delivery</w:t>
      </w:r>
    </w:p>
    <w:p w:rsidR="00711900" w:rsidRDefault="00000000">
      <w:pPr>
        <w:keepNext/>
        <w:keepLines/>
        <w:numPr>
          <w:ilvl w:val="7"/>
          <w:numId w:val="1"/>
        </w:numPr>
        <w:spacing w:after="0"/>
      </w:pPr>
      <w:r>
        <w:rPr>
          <w:rFonts w:ascii="Times New Roman"/>
          <w:sz w:val="24"/>
        </w:rPr>
        <w:t>Receiving excess products back from customers and discounting items in the store once they have passed the sell-by date</w:t>
      </w:r>
    </w:p>
    <w:p w:rsidR="00711900" w:rsidRDefault="00000000">
      <w:pPr>
        <w:keepNext/>
        <w:keepLines/>
        <w:numPr>
          <w:ilvl w:val="7"/>
          <w:numId w:val="1"/>
        </w:numPr>
        <w:spacing w:after="0"/>
      </w:pPr>
      <w:r>
        <w:rPr>
          <w:rFonts w:ascii="Times New Roman"/>
          <w:sz w:val="24"/>
        </w:rPr>
        <w:t>Supporting customers who have problems with the product and filing governmental reports on product safety</w:t>
      </w:r>
    </w:p>
    <w:p w:rsidR="00711900" w:rsidRDefault="00711900">
      <w:pPr>
        <w:keepLines/>
        <w:spacing w:after="0"/>
      </w:pPr>
    </w:p>
    <w:p w:rsidR="00711900" w:rsidRDefault="00000000">
      <w:pPr>
        <w:keepNext/>
        <w:keepLines/>
        <w:numPr>
          <w:ilvl w:val="0"/>
          <w:numId w:val="1"/>
        </w:numPr>
        <w:spacing w:after="0"/>
      </w:pPr>
      <w:r>
        <w:rPr>
          <w:rFonts w:ascii="Times New Roman"/>
          <w:sz w:val="24"/>
        </w:rPr>
        <w:t>Carriers are picked to do all but which of the following?</w:t>
      </w:r>
    </w:p>
    <w:p w:rsidR="00711900" w:rsidRDefault="00000000">
      <w:pPr>
        <w:keepNext/>
        <w:keepLines/>
        <w:numPr>
          <w:ilvl w:val="7"/>
          <w:numId w:val="1"/>
        </w:numPr>
        <w:spacing w:after="0"/>
      </w:pPr>
      <w:r>
        <w:rPr>
          <w:rFonts w:ascii="Times New Roman"/>
          <w:sz w:val="24"/>
        </w:rPr>
        <w:t>Move products to warehouses and customers.</w:t>
      </w:r>
    </w:p>
    <w:p w:rsidR="00711900" w:rsidRDefault="00000000">
      <w:pPr>
        <w:keepNext/>
        <w:keepLines/>
        <w:numPr>
          <w:ilvl w:val="7"/>
          <w:numId w:val="1"/>
        </w:numPr>
        <w:spacing w:after="0"/>
      </w:pPr>
      <w:r>
        <w:rPr>
          <w:rFonts w:ascii="Times New Roman"/>
          <w:sz w:val="24"/>
        </w:rPr>
        <w:t>Coordinate and schedule the movement of goods and information through the supply network.</w:t>
      </w:r>
    </w:p>
    <w:p w:rsidR="00711900" w:rsidRDefault="00000000">
      <w:pPr>
        <w:keepNext/>
        <w:keepLines/>
        <w:numPr>
          <w:ilvl w:val="7"/>
          <w:numId w:val="1"/>
        </w:numPr>
        <w:spacing w:after="0"/>
      </w:pPr>
      <w:r>
        <w:rPr>
          <w:rFonts w:ascii="Times New Roman"/>
          <w:sz w:val="24"/>
        </w:rPr>
        <w:t>Develop sales plans for rolling out new products to different regions.</w:t>
      </w:r>
    </w:p>
    <w:p w:rsidR="00711900" w:rsidRDefault="00000000">
      <w:pPr>
        <w:keepNext/>
        <w:keepLines/>
        <w:numPr>
          <w:ilvl w:val="7"/>
          <w:numId w:val="1"/>
        </w:numPr>
        <w:spacing w:after="0"/>
      </w:pPr>
      <w:r>
        <w:rPr>
          <w:rFonts w:ascii="Times New Roman"/>
          <w:sz w:val="24"/>
        </w:rPr>
        <w:t>Develop and operate a network of warehouses.</w:t>
      </w:r>
    </w:p>
    <w:p w:rsidR="00711900" w:rsidRDefault="00000000">
      <w:pPr>
        <w:keepNext/>
        <w:keepLines/>
        <w:numPr>
          <w:ilvl w:val="7"/>
          <w:numId w:val="1"/>
        </w:numPr>
        <w:spacing w:after="0"/>
      </w:pPr>
      <w:r>
        <w:rPr>
          <w:rFonts w:ascii="Times New Roman"/>
          <w:sz w:val="24"/>
        </w:rPr>
        <w:t>Run the information systems that manage the receipt of orders from customers.</w:t>
      </w:r>
    </w:p>
    <w:p w:rsidR="00711900" w:rsidRDefault="00711900">
      <w:pPr>
        <w:keepLines/>
        <w:spacing w:after="0"/>
      </w:pPr>
    </w:p>
    <w:p w:rsidR="00711900" w:rsidRDefault="00000000">
      <w:pPr>
        <w:keepNext/>
        <w:keepLines/>
        <w:numPr>
          <w:ilvl w:val="0"/>
          <w:numId w:val="1"/>
        </w:numPr>
        <w:spacing w:after="0"/>
      </w:pPr>
      <w:r>
        <w:rPr>
          <w:rFonts w:ascii="Times New Roman"/>
          <w:sz w:val="24"/>
        </w:rPr>
        <w:t>One reason for studying operations and supply chain management (OSCM) is which of the following?</w:t>
      </w:r>
    </w:p>
    <w:p w:rsidR="00711900" w:rsidRDefault="00000000">
      <w:pPr>
        <w:keepNext/>
        <w:keepLines/>
        <w:numPr>
          <w:ilvl w:val="7"/>
          <w:numId w:val="1"/>
        </w:numPr>
        <w:spacing w:after="0"/>
      </w:pPr>
      <w:r>
        <w:rPr>
          <w:rFonts w:ascii="Times New Roman"/>
          <w:sz w:val="24"/>
        </w:rPr>
        <w:t>OSCM is essential for understanding organizational behavior.</w:t>
      </w:r>
    </w:p>
    <w:p w:rsidR="00711900" w:rsidRDefault="00000000">
      <w:pPr>
        <w:keepNext/>
        <w:keepLines/>
        <w:numPr>
          <w:ilvl w:val="7"/>
          <w:numId w:val="1"/>
        </w:numPr>
        <w:spacing w:after="0"/>
      </w:pPr>
      <w:r>
        <w:rPr>
          <w:rFonts w:ascii="Times New Roman"/>
          <w:sz w:val="24"/>
        </w:rPr>
        <w:t>Most business graduates do OSCM work regardless of their job title.</w:t>
      </w:r>
    </w:p>
    <w:p w:rsidR="00711900" w:rsidRDefault="00000000">
      <w:pPr>
        <w:keepNext/>
        <w:keepLines/>
        <w:numPr>
          <w:ilvl w:val="7"/>
          <w:numId w:val="1"/>
        </w:numPr>
        <w:spacing w:after="0"/>
      </w:pPr>
      <w:r>
        <w:rPr>
          <w:rFonts w:ascii="Times New Roman"/>
          <w:sz w:val="24"/>
        </w:rPr>
        <w:t>All managers should understand the basic principles that guide the design of transformation processes.</w:t>
      </w:r>
    </w:p>
    <w:p w:rsidR="00711900" w:rsidRDefault="00000000">
      <w:pPr>
        <w:keepNext/>
        <w:keepLines/>
        <w:numPr>
          <w:ilvl w:val="7"/>
          <w:numId w:val="1"/>
        </w:numPr>
        <w:spacing w:after="0"/>
      </w:pPr>
      <w:r>
        <w:rPr>
          <w:rFonts w:ascii="Times New Roman"/>
          <w:sz w:val="24"/>
        </w:rPr>
        <w:t>OSCM is a required course in all business degree programs.</w:t>
      </w:r>
    </w:p>
    <w:p w:rsidR="00711900" w:rsidRDefault="00000000">
      <w:pPr>
        <w:keepNext/>
        <w:keepLines/>
        <w:numPr>
          <w:ilvl w:val="7"/>
          <w:numId w:val="1"/>
        </w:numPr>
        <w:spacing w:after="0"/>
      </w:pPr>
      <w:r>
        <w:rPr>
          <w:rFonts w:ascii="Times New Roman"/>
          <w:sz w:val="24"/>
        </w:rPr>
        <w:t>OSCM is the most rigorous business discipline.</w:t>
      </w:r>
    </w:p>
    <w:p w:rsidR="00711900" w:rsidRDefault="00711900">
      <w:pPr>
        <w:keepLines/>
        <w:spacing w:after="0"/>
      </w:pPr>
    </w:p>
    <w:p w:rsidR="00711900" w:rsidRDefault="00000000">
      <w:pPr>
        <w:keepNext/>
        <w:keepLines/>
        <w:numPr>
          <w:ilvl w:val="0"/>
          <w:numId w:val="1"/>
        </w:numPr>
        <w:spacing w:after="0"/>
      </w:pPr>
      <w:r>
        <w:rPr>
          <w:rFonts w:ascii="Times New Roman"/>
          <w:sz w:val="24"/>
        </w:rPr>
        <w:lastRenderedPageBreak/>
        <w:t>The goods-services continuum consists of which set of the following categories?</w:t>
      </w:r>
    </w:p>
    <w:p w:rsidR="00711900" w:rsidRDefault="00000000">
      <w:pPr>
        <w:keepNext/>
        <w:keepLines/>
        <w:numPr>
          <w:ilvl w:val="7"/>
          <w:numId w:val="1"/>
        </w:numPr>
        <w:spacing w:after="0"/>
      </w:pPr>
      <w:r>
        <w:rPr>
          <w:rFonts w:ascii="Times New Roman"/>
          <w:sz w:val="24"/>
        </w:rPr>
        <w:t>No goods, some goods, even mix, some service, no service</w:t>
      </w:r>
    </w:p>
    <w:p w:rsidR="00711900" w:rsidRDefault="00000000">
      <w:pPr>
        <w:keepNext/>
        <w:keepLines/>
        <w:numPr>
          <w:ilvl w:val="7"/>
          <w:numId w:val="1"/>
        </w:numPr>
        <w:spacing w:after="0"/>
      </w:pPr>
      <w:r>
        <w:rPr>
          <w:rFonts w:ascii="Times New Roman"/>
          <w:sz w:val="24"/>
        </w:rPr>
        <w:t>Pure goods, core goods, core services, pure services</w:t>
      </w:r>
    </w:p>
    <w:p w:rsidR="00711900" w:rsidRDefault="00000000">
      <w:pPr>
        <w:keepNext/>
        <w:keepLines/>
        <w:numPr>
          <w:ilvl w:val="7"/>
          <w:numId w:val="1"/>
        </w:numPr>
        <w:spacing w:after="0"/>
      </w:pPr>
      <w:r>
        <w:rPr>
          <w:rFonts w:ascii="Times New Roman"/>
          <w:sz w:val="24"/>
        </w:rPr>
        <w:t>No service, some service, good service, excellent service</w:t>
      </w:r>
    </w:p>
    <w:p w:rsidR="00711900" w:rsidRDefault="00000000">
      <w:pPr>
        <w:keepNext/>
        <w:keepLines/>
        <w:numPr>
          <w:ilvl w:val="7"/>
          <w:numId w:val="1"/>
        </w:numPr>
        <w:spacing w:after="0"/>
      </w:pPr>
      <w:r>
        <w:rPr>
          <w:rFonts w:ascii="Times New Roman"/>
          <w:sz w:val="24"/>
        </w:rPr>
        <w:t>Self-service, help desk service, face-to-face service, service-with-a-smile</w:t>
      </w:r>
    </w:p>
    <w:p w:rsidR="00711900" w:rsidRDefault="00000000">
      <w:pPr>
        <w:keepNext/>
        <w:keepLines/>
        <w:numPr>
          <w:ilvl w:val="7"/>
          <w:numId w:val="1"/>
        </w:numPr>
        <w:spacing w:after="0"/>
      </w:pPr>
      <w:r>
        <w:rPr>
          <w:rFonts w:ascii="Times New Roman"/>
          <w:sz w:val="24"/>
        </w:rPr>
        <w:t>Mixed goods, some services, retail sales, management</w:t>
      </w:r>
    </w:p>
    <w:p w:rsidR="00711900" w:rsidRDefault="00711900">
      <w:pPr>
        <w:keepLines/>
        <w:spacing w:after="0"/>
      </w:pPr>
    </w:p>
    <w:p w:rsidR="00711900" w:rsidRDefault="00000000">
      <w:pPr>
        <w:keepNext/>
        <w:keepLines/>
        <w:numPr>
          <w:ilvl w:val="0"/>
          <w:numId w:val="1"/>
        </w:numPr>
        <w:spacing w:after="0"/>
      </w:pPr>
      <w:r>
        <w:rPr>
          <w:rFonts w:ascii="Times New Roman"/>
          <w:sz w:val="24"/>
        </w:rPr>
        <w:t>Which of the following are defined as core goods?</w:t>
      </w:r>
    </w:p>
    <w:p w:rsidR="00711900" w:rsidRDefault="00000000">
      <w:pPr>
        <w:keepNext/>
        <w:keepLines/>
        <w:numPr>
          <w:ilvl w:val="7"/>
          <w:numId w:val="1"/>
        </w:numPr>
        <w:spacing w:after="0"/>
      </w:pPr>
      <w:r>
        <w:rPr>
          <w:rFonts w:ascii="Times New Roman"/>
          <w:sz w:val="24"/>
        </w:rPr>
        <w:t>Chemicals</w:t>
      </w:r>
    </w:p>
    <w:p w:rsidR="00711900" w:rsidRDefault="00000000">
      <w:pPr>
        <w:keepNext/>
        <w:keepLines/>
        <w:numPr>
          <w:ilvl w:val="7"/>
          <w:numId w:val="1"/>
        </w:numPr>
        <w:spacing w:after="0"/>
      </w:pPr>
      <w:r>
        <w:rPr>
          <w:rFonts w:ascii="Times New Roman"/>
          <w:sz w:val="24"/>
        </w:rPr>
        <w:t>Airlines</w:t>
      </w:r>
    </w:p>
    <w:p w:rsidR="00711900" w:rsidRDefault="00000000">
      <w:pPr>
        <w:keepNext/>
        <w:keepLines/>
        <w:numPr>
          <w:ilvl w:val="7"/>
          <w:numId w:val="1"/>
        </w:numPr>
        <w:spacing w:after="0"/>
      </w:pPr>
      <w:r>
        <w:rPr>
          <w:rFonts w:ascii="Times New Roman"/>
          <w:sz w:val="24"/>
        </w:rPr>
        <w:t>Data storage systems</w:t>
      </w:r>
    </w:p>
    <w:p w:rsidR="00711900" w:rsidRDefault="00000000">
      <w:pPr>
        <w:keepNext/>
        <w:keepLines/>
        <w:numPr>
          <w:ilvl w:val="7"/>
          <w:numId w:val="1"/>
        </w:numPr>
        <w:spacing w:after="0"/>
      </w:pPr>
      <w:r>
        <w:rPr>
          <w:rFonts w:ascii="Times New Roman"/>
          <w:sz w:val="24"/>
        </w:rPr>
        <w:t>Hotels</w:t>
      </w:r>
    </w:p>
    <w:p w:rsidR="00711900" w:rsidRDefault="00000000">
      <w:pPr>
        <w:keepNext/>
        <w:keepLines/>
        <w:numPr>
          <w:ilvl w:val="7"/>
          <w:numId w:val="1"/>
        </w:numPr>
        <w:spacing w:after="0"/>
      </w:pPr>
      <w:r>
        <w:rPr>
          <w:rFonts w:ascii="Times New Roman"/>
          <w:sz w:val="24"/>
        </w:rPr>
        <w:t>Nail salons</w:t>
      </w:r>
    </w:p>
    <w:p w:rsidR="00711900" w:rsidRDefault="00711900">
      <w:pPr>
        <w:keepLines/>
        <w:spacing w:after="0"/>
      </w:pPr>
    </w:p>
    <w:p w:rsidR="00711900" w:rsidRDefault="00000000">
      <w:pPr>
        <w:keepNext/>
        <w:keepLines/>
        <w:numPr>
          <w:ilvl w:val="0"/>
          <w:numId w:val="1"/>
        </w:numPr>
        <w:spacing w:after="0"/>
      </w:pPr>
      <w:r>
        <w:rPr>
          <w:rFonts w:ascii="Times New Roman"/>
          <w:sz w:val="24"/>
        </w:rPr>
        <w:t>Which of the following are not listed in the text as jobs in OSCM?</w:t>
      </w:r>
    </w:p>
    <w:p w:rsidR="00711900" w:rsidRDefault="00000000">
      <w:pPr>
        <w:keepNext/>
        <w:keepLines/>
        <w:numPr>
          <w:ilvl w:val="7"/>
          <w:numId w:val="1"/>
        </w:numPr>
        <w:spacing w:after="0"/>
      </w:pPr>
      <w:r>
        <w:rPr>
          <w:rFonts w:ascii="Times New Roman"/>
          <w:sz w:val="24"/>
        </w:rPr>
        <w:t>Department store manager</w:t>
      </w:r>
    </w:p>
    <w:p w:rsidR="00711900" w:rsidRDefault="00000000">
      <w:pPr>
        <w:keepNext/>
        <w:keepLines/>
        <w:numPr>
          <w:ilvl w:val="7"/>
          <w:numId w:val="1"/>
        </w:numPr>
        <w:spacing w:after="0"/>
      </w:pPr>
      <w:r>
        <w:rPr>
          <w:rFonts w:ascii="Times New Roman"/>
          <w:sz w:val="24"/>
        </w:rPr>
        <w:t>Project manager</w:t>
      </w:r>
    </w:p>
    <w:p w:rsidR="00711900" w:rsidRDefault="00000000">
      <w:pPr>
        <w:keepNext/>
        <w:keepLines/>
        <w:numPr>
          <w:ilvl w:val="7"/>
          <w:numId w:val="1"/>
        </w:numPr>
        <w:spacing w:after="0"/>
      </w:pPr>
      <w:r>
        <w:rPr>
          <w:rFonts w:ascii="Times New Roman"/>
          <w:sz w:val="24"/>
        </w:rPr>
        <w:t>Hospital administrator</w:t>
      </w:r>
    </w:p>
    <w:p w:rsidR="00711900" w:rsidRDefault="00000000">
      <w:pPr>
        <w:keepNext/>
        <w:keepLines/>
        <w:numPr>
          <w:ilvl w:val="7"/>
          <w:numId w:val="1"/>
        </w:numPr>
        <w:spacing w:after="0"/>
      </w:pPr>
      <w:r>
        <w:rPr>
          <w:rFonts w:ascii="Times New Roman"/>
          <w:sz w:val="24"/>
        </w:rPr>
        <w:t>Data center manager</w:t>
      </w:r>
    </w:p>
    <w:p w:rsidR="00711900" w:rsidRDefault="00000000">
      <w:pPr>
        <w:keepNext/>
        <w:keepLines/>
        <w:numPr>
          <w:ilvl w:val="7"/>
          <w:numId w:val="1"/>
        </w:numPr>
        <w:spacing w:after="0"/>
      </w:pPr>
      <w:r>
        <w:rPr>
          <w:rFonts w:ascii="Times New Roman"/>
          <w:sz w:val="24"/>
        </w:rPr>
        <w:t>Call center manager</w:t>
      </w:r>
    </w:p>
    <w:p w:rsidR="00711900" w:rsidRDefault="00711900">
      <w:pPr>
        <w:keepLines/>
        <w:spacing w:after="0"/>
      </w:pPr>
    </w:p>
    <w:p w:rsidR="00711900" w:rsidRDefault="00000000">
      <w:pPr>
        <w:keepNext/>
        <w:keepLines/>
        <w:numPr>
          <w:ilvl w:val="0"/>
          <w:numId w:val="1"/>
        </w:numPr>
        <w:spacing w:after="0"/>
      </w:pPr>
      <w:r>
        <w:rPr>
          <w:rFonts w:ascii="Times New Roman"/>
          <w:sz w:val="24"/>
        </w:rPr>
        <w:t>Which of the following is not a characteristic that distinguishes services from goods?</w:t>
      </w:r>
    </w:p>
    <w:p w:rsidR="00711900" w:rsidRDefault="00000000">
      <w:pPr>
        <w:keepNext/>
        <w:keepLines/>
        <w:numPr>
          <w:ilvl w:val="7"/>
          <w:numId w:val="1"/>
        </w:numPr>
        <w:spacing w:after="0"/>
      </w:pPr>
      <w:r>
        <w:rPr>
          <w:rFonts w:ascii="Times New Roman"/>
          <w:sz w:val="24"/>
        </w:rPr>
        <w:t>Service jobs are unskilled.</w:t>
      </w:r>
    </w:p>
    <w:p w:rsidR="00711900" w:rsidRDefault="00000000">
      <w:pPr>
        <w:keepNext/>
        <w:keepLines/>
        <w:numPr>
          <w:ilvl w:val="7"/>
          <w:numId w:val="1"/>
        </w:numPr>
        <w:spacing w:after="0"/>
      </w:pPr>
      <w:r>
        <w:rPr>
          <w:rFonts w:ascii="Times New Roman"/>
          <w:sz w:val="24"/>
        </w:rPr>
        <w:t>A service is intangible.</w:t>
      </w:r>
    </w:p>
    <w:p w:rsidR="00711900" w:rsidRDefault="00000000">
      <w:pPr>
        <w:keepNext/>
        <w:keepLines/>
        <w:numPr>
          <w:ilvl w:val="7"/>
          <w:numId w:val="1"/>
        </w:numPr>
        <w:spacing w:after="0"/>
      </w:pPr>
      <w:r>
        <w:rPr>
          <w:rFonts w:ascii="Times New Roman"/>
          <w:sz w:val="24"/>
        </w:rPr>
        <w:t>Services are perishable.</w:t>
      </w:r>
    </w:p>
    <w:p w:rsidR="00711900" w:rsidRDefault="00000000">
      <w:pPr>
        <w:keepNext/>
        <w:keepLines/>
        <w:numPr>
          <w:ilvl w:val="7"/>
          <w:numId w:val="1"/>
        </w:numPr>
        <w:spacing w:after="0"/>
      </w:pPr>
      <w:r>
        <w:rPr>
          <w:rFonts w:ascii="Times New Roman"/>
          <w:sz w:val="24"/>
        </w:rPr>
        <w:t>Services are heterogeneous.</w:t>
      </w:r>
    </w:p>
    <w:p w:rsidR="00711900" w:rsidRDefault="00000000">
      <w:pPr>
        <w:keepNext/>
        <w:keepLines/>
        <w:numPr>
          <w:ilvl w:val="7"/>
          <w:numId w:val="1"/>
        </w:numPr>
        <w:spacing w:after="0"/>
      </w:pPr>
      <w:r>
        <w:rPr>
          <w:rFonts w:ascii="Times New Roman"/>
          <w:sz w:val="24"/>
        </w:rPr>
        <w:t>A service cannot be weighed or measured.</w:t>
      </w:r>
    </w:p>
    <w:p w:rsidR="00711900" w:rsidRDefault="00711900">
      <w:pPr>
        <w:keepLines/>
        <w:spacing w:after="0"/>
      </w:pPr>
    </w:p>
    <w:p w:rsidR="00711900" w:rsidRDefault="00000000">
      <w:pPr>
        <w:keepNext/>
        <w:keepLines/>
        <w:numPr>
          <w:ilvl w:val="0"/>
          <w:numId w:val="1"/>
        </w:numPr>
        <w:spacing w:after="0"/>
      </w:pPr>
      <w:r>
        <w:rPr>
          <w:rFonts w:ascii="Times New Roman"/>
          <w:sz w:val="24"/>
        </w:rPr>
        <w:t>Which of the following is not a way that operations and supply processes are categorized?</w:t>
      </w:r>
    </w:p>
    <w:p w:rsidR="00711900" w:rsidRDefault="00000000">
      <w:pPr>
        <w:keepNext/>
        <w:keepLines/>
        <w:numPr>
          <w:ilvl w:val="7"/>
          <w:numId w:val="1"/>
        </w:numPr>
        <w:spacing w:after="0"/>
      </w:pPr>
      <w:r>
        <w:rPr>
          <w:rFonts w:ascii="Times New Roman"/>
          <w:sz w:val="24"/>
        </w:rPr>
        <w:t>Planning</w:t>
      </w:r>
    </w:p>
    <w:p w:rsidR="00711900" w:rsidRDefault="00000000">
      <w:pPr>
        <w:keepNext/>
        <w:keepLines/>
        <w:numPr>
          <w:ilvl w:val="7"/>
          <w:numId w:val="1"/>
        </w:numPr>
        <w:spacing w:after="0"/>
      </w:pPr>
      <w:r>
        <w:rPr>
          <w:rFonts w:ascii="Times New Roman"/>
          <w:sz w:val="24"/>
        </w:rPr>
        <w:t>Return</w:t>
      </w:r>
    </w:p>
    <w:p w:rsidR="00711900" w:rsidRDefault="00000000">
      <w:pPr>
        <w:keepNext/>
        <w:keepLines/>
        <w:numPr>
          <w:ilvl w:val="7"/>
          <w:numId w:val="1"/>
        </w:numPr>
        <w:spacing w:after="0"/>
      </w:pPr>
      <w:r>
        <w:rPr>
          <w:rFonts w:ascii="Times New Roman"/>
          <w:sz w:val="24"/>
        </w:rPr>
        <w:t>Delivery</w:t>
      </w:r>
    </w:p>
    <w:p w:rsidR="00711900" w:rsidRDefault="00000000">
      <w:pPr>
        <w:keepNext/>
        <w:keepLines/>
        <w:numPr>
          <w:ilvl w:val="7"/>
          <w:numId w:val="1"/>
        </w:numPr>
        <w:spacing w:after="0"/>
      </w:pPr>
      <w:r>
        <w:rPr>
          <w:rFonts w:ascii="Times New Roman"/>
          <w:sz w:val="24"/>
        </w:rPr>
        <w:t>Selecting</w:t>
      </w:r>
    </w:p>
    <w:p w:rsidR="00711900" w:rsidRDefault="00000000">
      <w:pPr>
        <w:keepNext/>
        <w:keepLines/>
        <w:numPr>
          <w:ilvl w:val="7"/>
          <w:numId w:val="1"/>
        </w:numPr>
        <w:spacing w:after="0"/>
      </w:pPr>
      <w:r>
        <w:rPr>
          <w:rFonts w:ascii="Times New Roman"/>
          <w:sz w:val="24"/>
        </w:rPr>
        <w:t>Making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lastRenderedPageBreak/>
        <w:t>One of the "package of features" that make up a service is __________.</w:t>
      </w:r>
    </w:p>
    <w:p w:rsidR="00711900" w:rsidRDefault="00000000">
      <w:pPr>
        <w:keepNext/>
        <w:keepLines/>
        <w:numPr>
          <w:ilvl w:val="7"/>
          <w:numId w:val="1"/>
        </w:numPr>
        <w:spacing w:after="0"/>
      </w:pPr>
      <w:r>
        <w:rPr>
          <w:rFonts w:ascii="Times New Roman"/>
          <w:sz w:val="24"/>
        </w:rPr>
        <w:t>appearance</w:t>
      </w:r>
    </w:p>
    <w:p w:rsidR="00711900" w:rsidRDefault="00000000">
      <w:pPr>
        <w:keepNext/>
        <w:keepLines/>
        <w:numPr>
          <w:ilvl w:val="7"/>
          <w:numId w:val="1"/>
        </w:numPr>
        <w:spacing w:after="0"/>
      </w:pPr>
      <w:r>
        <w:rPr>
          <w:rFonts w:ascii="Times New Roman"/>
          <w:sz w:val="24"/>
        </w:rPr>
        <w:t>facilitating goods</w:t>
      </w:r>
    </w:p>
    <w:p w:rsidR="00711900" w:rsidRDefault="00000000">
      <w:pPr>
        <w:keepNext/>
        <w:keepLines/>
        <w:numPr>
          <w:ilvl w:val="7"/>
          <w:numId w:val="1"/>
        </w:numPr>
        <w:spacing w:after="0"/>
      </w:pPr>
      <w:r>
        <w:rPr>
          <w:rFonts w:ascii="Times New Roman"/>
          <w:sz w:val="24"/>
        </w:rPr>
        <w:t>packaging</w:t>
      </w:r>
    </w:p>
    <w:p w:rsidR="00711900" w:rsidRDefault="00000000">
      <w:pPr>
        <w:keepNext/>
        <w:keepLines/>
        <w:numPr>
          <w:ilvl w:val="7"/>
          <w:numId w:val="1"/>
        </w:numPr>
        <w:spacing w:after="0"/>
      </w:pPr>
      <w:r>
        <w:rPr>
          <w:rFonts w:ascii="Times New Roman"/>
          <w:sz w:val="24"/>
        </w:rPr>
        <w:t>cost</w:t>
      </w:r>
    </w:p>
    <w:p w:rsidR="00711900" w:rsidRDefault="00000000">
      <w:pPr>
        <w:keepNext/>
        <w:keepLines/>
        <w:numPr>
          <w:ilvl w:val="7"/>
          <w:numId w:val="1"/>
        </w:numPr>
        <w:spacing w:after="0"/>
      </w:pPr>
      <w:r>
        <w:rPr>
          <w:rFonts w:ascii="Times New Roman"/>
          <w:sz w:val="24"/>
        </w:rPr>
        <w:t>implied use</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Which of the following is not a measure of operations and supply chain management efficiency used by Wall Street?</w:t>
      </w:r>
    </w:p>
    <w:p w:rsidR="00711900" w:rsidRDefault="00000000">
      <w:pPr>
        <w:keepNext/>
        <w:keepLines/>
        <w:numPr>
          <w:ilvl w:val="7"/>
          <w:numId w:val="1"/>
        </w:numPr>
        <w:spacing w:after="0"/>
      </w:pPr>
      <w:r>
        <w:rPr>
          <w:rFonts w:ascii="Times New Roman"/>
          <w:sz w:val="24"/>
        </w:rPr>
        <w:t>Inventory turnover</w:t>
      </w:r>
    </w:p>
    <w:p w:rsidR="00711900" w:rsidRDefault="00000000">
      <w:pPr>
        <w:keepNext/>
        <w:keepLines/>
        <w:numPr>
          <w:ilvl w:val="7"/>
          <w:numId w:val="1"/>
        </w:numPr>
        <w:spacing w:after="0"/>
      </w:pPr>
      <w:r>
        <w:rPr>
          <w:rFonts w:ascii="Times New Roman"/>
          <w:sz w:val="24"/>
        </w:rPr>
        <w:t>Days inventory</w:t>
      </w:r>
    </w:p>
    <w:p w:rsidR="00711900" w:rsidRDefault="00000000">
      <w:pPr>
        <w:keepNext/>
        <w:keepLines/>
        <w:numPr>
          <w:ilvl w:val="7"/>
          <w:numId w:val="1"/>
        </w:numPr>
        <w:spacing w:after="0"/>
      </w:pPr>
      <w:r>
        <w:rPr>
          <w:rFonts w:ascii="Times New Roman"/>
          <w:sz w:val="24"/>
        </w:rPr>
        <w:t>Receivable turnover</w:t>
      </w:r>
    </w:p>
    <w:p w:rsidR="00711900" w:rsidRDefault="00000000">
      <w:pPr>
        <w:keepNext/>
        <w:keepLines/>
        <w:numPr>
          <w:ilvl w:val="7"/>
          <w:numId w:val="1"/>
        </w:numPr>
        <w:spacing w:after="0"/>
      </w:pPr>
      <w:r>
        <w:rPr>
          <w:rFonts w:ascii="Times New Roman"/>
          <w:sz w:val="24"/>
        </w:rPr>
        <w:t>Earnings per share</w:t>
      </w:r>
    </w:p>
    <w:p w:rsidR="00711900" w:rsidRDefault="00000000">
      <w:pPr>
        <w:keepNext/>
        <w:keepLines/>
        <w:numPr>
          <w:ilvl w:val="7"/>
          <w:numId w:val="1"/>
        </w:numPr>
        <w:spacing w:after="0"/>
      </w:pPr>
      <w:r>
        <w:rPr>
          <w:rFonts w:ascii="Times New Roman"/>
          <w:sz w:val="24"/>
        </w:rPr>
        <w:t>Asset turnover</w:t>
      </w:r>
    </w:p>
    <w:p w:rsidR="00711900" w:rsidRDefault="00711900">
      <w:pPr>
        <w:keepLines/>
        <w:spacing w:after="0"/>
      </w:pPr>
    </w:p>
    <w:p w:rsidR="00711900" w:rsidRDefault="00000000">
      <w:pPr>
        <w:keepNext/>
        <w:keepLines/>
        <w:numPr>
          <w:ilvl w:val="0"/>
          <w:numId w:val="1"/>
        </w:numPr>
        <w:spacing w:after="0"/>
      </w:pPr>
      <w:r>
        <w:rPr>
          <w:rFonts w:ascii="Times New Roman"/>
          <w:sz w:val="24"/>
        </w:rPr>
        <w:t>Which of the following is a measure of operations and supply management efficiency used by Wall Street?</w:t>
      </w:r>
    </w:p>
    <w:p w:rsidR="00711900" w:rsidRDefault="00000000">
      <w:pPr>
        <w:keepNext/>
        <w:keepLines/>
        <w:numPr>
          <w:ilvl w:val="7"/>
          <w:numId w:val="1"/>
        </w:numPr>
        <w:spacing w:after="0"/>
      </w:pPr>
      <w:r>
        <w:rPr>
          <w:rFonts w:ascii="Times New Roman"/>
          <w:sz w:val="24"/>
        </w:rPr>
        <w:t>Dividend payout ratio</w:t>
      </w:r>
    </w:p>
    <w:p w:rsidR="00711900" w:rsidRDefault="00000000">
      <w:pPr>
        <w:keepNext/>
        <w:keepLines/>
        <w:numPr>
          <w:ilvl w:val="7"/>
          <w:numId w:val="1"/>
        </w:numPr>
        <w:spacing w:after="0"/>
      </w:pPr>
      <w:r>
        <w:rPr>
          <w:rFonts w:ascii="Times New Roman"/>
          <w:sz w:val="24"/>
        </w:rPr>
        <w:t>Current ratio</w:t>
      </w:r>
    </w:p>
    <w:p w:rsidR="00711900" w:rsidRDefault="00000000">
      <w:pPr>
        <w:keepNext/>
        <w:keepLines/>
        <w:numPr>
          <w:ilvl w:val="7"/>
          <w:numId w:val="1"/>
        </w:numPr>
        <w:spacing w:after="0"/>
      </w:pPr>
      <w:r>
        <w:rPr>
          <w:rFonts w:ascii="Times New Roman"/>
          <w:sz w:val="24"/>
        </w:rPr>
        <w:t>Receivable turnover</w:t>
      </w:r>
    </w:p>
    <w:p w:rsidR="00711900" w:rsidRDefault="00000000">
      <w:pPr>
        <w:keepNext/>
        <w:keepLines/>
        <w:numPr>
          <w:ilvl w:val="7"/>
          <w:numId w:val="1"/>
        </w:numPr>
        <w:spacing w:after="0"/>
      </w:pPr>
      <w:r>
        <w:rPr>
          <w:rFonts w:ascii="Times New Roman"/>
          <w:sz w:val="24"/>
        </w:rPr>
        <w:t>Earnings per share growth</w:t>
      </w:r>
    </w:p>
    <w:p w:rsidR="00711900" w:rsidRDefault="00000000">
      <w:pPr>
        <w:keepNext/>
        <w:keepLines/>
        <w:numPr>
          <w:ilvl w:val="7"/>
          <w:numId w:val="1"/>
        </w:numPr>
        <w:spacing w:after="0"/>
      </w:pPr>
      <w:r>
        <w:rPr>
          <w:rFonts w:ascii="Times New Roman"/>
          <w:sz w:val="24"/>
        </w:rPr>
        <w:t>Financial leverage</w:t>
      </w:r>
    </w:p>
    <w:p w:rsidR="00711900" w:rsidRDefault="00711900">
      <w:pPr>
        <w:keepLines/>
        <w:spacing w:after="0"/>
      </w:pPr>
    </w:p>
    <w:p w:rsidR="00711900" w:rsidRDefault="00000000">
      <w:pPr>
        <w:keepNext/>
        <w:keepLines/>
        <w:numPr>
          <w:ilvl w:val="0"/>
          <w:numId w:val="1"/>
        </w:numPr>
        <w:spacing w:after="0"/>
      </w:pPr>
      <w:r>
        <w:rPr>
          <w:rFonts w:ascii="Times New Roman"/>
          <w:sz w:val="24"/>
        </w:rPr>
        <w:t>All other things remaining the same, if the sales revenue increases, the asset turnover ratio will:</w:t>
      </w:r>
    </w:p>
    <w:p w:rsidR="00711900" w:rsidRDefault="00000000">
      <w:pPr>
        <w:keepNext/>
        <w:keepLines/>
        <w:numPr>
          <w:ilvl w:val="7"/>
          <w:numId w:val="1"/>
        </w:numPr>
        <w:spacing w:after="0"/>
      </w:pPr>
      <w:r>
        <w:rPr>
          <w:rFonts w:ascii="Times New Roman"/>
          <w:sz w:val="24"/>
        </w:rPr>
        <w:t>increase.</w:t>
      </w:r>
    </w:p>
    <w:p w:rsidR="00711900" w:rsidRDefault="00000000">
      <w:pPr>
        <w:keepNext/>
        <w:keepLines/>
        <w:numPr>
          <w:ilvl w:val="7"/>
          <w:numId w:val="1"/>
        </w:numPr>
        <w:spacing w:after="0"/>
      </w:pPr>
      <w:r>
        <w:rPr>
          <w:rFonts w:ascii="Times New Roman"/>
          <w:sz w:val="24"/>
        </w:rPr>
        <w:t>decrease.</w:t>
      </w:r>
    </w:p>
    <w:p w:rsidR="00711900" w:rsidRDefault="00000000">
      <w:pPr>
        <w:keepNext/>
        <w:keepLines/>
        <w:numPr>
          <w:ilvl w:val="7"/>
          <w:numId w:val="1"/>
        </w:numPr>
        <w:spacing w:after="0"/>
      </w:pPr>
      <w:r>
        <w:rPr>
          <w:rFonts w:ascii="Times New Roman"/>
          <w:sz w:val="24"/>
        </w:rPr>
        <w:t>stay the same.</w:t>
      </w:r>
    </w:p>
    <w:p w:rsidR="00711900" w:rsidRDefault="00000000">
      <w:pPr>
        <w:keepNext/>
        <w:keepLines/>
        <w:numPr>
          <w:ilvl w:val="7"/>
          <w:numId w:val="1"/>
        </w:numPr>
        <w:spacing w:after="0"/>
      </w:pPr>
      <w:r>
        <w:rPr>
          <w:rFonts w:ascii="Times New Roman"/>
          <w:sz w:val="24"/>
        </w:rPr>
        <w:t>may increase or decrease.</w:t>
      </w:r>
    </w:p>
    <w:p w:rsidR="00711900" w:rsidRDefault="00000000">
      <w:pPr>
        <w:keepNext/>
        <w:keepLines/>
        <w:numPr>
          <w:ilvl w:val="7"/>
          <w:numId w:val="1"/>
        </w:numPr>
        <w:spacing w:after="0"/>
      </w:pPr>
      <w:r>
        <w:rPr>
          <w:rFonts w:ascii="Times New Roman"/>
          <w:sz w:val="24"/>
        </w:rPr>
        <w:t>there is no way to tell for sure.</w:t>
      </w:r>
    </w:p>
    <w:p w:rsidR="00711900" w:rsidRDefault="00711900">
      <w:pPr>
        <w:keepLines/>
        <w:spacing w:after="0"/>
      </w:pPr>
    </w:p>
    <w:p w:rsidR="00711900" w:rsidRDefault="00000000">
      <w:pPr>
        <w:keepNext/>
        <w:keepLines/>
        <w:numPr>
          <w:ilvl w:val="0"/>
          <w:numId w:val="1"/>
        </w:numPr>
        <w:spacing w:after="0"/>
      </w:pPr>
      <w:r>
        <w:rPr>
          <w:rFonts w:ascii="Times New Roman"/>
          <w:sz w:val="24"/>
        </w:rPr>
        <w:t>Inventory turnover measures:</w:t>
      </w:r>
    </w:p>
    <w:p w:rsidR="00711900" w:rsidRDefault="00000000">
      <w:pPr>
        <w:keepNext/>
        <w:keepLines/>
        <w:numPr>
          <w:ilvl w:val="7"/>
          <w:numId w:val="1"/>
        </w:numPr>
        <w:spacing w:after="0"/>
      </w:pPr>
      <w:r>
        <w:rPr>
          <w:rFonts w:ascii="Times New Roman"/>
          <w:sz w:val="24"/>
        </w:rPr>
        <w:t>the efficiency in turning inventory into sales.</w:t>
      </w:r>
    </w:p>
    <w:p w:rsidR="00711900" w:rsidRDefault="00000000">
      <w:pPr>
        <w:keepNext/>
        <w:keepLines/>
        <w:numPr>
          <w:ilvl w:val="7"/>
          <w:numId w:val="1"/>
        </w:numPr>
        <w:spacing w:after="0"/>
      </w:pPr>
      <w:r>
        <w:rPr>
          <w:rFonts w:ascii="Times New Roman"/>
          <w:sz w:val="24"/>
        </w:rPr>
        <w:t>liquidity.</w:t>
      </w:r>
    </w:p>
    <w:p w:rsidR="00711900" w:rsidRDefault="00000000">
      <w:pPr>
        <w:keepNext/>
        <w:keepLines/>
        <w:numPr>
          <w:ilvl w:val="7"/>
          <w:numId w:val="1"/>
        </w:numPr>
        <w:spacing w:after="0"/>
      </w:pPr>
      <w:r>
        <w:rPr>
          <w:rFonts w:ascii="Times New Roman"/>
          <w:sz w:val="24"/>
        </w:rPr>
        <w:t>the speed of receivables collection.</w:t>
      </w:r>
    </w:p>
    <w:p w:rsidR="00711900" w:rsidRDefault="00000000">
      <w:pPr>
        <w:keepNext/>
        <w:keepLines/>
        <w:numPr>
          <w:ilvl w:val="7"/>
          <w:numId w:val="1"/>
        </w:numPr>
        <w:spacing w:after="0"/>
      </w:pPr>
      <w:r>
        <w:rPr>
          <w:rFonts w:ascii="Times New Roman"/>
          <w:sz w:val="24"/>
        </w:rPr>
        <w:t>liquidity and the efficiency in turning inventory into sales.</w:t>
      </w:r>
    </w:p>
    <w:p w:rsidR="00711900" w:rsidRDefault="00000000">
      <w:pPr>
        <w:keepNext/>
        <w:keepLines/>
        <w:numPr>
          <w:ilvl w:val="7"/>
          <w:numId w:val="1"/>
        </w:numPr>
        <w:spacing w:after="0"/>
      </w:pPr>
      <w:r>
        <w:rPr>
          <w:rFonts w:ascii="Times New Roman"/>
          <w:sz w:val="24"/>
        </w:rPr>
        <w:t>the speed of paying employee salaries.</w:t>
      </w:r>
    </w:p>
    <w:p w:rsidR="00711900" w:rsidRDefault="00711900">
      <w:pPr>
        <w:keepLines/>
        <w:spacing w:after="0"/>
      </w:pPr>
    </w:p>
    <w:p w:rsidR="00711900" w:rsidRDefault="00000000">
      <w:pPr>
        <w:keepNext/>
        <w:keepLines/>
        <w:numPr>
          <w:ilvl w:val="0"/>
          <w:numId w:val="1"/>
        </w:numPr>
        <w:spacing w:after="0"/>
      </w:pPr>
      <w:r>
        <w:rPr>
          <w:rFonts w:ascii="Times New Roman"/>
          <w:sz w:val="24"/>
        </w:rPr>
        <w:lastRenderedPageBreak/>
        <w:t>The correct order in the good-services continuum is</w:t>
      </w:r>
    </w:p>
    <w:p w:rsidR="00711900" w:rsidRDefault="00000000">
      <w:pPr>
        <w:keepNext/>
        <w:keepLines/>
        <w:numPr>
          <w:ilvl w:val="7"/>
          <w:numId w:val="1"/>
        </w:numPr>
        <w:spacing w:after="0"/>
      </w:pPr>
      <w:r>
        <w:rPr>
          <w:rFonts w:ascii="Times New Roman"/>
          <w:sz w:val="24"/>
        </w:rPr>
        <w:t>pure services - core services - core goods - pure goods.</w:t>
      </w:r>
    </w:p>
    <w:p w:rsidR="00711900" w:rsidRDefault="00000000">
      <w:pPr>
        <w:keepNext/>
        <w:keepLines/>
        <w:numPr>
          <w:ilvl w:val="7"/>
          <w:numId w:val="1"/>
        </w:numPr>
        <w:spacing w:after="0"/>
      </w:pPr>
      <w:r>
        <w:rPr>
          <w:rFonts w:ascii="Times New Roman"/>
          <w:sz w:val="24"/>
        </w:rPr>
        <w:t>pure goods - pure services - core services - core goods.</w:t>
      </w:r>
    </w:p>
    <w:p w:rsidR="00711900" w:rsidRDefault="00000000">
      <w:pPr>
        <w:keepNext/>
        <w:keepLines/>
        <w:numPr>
          <w:ilvl w:val="7"/>
          <w:numId w:val="1"/>
        </w:numPr>
        <w:spacing w:after="0"/>
      </w:pPr>
      <w:r>
        <w:rPr>
          <w:rFonts w:ascii="Times New Roman"/>
          <w:sz w:val="24"/>
        </w:rPr>
        <w:t>pure goods - pure services - core goods - core services.</w:t>
      </w:r>
    </w:p>
    <w:p w:rsidR="00711900" w:rsidRDefault="00000000">
      <w:pPr>
        <w:keepNext/>
        <w:keepLines/>
        <w:numPr>
          <w:ilvl w:val="7"/>
          <w:numId w:val="1"/>
        </w:numPr>
        <w:spacing w:after="0"/>
      </w:pPr>
      <w:r>
        <w:rPr>
          <w:rFonts w:ascii="Times New Roman"/>
          <w:sz w:val="24"/>
        </w:rPr>
        <w:t>pure goods - core goods - core services - pure services.</w:t>
      </w:r>
    </w:p>
    <w:p w:rsidR="00711900" w:rsidRDefault="00000000">
      <w:pPr>
        <w:keepNext/>
        <w:keepLines/>
        <w:numPr>
          <w:ilvl w:val="7"/>
          <w:numId w:val="1"/>
        </w:numPr>
        <w:spacing w:after="0"/>
      </w:pPr>
      <w:r>
        <w:rPr>
          <w:rFonts w:ascii="Times New Roman"/>
          <w:sz w:val="24"/>
        </w:rPr>
        <w:t>core goods - core services - pure goods - pure services.</w:t>
      </w:r>
    </w:p>
    <w:p w:rsidR="00711900" w:rsidRDefault="00711900">
      <w:pPr>
        <w:keepLines/>
        <w:spacing w:after="0"/>
      </w:pPr>
    </w:p>
    <w:p w:rsidR="00711900" w:rsidRDefault="00000000">
      <w:pPr>
        <w:keepNext/>
        <w:keepLines/>
        <w:numPr>
          <w:ilvl w:val="0"/>
          <w:numId w:val="1"/>
        </w:numPr>
        <w:spacing w:after="0"/>
      </w:pPr>
      <w:r>
        <w:rPr>
          <w:rFonts w:ascii="Times New Roman"/>
          <w:sz w:val="24"/>
        </w:rPr>
        <w:t>The goods-services continuum consists of which set of the following categories?</w:t>
      </w:r>
    </w:p>
    <w:p w:rsidR="00711900" w:rsidRDefault="00000000">
      <w:pPr>
        <w:keepNext/>
        <w:keepLines/>
        <w:numPr>
          <w:ilvl w:val="7"/>
          <w:numId w:val="1"/>
        </w:numPr>
        <w:spacing w:after="0"/>
      </w:pPr>
      <w:r>
        <w:rPr>
          <w:rFonts w:ascii="Times New Roman"/>
          <w:sz w:val="24"/>
        </w:rPr>
        <w:t>No goods, some goods, even mix, some service, no service</w:t>
      </w:r>
    </w:p>
    <w:p w:rsidR="00711900" w:rsidRDefault="00000000">
      <w:pPr>
        <w:keepNext/>
        <w:keepLines/>
        <w:numPr>
          <w:ilvl w:val="7"/>
          <w:numId w:val="1"/>
        </w:numPr>
        <w:spacing w:after="0"/>
      </w:pPr>
      <w:r>
        <w:rPr>
          <w:rFonts w:ascii="Times New Roman"/>
          <w:sz w:val="24"/>
        </w:rPr>
        <w:t>Pure goods, core goods, core services, pure services</w:t>
      </w:r>
    </w:p>
    <w:p w:rsidR="00711900" w:rsidRDefault="00000000">
      <w:pPr>
        <w:keepNext/>
        <w:keepLines/>
        <w:numPr>
          <w:ilvl w:val="7"/>
          <w:numId w:val="1"/>
        </w:numPr>
        <w:spacing w:after="0"/>
      </w:pPr>
      <w:r>
        <w:rPr>
          <w:rFonts w:ascii="Times New Roman"/>
          <w:color w:val="000000"/>
          <w:sz w:val="24"/>
        </w:rPr>
        <w:t>No service, some service, good service, excellent service</w:t>
      </w:r>
    </w:p>
    <w:p w:rsidR="00711900" w:rsidRDefault="00000000">
      <w:pPr>
        <w:keepNext/>
        <w:keepLines/>
        <w:numPr>
          <w:ilvl w:val="7"/>
          <w:numId w:val="1"/>
        </w:numPr>
        <w:spacing w:after="0"/>
      </w:pPr>
      <w:r>
        <w:rPr>
          <w:rFonts w:ascii="Times New Roman"/>
          <w:sz w:val="24"/>
        </w:rPr>
        <w:t>Self-service, help desk service, face-to-face service, service-with-a-smile</w:t>
      </w:r>
    </w:p>
    <w:p w:rsidR="00711900" w:rsidRDefault="00000000">
      <w:pPr>
        <w:keepNext/>
        <w:keepLines/>
        <w:numPr>
          <w:ilvl w:val="7"/>
          <w:numId w:val="1"/>
        </w:numPr>
        <w:spacing w:after="0"/>
      </w:pPr>
      <w:r>
        <w:rPr>
          <w:rFonts w:ascii="Times New Roman"/>
          <w:sz w:val="24"/>
        </w:rPr>
        <w:t>Mixed services, mixed goods, pure service, pure goods</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__________ consists of the processes needed to operate an existing supply chain strategically.</w:t>
      </w:r>
    </w:p>
    <w:p w:rsidR="00711900" w:rsidRDefault="00000000">
      <w:pPr>
        <w:keepNext/>
        <w:keepLines/>
        <w:numPr>
          <w:ilvl w:val="7"/>
          <w:numId w:val="1"/>
        </w:numPr>
        <w:spacing w:after="0"/>
      </w:pPr>
      <w:r>
        <w:rPr>
          <w:rFonts w:ascii="Times New Roman"/>
          <w:sz w:val="24"/>
        </w:rPr>
        <w:t>Planning</w:t>
      </w:r>
    </w:p>
    <w:p w:rsidR="00711900" w:rsidRDefault="00000000">
      <w:pPr>
        <w:keepNext/>
        <w:keepLines/>
        <w:numPr>
          <w:ilvl w:val="7"/>
          <w:numId w:val="1"/>
        </w:numPr>
        <w:spacing w:after="0"/>
      </w:pPr>
      <w:r>
        <w:rPr>
          <w:rFonts w:ascii="Times New Roman"/>
          <w:sz w:val="24"/>
        </w:rPr>
        <w:t>Sourcing</w:t>
      </w:r>
    </w:p>
    <w:p w:rsidR="00711900" w:rsidRDefault="00000000">
      <w:pPr>
        <w:keepNext/>
        <w:keepLines/>
        <w:numPr>
          <w:ilvl w:val="7"/>
          <w:numId w:val="1"/>
        </w:numPr>
        <w:spacing w:after="0"/>
      </w:pPr>
      <w:r>
        <w:rPr>
          <w:rFonts w:ascii="Times New Roman"/>
          <w:color w:val="000000"/>
          <w:sz w:val="24"/>
        </w:rPr>
        <w:t>Making</w:t>
      </w:r>
    </w:p>
    <w:p w:rsidR="00711900" w:rsidRDefault="00000000">
      <w:pPr>
        <w:keepNext/>
        <w:keepLines/>
        <w:numPr>
          <w:ilvl w:val="7"/>
          <w:numId w:val="1"/>
        </w:numPr>
        <w:spacing w:after="0"/>
      </w:pPr>
      <w:r>
        <w:rPr>
          <w:rFonts w:ascii="Times New Roman"/>
          <w:sz w:val="24"/>
        </w:rPr>
        <w:t>Delivering</w:t>
      </w:r>
    </w:p>
    <w:p w:rsidR="00711900" w:rsidRDefault="00000000">
      <w:pPr>
        <w:keepNext/>
        <w:keepLines/>
        <w:numPr>
          <w:ilvl w:val="7"/>
          <w:numId w:val="1"/>
        </w:numPr>
        <w:spacing w:after="0"/>
      </w:pPr>
      <w:r>
        <w:rPr>
          <w:rFonts w:ascii="Times New Roman"/>
          <w:sz w:val="24"/>
        </w:rPr>
        <w:t>Returning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__________ involves the selection of suppliers that will deliver the goods and services needed to create the firm</w:t>
      </w:r>
      <w:r>
        <w:rPr>
          <w:rFonts w:ascii="Times New Roman"/>
          <w:color w:val="000000"/>
          <w:sz w:val="24"/>
        </w:rPr>
        <w:t>’</w:t>
      </w:r>
      <w:r>
        <w:rPr>
          <w:rFonts w:ascii="Times New Roman"/>
          <w:color w:val="000000"/>
          <w:sz w:val="24"/>
        </w:rPr>
        <w:t>s product.</w:t>
      </w:r>
    </w:p>
    <w:p w:rsidR="00711900" w:rsidRDefault="00000000">
      <w:pPr>
        <w:keepNext/>
        <w:keepLines/>
        <w:numPr>
          <w:ilvl w:val="7"/>
          <w:numId w:val="1"/>
        </w:numPr>
        <w:spacing w:after="0"/>
      </w:pPr>
      <w:r>
        <w:rPr>
          <w:rFonts w:ascii="Times New Roman"/>
          <w:sz w:val="24"/>
        </w:rPr>
        <w:t>Planning</w:t>
      </w:r>
    </w:p>
    <w:p w:rsidR="00711900" w:rsidRDefault="00000000">
      <w:pPr>
        <w:keepNext/>
        <w:keepLines/>
        <w:numPr>
          <w:ilvl w:val="7"/>
          <w:numId w:val="1"/>
        </w:numPr>
        <w:spacing w:after="0"/>
      </w:pPr>
      <w:r>
        <w:rPr>
          <w:rFonts w:ascii="Times New Roman"/>
          <w:sz w:val="24"/>
        </w:rPr>
        <w:t>Sourcing</w:t>
      </w:r>
    </w:p>
    <w:p w:rsidR="00711900" w:rsidRDefault="00000000">
      <w:pPr>
        <w:keepNext/>
        <w:keepLines/>
        <w:numPr>
          <w:ilvl w:val="7"/>
          <w:numId w:val="1"/>
        </w:numPr>
        <w:spacing w:after="0"/>
      </w:pPr>
      <w:r>
        <w:rPr>
          <w:rFonts w:ascii="Times New Roman"/>
          <w:color w:val="000000"/>
          <w:sz w:val="24"/>
        </w:rPr>
        <w:t>Making</w:t>
      </w:r>
    </w:p>
    <w:p w:rsidR="00711900" w:rsidRDefault="00000000">
      <w:pPr>
        <w:keepNext/>
        <w:keepLines/>
        <w:numPr>
          <w:ilvl w:val="7"/>
          <w:numId w:val="1"/>
        </w:numPr>
        <w:spacing w:after="0"/>
      </w:pPr>
      <w:r>
        <w:rPr>
          <w:rFonts w:ascii="Times New Roman"/>
          <w:sz w:val="24"/>
        </w:rPr>
        <w:t>Delivering</w:t>
      </w:r>
    </w:p>
    <w:p w:rsidR="00711900" w:rsidRDefault="00000000">
      <w:pPr>
        <w:keepNext/>
        <w:keepLines/>
        <w:numPr>
          <w:ilvl w:val="7"/>
          <w:numId w:val="1"/>
        </w:numPr>
        <w:spacing w:after="0"/>
      </w:pPr>
      <w:r>
        <w:rPr>
          <w:rFonts w:ascii="Times New Roman"/>
          <w:sz w:val="24"/>
        </w:rPr>
        <w:t>Returning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__________ is where the major product is produced or the service provided.</w:t>
      </w:r>
    </w:p>
    <w:p w:rsidR="00711900" w:rsidRDefault="00000000">
      <w:pPr>
        <w:keepNext/>
        <w:keepLines/>
        <w:numPr>
          <w:ilvl w:val="7"/>
          <w:numId w:val="1"/>
        </w:numPr>
        <w:spacing w:after="0"/>
      </w:pPr>
      <w:r>
        <w:rPr>
          <w:rFonts w:ascii="Times New Roman"/>
          <w:sz w:val="24"/>
        </w:rPr>
        <w:t>Planning</w:t>
      </w:r>
    </w:p>
    <w:p w:rsidR="00711900" w:rsidRDefault="00000000">
      <w:pPr>
        <w:keepNext/>
        <w:keepLines/>
        <w:numPr>
          <w:ilvl w:val="7"/>
          <w:numId w:val="1"/>
        </w:numPr>
        <w:spacing w:after="0"/>
      </w:pPr>
      <w:r>
        <w:rPr>
          <w:rFonts w:ascii="Times New Roman"/>
          <w:sz w:val="24"/>
        </w:rPr>
        <w:t>Sourcing</w:t>
      </w:r>
    </w:p>
    <w:p w:rsidR="00711900" w:rsidRDefault="00000000">
      <w:pPr>
        <w:keepNext/>
        <w:keepLines/>
        <w:numPr>
          <w:ilvl w:val="7"/>
          <w:numId w:val="1"/>
        </w:numPr>
        <w:spacing w:after="0"/>
      </w:pPr>
      <w:r>
        <w:rPr>
          <w:rFonts w:ascii="Times New Roman"/>
          <w:color w:val="000000"/>
          <w:sz w:val="24"/>
        </w:rPr>
        <w:t>Making</w:t>
      </w:r>
    </w:p>
    <w:p w:rsidR="00711900" w:rsidRDefault="00000000">
      <w:pPr>
        <w:keepNext/>
        <w:keepLines/>
        <w:numPr>
          <w:ilvl w:val="7"/>
          <w:numId w:val="1"/>
        </w:numPr>
        <w:spacing w:after="0"/>
      </w:pPr>
      <w:r>
        <w:rPr>
          <w:rFonts w:ascii="Times New Roman"/>
          <w:sz w:val="24"/>
        </w:rPr>
        <w:t>Delivering</w:t>
      </w:r>
    </w:p>
    <w:p w:rsidR="00711900" w:rsidRDefault="00000000">
      <w:pPr>
        <w:keepNext/>
        <w:keepLines/>
        <w:numPr>
          <w:ilvl w:val="7"/>
          <w:numId w:val="1"/>
        </w:numPr>
        <w:spacing w:after="0"/>
      </w:pPr>
      <w:r>
        <w:rPr>
          <w:rFonts w:ascii="Times New Roman"/>
          <w:sz w:val="24"/>
        </w:rPr>
        <w:t>Returning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lastRenderedPageBreak/>
        <w:t>__________ is where carriers are picked to move products to warehouses and customers, coordinate and schedule the movement of goods and information through the supply network, develop and operate a network of warehouses, and run the information systems.</w:t>
      </w:r>
    </w:p>
    <w:p w:rsidR="00711900" w:rsidRDefault="00000000">
      <w:pPr>
        <w:keepNext/>
        <w:keepLines/>
        <w:numPr>
          <w:ilvl w:val="7"/>
          <w:numId w:val="1"/>
        </w:numPr>
        <w:spacing w:after="0"/>
      </w:pPr>
      <w:r>
        <w:rPr>
          <w:rFonts w:ascii="Times New Roman"/>
          <w:sz w:val="24"/>
        </w:rPr>
        <w:t>Planning</w:t>
      </w:r>
    </w:p>
    <w:p w:rsidR="00711900" w:rsidRDefault="00000000">
      <w:pPr>
        <w:keepNext/>
        <w:keepLines/>
        <w:numPr>
          <w:ilvl w:val="7"/>
          <w:numId w:val="1"/>
        </w:numPr>
        <w:spacing w:after="0"/>
      </w:pPr>
      <w:r>
        <w:rPr>
          <w:rFonts w:ascii="Times New Roman"/>
          <w:sz w:val="24"/>
        </w:rPr>
        <w:t>Sourcing</w:t>
      </w:r>
    </w:p>
    <w:p w:rsidR="00711900" w:rsidRDefault="00000000">
      <w:pPr>
        <w:keepNext/>
        <w:keepLines/>
        <w:numPr>
          <w:ilvl w:val="7"/>
          <w:numId w:val="1"/>
        </w:numPr>
        <w:spacing w:after="0"/>
      </w:pPr>
      <w:r>
        <w:rPr>
          <w:rFonts w:ascii="Times New Roman"/>
          <w:color w:val="000000"/>
          <w:sz w:val="24"/>
        </w:rPr>
        <w:t>Making</w:t>
      </w:r>
    </w:p>
    <w:p w:rsidR="00711900" w:rsidRDefault="00000000">
      <w:pPr>
        <w:keepNext/>
        <w:keepLines/>
        <w:numPr>
          <w:ilvl w:val="7"/>
          <w:numId w:val="1"/>
        </w:numPr>
        <w:spacing w:after="0"/>
      </w:pPr>
      <w:r>
        <w:rPr>
          <w:rFonts w:ascii="Times New Roman"/>
          <w:sz w:val="24"/>
        </w:rPr>
        <w:t>Delivering</w:t>
      </w:r>
    </w:p>
    <w:p w:rsidR="00711900" w:rsidRDefault="00000000">
      <w:pPr>
        <w:keepNext/>
        <w:keepLines/>
        <w:numPr>
          <w:ilvl w:val="7"/>
          <w:numId w:val="1"/>
        </w:numPr>
        <w:spacing w:after="0"/>
      </w:pPr>
      <w:r>
        <w:rPr>
          <w:rFonts w:ascii="Times New Roman"/>
          <w:sz w:val="24"/>
        </w:rPr>
        <w:t>Returning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__________ involves processes for receiving worn-out, defective, and excess products back from customers and support for customers who have problems with delivered products.</w:t>
      </w:r>
    </w:p>
    <w:p w:rsidR="00711900" w:rsidRDefault="00000000">
      <w:pPr>
        <w:keepNext/>
        <w:keepLines/>
        <w:numPr>
          <w:ilvl w:val="7"/>
          <w:numId w:val="1"/>
        </w:numPr>
        <w:spacing w:after="0"/>
      </w:pPr>
      <w:r>
        <w:rPr>
          <w:rFonts w:ascii="Times New Roman"/>
          <w:sz w:val="24"/>
        </w:rPr>
        <w:t>Planning</w:t>
      </w:r>
    </w:p>
    <w:p w:rsidR="00711900" w:rsidRDefault="00000000">
      <w:pPr>
        <w:keepNext/>
        <w:keepLines/>
        <w:numPr>
          <w:ilvl w:val="7"/>
          <w:numId w:val="1"/>
        </w:numPr>
        <w:spacing w:after="0"/>
      </w:pPr>
      <w:r>
        <w:rPr>
          <w:rFonts w:ascii="Times New Roman"/>
          <w:sz w:val="24"/>
        </w:rPr>
        <w:t>Sourcing</w:t>
      </w:r>
    </w:p>
    <w:p w:rsidR="00711900" w:rsidRDefault="00000000">
      <w:pPr>
        <w:keepNext/>
        <w:keepLines/>
        <w:numPr>
          <w:ilvl w:val="7"/>
          <w:numId w:val="1"/>
        </w:numPr>
        <w:spacing w:after="0"/>
      </w:pPr>
      <w:r>
        <w:rPr>
          <w:rFonts w:ascii="Times New Roman"/>
          <w:color w:val="000000"/>
          <w:sz w:val="24"/>
        </w:rPr>
        <w:t>Making</w:t>
      </w:r>
    </w:p>
    <w:p w:rsidR="00711900" w:rsidRDefault="00000000">
      <w:pPr>
        <w:keepNext/>
        <w:keepLines/>
        <w:numPr>
          <w:ilvl w:val="7"/>
          <w:numId w:val="1"/>
        </w:numPr>
        <w:spacing w:after="0"/>
      </w:pPr>
      <w:r>
        <w:rPr>
          <w:rFonts w:ascii="Times New Roman"/>
          <w:sz w:val="24"/>
        </w:rPr>
        <w:t>Delivering</w:t>
      </w:r>
    </w:p>
    <w:p w:rsidR="00711900" w:rsidRDefault="00000000">
      <w:pPr>
        <w:keepNext/>
        <w:keepLines/>
        <w:numPr>
          <w:ilvl w:val="7"/>
          <w:numId w:val="1"/>
        </w:numPr>
        <w:spacing w:after="0"/>
      </w:pPr>
      <w:r>
        <w:rPr>
          <w:rFonts w:ascii="Times New Roman"/>
          <w:sz w:val="24"/>
        </w:rPr>
        <w:t>Returning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 xml:space="preserve">Which of the following is not a </w:t>
      </w:r>
      <w:r>
        <w:rPr>
          <w:rFonts w:ascii="Times New Roman"/>
          <w:color w:val="000000"/>
          <w:sz w:val="24"/>
        </w:rPr>
        <w:t>“</w:t>
      </w:r>
      <w:r>
        <w:rPr>
          <w:rFonts w:ascii="Times New Roman"/>
          <w:color w:val="000000"/>
          <w:sz w:val="24"/>
        </w:rPr>
        <w:t>core service</w:t>
      </w:r>
      <w:r>
        <w:rPr>
          <w:rFonts w:ascii="Times New Roman"/>
          <w:color w:val="000000"/>
          <w:sz w:val="24"/>
        </w:rPr>
        <w:t>”</w:t>
      </w:r>
      <w:r>
        <w:rPr>
          <w:rFonts w:ascii="Times New Roman"/>
          <w:color w:val="000000"/>
          <w:sz w:val="24"/>
        </w:rPr>
        <w:t>?</w:t>
      </w:r>
    </w:p>
    <w:p w:rsidR="00711900" w:rsidRDefault="00000000">
      <w:pPr>
        <w:keepNext/>
        <w:keepLines/>
        <w:numPr>
          <w:ilvl w:val="7"/>
          <w:numId w:val="1"/>
        </w:numPr>
        <w:spacing w:after="0"/>
      </w:pPr>
      <w:r>
        <w:rPr>
          <w:rFonts w:ascii="Times New Roman"/>
          <w:sz w:val="24"/>
        </w:rPr>
        <w:t>Hotels</w:t>
      </w:r>
    </w:p>
    <w:p w:rsidR="00711900" w:rsidRDefault="00000000">
      <w:pPr>
        <w:keepNext/>
        <w:keepLines/>
        <w:numPr>
          <w:ilvl w:val="7"/>
          <w:numId w:val="1"/>
        </w:numPr>
        <w:spacing w:after="0"/>
      </w:pPr>
      <w:r>
        <w:rPr>
          <w:rFonts w:ascii="Times New Roman"/>
          <w:sz w:val="24"/>
        </w:rPr>
        <w:t>Airlines</w:t>
      </w:r>
    </w:p>
    <w:p w:rsidR="00711900" w:rsidRDefault="00000000">
      <w:pPr>
        <w:keepNext/>
        <w:keepLines/>
        <w:numPr>
          <w:ilvl w:val="7"/>
          <w:numId w:val="1"/>
        </w:numPr>
        <w:spacing w:after="0"/>
      </w:pPr>
      <w:r>
        <w:rPr>
          <w:rFonts w:ascii="Times New Roman"/>
          <w:color w:val="000000"/>
          <w:sz w:val="24"/>
        </w:rPr>
        <w:t>Internet service providers</w:t>
      </w:r>
    </w:p>
    <w:p w:rsidR="00711900" w:rsidRDefault="00000000">
      <w:pPr>
        <w:keepNext/>
        <w:keepLines/>
        <w:numPr>
          <w:ilvl w:val="7"/>
          <w:numId w:val="1"/>
        </w:numPr>
        <w:spacing w:after="0"/>
      </w:pPr>
      <w:r>
        <w:rPr>
          <w:rFonts w:ascii="Times New Roman"/>
          <w:sz w:val="24"/>
        </w:rPr>
        <w:t>Universities</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What is the term that emphasizes how a factory</w:t>
      </w:r>
      <w:r>
        <w:rPr>
          <w:rFonts w:ascii="Times New Roman"/>
          <w:color w:val="000000"/>
          <w:sz w:val="24"/>
        </w:rPr>
        <w:t>’</w:t>
      </w:r>
      <w:r>
        <w:rPr>
          <w:rFonts w:ascii="Times New Roman"/>
          <w:color w:val="000000"/>
          <w:sz w:val="24"/>
        </w:rPr>
        <w:t>s capabilities could be used strategically to gain advantage over a competing company?</w:t>
      </w:r>
    </w:p>
    <w:p w:rsidR="00711900" w:rsidRDefault="00000000">
      <w:pPr>
        <w:keepNext/>
        <w:keepLines/>
        <w:numPr>
          <w:ilvl w:val="7"/>
          <w:numId w:val="1"/>
        </w:numPr>
        <w:spacing w:after="0"/>
      </w:pPr>
      <w:r>
        <w:rPr>
          <w:rFonts w:ascii="Times New Roman"/>
          <w:sz w:val="24"/>
        </w:rPr>
        <w:t>Manufacturing strategy</w:t>
      </w:r>
    </w:p>
    <w:p w:rsidR="00711900" w:rsidRDefault="00000000">
      <w:pPr>
        <w:keepNext/>
        <w:keepLines/>
        <w:numPr>
          <w:ilvl w:val="7"/>
          <w:numId w:val="1"/>
        </w:numPr>
        <w:spacing w:after="0"/>
      </w:pPr>
      <w:r>
        <w:rPr>
          <w:rFonts w:ascii="Times New Roman"/>
          <w:sz w:val="24"/>
        </w:rPr>
        <w:t>Just-in-time</w:t>
      </w:r>
    </w:p>
    <w:p w:rsidR="00711900" w:rsidRDefault="00000000">
      <w:pPr>
        <w:keepNext/>
        <w:keepLines/>
        <w:numPr>
          <w:ilvl w:val="7"/>
          <w:numId w:val="1"/>
        </w:numPr>
        <w:spacing w:after="0"/>
      </w:pPr>
      <w:r>
        <w:rPr>
          <w:rFonts w:ascii="Times New Roman"/>
          <w:color w:val="000000"/>
          <w:sz w:val="24"/>
        </w:rPr>
        <w:t>Total quality control</w:t>
      </w:r>
    </w:p>
    <w:p w:rsidR="00711900" w:rsidRDefault="00000000">
      <w:pPr>
        <w:keepNext/>
        <w:keepLines/>
        <w:numPr>
          <w:ilvl w:val="7"/>
          <w:numId w:val="1"/>
        </w:numPr>
        <w:spacing w:after="0"/>
      </w:pPr>
      <w:r>
        <w:rPr>
          <w:rFonts w:ascii="Times New Roman"/>
          <w:sz w:val="24"/>
        </w:rPr>
        <w:t>Lean manufacturing</w:t>
      </w:r>
    </w:p>
    <w:p w:rsidR="00711900" w:rsidRDefault="00000000">
      <w:pPr>
        <w:keepNext/>
        <w:keepLines/>
        <w:numPr>
          <w:ilvl w:val="7"/>
          <w:numId w:val="1"/>
        </w:numPr>
        <w:spacing w:after="0"/>
      </w:pPr>
      <w:r>
        <w:rPr>
          <w:rFonts w:ascii="Times New Roman"/>
          <w:sz w:val="24"/>
        </w:rPr>
        <w:t>Total quality management</w:t>
      </w:r>
    </w:p>
    <w:p w:rsidR="00711900" w:rsidRDefault="00711900">
      <w:pPr>
        <w:keepLines/>
        <w:spacing w:after="0"/>
      </w:pPr>
    </w:p>
    <w:p w:rsidR="00711900" w:rsidRDefault="00000000">
      <w:pPr>
        <w:keepNext/>
        <w:keepLines/>
        <w:numPr>
          <w:ilvl w:val="0"/>
          <w:numId w:val="1"/>
        </w:numPr>
        <w:spacing w:after="0"/>
      </w:pPr>
      <w:r>
        <w:rPr>
          <w:rFonts w:ascii="Times New Roman"/>
          <w:sz w:val="24"/>
        </w:rPr>
        <w:t>This philosophy is an integrated set of activities designed to achieve high-volume production using minimal inventories of parts that arrive exactly when they are needed.</w:t>
      </w:r>
    </w:p>
    <w:p w:rsidR="00711900" w:rsidRDefault="00000000">
      <w:pPr>
        <w:keepNext/>
        <w:keepLines/>
        <w:numPr>
          <w:ilvl w:val="7"/>
          <w:numId w:val="1"/>
        </w:numPr>
        <w:spacing w:after="0"/>
      </w:pPr>
      <w:r>
        <w:rPr>
          <w:rFonts w:ascii="Times New Roman"/>
          <w:sz w:val="24"/>
        </w:rPr>
        <w:t>Manufacturing strategy</w:t>
      </w:r>
    </w:p>
    <w:p w:rsidR="00711900" w:rsidRDefault="00000000">
      <w:pPr>
        <w:keepNext/>
        <w:keepLines/>
        <w:numPr>
          <w:ilvl w:val="7"/>
          <w:numId w:val="1"/>
        </w:numPr>
        <w:spacing w:after="0"/>
      </w:pPr>
      <w:r>
        <w:rPr>
          <w:rFonts w:ascii="Times New Roman"/>
          <w:sz w:val="24"/>
        </w:rPr>
        <w:t>Just-in-time</w:t>
      </w:r>
    </w:p>
    <w:p w:rsidR="00711900" w:rsidRDefault="00000000">
      <w:pPr>
        <w:keepNext/>
        <w:keepLines/>
        <w:numPr>
          <w:ilvl w:val="7"/>
          <w:numId w:val="1"/>
        </w:numPr>
        <w:spacing w:after="0"/>
      </w:pPr>
      <w:r>
        <w:rPr>
          <w:rFonts w:ascii="Times New Roman"/>
          <w:color w:val="000000"/>
          <w:sz w:val="24"/>
        </w:rPr>
        <w:t>Total quality control</w:t>
      </w:r>
    </w:p>
    <w:p w:rsidR="00711900" w:rsidRDefault="00000000">
      <w:pPr>
        <w:keepNext/>
        <w:keepLines/>
        <w:numPr>
          <w:ilvl w:val="7"/>
          <w:numId w:val="1"/>
        </w:numPr>
        <w:spacing w:after="0"/>
      </w:pPr>
      <w:r>
        <w:rPr>
          <w:rFonts w:ascii="Times New Roman"/>
          <w:sz w:val="24"/>
        </w:rPr>
        <w:t>Lean manufacturing</w:t>
      </w:r>
    </w:p>
    <w:p w:rsidR="00711900" w:rsidRDefault="00000000">
      <w:pPr>
        <w:keepNext/>
        <w:keepLines/>
        <w:numPr>
          <w:ilvl w:val="7"/>
          <w:numId w:val="1"/>
        </w:numPr>
        <w:spacing w:after="0"/>
      </w:pPr>
      <w:r>
        <w:rPr>
          <w:rFonts w:ascii="Times New Roman"/>
          <w:sz w:val="24"/>
        </w:rPr>
        <w:t>Total quality management</w:t>
      </w:r>
    </w:p>
    <w:p w:rsidR="00711900" w:rsidRDefault="00711900">
      <w:pPr>
        <w:keepLines/>
        <w:spacing w:after="0"/>
      </w:pPr>
    </w:p>
    <w:p w:rsidR="00711900" w:rsidRDefault="00000000">
      <w:pPr>
        <w:keepNext/>
        <w:keepLines/>
        <w:numPr>
          <w:ilvl w:val="0"/>
          <w:numId w:val="1"/>
        </w:numPr>
        <w:spacing w:after="0"/>
      </w:pPr>
      <w:r>
        <w:rPr>
          <w:rFonts w:ascii="Times New Roman"/>
          <w:sz w:val="24"/>
        </w:rPr>
        <w:lastRenderedPageBreak/>
        <w:t>This concept aggressively seeks to eliminate causes of production defects.</w:t>
      </w:r>
    </w:p>
    <w:p w:rsidR="00711900" w:rsidRDefault="00000000">
      <w:pPr>
        <w:keepNext/>
        <w:keepLines/>
        <w:numPr>
          <w:ilvl w:val="7"/>
          <w:numId w:val="1"/>
        </w:numPr>
        <w:spacing w:after="0"/>
      </w:pPr>
      <w:r>
        <w:rPr>
          <w:rFonts w:ascii="Times New Roman"/>
          <w:sz w:val="24"/>
        </w:rPr>
        <w:t>Manufacturing strategy</w:t>
      </w:r>
    </w:p>
    <w:p w:rsidR="00711900" w:rsidRDefault="00000000">
      <w:pPr>
        <w:keepNext/>
        <w:keepLines/>
        <w:numPr>
          <w:ilvl w:val="7"/>
          <w:numId w:val="1"/>
        </w:numPr>
        <w:spacing w:after="0"/>
      </w:pPr>
      <w:r>
        <w:rPr>
          <w:rFonts w:ascii="Times New Roman"/>
          <w:sz w:val="24"/>
        </w:rPr>
        <w:t>Just-in-time</w:t>
      </w:r>
    </w:p>
    <w:p w:rsidR="00711900" w:rsidRDefault="00000000">
      <w:pPr>
        <w:keepNext/>
        <w:keepLines/>
        <w:numPr>
          <w:ilvl w:val="7"/>
          <w:numId w:val="1"/>
        </w:numPr>
        <w:spacing w:after="0"/>
      </w:pPr>
      <w:r>
        <w:rPr>
          <w:rFonts w:ascii="Times New Roman"/>
          <w:color w:val="000000"/>
          <w:sz w:val="24"/>
        </w:rPr>
        <w:t>Total quality control</w:t>
      </w:r>
    </w:p>
    <w:p w:rsidR="00711900" w:rsidRDefault="00000000">
      <w:pPr>
        <w:keepNext/>
        <w:keepLines/>
        <w:numPr>
          <w:ilvl w:val="7"/>
          <w:numId w:val="1"/>
        </w:numPr>
        <w:spacing w:after="0"/>
      </w:pPr>
      <w:r>
        <w:rPr>
          <w:rFonts w:ascii="Times New Roman"/>
          <w:sz w:val="24"/>
        </w:rPr>
        <w:t>Lean manufacturing</w:t>
      </w:r>
    </w:p>
    <w:p w:rsidR="00711900" w:rsidRDefault="00000000">
      <w:pPr>
        <w:keepNext/>
        <w:keepLines/>
        <w:numPr>
          <w:ilvl w:val="7"/>
          <w:numId w:val="1"/>
        </w:numPr>
        <w:spacing w:after="0"/>
      </w:pPr>
      <w:r>
        <w:rPr>
          <w:rFonts w:ascii="Times New Roman"/>
          <w:sz w:val="24"/>
        </w:rPr>
        <w:t>Total quality management</w:t>
      </w:r>
    </w:p>
    <w:p w:rsidR="00711900" w:rsidRDefault="00711900">
      <w:pPr>
        <w:keepLines/>
        <w:spacing w:after="0"/>
      </w:pPr>
    </w:p>
    <w:p w:rsidR="00711900" w:rsidRDefault="00000000">
      <w:pPr>
        <w:keepNext/>
        <w:keepLines/>
        <w:numPr>
          <w:ilvl w:val="0"/>
          <w:numId w:val="1"/>
        </w:numPr>
        <w:spacing w:after="0"/>
      </w:pPr>
      <w:r>
        <w:rPr>
          <w:rFonts w:ascii="Times New Roman"/>
          <w:sz w:val="24"/>
        </w:rPr>
        <w:t>This philosophy seeks to achieve high customer service with minimum levels of inventory investment.</w:t>
      </w:r>
    </w:p>
    <w:p w:rsidR="00711900" w:rsidRDefault="00000000">
      <w:pPr>
        <w:keepNext/>
        <w:keepLines/>
        <w:numPr>
          <w:ilvl w:val="7"/>
          <w:numId w:val="1"/>
        </w:numPr>
        <w:spacing w:after="0"/>
      </w:pPr>
      <w:r>
        <w:rPr>
          <w:rFonts w:ascii="Times New Roman"/>
          <w:sz w:val="24"/>
        </w:rPr>
        <w:t>Manufacturing strategy</w:t>
      </w:r>
    </w:p>
    <w:p w:rsidR="00711900" w:rsidRDefault="00000000">
      <w:pPr>
        <w:keepNext/>
        <w:keepLines/>
        <w:numPr>
          <w:ilvl w:val="7"/>
          <w:numId w:val="1"/>
        </w:numPr>
        <w:spacing w:after="0"/>
      </w:pPr>
      <w:r>
        <w:rPr>
          <w:rFonts w:ascii="Times New Roman"/>
          <w:sz w:val="24"/>
        </w:rPr>
        <w:t>Just-in-time</w:t>
      </w:r>
    </w:p>
    <w:p w:rsidR="00711900" w:rsidRDefault="00000000">
      <w:pPr>
        <w:keepNext/>
        <w:keepLines/>
        <w:numPr>
          <w:ilvl w:val="7"/>
          <w:numId w:val="1"/>
        </w:numPr>
        <w:spacing w:after="0"/>
      </w:pPr>
      <w:r>
        <w:rPr>
          <w:rFonts w:ascii="Times New Roman"/>
          <w:color w:val="000000"/>
          <w:sz w:val="24"/>
        </w:rPr>
        <w:t>Total quality control</w:t>
      </w:r>
    </w:p>
    <w:p w:rsidR="00711900" w:rsidRDefault="00000000">
      <w:pPr>
        <w:keepNext/>
        <w:keepLines/>
        <w:numPr>
          <w:ilvl w:val="7"/>
          <w:numId w:val="1"/>
        </w:numPr>
        <w:spacing w:after="0"/>
      </w:pPr>
      <w:r>
        <w:rPr>
          <w:rFonts w:ascii="Times New Roman"/>
          <w:sz w:val="24"/>
        </w:rPr>
        <w:t>Lean manufacturing</w:t>
      </w:r>
    </w:p>
    <w:p w:rsidR="00711900" w:rsidRDefault="00000000">
      <w:pPr>
        <w:keepNext/>
        <w:keepLines/>
        <w:numPr>
          <w:ilvl w:val="7"/>
          <w:numId w:val="1"/>
        </w:numPr>
        <w:spacing w:after="0"/>
      </w:pPr>
      <w:r>
        <w:rPr>
          <w:rFonts w:ascii="Times New Roman"/>
          <w:sz w:val="24"/>
        </w:rPr>
        <w:t>Total quality management</w:t>
      </w:r>
    </w:p>
    <w:p w:rsidR="00711900" w:rsidRDefault="00711900">
      <w:pPr>
        <w:keepLines/>
        <w:spacing w:after="0"/>
      </w:pPr>
    </w:p>
    <w:p w:rsidR="00711900" w:rsidRDefault="00000000">
      <w:pPr>
        <w:keepNext/>
        <w:keepLines/>
        <w:numPr>
          <w:ilvl w:val="0"/>
          <w:numId w:val="1"/>
        </w:numPr>
        <w:spacing w:after="0"/>
      </w:pPr>
      <w:r>
        <w:rPr>
          <w:rFonts w:ascii="Times New Roman"/>
          <w:sz w:val="24"/>
        </w:rPr>
        <w:t>What is known as managing the entire organization so it excels in all dimensions of products and services important to the customer?</w:t>
      </w:r>
    </w:p>
    <w:p w:rsidR="00711900" w:rsidRDefault="00000000">
      <w:pPr>
        <w:keepNext/>
        <w:keepLines/>
        <w:numPr>
          <w:ilvl w:val="7"/>
          <w:numId w:val="1"/>
        </w:numPr>
        <w:spacing w:after="0"/>
      </w:pPr>
      <w:r>
        <w:rPr>
          <w:rFonts w:ascii="Times New Roman"/>
          <w:sz w:val="24"/>
        </w:rPr>
        <w:t>Manufacturing strategy</w:t>
      </w:r>
    </w:p>
    <w:p w:rsidR="00711900" w:rsidRDefault="00000000">
      <w:pPr>
        <w:keepNext/>
        <w:keepLines/>
        <w:numPr>
          <w:ilvl w:val="7"/>
          <w:numId w:val="1"/>
        </w:numPr>
        <w:spacing w:after="0"/>
      </w:pPr>
      <w:r>
        <w:rPr>
          <w:rFonts w:ascii="Times New Roman"/>
          <w:sz w:val="24"/>
        </w:rPr>
        <w:t>Just-in-time</w:t>
      </w:r>
    </w:p>
    <w:p w:rsidR="00711900" w:rsidRDefault="00000000">
      <w:pPr>
        <w:keepNext/>
        <w:keepLines/>
        <w:numPr>
          <w:ilvl w:val="7"/>
          <w:numId w:val="1"/>
        </w:numPr>
        <w:spacing w:after="0"/>
      </w:pPr>
      <w:r>
        <w:rPr>
          <w:rFonts w:ascii="Times New Roman"/>
          <w:color w:val="000000"/>
          <w:sz w:val="24"/>
        </w:rPr>
        <w:t>Total quality control</w:t>
      </w:r>
    </w:p>
    <w:p w:rsidR="00711900" w:rsidRDefault="00000000">
      <w:pPr>
        <w:keepNext/>
        <w:keepLines/>
        <w:numPr>
          <w:ilvl w:val="7"/>
          <w:numId w:val="1"/>
        </w:numPr>
        <w:spacing w:after="0"/>
      </w:pPr>
      <w:r>
        <w:rPr>
          <w:rFonts w:ascii="Times New Roman"/>
          <w:sz w:val="24"/>
        </w:rPr>
        <w:t>Lean manufacturing</w:t>
      </w:r>
    </w:p>
    <w:p w:rsidR="00711900" w:rsidRDefault="00000000">
      <w:pPr>
        <w:keepNext/>
        <w:keepLines/>
        <w:numPr>
          <w:ilvl w:val="7"/>
          <w:numId w:val="1"/>
        </w:numPr>
        <w:spacing w:after="0"/>
      </w:pPr>
      <w:r>
        <w:rPr>
          <w:rFonts w:ascii="Times New Roman"/>
          <w:sz w:val="24"/>
        </w:rPr>
        <w:t>Total quality management</w:t>
      </w:r>
    </w:p>
    <w:p w:rsidR="00711900" w:rsidRDefault="00711900">
      <w:pPr>
        <w:keepLines/>
        <w:spacing w:after="0"/>
      </w:pPr>
    </w:p>
    <w:p w:rsidR="00711900" w:rsidRDefault="00000000">
      <w:pPr>
        <w:keepNext/>
        <w:keepLines/>
        <w:numPr>
          <w:ilvl w:val="0"/>
          <w:numId w:val="1"/>
        </w:numPr>
        <w:spacing w:after="0"/>
      </w:pPr>
      <w:r>
        <w:rPr>
          <w:rFonts w:ascii="Times New Roman"/>
          <w:sz w:val="24"/>
        </w:rPr>
        <w:t>All other things remaining the same, if sales revenue decreases, the asset turnover ratio will:</w:t>
      </w:r>
    </w:p>
    <w:p w:rsidR="00711900" w:rsidRDefault="00000000">
      <w:pPr>
        <w:keepNext/>
        <w:keepLines/>
        <w:numPr>
          <w:ilvl w:val="7"/>
          <w:numId w:val="1"/>
        </w:numPr>
        <w:spacing w:after="0"/>
      </w:pPr>
      <w:r>
        <w:rPr>
          <w:rFonts w:ascii="Times New Roman"/>
          <w:sz w:val="24"/>
        </w:rPr>
        <w:t>increase.</w:t>
      </w:r>
    </w:p>
    <w:p w:rsidR="00711900" w:rsidRDefault="00000000">
      <w:pPr>
        <w:keepNext/>
        <w:keepLines/>
        <w:numPr>
          <w:ilvl w:val="7"/>
          <w:numId w:val="1"/>
        </w:numPr>
        <w:spacing w:after="0"/>
      </w:pPr>
      <w:r>
        <w:rPr>
          <w:rFonts w:ascii="Times New Roman"/>
          <w:sz w:val="24"/>
        </w:rPr>
        <w:t>decrease.</w:t>
      </w:r>
    </w:p>
    <w:p w:rsidR="00711900" w:rsidRDefault="00000000">
      <w:pPr>
        <w:keepNext/>
        <w:keepLines/>
        <w:numPr>
          <w:ilvl w:val="7"/>
          <w:numId w:val="1"/>
        </w:numPr>
        <w:spacing w:after="0"/>
      </w:pPr>
      <w:r>
        <w:rPr>
          <w:rFonts w:ascii="Times New Roman"/>
          <w:sz w:val="24"/>
        </w:rPr>
        <w:t>stay the same.</w:t>
      </w:r>
    </w:p>
    <w:p w:rsidR="00711900" w:rsidRDefault="00000000">
      <w:pPr>
        <w:keepNext/>
        <w:keepLines/>
        <w:numPr>
          <w:ilvl w:val="7"/>
          <w:numId w:val="1"/>
        </w:numPr>
        <w:spacing w:after="0"/>
      </w:pPr>
      <w:r>
        <w:rPr>
          <w:rFonts w:ascii="Times New Roman"/>
          <w:sz w:val="24"/>
        </w:rPr>
        <w:t>may increase or decrease.</w:t>
      </w:r>
    </w:p>
    <w:p w:rsidR="00711900" w:rsidRDefault="00000000">
      <w:pPr>
        <w:keepNext/>
        <w:keepLines/>
        <w:numPr>
          <w:ilvl w:val="7"/>
          <w:numId w:val="1"/>
        </w:numPr>
        <w:spacing w:after="0"/>
      </w:pPr>
      <w:r>
        <w:rPr>
          <w:rFonts w:ascii="Times New Roman"/>
          <w:sz w:val="24"/>
        </w:rPr>
        <w:t>there is no way to tell for sure.</w:t>
      </w:r>
    </w:p>
    <w:p w:rsidR="00711900" w:rsidRDefault="00711900">
      <w:pPr>
        <w:keepLines/>
        <w:spacing w:after="0"/>
      </w:pPr>
    </w:p>
    <w:p w:rsidR="00711900" w:rsidRDefault="00000000">
      <w:pPr>
        <w:keepNext/>
        <w:keepLines/>
        <w:numPr>
          <w:ilvl w:val="0"/>
          <w:numId w:val="1"/>
        </w:numPr>
        <w:spacing w:after="0"/>
      </w:pPr>
      <w:r>
        <w:rPr>
          <w:rFonts w:ascii="Times New Roman"/>
          <w:sz w:val="24"/>
        </w:rPr>
        <w:t>Central to the concept of operations strategy are the notions of:</w:t>
      </w:r>
    </w:p>
    <w:p w:rsidR="00711900" w:rsidRDefault="00000000">
      <w:pPr>
        <w:keepNext/>
        <w:keepLines/>
        <w:numPr>
          <w:ilvl w:val="7"/>
          <w:numId w:val="1"/>
        </w:numPr>
        <w:spacing w:after="0"/>
      </w:pPr>
      <w:r>
        <w:rPr>
          <w:rFonts w:ascii="Times New Roman"/>
          <w:sz w:val="24"/>
        </w:rPr>
        <w:t>operations development and delivery planning.</w:t>
      </w:r>
    </w:p>
    <w:p w:rsidR="00711900" w:rsidRDefault="00000000">
      <w:pPr>
        <w:keepNext/>
        <w:keepLines/>
        <w:numPr>
          <w:ilvl w:val="7"/>
          <w:numId w:val="1"/>
        </w:numPr>
        <w:spacing w:after="0"/>
      </w:pPr>
      <w:r>
        <w:rPr>
          <w:rFonts w:ascii="Times New Roman"/>
          <w:sz w:val="24"/>
        </w:rPr>
        <w:t>operations focus and trade-offs.</w:t>
      </w:r>
    </w:p>
    <w:p w:rsidR="00711900" w:rsidRDefault="00000000">
      <w:pPr>
        <w:keepNext/>
        <w:keepLines/>
        <w:numPr>
          <w:ilvl w:val="7"/>
          <w:numId w:val="1"/>
        </w:numPr>
        <w:spacing w:after="0"/>
      </w:pPr>
      <w:r>
        <w:rPr>
          <w:rFonts w:ascii="Times New Roman"/>
          <w:sz w:val="24"/>
        </w:rPr>
        <w:t>trade-offs and cost accounting.</w:t>
      </w:r>
    </w:p>
    <w:p w:rsidR="00711900" w:rsidRDefault="00000000">
      <w:pPr>
        <w:keepNext/>
        <w:keepLines/>
        <w:numPr>
          <w:ilvl w:val="7"/>
          <w:numId w:val="1"/>
        </w:numPr>
        <w:spacing w:after="0"/>
      </w:pPr>
      <w:r>
        <w:rPr>
          <w:rFonts w:ascii="Times New Roman"/>
          <w:sz w:val="24"/>
        </w:rPr>
        <w:t>supply chain logistics and financial theory.</w:t>
      </w:r>
    </w:p>
    <w:p w:rsidR="00711900" w:rsidRDefault="00000000">
      <w:pPr>
        <w:keepNext/>
        <w:keepLines/>
        <w:numPr>
          <w:ilvl w:val="7"/>
          <w:numId w:val="1"/>
        </w:numPr>
        <w:spacing w:after="0"/>
      </w:pPr>
      <w:r>
        <w:rPr>
          <w:rFonts w:ascii="Times New Roman"/>
          <w:sz w:val="24"/>
        </w:rPr>
        <w:t>globalization and analytical thinking.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lastRenderedPageBreak/>
        <w:t>The__________ relates to the economic, employee, and environmental impact of a firm</w:t>
      </w:r>
      <w:r>
        <w:rPr>
          <w:rFonts w:ascii="Times New Roman"/>
          <w:color w:val="000000"/>
          <w:sz w:val="24"/>
        </w:rPr>
        <w:t>’</w:t>
      </w:r>
      <w:r>
        <w:rPr>
          <w:rFonts w:ascii="Times New Roman"/>
          <w:color w:val="000000"/>
          <w:sz w:val="24"/>
        </w:rPr>
        <w:t>s strategy.</w:t>
      </w:r>
    </w:p>
    <w:p w:rsidR="00711900" w:rsidRDefault="00000000">
      <w:pPr>
        <w:keepNext/>
        <w:keepLines/>
        <w:numPr>
          <w:ilvl w:val="7"/>
          <w:numId w:val="1"/>
        </w:numPr>
        <w:spacing w:after="0"/>
      </w:pPr>
      <w:r>
        <w:rPr>
          <w:rFonts w:ascii="Times New Roman"/>
          <w:sz w:val="24"/>
        </w:rPr>
        <w:t>triple bottom line</w:t>
      </w:r>
    </w:p>
    <w:p w:rsidR="00711900" w:rsidRDefault="00000000">
      <w:pPr>
        <w:keepNext/>
        <w:keepLines/>
        <w:numPr>
          <w:ilvl w:val="7"/>
          <w:numId w:val="1"/>
        </w:numPr>
        <w:spacing w:after="0"/>
      </w:pPr>
      <w:r>
        <w:rPr>
          <w:rFonts w:ascii="Times New Roman"/>
          <w:sz w:val="24"/>
        </w:rPr>
        <w:t>triangular analytics theory</w:t>
      </w:r>
    </w:p>
    <w:p w:rsidR="00711900" w:rsidRDefault="00000000">
      <w:pPr>
        <w:keepNext/>
        <w:keepLines/>
        <w:numPr>
          <w:ilvl w:val="7"/>
          <w:numId w:val="1"/>
        </w:numPr>
        <w:spacing w:after="0"/>
      </w:pPr>
      <w:r>
        <w:rPr>
          <w:rFonts w:ascii="Times New Roman"/>
          <w:sz w:val="24"/>
        </w:rPr>
        <w:t>net zero planning option</w:t>
      </w:r>
    </w:p>
    <w:p w:rsidR="00711900" w:rsidRDefault="00000000">
      <w:pPr>
        <w:keepNext/>
        <w:keepLines/>
        <w:numPr>
          <w:ilvl w:val="7"/>
          <w:numId w:val="1"/>
        </w:numPr>
        <w:spacing w:after="0"/>
      </w:pPr>
      <w:r>
        <w:rPr>
          <w:rFonts w:ascii="Times New Roman"/>
          <w:sz w:val="24"/>
        </w:rPr>
        <w:t>triple line structuring process</w:t>
      </w:r>
    </w:p>
    <w:p w:rsidR="00711900" w:rsidRDefault="00000000">
      <w:pPr>
        <w:keepNext/>
        <w:keepLines/>
        <w:numPr>
          <w:ilvl w:val="7"/>
          <w:numId w:val="1"/>
        </w:numPr>
        <w:spacing w:after="0"/>
      </w:pPr>
      <w:r>
        <w:rPr>
          <w:rFonts w:ascii="Times New Roman"/>
          <w:sz w:val="24"/>
        </w:rPr>
        <w:t>production management system</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__________ is defined as the ability to maintain balance in a system.</w:t>
      </w:r>
    </w:p>
    <w:p w:rsidR="00711900" w:rsidRDefault="00000000">
      <w:pPr>
        <w:keepNext/>
        <w:keepLines/>
        <w:numPr>
          <w:ilvl w:val="7"/>
          <w:numId w:val="1"/>
        </w:numPr>
        <w:spacing w:after="0"/>
      </w:pPr>
      <w:r>
        <w:rPr>
          <w:rFonts w:ascii="Times New Roman"/>
          <w:sz w:val="24"/>
        </w:rPr>
        <w:t>Management</w:t>
      </w:r>
    </w:p>
    <w:p w:rsidR="00711900" w:rsidRDefault="00000000">
      <w:pPr>
        <w:keepNext/>
        <w:keepLines/>
        <w:numPr>
          <w:ilvl w:val="7"/>
          <w:numId w:val="1"/>
        </w:numPr>
        <w:spacing w:after="0"/>
      </w:pPr>
      <w:r>
        <w:rPr>
          <w:rFonts w:ascii="Times New Roman"/>
          <w:sz w:val="24"/>
        </w:rPr>
        <w:t>Sustainability</w:t>
      </w:r>
    </w:p>
    <w:p w:rsidR="00711900" w:rsidRDefault="00000000">
      <w:pPr>
        <w:keepNext/>
        <w:keepLines/>
        <w:numPr>
          <w:ilvl w:val="7"/>
          <w:numId w:val="1"/>
        </w:numPr>
        <w:spacing w:after="0"/>
      </w:pPr>
      <w:r>
        <w:rPr>
          <w:rFonts w:ascii="Times New Roman"/>
          <w:sz w:val="24"/>
        </w:rPr>
        <w:t>Economics</w:t>
      </w:r>
    </w:p>
    <w:p w:rsidR="00711900" w:rsidRDefault="00000000">
      <w:pPr>
        <w:keepNext/>
        <w:keepLines/>
        <w:numPr>
          <w:ilvl w:val="7"/>
          <w:numId w:val="1"/>
        </w:numPr>
        <w:spacing w:after="0"/>
      </w:pPr>
      <w:r>
        <w:rPr>
          <w:rFonts w:ascii="Times New Roman"/>
          <w:sz w:val="24"/>
        </w:rPr>
        <w:t>Delivery</w:t>
      </w:r>
    </w:p>
    <w:p w:rsidR="00711900" w:rsidRDefault="00000000">
      <w:pPr>
        <w:keepNext/>
        <w:keepLines/>
        <w:numPr>
          <w:ilvl w:val="7"/>
          <w:numId w:val="1"/>
        </w:numPr>
        <w:spacing w:after="0"/>
      </w:pPr>
      <w:r>
        <w:rPr>
          <w:rFonts w:ascii="Times New Roman"/>
          <w:sz w:val="24"/>
        </w:rPr>
        <w:t>Strategy</w:t>
      </w:r>
    </w:p>
    <w:p w:rsidR="00711900" w:rsidRDefault="00711900">
      <w:pPr>
        <w:keepLines/>
        <w:spacing w:after="0"/>
      </w:pPr>
    </w:p>
    <w:p w:rsidR="00711900" w:rsidRDefault="00000000">
      <w:pPr>
        <w:keepNext/>
        <w:keepLines/>
        <w:numPr>
          <w:ilvl w:val="0"/>
          <w:numId w:val="1"/>
        </w:numPr>
        <w:spacing w:after="0"/>
      </w:pPr>
      <w:r>
        <w:rPr>
          <w:rFonts w:ascii="Times New Roman"/>
          <w:sz w:val="24"/>
        </w:rPr>
        <w:t>In contrast to careers in finance and marketing, careers in OSCM:</w:t>
      </w:r>
    </w:p>
    <w:p w:rsidR="00711900" w:rsidRDefault="00000000">
      <w:pPr>
        <w:keepNext/>
        <w:keepLines/>
        <w:numPr>
          <w:ilvl w:val="7"/>
          <w:numId w:val="1"/>
        </w:numPr>
        <w:spacing w:after="0"/>
      </w:pPr>
      <w:r>
        <w:rPr>
          <w:rFonts w:ascii="Times New Roman"/>
          <w:sz w:val="24"/>
        </w:rPr>
        <w:t>are easier to secure in most areas.</w:t>
      </w:r>
    </w:p>
    <w:p w:rsidR="00711900" w:rsidRDefault="00000000">
      <w:pPr>
        <w:keepNext/>
        <w:keepLines/>
        <w:numPr>
          <w:ilvl w:val="7"/>
          <w:numId w:val="1"/>
        </w:numPr>
        <w:spacing w:after="0"/>
      </w:pPr>
      <w:r>
        <w:rPr>
          <w:rFonts w:ascii="Times New Roman"/>
          <w:sz w:val="24"/>
        </w:rPr>
        <w:t>require relatively less skill and training.</w:t>
      </w:r>
    </w:p>
    <w:p w:rsidR="00711900" w:rsidRDefault="00000000">
      <w:pPr>
        <w:keepNext/>
        <w:keepLines/>
        <w:numPr>
          <w:ilvl w:val="7"/>
          <w:numId w:val="1"/>
        </w:numPr>
        <w:spacing w:after="0"/>
      </w:pPr>
      <w:r>
        <w:rPr>
          <w:rFonts w:ascii="Times New Roman"/>
          <w:sz w:val="24"/>
        </w:rPr>
        <w:t>involve hands-on involvement with people and processes.</w:t>
      </w:r>
    </w:p>
    <w:p w:rsidR="00711900" w:rsidRDefault="00000000">
      <w:pPr>
        <w:keepNext/>
        <w:keepLines/>
        <w:numPr>
          <w:ilvl w:val="7"/>
          <w:numId w:val="1"/>
        </w:numPr>
        <w:spacing w:after="0"/>
      </w:pPr>
      <w:r>
        <w:rPr>
          <w:rFonts w:ascii="Times New Roman"/>
          <w:sz w:val="24"/>
        </w:rPr>
        <w:t>typically do not benefit from advanced degrees.</w:t>
      </w:r>
    </w:p>
    <w:p w:rsidR="00711900" w:rsidRDefault="00000000">
      <w:pPr>
        <w:keepNext/>
        <w:keepLines/>
        <w:numPr>
          <w:ilvl w:val="7"/>
          <w:numId w:val="1"/>
        </w:numPr>
        <w:spacing w:after="0"/>
      </w:pPr>
      <w:r>
        <w:rPr>
          <w:rFonts w:ascii="Times New Roman"/>
          <w:sz w:val="24"/>
        </w:rPr>
        <w:t>involve little interaction with others, with more emphasis on computer processes.</w:t>
      </w:r>
    </w:p>
    <w:p w:rsidR="00711900" w:rsidRDefault="00711900">
      <w:pPr>
        <w:keepLines/>
        <w:spacing w:after="0"/>
      </w:pPr>
    </w:p>
    <w:p w:rsidR="00711900" w:rsidRDefault="00000000">
      <w:pPr>
        <w:keepNext/>
        <w:keepLines/>
        <w:numPr>
          <w:ilvl w:val="0"/>
          <w:numId w:val="1"/>
        </w:numPr>
        <w:spacing w:after="0"/>
      </w:pPr>
      <w:r>
        <w:rPr>
          <w:rFonts w:ascii="Times New Roman"/>
          <w:sz w:val="24"/>
        </w:rPr>
        <w:t>Which of the following is not a typically job in OSCM?</w:t>
      </w:r>
    </w:p>
    <w:p w:rsidR="00711900" w:rsidRDefault="00000000">
      <w:pPr>
        <w:keepNext/>
        <w:keepLines/>
        <w:numPr>
          <w:ilvl w:val="7"/>
          <w:numId w:val="1"/>
        </w:numPr>
        <w:spacing w:after="0"/>
      </w:pPr>
      <w:r>
        <w:rPr>
          <w:rFonts w:ascii="Times New Roman"/>
          <w:sz w:val="24"/>
        </w:rPr>
        <w:t>Purchasing manager</w:t>
      </w:r>
    </w:p>
    <w:p w:rsidR="00711900" w:rsidRDefault="00000000">
      <w:pPr>
        <w:keepNext/>
        <w:keepLines/>
        <w:numPr>
          <w:ilvl w:val="7"/>
          <w:numId w:val="1"/>
        </w:numPr>
        <w:spacing w:after="0"/>
      </w:pPr>
      <w:r>
        <w:rPr>
          <w:rFonts w:ascii="Times New Roman"/>
          <w:sz w:val="24"/>
        </w:rPr>
        <w:t>Supply chain manager</w:t>
      </w:r>
    </w:p>
    <w:p w:rsidR="00711900" w:rsidRDefault="00000000">
      <w:pPr>
        <w:keepNext/>
        <w:keepLines/>
        <w:numPr>
          <w:ilvl w:val="7"/>
          <w:numId w:val="1"/>
        </w:numPr>
        <w:spacing w:after="0"/>
      </w:pPr>
      <w:r>
        <w:rPr>
          <w:rFonts w:ascii="Times New Roman"/>
          <w:sz w:val="24"/>
        </w:rPr>
        <w:t>Logistics manager</w:t>
      </w:r>
    </w:p>
    <w:p w:rsidR="00711900" w:rsidRDefault="00000000">
      <w:pPr>
        <w:keepNext/>
        <w:keepLines/>
        <w:numPr>
          <w:ilvl w:val="7"/>
          <w:numId w:val="1"/>
        </w:numPr>
        <w:spacing w:after="0"/>
      </w:pPr>
      <w:r>
        <w:rPr>
          <w:rFonts w:ascii="Times New Roman"/>
          <w:sz w:val="24"/>
        </w:rPr>
        <w:t>Finance manager</w:t>
      </w:r>
    </w:p>
    <w:p w:rsidR="00711900" w:rsidRDefault="00000000">
      <w:pPr>
        <w:keepNext/>
        <w:keepLines/>
        <w:numPr>
          <w:ilvl w:val="7"/>
          <w:numId w:val="1"/>
        </w:numPr>
        <w:spacing w:after="0"/>
      </w:pPr>
      <w:r>
        <w:rPr>
          <w:rFonts w:ascii="Times New Roman"/>
          <w:sz w:val="24"/>
        </w:rPr>
        <w:t>Hospital administrator</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The central idea of__________ is to apply a total system approach to managing the flow of information, materials, and services from raw material suppliers through factories and warehouses to the end customer.</w:t>
      </w:r>
    </w:p>
    <w:p w:rsidR="00711900" w:rsidRDefault="00000000">
      <w:pPr>
        <w:keepNext/>
        <w:keepLines/>
        <w:numPr>
          <w:ilvl w:val="7"/>
          <w:numId w:val="1"/>
        </w:numPr>
        <w:spacing w:after="0"/>
      </w:pPr>
      <w:r>
        <w:rPr>
          <w:rFonts w:ascii="Times New Roman"/>
          <w:sz w:val="24"/>
        </w:rPr>
        <w:t>supply chain management</w:t>
      </w:r>
    </w:p>
    <w:p w:rsidR="00711900" w:rsidRDefault="00000000">
      <w:pPr>
        <w:keepNext/>
        <w:keepLines/>
        <w:numPr>
          <w:ilvl w:val="7"/>
          <w:numId w:val="1"/>
        </w:numPr>
        <w:spacing w:after="0"/>
      </w:pPr>
      <w:r>
        <w:rPr>
          <w:rFonts w:ascii="Times New Roman"/>
          <w:sz w:val="24"/>
        </w:rPr>
        <w:t>warehouse design</w:t>
      </w:r>
    </w:p>
    <w:p w:rsidR="00711900" w:rsidRDefault="00000000">
      <w:pPr>
        <w:keepNext/>
        <w:keepLines/>
        <w:numPr>
          <w:ilvl w:val="7"/>
          <w:numId w:val="1"/>
        </w:numPr>
        <w:spacing w:after="0"/>
      </w:pPr>
      <w:r>
        <w:rPr>
          <w:rFonts w:ascii="Times New Roman"/>
          <w:sz w:val="24"/>
        </w:rPr>
        <w:t>logistics routing</w:t>
      </w:r>
    </w:p>
    <w:p w:rsidR="00711900" w:rsidRDefault="00000000">
      <w:pPr>
        <w:keepNext/>
        <w:keepLines/>
        <w:numPr>
          <w:ilvl w:val="7"/>
          <w:numId w:val="1"/>
        </w:numPr>
        <w:spacing w:after="0"/>
      </w:pPr>
      <w:r>
        <w:rPr>
          <w:rFonts w:ascii="Times New Roman"/>
          <w:sz w:val="24"/>
        </w:rPr>
        <w:t>in-store sales</w:t>
      </w:r>
    </w:p>
    <w:p w:rsidR="00711900" w:rsidRDefault="00000000">
      <w:pPr>
        <w:keepNext/>
        <w:keepLines/>
        <w:numPr>
          <w:ilvl w:val="7"/>
          <w:numId w:val="1"/>
        </w:numPr>
        <w:spacing w:after="0"/>
      </w:pPr>
      <w:r>
        <w:rPr>
          <w:rFonts w:ascii="Times New Roman"/>
          <w:sz w:val="24"/>
        </w:rPr>
        <w:t>financial forecasting</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lastRenderedPageBreak/>
        <w:t>The term "electronic__________" refers to the buying and selling of electronic products and devices.</w:t>
      </w:r>
    </w:p>
    <w:p w:rsidR="00711900" w:rsidRDefault="00000000">
      <w:pPr>
        <w:keepNext/>
        <w:keepLines/>
        <w:numPr>
          <w:ilvl w:val="7"/>
          <w:numId w:val="1"/>
        </w:numPr>
        <w:spacing w:after="0"/>
      </w:pPr>
      <w:r>
        <w:rPr>
          <w:rFonts w:ascii="Times New Roman"/>
          <w:sz w:val="24"/>
        </w:rPr>
        <w:t>design</w:t>
      </w:r>
    </w:p>
    <w:p w:rsidR="00711900" w:rsidRDefault="00000000">
      <w:pPr>
        <w:keepNext/>
        <w:keepLines/>
        <w:numPr>
          <w:ilvl w:val="7"/>
          <w:numId w:val="1"/>
        </w:numPr>
        <w:spacing w:after="0"/>
      </w:pPr>
      <w:r>
        <w:rPr>
          <w:rFonts w:ascii="Times New Roman"/>
          <w:sz w:val="24"/>
        </w:rPr>
        <w:t>commerce</w:t>
      </w:r>
    </w:p>
    <w:p w:rsidR="00711900" w:rsidRDefault="00000000">
      <w:pPr>
        <w:keepNext/>
        <w:keepLines/>
        <w:numPr>
          <w:ilvl w:val="7"/>
          <w:numId w:val="1"/>
        </w:numPr>
        <w:spacing w:after="0"/>
      </w:pPr>
      <w:r>
        <w:rPr>
          <w:rFonts w:ascii="Times New Roman"/>
          <w:sz w:val="24"/>
        </w:rPr>
        <w:t>production</w:t>
      </w:r>
    </w:p>
    <w:p w:rsidR="00711900" w:rsidRDefault="00000000">
      <w:pPr>
        <w:keepNext/>
        <w:keepLines/>
        <w:numPr>
          <w:ilvl w:val="7"/>
          <w:numId w:val="1"/>
        </w:numPr>
        <w:spacing w:after="0"/>
      </w:pPr>
      <w:r>
        <w:rPr>
          <w:rFonts w:ascii="Times New Roman"/>
          <w:sz w:val="24"/>
        </w:rPr>
        <w:t>marketing</w:t>
      </w:r>
    </w:p>
    <w:p w:rsidR="00711900" w:rsidRDefault="00000000">
      <w:pPr>
        <w:keepNext/>
        <w:keepLines/>
        <w:numPr>
          <w:ilvl w:val="7"/>
          <w:numId w:val="1"/>
        </w:numPr>
        <w:spacing w:after="0"/>
      </w:pPr>
      <w:r>
        <w:rPr>
          <w:rFonts w:ascii="Times New Roman"/>
          <w:sz w:val="24"/>
        </w:rPr>
        <w:t>development</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The term "electronic commerce" refers to the use of__________ as an essential element of business activity.</w:t>
      </w:r>
    </w:p>
    <w:p w:rsidR="00711900" w:rsidRDefault="00000000">
      <w:pPr>
        <w:keepNext/>
        <w:keepLines/>
        <w:numPr>
          <w:ilvl w:val="7"/>
          <w:numId w:val="1"/>
        </w:numPr>
        <w:spacing w:after="0"/>
      </w:pPr>
      <w:r>
        <w:rPr>
          <w:rFonts w:ascii="Times New Roman"/>
          <w:sz w:val="24"/>
        </w:rPr>
        <w:t>marketing plans</w:t>
      </w:r>
    </w:p>
    <w:p w:rsidR="00711900" w:rsidRDefault="00000000">
      <w:pPr>
        <w:keepNext/>
        <w:keepLines/>
        <w:numPr>
          <w:ilvl w:val="7"/>
          <w:numId w:val="1"/>
        </w:numPr>
        <w:spacing w:after="0"/>
      </w:pPr>
      <w:r>
        <w:rPr>
          <w:rFonts w:ascii="Times New Roman"/>
          <w:sz w:val="24"/>
        </w:rPr>
        <w:t>financial modeling</w:t>
      </w:r>
    </w:p>
    <w:p w:rsidR="00711900" w:rsidRDefault="00000000">
      <w:pPr>
        <w:keepNext/>
        <w:keepLines/>
        <w:numPr>
          <w:ilvl w:val="7"/>
          <w:numId w:val="1"/>
        </w:numPr>
        <w:spacing w:after="0"/>
      </w:pPr>
      <w:r>
        <w:rPr>
          <w:rFonts w:ascii="Times New Roman"/>
          <w:sz w:val="24"/>
        </w:rPr>
        <w:t>bartering</w:t>
      </w:r>
    </w:p>
    <w:p w:rsidR="00711900" w:rsidRDefault="00000000">
      <w:pPr>
        <w:keepNext/>
        <w:keepLines/>
        <w:numPr>
          <w:ilvl w:val="7"/>
          <w:numId w:val="1"/>
        </w:numPr>
        <w:spacing w:after="0"/>
      </w:pPr>
      <w:r>
        <w:rPr>
          <w:rFonts w:ascii="Times New Roman"/>
          <w:sz w:val="24"/>
        </w:rPr>
        <w:t>the Internet</w:t>
      </w:r>
    </w:p>
    <w:p w:rsidR="00711900" w:rsidRDefault="00000000">
      <w:pPr>
        <w:keepNext/>
        <w:keepLines/>
        <w:numPr>
          <w:ilvl w:val="7"/>
          <w:numId w:val="1"/>
        </w:numPr>
        <w:spacing w:after="0"/>
      </w:pPr>
      <w:r>
        <w:rPr>
          <w:rFonts w:ascii="Times New Roman"/>
          <w:sz w:val="24"/>
        </w:rPr>
        <w:t>social media</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__________ involves the analysis of data through a unique combination of linear programming, game theory, and queuing theory to better solve business problems.</w:t>
      </w:r>
    </w:p>
    <w:p w:rsidR="00711900" w:rsidRDefault="00000000">
      <w:pPr>
        <w:keepNext/>
        <w:keepLines/>
        <w:numPr>
          <w:ilvl w:val="7"/>
          <w:numId w:val="1"/>
        </w:numPr>
        <w:spacing w:after="0"/>
      </w:pPr>
      <w:r>
        <w:rPr>
          <w:rFonts w:ascii="Times New Roman"/>
          <w:sz w:val="24"/>
        </w:rPr>
        <w:t>Production management</w:t>
      </w:r>
    </w:p>
    <w:p w:rsidR="00711900" w:rsidRDefault="00000000">
      <w:pPr>
        <w:keepNext/>
        <w:keepLines/>
        <w:numPr>
          <w:ilvl w:val="7"/>
          <w:numId w:val="1"/>
        </w:numPr>
        <w:spacing w:after="0"/>
      </w:pPr>
      <w:r>
        <w:rPr>
          <w:rFonts w:ascii="Times New Roman"/>
          <w:sz w:val="24"/>
        </w:rPr>
        <w:t>Quantum design</w:t>
      </w:r>
    </w:p>
    <w:p w:rsidR="00711900" w:rsidRDefault="00000000">
      <w:pPr>
        <w:keepNext/>
        <w:keepLines/>
        <w:numPr>
          <w:ilvl w:val="7"/>
          <w:numId w:val="1"/>
        </w:numPr>
        <w:spacing w:after="0"/>
      </w:pPr>
      <w:r>
        <w:rPr>
          <w:rFonts w:ascii="Times New Roman"/>
          <w:sz w:val="24"/>
        </w:rPr>
        <w:t>Logistical data mining</w:t>
      </w:r>
    </w:p>
    <w:p w:rsidR="00711900" w:rsidRDefault="00000000">
      <w:pPr>
        <w:keepNext/>
        <w:keepLines/>
        <w:numPr>
          <w:ilvl w:val="7"/>
          <w:numId w:val="1"/>
        </w:numPr>
        <w:spacing w:after="0"/>
      </w:pPr>
      <w:r>
        <w:rPr>
          <w:rFonts w:ascii="Times New Roman"/>
          <w:sz w:val="24"/>
        </w:rPr>
        <w:t>Blockchain</w:t>
      </w:r>
    </w:p>
    <w:p w:rsidR="00711900" w:rsidRDefault="00000000">
      <w:pPr>
        <w:keepNext/>
        <w:keepLines/>
        <w:numPr>
          <w:ilvl w:val="7"/>
          <w:numId w:val="1"/>
        </w:numPr>
        <w:spacing w:after="0"/>
      </w:pPr>
      <w:r>
        <w:rPr>
          <w:rFonts w:ascii="Times New Roman"/>
          <w:sz w:val="24"/>
        </w:rPr>
        <w:t>Business analytics</w:t>
      </w:r>
    </w:p>
    <w:p w:rsidR="00711900" w:rsidRDefault="00711900">
      <w:pPr>
        <w:keepLines/>
        <w:spacing w:after="0"/>
      </w:pPr>
    </w:p>
    <w:p w:rsidR="00711900" w:rsidRDefault="00000000">
      <w:pPr>
        <w:keepNext/>
        <w:keepLines/>
        <w:numPr>
          <w:ilvl w:val="0"/>
          <w:numId w:val="1"/>
        </w:numPr>
        <w:spacing w:after="0"/>
      </w:pPr>
      <w:r>
        <w:rPr>
          <w:rFonts w:ascii="Times New Roman"/>
          <w:color w:val="000000"/>
          <w:sz w:val="24"/>
        </w:rPr>
        <w:t>The mathematical results of business analytics are used to__________ decision making or__________ the decision maker.</w:t>
      </w:r>
    </w:p>
    <w:p w:rsidR="00711900" w:rsidRDefault="00000000">
      <w:pPr>
        <w:keepNext/>
        <w:keepLines/>
        <w:numPr>
          <w:ilvl w:val="7"/>
          <w:numId w:val="1"/>
        </w:numPr>
        <w:spacing w:after="0"/>
      </w:pPr>
      <w:r>
        <w:rPr>
          <w:rFonts w:ascii="Times New Roman"/>
          <w:sz w:val="24"/>
        </w:rPr>
        <w:t>automate; support</w:t>
      </w:r>
    </w:p>
    <w:p w:rsidR="00711900" w:rsidRDefault="00000000">
      <w:pPr>
        <w:keepNext/>
        <w:keepLines/>
        <w:numPr>
          <w:ilvl w:val="7"/>
          <w:numId w:val="1"/>
        </w:numPr>
        <w:spacing w:after="0"/>
      </w:pPr>
      <w:r>
        <w:rPr>
          <w:rFonts w:ascii="Times New Roman"/>
          <w:sz w:val="24"/>
        </w:rPr>
        <w:t>automate; eliminate</w:t>
      </w:r>
    </w:p>
    <w:p w:rsidR="00711900" w:rsidRDefault="00000000">
      <w:pPr>
        <w:keepNext/>
        <w:keepLines/>
        <w:numPr>
          <w:ilvl w:val="7"/>
          <w:numId w:val="1"/>
        </w:numPr>
        <w:spacing w:after="0"/>
      </w:pPr>
      <w:r>
        <w:rPr>
          <w:rFonts w:ascii="Times New Roman"/>
          <w:sz w:val="24"/>
        </w:rPr>
        <w:t>minimize; eliminate</w:t>
      </w:r>
    </w:p>
    <w:p w:rsidR="00711900" w:rsidRDefault="00000000">
      <w:pPr>
        <w:keepNext/>
        <w:keepLines/>
        <w:numPr>
          <w:ilvl w:val="7"/>
          <w:numId w:val="1"/>
        </w:numPr>
        <w:spacing w:after="0"/>
      </w:pPr>
      <w:r>
        <w:rPr>
          <w:rFonts w:ascii="Times New Roman"/>
          <w:sz w:val="24"/>
        </w:rPr>
        <w:t>maximize; eliminate</w:t>
      </w:r>
    </w:p>
    <w:p w:rsidR="00711900" w:rsidRDefault="00000000">
      <w:pPr>
        <w:keepNext/>
        <w:keepLines/>
        <w:numPr>
          <w:ilvl w:val="7"/>
          <w:numId w:val="1"/>
        </w:numPr>
        <w:spacing w:after="0"/>
      </w:pPr>
      <w:r>
        <w:rPr>
          <w:rFonts w:ascii="Times New Roman"/>
          <w:sz w:val="24"/>
        </w:rPr>
        <w:t>minimize; support</w:t>
      </w:r>
    </w:p>
    <w:p w:rsidR="00711900" w:rsidRDefault="00711900">
      <w:pPr>
        <w:keepLines/>
        <w:spacing w:after="0"/>
      </w:pPr>
    </w:p>
    <w:p w:rsidR="00711900" w:rsidRDefault="00000000">
      <w:pPr>
        <w:keepNext/>
        <w:keepLines/>
        <w:spacing w:after="0"/>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sz w:val="32"/>
        </w:rPr>
        <w:t>Test name: chapter 1</w:t>
      </w:r>
      <w:r>
        <w:rPr>
          <w:rFonts w:ascii="Times New Roman"/>
          <w:sz w:val="32"/>
        </w:rPr>
        <w:br/>
      </w:r>
    </w:p>
    <w:p w:rsidR="00711900" w:rsidRDefault="00000000">
      <w:pPr>
        <w:keepLines/>
        <w:numPr>
          <w:ilvl w:val="5"/>
          <w:numId w:val="3"/>
        </w:numPr>
        <w:spacing w:after="0"/>
      </w:pPr>
      <w:r>
        <w:rPr>
          <w:rFonts w:ascii="Times New Roman"/>
          <w:sz w:val="24"/>
        </w:rPr>
        <w:t>FALSE</w:t>
      </w:r>
    </w:p>
    <w:p w:rsidR="00711900" w:rsidRDefault="00000000">
      <w:pPr>
        <w:keepNext/>
        <w:keepLines/>
        <w:spacing w:after="0"/>
      </w:pPr>
      <w:r>
        <w:rPr>
          <w:rFonts w:ascii="Times New Roman"/>
          <w:sz w:val="24"/>
        </w:rPr>
        <w:t>Efficiency means doing something at the lowest possible cost.</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Effectiveness means doing the right things to create the most value for the company.</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Efficiency means doing something at the lowest possible cost. Effectiveness means doing the right things to create the most value. The doctor performed the surgery without error. Because the patient died, no value was created.</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Efficiency means doing something at the lowest possible cost. Effectiveness means doing the right things to create the most value. These are different things.</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Often, maximizing effectiveness and efficiency at the same time creates conflict between the two goals. "Being efficient" at the customer service counter at a local store or bank means using the fewest number of clerks possible at the counter. Being effective, though, means minimizing the amount of time customers need to wait in line.</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color w:val="000000"/>
          <w:sz w:val="24"/>
        </w:rPr>
        <w:t>Operations and supply chain management is defined as the design, operation, and improvement of the systems that create and deliver the firm's primary products and services.</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Related to efficiency and effectiveness is the concept of value, which can be metaphorically defined as quality divided by price.</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Often maximizing effectiveness and efficiency at the same time creates conflict between the two goals.</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lastRenderedPageBreak/>
        <w:t>Central to this thinking was the notion of factory focus and manufacturing trade-offs. Because a factory cannot excel on all performance measures, its management must devise a focused strategy, to perform a limited set of tasks extremely well. This requires trade-offs.</w:t>
      </w:r>
    </w:p>
    <w:p w:rsidR="00711900" w:rsidRDefault="00711900">
      <w:pPr>
        <w:keepLines/>
        <w:spacing w:after="0"/>
      </w:pPr>
    </w:p>
    <w:p w:rsidR="00711900" w:rsidRDefault="00000000">
      <w:pPr>
        <w:keepLines/>
        <w:numPr>
          <w:ilvl w:val="5"/>
          <w:numId w:val="3"/>
        </w:numPr>
        <w:spacing w:after="0"/>
      </w:pPr>
      <w:r>
        <w:rPr>
          <w:rFonts w:ascii="Times New Roman"/>
          <w:sz w:val="24"/>
        </w:rPr>
        <w:t>FALSE</w:t>
      </w:r>
    </w:p>
    <w:p w:rsidR="00711900" w:rsidRDefault="00000000">
      <w:pPr>
        <w:keepNext/>
        <w:keepLines/>
        <w:spacing w:after="0"/>
      </w:pPr>
      <w:r>
        <w:rPr>
          <w:rFonts w:ascii="Times New Roman"/>
          <w:sz w:val="24"/>
        </w:rPr>
        <w:t>OSCM is concerned with the management of the entire system that produces a good or delivers a service.</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OSCM is a functional field of business with clear line management responsibilities.</w:t>
      </w:r>
    </w:p>
    <w:p w:rsidR="00711900" w:rsidRDefault="00711900">
      <w:pPr>
        <w:keepLines/>
        <w:spacing w:after="0"/>
      </w:pPr>
    </w:p>
    <w:p w:rsidR="00711900" w:rsidRDefault="00000000">
      <w:pPr>
        <w:keepLines/>
        <w:numPr>
          <w:ilvl w:val="5"/>
          <w:numId w:val="3"/>
        </w:numPr>
        <w:spacing w:after="0"/>
      </w:pPr>
      <w:r>
        <w:rPr>
          <w:rFonts w:ascii="Times New Roman"/>
          <w:sz w:val="24"/>
        </w:rPr>
        <w:t>FALSE</w:t>
      </w:r>
    </w:p>
    <w:p w:rsidR="00711900" w:rsidRDefault="00000000">
      <w:pPr>
        <w:keepNext/>
        <w:keepLines/>
        <w:spacing w:after="0"/>
      </w:pPr>
      <w:r>
        <w:rPr>
          <w:rFonts w:ascii="Times New Roman"/>
          <w:sz w:val="24"/>
        </w:rPr>
        <w:t>The supply network as a pipeline through which material and information flow.</w:t>
      </w:r>
    </w:p>
    <w:p w:rsidR="00711900" w:rsidRDefault="00711900">
      <w:pPr>
        <w:keepLines/>
        <w:spacing w:after="0"/>
      </w:pPr>
    </w:p>
    <w:p w:rsidR="00711900" w:rsidRDefault="00000000">
      <w:pPr>
        <w:keepLines/>
        <w:numPr>
          <w:ilvl w:val="5"/>
          <w:numId w:val="3"/>
        </w:numPr>
        <w:spacing w:after="0"/>
      </w:pPr>
      <w:r>
        <w:rPr>
          <w:rFonts w:ascii="Times New Roman"/>
          <w:sz w:val="24"/>
        </w:rPr>
        <w:t>FALSE</w:t>
      </w:r>
    </w:p>
    <w:p w:rsidR="00711900" w:rsidRDefault="00000000">
      <w:pPr>
        <w:keepNext/>
        <w:keepLines/>
        <w:spacing w:after="0"/>
      </w:pPr>
      <w:r>
        <w:rPr>
          <w:rFonts w:ascii="Times New Roman"/>
          <w:sz w:val="24"/>
        </w:rPr>
        <w:t>Networks such as this can be constructed for any product or service.</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Operations refers to manufacturing, service, and health care processes that are used to transform the resources employed by a firm into products desired by customers.</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Supply chain refers to processes that move information and material to and from the manufacturing and service processes of the firm.</w:t>
      </w:r>
    </w:p>
    <w:p w:rsidR="00711900" w:rsidRDefault="00711900">
      <w:pPr>
        <w:keepLines/>
        <w:spacing w:after="0"/>
      </w:pPr>
    </w:p>
    <w:p w:rsidR="00711900" w:rsidRDefault="00000000">
      <w:pPr>
        <w:keepLines/>
        <w:numPr>
          <w:ilvl w:val="5"/>
          <w:numId w:val="3"/>
        </w:numPr>
        <w:spacing w:after="0"/>
      </w:pPr>
      <w:r>
        <w:rPr>
          <w:rFonts w:ascii="Times New Roman"/>
          <w:sz w:val="24"/>
        </w:rPr>
        <w:t>FALSE</w:t>
      </w:r>
    </w:p>
    <w:p w:rsidR="00711900" w:rsidRDefault="00000000">
      <w:pPr>
        <w:keepNext/>
        <w:keepLines/>
        <w:spacing w:after="0"/>
      </w:pPr>
      <w:r>
        <w:rPr>
          <w:rFonts w:ascii="Times New Roman"/>
          <w:sz w:val="24"/>
        </w:rPr>
        <w:t>Supply chain refers to processes that move information and material to and from the manufacturing and service processes of the firm.</w:t>
      </w:r>
    </w:p>
    <w:p w:rsidR="00711900" w:rsidRDefault="00711900">
      <w:pPr>
        <w:keepLines/>
        <w:spacing w:after="0"/>
      </w:pPr>
    </w:p>
    <w:p w:rsidR="00711900" w:rsidRDefault="00000000">
      <w:pPr>
        <w:keepLines/>
        <w:numPr>
          <w:ilvl w:val="5"/>
          <w:numId w:val="3"/>
        </w:numPr>
        <w:spacing w:after="0"/>
      </w:pPr>
      <w:r>
        <w:rPr>
          <w:rFonts w:ascii="Times New Roman"/>
          <w:sz w:val="24"/>
        </w:rPr>
        <w:t>FALSE</w:t>
      </w:r>
    </w:p>
    <w:p w:rsidR="00711900" w:rsidRDefault="00000000">
      <w:pPr>
        <w:keepNext/>
        <w:keepLines/>
        <w:spacing w:after="0"/>
      </w:pPr>
      <w:r>
        <w:rPr>
          <w:rFonts w:ascii="Times New Roman"/>
          <w:sz w:val="24"/>
        </w:rPr>
        <w:t>A sustainable strategy that meets the needs of shareholders and employees while preserving the environment is critical.</w:t>
      </w:r>
    </w:p>
    <w:p w:rsidR="00711900" w:rsidRDefault="00711900">
      <w:pPr>
        <w:keepLines/>
        <w:spacing w:after="0"/>
      </w:pPr>
    </w:p>
    <w:p w:rsidR="00711900" w:rsidRDefault="00000000">
      <w:pPr>
        <w:keepLines/>
        <w:numPr>
          <w:ilvl w:val="5"/>
          <w:numId w:val="3"/>
        </w:numPr>
        <w:spacing w:after="0"/>
      </w:pPr>
      <w:r>
        <w:rPr>
          <w:rFonts w:ascii="Times New Roman"/>
          <w:sz w:val="24"/>
        </w:rPr>
        <w:t>TRUE</w:t>
      </w:r>
    </w:p>
    <w:p w:rsidR="00711900" w:rsidRDefault="00000000">
      <w:pPr>
        <w:keepNext/>
        <w:keepLines/>
        <w:spacing w:after="0"/>
      </w:pPr>
      <w:r>
        <w:rPr>
          <w:rFonts w:ascii="Times New Roman"/>
          <w:sz w:val="24"/>
        </w:rPr>
        <w:t>Planning consists of the processes needed to operate an existing supply chain strategically. Here a firm must determine how anticipated demand will be met with available resources.</w:t>
      </w:r>
    </w:p>
    <w:p w:rsidR="00711900" w:rsidRDefault="00711900">
      <w:pPr>
        <w:keepLines/>
        <w:spacing w:after="0"/>
      </w:pPr>
    </w:p>
    <w:p w:rsidR="00711900" w:rsidRDefault="00000000">
      <w:pPr>
        <w:keepLines/>
        <w:numPr>
          <w:ilvl w:val="5"/>
          <w:numId w:val="3"/>
        </w:numPr>
        <w:spacing w:after="0"/>
      </w:pPr>
      <w:r>
        <w:rPr>
          <w:rFonts w:ascii="Times New Roman"/>
          <w:sz w:val="24"/>
        </w:rPr>
        <w:t>FALSE</w:t>
      </w:r>
    </w:p>
    <w:p w:rsidR="00711900" w:rsidRDefault="00000000">
      <w:pPr>
        <w:keepNext/>
        <w:keepLines/>
        <w:spacing w:after="0"/>
      </w:pPr>
      <w:r>
        <w:rPr>
          <w:rFonts w:ascii="Times New Roman"/>
          <w:sz w:val="24"/>
        </w:rPr>
        <w:t>Operations and supply chain processes can be categorized as planning, sourcing, making, delivering, and returning.</w:t>
      </w:r>
    </w:p>
    <w:p w:rsidR="00711900" w:rsidRDefault="00711900">
      <w:pPr>
        <w:keepLines/>
        <w:spacing w:after="0"/>
      </w:pPr>
    </w:p>
    <w:p w:rsidR="00711900" w:rsidRDefault="00000000">
      <w:pPr>
        <w:keepLines/>
        <w:numPr>
          <w:ilvl w:val="5"/>
          <w:numId w:val="3"/>
        </w:numPr>
        <w:spacing w:after="0"/>
      </w:pPr>
      <w:r>
        <w:rPr>
          <w:rFonts w:ascii="Times New Roman"/>
          <w:sz w:val="24"/>
        </w:rPr>
        <w:lastRenderedPageBreak/>
        <w:t>FALSE</w:t>
      </w:r>
    </w:p>
    <w:p w:rsidR="00711900" w:rsidRDefault="00000000">
      <w:pPr>
        <w:keepNext/>
        <w:keepLines/>
        <w:spacing w:after="0"/>
      </w:pPr>
      <w:r>
        <w:rPr>
          <w:rFonts w:ascii="Times New Roman"/>
          <w:sz w:val="24"/>
        </w:rPr>
        <w:t>Operations and supply chain processes can be categorized as planning, sourcing, making, delivering, and returning.</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sz w:val="24"/>
        </w:rPr>
        <w:t>Capturing information directly from the source through such systems as point-of-sale, radio-frequency identification tags, bar-code scanners, and automatic recognition has shifted the focus to understanding both what all the information is saying and also how good are the decisions that can be made using it. Company quarterly reports do not capture information directly from the source.</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sz w:val="24"/>
        </w:rPr>
        <w:t>Capturing information directly from the source through such systems as point-of-sale, radio-frequency identification tags, bar-code scanners, and automatic recognition has shifted the focus to understanding both what all the information is saying and also how good are the decisions that can be made using it.</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sz w:val="24"/>
        </w:rPr>
        <w:t>Operations and supply chain processes can be conveniently categorized as planning, sourcing, making, delivering, and returning.</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sz w:val="24"/>
        </w:rPr>
        <w:t>Returning involves the processes for receiving worn-out, defective, and excess products back from customers and support for customers who have problems with delivered products.</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sz w:val="24"/>
        </w:rPr>
        <w:t>Carriers are picked to move products to warehouses and customers, coordinate and schedule the movement of goods and information through the supply network, develop and operate a network of warehouses, and run the information systems that manage the receipt of orders from customers and invoicing systems to collect payments from customers.</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sz w:val="24"/>
        </w:rPr>
        <w:t>All managers should understand the basic principles that guide the design of transformation processes.</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sz w:val="24"/>
        </w:rPr>
        <w:t>Refer to the Goods-Services Continuum Exhibit in the text.</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sz w:val="24"/>
        </w:rPr>
        <w:t>Refer to the Exhibit 1.4 on goods and services in the text.</w:t>
      </w:r>
    </w:p>
    <w:p w:rsidR="00711900" w:rsidRDefault="00711900">
      <w:pPr>
        <w:keepLines/>
        <w:spacing w:after="0"/>
      </w:pPr>
    </w:p>
    <w:p w:rsidR="00711900" w:rsidRDefault="00000000">
      <w:pPr>
        <w:keepLines/>
        <w:numPr>
          <w:ilvl w:val="5"/>
          <w:numId w:val="3"/>
        </w:numPr>
        <w:spacing w:after="0"/>
      </w:pPr>
      <w:r>
        <w:rPr>
          <w:rFonts w:ascii="Times New Roman"/>
          <w:sz w:val="24"/>
        </w:rPr>
        <w:lastRenderedPageBreak/>
        <w:t>D</w:t>
      </w:r>
    </w:p>
    <w:p w:rsidR="00711900" w:rsidRDefault="00000000">
      <w:pPr>
        <w:keepNext/>
        <w:keepLines/>
        <w:spacing w:after="0"/>
      </w:pPr>
      <w:r>
        <w:rPr>
          <w:rFonts w:ascii="Times New Roman"/>
          <w:sz w:val="24"/>
        </w:rPr>
        <w:t>Typical management and staff jobs in operations and supply chain management do not list data center manager.</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color w:val="000000"/>
          <w:sz w:val="24"/>
        </w:rPr>
        <w:t>There are five essential differences between services and goods. The first is that a service is an intangible process that cannot be weighed or measured, whereas a good is a tangible output of a process that has physical dimensions. The second is that a service requires some degree of interaction with the customer for it to be a service. The third difference is that services, with the big exception of hard technologies and information technologies are inherently heterogeneous. The fourth difference is that services as a process are perishable and time dependent, and unlike goods, they can</w:t>
      </w:r>
      <w:r>
        <w:rPr>
          <w:rFonts w:ascii="Times New Roman"/>
          <w:color w:val="000000"/>
          <w:sz w:val="24"/>
        </w:rPr>
        <w:t>’</w:t>
      </w:r>
      <w:r>
        <w:rPr>
          <w:rFonts w:ascii="Times New Roman"/>
          <w:color w:val="000000"/>
          <w:sz w:val="24"/>
        </w:rPr>
        <w:t>t be stored. And fifth, the specifications of a service are defined and evaluated as a package of features that affect the five senses.</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sz w:val="24"/>
        </w:rPr>
        <w:t>Operations and supply chain processes can be conveniently categorized as planning, sourcing, making, delivering, and returning.</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sz w:val="24"/>
        </w:rPr>
        <w:t>The package of features that make up a service is listed in the text and includes facilitating goods.</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sz w:val="24"/>
        </w:rPr>
        <w:t>Earnings per share is not a measure of operations and supply chain efficiency. See Exhibit 1.6 Management Efficiency Ratios Used by Wall Street.</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sz w:val="24"/>
        </w:rPr>
        <w:t>Receivables turnover, the correct answer, is listed in Exhibit 1.6 Relationship of Business Management Efficiency Ratios Measures Used by Wall Street.</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sz w:val="24"/>
        </w:rPr>
        <w:t>Since sales revenue is in the numerator of equation [1.3], and no other variable on the right-hand side of equation [1.3] is affected, asset turnover will increase.</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color w:val="000000"/>
          <w:sz w:val="24"/>
        </w:rPr>
        <w:t>See discussion under equation [1.2].</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sz w:val="24"/>
        </w:rPr>
        <w:t>See Exhibit 1.4 discussing the goods-services continuum.</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sz w:val="24"/>
        </w:rPr>
        <w:lastRenderedPageBreak/>
        <w:t>Refer to the Goods-Services Continuum Exhibit in the text.</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color w:val="000000"/>
          <w:sz w:val="24"/>
        </w:rPr>
        <w:t xml:space="preserve">See list in the </w:t>
      </w:r>
      <w:r>
        <w:rPr>
          <w:rFonts w:ascii="Times New Roman"/>
          <w:color w:val="000000"/>
          <w:sz w:val="24"/>
        </w:rPr>
        <w:t>“</w:t>
      </w:r>
      <w:r>
        <w:rPr>
          <w:rFonts w:ascii="Times New Roman"/>
          <w:color w:val="000000"/>
          <w:sz w:val="24"/>
        </w:rPr>
        <w:t>Categorizing Operations and Supply Chain Processes</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color w:val="000000"/>
          <w:sz w:val="24"/>
        </w:rPr>
        <w:t xml:space="preserve">See list in the </w:t>
      </w:r>
      <w:r>
        <w:rPr>
          <w:rFonts w:ascii="Times New Roman"/>
          <w:color w:val="000000"/>
          <w:sz w:val="24"/>
        </w:rPr>
        <w:t>“</w:t>
      </w:r>
      <w:r>
        <w:rPr>
          <w:rFonts w:ascii="Times New Roman"/>
          <w:color w:val="000000"/>
          <w:sz w:val="24"/>
        </w:rPr>
        <w:t>Categorizing Operations and Supply Chain Processes</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color w:val="000000"/>
          <w:sz w:val="24"/>
        </w:rPr>
        <w:t xml:space="preserve">See list in the </w:t>
      </w:r>
      <w:r>
        <w:rPr>
          <w:rFonts w:ascii="Times New Roman"/>
          <w:color w:val="000000"/>
          <w:sz w:val="24"/>
        </w:rPr>
        <w:t>“</w:t>
      </w:r>
      <w:r>
        <w:rPr>
          <w:rFonts w:ascii="Times New Roman"/>
          <w:color w:val="000000"/>
          <w:sz w:val="24"/>
        </w:rPr>
        <w:t>Categorizing Operations and Supply Chain Processes</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color w:val="000000"/>
          <w:sz w:val="24"/>
        </w:rPr>
        <w:t xml:space="preserve">See list in the </w:t>
      </w:r>
      <w:r>
        <w:rPr>
          <w:rFonts w:ascii="Times New Roman"/>
          <w:color w:val="000000"/>
          <w:sz w:val="24"/>
        </w:rPr>
        <w:t>“</w:t>
      </w:r>
      <w:r>
        <w:rPr>
          <w:rFonts w:ascii="Times New Roman"/>
          <w:color w:val="000000"/>
          <w:sz w:val="24"/>
        </w:rPr>
        <w:t>Categorizing Operations and Supply Chain Processes</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E</w:t>
      </w:r>
    </w:p>
    <w:p w:rsidR="00711900" w:rsidRDefault="00000000">
      <w:pPr>
        <w:keepNext/>
        <w:keepLines/>
        <w:spacing w:after="0"/>
      </w:pPr>
      <w:r>
        <w:rPr>
          <w:rFonts w:ascii="Times New Roman"/>
          <w:color w:val="000000"/>
          <w:sz w:val="24"/>
        </w:rPr>
        <w:t xml:space="preserve">See list in the </w:t>
      </w:r>
      <w:r>
        <w:rPr>
          <w:rFonts w:ascii="Times New Roman"/>
          <w:color w:val="000000"/>
          <w:sz w:val="24"/>
        </w:rPr>
        <w:t>“</w:t>
      </w:r>
      <w:r>
        <w:rPr>
          <w:rFonts w:ascii="Times New Roman"/>
          <w:color w:val="000000"/>
          <w:sz w:val="24"/>
        </w:rPr>
        <w:t>Categorizing Operations and Supply Chain Processes</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sz w:val="24"/>
        </w:rPr>
        <w:t>See Exhibit 1.4.</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color w:val="000000"/>
          <w:sz w:val="24"/>
        </w:rPr>
        <w:t xml:space="preserve">See the list of terms in the </w:t>
      </w:r>
      <w:r>
        <w:rPr>
          <w:rFonts w:ascii="Times New Roman"/>
          <w:color w:val="000000"/>
          <w:sz w:val="24"/>
        </w:rPr>
        <w:t>“</w:t>
      </w:r>
      <w:r>
        <w:rPr>
          <w:rFonts w:ascii="Times New Roman"/>
          <w:color w:val="000000"/>
          <w:sz w:val="24"/>
        </w:rPr>
        <w:t>The Major Concepts that Define the OSCM Field</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color w:val="000000"/>
          <w:sz w:val="24"/>
        </w:rPr>
        <w:t xml:space="preserve">See the list of terms in the </w:t>
      </w:r>
      <w:r>
        <w:rPr>
          <w:rFonts w:ascii="Times New Roman"/>
          <w:color w:val="000000"/>
          <w:sz w:val="24"/>
        </w:rPr>
        <w:t>“</w:t>
      </w:r>
      <w:r>
        <w:rPr>
          <w:rFonts w:ascii="Times New Roman"/>
          <w:color w:val="000000"/>
          <w:sz w:val="24"/>
        </w:rPr>
        <w:t>The Major Concepts that Define the OSCM Field</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color w:val="000000"/>
          <w:sz w:val="24"/>
        </w:rPr>
        <w:t xml:space="preserve">See the list of terms in the </w:t>
      </w:r>
      <w:r>
        <w:rPr>
          <w:rFonts w:ascii="Times New Roman"/>
          <w:color w:val="000000"/>
          <w:sz w:val="24"/>
        </w:rPr>
        <w:t>“</w:t>
      </w:r>
      <w:r>
        <w:rPr>
          <w:rFonts w:ascii="Times New Roman"/>
          <w:color w:val="000000"/>
          <w:sz w:val="24"/>
        </w:rPr>
        <w:t>The Major Concepts that Define the OSCM Field</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color w:val="000000"/>
          <w:sz w:val="24"/>
        </w:rPr>
        <w:t xml:space="preserve">See the list of terms in the </w:t>
      </w:r>
      <w:r>
        <w:rPr>
          <w:rFonts w:ascii="Times New Roman"/>
          <w:color w:val="000000"/>
          <w:sz w:val="24"/>
        </w:rPr>
        <w:t>“</w:t>
      </w:r>
      <w:r>
        <w:rPr>
          <w:rFonts w:ascii="Times New Roman"/>
          <w:color w:val="000000"/>
          <w:sz w:val="24"/>
        </w:rPr>
        <w:t>The Major Concepts that Define the OSCM Field</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E</w:t>
      </w:r>
    </w:p>
    <w:p w:rsidR="00711900" w:rsidRDefault="00000000">
      <w:pPr>
        <w:keepNext/>
        <w:keepLines/>
        <w:spacing w:after="0"/>
      </w:pPr>
      <w:r>
        <w:rPr>
          <w:rFonts w:ascii="Times New Roman"/>
          <w:color w:val="000000"/>
          <w:sz w:val="24"/>
        </w:rPr>
        <w:t xml:space="preserve">See the list of terms in the </w:t>
      </w:r>
      <w:r>
        <w:rPr>
          <w:rFonts w:ascii="Times New Roman"/>
          <w:color w:val="000000"/>
          <w:sz w:val="24"/>
        </w:rPr>
        <w:t>“</w:t>
      </w:r>
      <w:r>
        <w:rPr>
          <w:rFonts w:ascii="Times New Roman"/>
          <w:color w:val="000000"/>
          <w:sz w:val="24"/>
        </w:rPr>
        <w:t>The Major Concepts that Define the OSCM Field</w:t>
      </w:r>
      <w:r>
        <w:rPr>
          <w:rFonts w:ascii="Times New Roman"/>
          <w:color w:val="000000"/>
          <w:sz w:val="24"/>
        </w:rPr>
        <w:t>”</w:t>
      </w:r>
      <w:r>
        <w:rPr>
          <w:rFonts w:ascii="Times New Roman"/>
          <w:color w:val="000000"/>
          <w:sz w:val="24"/>
        </w:rPr>
        <w:t xml:space="preserve"> section.</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sz w:val="24"/>
        </w:rPr>
        <w:t>Since sales revenue is in the numerator of equation [1.4], and no other variable on the right-hand side of equation [1.4] is affected, asset turnover will decrease.</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sz w:val="24"/>
        </w:rPr>
        <w:lastRenderedPageBreak/>
        <w:t>Central to this thinking was the notion of factory focus and manufacturing trade-offs. Because a factory cannot excel on all performance measures, its management must devise a focused strategy, to perform a limited set of tasks extremely well. This requires trade-offs.</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sz w:val="24"/>
        </w:rPr>
        <w:t>Management must now consider the mandates related to the ongoing economic, employee, and environmental viability of the firm (the triple bottom line).</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sz w:val="24"/>
        </w:rPr>
        <w:t>Sustainability is the ability to maintain balance in a system.</w:t>
      </w:r>
    </w:p>
    <w:p w:rsidR="00711900" w:rsidRDefault="00711900">
      <w:pPr>
        <w:keepLines/>
        <w:spacing w:after="0"/>
      </w:pPr>
    </w:p>
    <w:p w:rsidR="00711900" w:rsidRDefault="00000000">
      <w:pPr>
        <w:keepLines/>
        <w:numPr>
          <w:ilvl w:val="5"/>
          <w:numId w:val="3"/>
        </w:numPr>
        <w:spacing w:after="0"/>
      </w:pPr>
      <w:r>
        <w:rPr>
          <w:rFonts w:ascii="Times New Roman"/>
          <w:sz w:val="24"/>
        </w:rPr>
        <w:t>C</w:t>
      </w:r>
    </w:p>
    <w:p w:rsidR="00711900" w:rsidRDefault="00000000">
      <w:pPr>
        <w:keepNext/>
        <w:keepLines/>
        <w:spacing w:after="0"/>
      </w:pPr>
      <w:r>
        <w:rPr>
          <w:rFonts w:ascii="Times New Roman"/>
          <w:sz w:val="24"/>
        </w:rPr>
        <w:t>OSCM jobs are hands-on, working with people and figuring out the best way to do things.</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sz w:val="24"/>
        </w:rPr>
        <w:t>Both supply chain manager and purchasing manager are listed as typical management and staff jobs in operations and supply chain management.</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sz w:val="24"/>
        </w:rPr>
        <w:t>The central idea of supply chain management is to apply a total system approach to managing the flow of information, materials, and services from raw material suppliers through factories and warehouses to the end customer.</w:t>
      </w:r>
    </w:p>
    <w:p w:rsidR="00711900" w:rsidRDefault="00711900">
      <w:pPr>
        <w:keepLines/>
        <w:spacing w:after="0"/>
      </w:pPr>
    </w:p>
    <w:p w:rsidR="00711900" w:rsidRDefault="00000000">
      <w:pPr>
        <w:keepLines/>
        <w:numPr>
          <w:ilvl w:val="5"/>
          <w:numId w:val="3"/>
        </w:numPr>
        <w:spacing w:after="0"/>
      </w:pPr>
      <w:r>
        <w:rPr>
          <w:rFonts w:ascii="Times New Roman"/>
          <w:sz w:val="24"/>
        </w:rPr>
        <w:t>B</w:t>
      </w:r>
    </w:p>
    <w:p w:rsidR="00711900" w:rsidRDefault="00000000">
      <w:pPr>
        <w:keepNext/>
        <w:keepLines/>
        <w:spacing w:after="0"/>
      </w:pPr>
      <w:r>
        <w:rPr>
          <w:rFonts w:ascii="Times New Roman"/>
          <w:sz w:val="24"/>
        </w:rPr>
        <w:t>The term "electronic commerce" refers to the use of the Internet as an essential element of business activity.</w:t>
      </w:r>
    </w:p>
    <w:p w:rsidR="00711900" w:rsidRDefault="00711900">
      <w:pPr>
        <w:keepLines/>
        <w:spacing w:after="0"/>
      </w:pPr>
    </w:p>
    <w:p w:rsidR="00711900" w:rsidRDefault="00000000">
      <w:pPr>
        <w:keepLines/>
        <w:numPr>
          <w:ilvl w:val="5"/>
          <w:numId w:val="3"/>
        </w:numPr>
        <w:spacing w:after="0"/>
      </w:pPr>
      <w:r>
        <w:rPr>
          <w:rFonts w:ascii="Times New Roman"/>
          <w:sz w:val="24"/>
        </w:rPr>
        <w:t>D</w:t>
      </w:r>
    </w:p>
    <w:p w:rsidR="00711900" w:rsidRDefault="00000000">
      <w:pPr>
        <w:keepNext/>
        <w:keepLines/>
        <w:spacing w:after="0"/>
      </w:pPr>
      <w:r>
        <w:rPr>
          <w:rFonts w:ascii="Times New Roman"/>
          <w:sz w:val="24"/>
        </w:rPr>
        <w:t>The term "electronic commerce" refers to the use of the Internet as an essential element of business activity.</w:t>
      </w:r>
    </w:p>
    <w:p w:rsidR="00711900" w:rsidRDefault="00711900">
      <w:pPr>
        <w:keepLines/>
        <w:spacing w:after="0"/>
      </w:pPr>
    </w:p>
    <w:p w:rsidR="00711900" w:rsidRDefault="00000000">
      <w:pPr>
        <w:keepLines/>
        <w:numPr>
          <w:ilvl w:val="5"/>
          <w:numId w:val="3"/>
        </w:numPr>
        <w:spacing w:after="0"/>
      </w:pPr>
      <w:r>
        <w:rPr>
          <w:rFonts w:ascii="Times New Roman"/>
          <w:sz w:val="24"/>
        </w:rPr>
        <w:t>E</w:t>
      </w:r>
    </w:p>
    <w:p w:rsidR="00711900" w:rsidRDefault="00000000">
      <w:pPr>
        <w:keepNext/>
        <w:keepLines/>
        <w:spacing w:after="0"/>
      </w:pPr>
      <w:r>
        <w:rPr>
          <w:rFonts w:ascii="Times New Roman"/>
          <w:sz w:val="24"/>
        </w:rPr>
        <w:t>Business analytics is the use of current business data to solve business problems using mathematical analysis.</w:t>
      </w:r>
    </w:p>
    <w:p w:rsidR="00711900" w:rsidRDefault="00711900">
      <w:pPr>
        <w:keepLines/>
        <w:spacing w:after="0"/>
      </w:pPr>
    </w:p>
    <w:p w:rsidR="00711900" w:rsidRDefault="00000000">
      <w:pPr>
        <w:keepLines/>
        <w:numPr>
          <w:ilvl w:val="5"/>
          <w:numId w:val="3"/>
        </w:numPr>
        <w:spacing w:after="0"/>
      </w:pPr>
      <w:r>
        <w:rPr>
          <w:rFonts w:ascii="Times New Roman"/>
          <w:sz w:val="24"/>
        </w:rPr>
        <w:t>A</w:t>
      </w:r>
    </w:p>
    <w:p w:rsidR="00711900" w:rsidRDefault="00000000">
      <w:pPr>
        <w:keepNext/>
        <w:keepLines/>
        <w:spacing w:after="0"/>
      </w:pPr>
      <w:r>
        <w:rPr>
          <w:rFonts w:ascii="Times New Roman"/>
          <w:sz w:val="24"/>
        </w:rPr>
        <w:t>These mathematical results can either be used to support the decision maker or to automate decision making.</w:t>
      </w:r>
    </w:p>
    <w:p w:rsidR="00711900" w:rsidRDefault="00711900">
      <w:pPr>
        <w:keepLines/>
        <w:spacing w:after="0"/>
      </w:pPr>
    </w:p>
    <w:sectPr w:rsidR="0071190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ECD" w:rsidRDefault="00137ECD">
      <w:pPr>
        <w:spacing w:after="0" w:line="240" w:lineRule="auto"/>
      </w:pPr>
      <w:r>
        <w:separator/>
      </w:r>
    </w:p>
  </w:endnote>
  <w:endnote w:type="continuationSeparator" w:id="0">
    <w:p w:rsidR="00137ECD" w:rsidRDefault="0013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48F" w:rsidRDefault="0036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900" w:rsidRPr="0036448F" w:rsidRDefault="00711900" w:rsidP="00364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48F" w:rsidRDefault="00364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ECD" w:rsidRDefault="00137EC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137ECD" w:rsidRDefault="00137ECD"/>
    <w:p w:rsidR="00137ECD" w:rsidRDefault="00137ECD">
      <w:pPr>
        <w:spacing w:after="0" w:line="240" w:lineRule="auto"/>
      </w:pPr>
      <w:r>
        <w:separator/>
      </w:r>
    </w:p>
  </w:footnote>
  <w:footnote w:type="continuationSeparator" w:id="0">
    <w:p w:rsidR="00137ECD" w:rsidRDefault="0013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48F" w:rsidRDefault="00364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48F" w:rsidRDefault="00364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48F" w:rsidRDefault="0036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671E6382"/>
    <w:lvl w:ilvl="0" w:tplc="F684B488">
      <w:numFmt w:val="decimal"/>
      <w:lvlText w:val=""/>
      <w:lvlJc w:val="left"/>
    </w:lvl>
    <w:lvl w:ilvl="1" w:tplc="771E5482">
      <w:start w:val="1"/>
      <w:numFmt w:val="bullet"/>
      <w:lvlText w:val=""/>
      <w:lvlJc w:val="left"/>
      <w:pPr>
        <w:ind w:left="720" w:hanging="360"/>
      </w:pPr>
      <w:rPr>
        <w:rFonts w:ascii="Courier New" w:hAnsi="Courier New" w:hint="default"/>
      </w:rPr>
    </w:lvl>
    <w:lvl w:ilvl="2" w:tplc="8DDA58F2">
      <w:numFmt w:val="decimal"/>
      <w:lvlText w:val=""/>
      <w:lvlJc w:val="left"/>
    </w:lvl>
    <w:lvl w:ilvl="3" w:tplc="CE1CBD96">
      <w:numFmt w:val="decimal"/>
      <w:lvlText w:val=""/>
      <w:lvlJc w:val="left"/>
    </w:lvl>
    <w:lvl w:ilvl="4" w:tplc="DD3CECA6">
      <w:numFmt w:val="decimal"/>
      <w:lvlText w:val=""/>
      <w:lvlJc w:val="left"/>
    </w:lvl>
    <w:lvl w:ilvl="5" w:tplc="5EA0B204">
      <w:numFmt w:val="decimal"/>
      <w:lvlText w:val=""/>
      <w:lvlJc w:val="left"/>
    </w:lvl>
    <w:lvl w:ilvl="6" w:tplc="BD64445C">
      <w:numFmt w:val="decimal"/>
      <w:lvlText w:val=""/>
      <w:lvlJc w:val="left"/>
    </w:lvl>
    <w:lvl w:ilvl="7" w:tplc="04D83D88">
      <w:numFmt w:val="decimal"/>
      <w:lvlText w:val=""/>
      <w:lvlJc w:val="left"/>
    </w:lvl>
    <w:lvl w:ilvl="8" w:tplc="066847FE">
      <w:numFmt w:val="decimal"/>
      <w:lvlText w:val=""/>
      <w:lvlJc w:val="left"/>
    </w:lvl>
  </w:abstractNum>
  <w:abstractNum w:abstractNumId="1" w15:restartNumberingAfterBreak="0">
    <w:nsid w:val="08AF2FBE"/>
    <w:multiLevelType w:val="multilevel"/>
    <w:tmpl w:val="78D89674"/>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0FDCD13C"/>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8485019">
    <w:abstractNumId w:val="2"/>
  </w:num>
  <w:num w:numId="2" w16cid:durableId="1605069820">
    <w:abstractNumId w:val="0"/>
  </w:num>
  <w:num w:numId="3" w16cid:durableId="679700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11900"/>
    <w:rsid w:val="00137ECD"/>
    <w:rsid w:val="0036448F"/>
    <w:rsid w:val="0071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B0BD7F-1D9B-40C7-A6B5-F0B49D08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36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3166</Words>
  <Characters>18051</Characters>
  <Application>Microsoft Office Word</Application>
  <DocSecurity>0</DocSecurity>
  <Lines>150</Lines>
  <Paragraphs>42</Paragraphs>
  <ScaleCrop>false</ScaleCrop>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2023-04-13T10:16:00Z</dcterms:created>
  <dcterms:modified xsi:type="dcterms:W3CDTF">2023-04-13T10:16:00Z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