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27D53" w:rsidRDefault="00000000">
      <w:pPr>
        <w:keepNext/>
        <w:keepLines/>
        <w:spacing w:after="0"/>
      </w:pPr>
      <w:r>
        <w:rPr>
          <w:rFonts w:ascii="Times New Roman"/>
          <w:sz w:val="28"/>
        </w:rPr>
        <w:t>Student name:__________</w:t>
      </w:r>
    </w:p>
    <w:p w:rsidR="00827D53" w:rsidRDefault="00000000">
      <w:pPr>
        <w:keepNext/>
        <w:keepLines/>
        <w:spacing w:after="0"/>
      </w:pPr>
      <w:r>
        <w:rPr>
          <w:rFonts w:ascii="Times New Roman"/>
          <w:b/>
          <w:sz w:val="24"/>
        </w:rPr>
        <w:t>MULTIPLE CHOICE - Choose the one alternative that best completes the statement or answers the question.</w:t>
      </w:r>
    </w:p>
    <w:p w:rsidR="00827D53" w:rsidRDefault="00000000">
      <w:pPr>
        <w:keepNext/>
        <w:keepLines/>
        <w:numPr>
          <w:ilvl w:val="0"/>
          <w:numId w:val="1"/>
        </w:numPr>
        <w:spacing w:after="0"/>
      </w:pPr>
      <w:r>
        <w:rPr>
          <w:rFonts w:ascii="Times New Roman"/>
          <w:color w:val="000000"/>
          <w:sz w:val="24"/>
        </w:rPr>
        <w:t>Which of the following statements are true?</w:t>
      </w:r>
    </w:p>
    <w:p w:rsidR="00827D53" w:rsidRDefault="00000000">
      <w:pPr>
        <w:keepNext/>
        <w:keepLines/>
        <w:numPr>
          <w:ilvl w:val="6"/>
          <w:numId w:val="1"/>
        </w:numPr>
        <w:spacing w:after="0"/>
      </w:pPr>
      <w:r>
        <w:rPr>
          <w:rFonts w:ascii="Times New Roman"/>
          <w:sz w:val="24"/>
        </w:rPr>
        <w:t>A factory supervisor's salary would be classified as an indirect cost with respect to a unit of product.</w:t>
      </w:r>
    </w:p>
    <w:p w:rsidR="00827D53" w:rsidRDefault="00000000">
      <w:pPr>
        <w:keepNext/>
        <w:keepLines/>
        <w:numPr>
          <w:ilvl w:val="6"/>
          <w:numId w:val="1"/>
        </w:numPr>
        <w:spacing w:after="0"/>
      </w:pPr>
      <w:r>
        <w:rPr>
          <w:rFonts w:ascii="Times New Roman"/>
          <w:sz w:val="24"/>
        </w:rPr>
        <w:t>A direct cost is a cost that can be easily traced to the particular cost object under consideration.</w:t>
      </w:r>
    </w:p>
    <w:p w:rsidR="00827D53" w:rsidRDefault="00000000">
      <w:pPr>
        <w:keepNext/>
        <w:keepLines/>
        <w:numPr>
          <w:ilvl w:val="6"/>
          <w:numId w:val="1"/>
        </w:numPr>
        <w:spacing w:after="0"/>
      </w:pPr>
      <w:r>
        <w:rPr>
          <w:rFonts w:ascii="Times New Roman"/>
          <w:sz w:val="24"/>
        </w:rPr>
        <w:t>A cost can be direct or indirect. The classification can change if the cost object changes.</w:t>
      </w:r>
    </w:p>
    <w:p w:rsidR="00827D53" w:rsidRDefault="00000000">
      <w:pPr>
        <w:keepNext/>
        <w:keepLines/>
        <w:numPr>
          <w:ilvl w:val="7"/>
          <w:numId w:val="1"/>
        </w:numPr>
        <w:spacing w:after="0"/>
      </w:pPr>
      <w:r>
        <w:rPr>
          <w:rFonts w:ascii="Times New Roman"/>
          <w:sz w:val="24"/>
        </w:rPr>
        <w:t>Only statement I is true.</w:t>
      </w:r>
    </w:p>
    <w:p w:rsidR="00827D53" w:rsidRDefault="00000000">
      <w:pPr>
        <w:keepNext/>
        <w:keepLines/>
        <w:numPr>
          <w:ilvl w:val="7"/>
          <w:numId w:val="1"/>
        </w:numPr>
        <w:spacing w:after="0"/>
      </w:pPr>
      <w:r>
        <w:rPr>
          <w:rFonts w:ascii="Times New Roman"/>
          <w:sz w:val="24"/>
        </w:rPr>
        <w:t>Statements I and II are true.</w:t>
      </w:r>
    </w:p>
    <w:p w:rsidR="00827D53" w:rsidRDefault="00000000">
      <w:pPr>
        <w:keepNext/>
        <w:keepLines/>
        <w:numPr>
          <w:ilvl w:val="7"/>
          <w:numId w:val="1"/>
        </w:numPr>
        <w:spacing w:after="0"/>
      </w:pPr>
      <w:r>
        <w:rPr>
          <w:rFonts w:ascii="Times New Roman"/>
          <w:sz w:val="24"/>
        </w:rPr>
        <w:t>All of the statements are true.</w:t>
      </w:r>
    </w:p>
    <w:p w:rsidR="00827D53" w:rsidRDefault="00000000">
      <w:pPr>
        <w:keepNext/>
        <w:keepLines/>
        <w:numPr>
          <w:ilvl w:val="7"/>
          <w:numId w:val="1"/>
        </w:numPr>
        <w:spacing w:after="0"/>
      </w:pPr>
      <w:r>
        <w:rPr>
          <w:rFonts w:ascii="Times New Roman"/>
          <w:sz w:val="24"/>
        </w:rPr>
        <w:t>None of the statements are true.</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Which of the following statements are true?</w:t>
      </w:r>
    </w:p>
    <w:p w:rsidR="00827D53" w:rsidRDefault="00000000">
      <w:pPr>
        <w:keepNext/>
        <w:keepLines/>
        <w:numPr>
          <w:ilvl w:val="6"/>
          <w:numId w:val="1"/>
        </w:numPr>
        <w:spacing w:after="0"/>
      </w:pPr>
      <w:r>
        <w:rPr>
          <w:rFonts w:ascii="Times New Roman"/>
          <w:sz w:val="24"/>
        </w:rPr>
        <w:t>Wages paid to production supervisors would be classified as manufacturing overhead.</w:t>
      </w:r>
    </w:p>
    <w:p w:rsidR="00827D53" w:rsidRDefault="00000000">
      <w:pPr>
        <w:keepNext/>
        <w:keepLines/>
        <w:numPr>
          <w:ilvl w:val="6"/>
          <w:numId w:val="1"/>
        </w:numPr>
        <w:spacing w:after="0"/>
      </w:pPr>
      <w:r>
        <w:rPr>
          <w:rFonts w:ascii="Times New Roman"/>
          <w:sz w:val="24"/>
        </w:rPr>
        <w:t>Indirect costs, such as manufacturing overhead, are variable costs.</w:t>
      </w:r>
    </w:p>
    <w:p w:rsidR="00827D53" w:rsidRDefault="00000000">
      <w:pPr>
        <w:keepNext/>
        <w:keepLines/>
        <w:numPr>
          <w:ilvl w:val="6"/>
          <w:numId w:val="1"/>
        </w:numPr>
        <w:spacing w:after="0"/>
      </w:pPr>
      <w:r>
        <w:rPr>
          <w:rFonts w:ascii="Times New Roman"/>
          <w:sz w:val="24"/>
        </w:rPr>
        <w:t>Selling costs are indirect costs.</w:t>
      </w:r>
    </w:p>
    <w:p w:rsidR="00827D53" w:rsidRDefault="00000000">
      <w:pPr>
        <w:keepNext/>
        <w:keepLines/>
        <w:numPr>
          <w:ilvl w:val="6"/>
          <w:numId w:val="1"/>
        </w:numPr>
        <w:spacing w:after="0"/>
      </w:pPr>
      <w:r>
        <w:rPr>
          <w:rFonts w:ascii="Times New Roman"/>
          <w:sz w:val="24"/>
        </w:rPr>
        <w:t>Administrative costs are indirect costs.</w:t>
      </w:r>
    </w:p>
    <w:p w:rsidR="00827D53" w:rsidRDefault="00000000">
      <w:pPr>
        <w:keepNext/>
        <w:keepLines/>
        <w:numPr>
          <w:ilvl w:val="7"/>
          <w:numId w:val="1"/>
        </w:numPr>
        <w:spacing w:after="0"/>
      </w:pPr>
      <w:r>
        <w:rPr>
          <w:rFonts w:ascii="Times New Roman"/>
          <w:sz w:val="24"/>
        </w:rPr>
        <w:t>Only statement I is true.</w:t>
      </w:r>
    </w:p>
    <w:p w:rsidR="00827D53" w:rsidRDefault="00000000">
      <w:pPr>
        <w:keepNext/>
        <w:keepLines/>
        <w:numPr>
          <w:ilvl w:val="7"/>
          <w:numId w:val="1"/>
        </w:numPr>
        <w:spacing w:after="0"/>
      </w:pPr>
      <w:r>
        <w:rPr>
          <w:rFonts w:ascii="Times New Roman"/>
          <w:sz w:val="24"/>
        </w:rPr>
        <w:t>Statements I and III are true.</w:t>
      </w:r>
    </w:p>
    <w:p w:rsidR="00827D53" w:rsidRDefault="00000000">
      <w:pPr>
        <w:keepNext/>
        <w:keepLines/>
        <w:numPr>
          <w:ilvl w:val="7"/>
          <w:numId w:val="1"/>
        </w:numPr>
        <w:spacing w:after="0"/>
      </w:pPr>
      <w:r>
        <w:rPr>
          <w:rFonts w:ascii="Times New Roman"/>
          <w:sz w:val="24"/>
        </w:rPr>
        <w:t>All statements are true.</w:t>
      </w:r>
    </w:p>
    <w:p w:rsidR="00827D53" w:rsidRDefault="00000000">
      <w:pPr>
        <w:keepNext/>
        <w:keepLines/>
        <w:numPr>
          <w:ilvl w:val="7"/>
          <w:numId w:val="1"/>
        </w:numPr>
        <w:spacing w:after="0"/>
      </w:pPr>
      <w:r>
        <w:rPr>
          <w:rFonts w:ascii="Times New Roman"/>
          <w:sz w:val="24"/>
        </w:rPr>
        <w:t>None of the statements are true.</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Which of the following statements are true?</w:t>
      </w:r>
    </w:p>
    <w:p w:rsidR="00827D53" w:rsidRDefault="00000000">
      <w:pPr>
        <w:keepNext/>
        <w:keepLines/>
        <w:numPr>
          <w:ilvl w:val="6"/>
          <w:numId w:val="1"/>
        </w:numPr>
        <w:spacing w:after="0"/>
      </w:pPr>
      <w:r>
        <w:rPr>
          <w:rFonts w:ascii="Times New Roman"/>
          <w:sz w:val="24"/>
        </w:rPr>
        <w:t>The sum of all manufacturing costs except for direct materials and direct labor is called manufacturing overhead.</w:t>
      </w:r>
    </w:p>
    <w:p w:rsidR="00827D53" w:rsidRDefault="00000000">
      <w:pPr>
        <w:keepNext/>
        <w:keepLines/>
        <w:numPr>
          <w:ilvl w:val="6"/>
          <w:numId w:val="1"/>
        </w:numPr>
        <w:spacing w:after="0"/>
      </w:pPr>
      <w:r>
        <w:rPr>
          <w:rFonts w:ascii="Times New Roman"/>
          <w:sz w:val="24"/>
        </w:rPr>
        <w:t>The three cost elements ordinarily included in product costs are direct materials, direct labor, and manufacturing overhead.</w:t>
      </w:r>
    </w:p>
    <w:p w:rsidR="00827D53" w:rsidRDefault="00000000">
      <w:pPr>
        <w:keepNext/>
        <w:keepLines/>
        <w:numPr>
          <w:ilvl w:val="7"/>
          <w:numId w:val="1"/>
        </w:numPr>
        <w:spacing w:after="0"/>
      </w:pPr>
      <w:r>
        <w:rPr>
          <w:rFonts w:ascii="Times New Roman"/>
          <w:color w:val="000000"/>
          <w:sz w:val="24"/>
        </w:rPr>
        <w:t>Only statement I is true.</w:t>
      </w:r>
    </w:p>
    <w:p w:rsidR="00827D53" w:rsidRDefault="00000000">
      <w:pPr>
        <w:keepNext/>
        <w:keepLines/>
        <w:numPr>
          <w:ilvl w:val="7"/>
          <w:numId w:val="1"/>
        </w:numPr>
        <w:spacing w:after="0"/>
      </w:pPr>
      <w:r>
        <w:rPr>
          <w:rFonts w:ascii="Times New Roman"/>
          <w:color w:val="000000"/>
          <w:sz w:val="24"/>
        </w:rPr>
        <w:t>Only statement II is true.</w:t>
      </w:r>
    </w:p>
    <w:p w:rsidR="00827D53" w:rsidRDefault="00000000">
      <w:pPr>
        <w:keepNext/>
        <w:keepLines/>
        <w:numPr>
          <w:ilvl w:val="7"/>
          <w:numId w:val="1"/>
        </w:numPr>
        <w:spacing w:after="0"/>
      </w:pPr>
      <w:r>
        <w:rPr>
          <w:rFonts w:ascii="Times New Roman"/>
          <w:color w:val="000000"/>
          <w:sz w:val="24"/>
        </w:rPr>
        <w:t>Both of the statements are true.</w:t>
      </w:r>
    </w:p>
    <w:p w:rsidR="00827D53" w:rsidRDefault="00000000">
      <w:pPr>
        <w:keepNext/>
        <w:keepLines/>
        <w:numPr>
          <w:ilvl w:val="7"/>
          <w:numId w:val="1"/>
        </w:numPr>
        <w:spacing w:after="0"/>
      </w:pPr>
      <w:r>
        <w:rPr>
          <w:rFonts w:ascii="Times New Roman"/>
          <w:color w:val="000000"/>
          <w:sz w:val="24"/>
        </w:rPr>
        <w:t>Neither of the statements are true.</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lastRenderedPageBreak/>
        <w:t>Which of the following statements are true?</w:t>
      </w:r>
    </w:p>
    <w:p w:rsidR="00827D53" w:rsidRDefault="00000000">
      <w:pPr>
        <w:keepNext/>
        <w:keepLines/>
        <w:numPr>
          <w:ilvl w:val="6"/>
          <w:numId w:val="1"/>
        </w:numPr>
        <w:spacing w:after="0"/>
      </w:pPr>
      <w:r>
        <w:rPr>
          <w:rFonts w:ascii="Times New Roman"/>
          <w:sz w:val="24"/>
        </w:rPr>
        <w:t>Depreciation is always considered a period cost for external financial reporting purposes in a manufacturing company.</w:t>
      </w:r>
    </w:p>
    <w:p w:rsidR="00827D53" w:rsidRDefault="00000000">
      <w:pPr>
        <w:keepNext/>
        <w:keepLines/>
        <w:numPr>
          <w:ilvl w:val="6"/>
          <w:numId w:val="1"/>
        </w:numPr>
        <w:spacing w:after="0"/>
      </w:pPr>
      <w:r>
        <w:rPr>
          <w:rFonts w:ascii="Times New Roman"/>
          <w:sz w:val="24"/>
        </w:rPr>
        <w:t>Depreciation on equipment a company uses in its selling and administrative activities would be classified as a period cost.</w:t>
      </w:r>
    </w:p>
    <w:p w:rsidR="00827D53" w:rsidRDefault="00000000">
      <w:pPr>
        <w:keepNext/>
        <w:keepLines/>
        <w:numPr>
          <w:ilvl w:val="7"/>
          <w:numId w:val="1"/>
        </w:numPr>
        <w:spacing w:after="0"/>
      </w:pPr>
      <w:r>
        <w:rPr>
          <w:rFonts w:ascii="Times New Roman"/>
          <w:color w:val="000000"/>
          <w:sz w:val="24"/>
        </w:rPr>
        <w:t>Only statement I is true.</w:t>
      </w:r>
    </w:p>
    <w:p w:rsidR="00827D53" w:rsidRDefault="00000000">
      <w:pPr>
        <w:keepNext/>
        <w:keepLines/>
        <w:numPr>
          <w:ilvl w:val="7"/>
          <w:numId w:val="1"/>
        </w:numPr>
        <w:spacing w:after="0"/>
      </w:pPr>
      <w:r>
        <w:rPr>
          <w:rFonts w:ascii="Times New Roman"/>
          <w:color w:val="000000"/>
          <w:sz w:val="24"/>
        </w:rPr>
        <w:t>Only statement II is true.</w:t>
      </w:r>
    </w:p>
    <w:p w:rsidR="00827D53" w:rsidRDefault="00000000">
      <w:pPr>
        <w:keepNext/>
        <w:keepLines/>
        <w:numPr>
          <w:ilvl w:val="7"/>
          <w:numId w:val="1"/>
        </w:numPr>
        <w:spacing w:after="0"/>
      </w:pPr>
      <w:r>
        <w:rPr>
          <w:rFonts w:ascii="Times New Roman"/>
          <w:color w:val="000000"/>
          <w:sz w:val="24"/>
        </w:rPr>
        <w:t>Both of the statements are true.</w:t>
      </w:r>
    </w:p>
    <w:p w:rsidR="00827D53" w:rsidRDefault="00000000">
      <w:pPr>
        <w:keepNext/>
        <w:keepLines/>
        <w:numPr>
          <w:ilvl w:val="7"/>
          <w:numId w:val="1"/>
        </w:numPr>
        <w:spacing w:after="0"/>
      </w:pPr>
      <w:r>
        <w:rPr>
          <w:rFonts w:ascii="Times New Roman"/>
          <w:color w:val="000000"/>
          <w:sz w:val="24"/>
        </w:rPr>
        <w:t>Neither of the statements are true.</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Which of the following statements are true?</w:t>
      </w:r>
    </w:p>
    <w:p w:rsidR="00827D53" w:rsidRDefault="00000000">
      <w:pPr>
        <w:keepNext/>
        <w:keepLines/>
        <w:numPr>
          <w:ilvl w:val="6"/>
          <w:numId w:val="1"/>
        </w:numPr>
        <w:spacing w:after="0"/>
      </w:pPr>
      <w:r>
        <w:rPr>
          <w:rFonts w:ascii="Times New Roman"/>
          <w:sz w:val="24"/>
        </w:rPr>
        <w:t>Conversion cost is the sum of direct labor cost and manufacturing overhead cost.</w:t>
      </w:r>
    </w:p>
    <w:p w:rsidR="00827D53" w:rsidRDefault="00000000">
      <w:pPr>
        <w:keepNext/>
        <w:keepLines/>
        <w:numPr>
          <w:ilvl w:val="6"/>
          <w:numId w:val="1"/>
        </w:numPr>
        <w:spacing w:after="0"/>
      </w:pPr>
      <w:r>
        <w:rPr>
          <w:rFonts w:ascii="Times New Roman"/>
          <w:sz w:val="24"/>
        </w:rPr>
        <w:t>Conversion cost is the same thing as manufacturing overhead.</w:t>
      </w:r>
    </w:p>
    <w:p w:rsidR="00827D53" w:rsidRDefault="00000000">
      <w:pPr>
        <w:keepNext/>
        <w:keepLines/>
        <w:numPr>
          <w:ilvl w:val="6"/>
          <w:numId w:val="1"/>
        </w:numPr>
        <w:spacing w:after="0"/>
      </w:pPr>
      <w:r>
        <w:rPr>
          <w:rFonts w:ascii="Times New Roman"/>
          <w:sz w:val="24"/>
        </w:rPr>
        <w:t>Conversion cost equals product cost less direct materials cost.</w:t>
      </w:r>
    </w:p>
    <w:p w:rsidR="00827D53" w:rsidRDefault="00000000">
      <w:pPr>
        <w:keepNext/>
        <w:keepLines/>
        <w:numPr>
          <w:ilvl w:val="7"/>
          <w:numId w:val="1"/>
        </w:numPr>
        <w:spacing w:after="0"/>
      </w:pPr>
      <w:r>
        <w:rPr>
          <w:rFonts w:ascii="Times New Roman"/>
          <w:color w:val="000000"/>
          <w:sz w:val="24"/>
        </w:rPr>
        <w:t>Only statement I is true.</w:t>
      </w:r>
    </w:p>
    <w:p w:rsidR="00827D53" w:rsidRDefault="00000000">
      <w:pPr>
        <w:keepNext/>
        <w:keepLines/>
        <w:numPr>
          <w:ilvl w:val="7"/>
          <w:numId w:val="1"/>
        </w:numPr>
        <w:spacing w:after="0"/>
      </w:pPr>
      <w:r>
        <w:rPr>
          <w:rFonts w:ascii="Times New Roman"/>
          <w:color w:val="000000"/>
          <w:sz w:val="24"/>
        </w:rPr>
        <w:t>Statements I and III are true.</w:t>
      </w:r>
    </w:p>
    <w:p w:rsidR="00827D53" w:rsidRDefault="00000000">
      <w:pPr>
        <w:keepNext/>
        <w:keepLines/>
        <w:numPr>
          <w:ilvl w:val="7"/>
          <w:numId w:val="1"/>
        </w:numPr>
        <w:spacing w:after="0"/>
      </w:pPr>
      <w:r>
        <w:rPr>
          <w:rFonts w:ascii="Times New Roman"/>
          <w:color w:val="000000"/>
          <w:sz w:val="24"/>
        </w:rPr>
        <w:t>All statements are true.</w:t>
      </w:r>
    </w:p>
    <w:p w:rsidR="00827D53" w:rsidRDefault="00000000">
      <w:pPr>
        <w:keepNext/>
        <w:keepLines/>
        <w:numPr>
          <w:ilvl w:val="7"/>
          <w:numId w:val="1"/>
        </w:numPr>
        <w:spacing w:after="0"/>
      </w:pPr>
      <w:r>
        <w:rPr>
          <w:rFonts w:ascii="Times New Roman"/>
          <w:color w:val="000000"/>
          <w:sz w:val="24"/>
        </w:rPr>
        <w:t>None of the statements are true.</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Which of the following statements are true?</w:t>
      </w:r>
    </w:p>
    <w:p w:rsidR="00827D53" w:rsidRDefault="00000000">
      <w:pPr>
        <w:keepNext/>
        <w:keepLines/>
        <w:numPr>
          <w:ilvl w:val="6"/>
          <w:numId w:val="1"/>
        </w:numPr>
        <w:spacing w:after="0"/>
      </w:pPr>
      <w:r>
        <w:rPr>
          <w:rFonts w:ascii="Times New Roman"/>
          <w:sz w:val="24"/>
        </w:rPr>
        <w:t>In a manufacturing company, all costs are period costs.</w:t>
      </w:r>
    </w:p>
    <w:p w:rsidR="00827D53" w:rsidRDefault="00000000">
      <w:pPr>
        <w:keepNext/>
        <w:keepLines/>
        <w:numPr>
          <w:ilvl w:val="6"/>
          <w:numId w:val="1"/>
        </w:numPr>
        <w:spacing w:after="0"/>
      </w:pPr>
      <w:r>
        <w:rPr>
          <w:rFonts w:ascii="Times New Roman"/>
          <w:sz w:val="24"/>
        </w:rPr>
        <w:t>Selling and administrative expenses are period costs under generally accepted accounting principles.</w:t>
      </w:r>
    </w:p>
    <w:p w:rsidR="00827D53" w:rsidRDefault="00000000">
      <w:pPr>
        <w:keepNext/>
        <w:keepLines/>
        <w:numPr>
          <w:ilvl w:val="6"/>
          <w:numId w:val="1"/>
        </w:numPr>
        <w:spacing w:after="0"/>
      </w:pPr>
      <w:r>
        <w:rPr>
          <w:rFonts w:ascii="Times New Roman"/>
          <w:sz w:val="24"/>
        </w:rPr>
        <w:t>The cost of shipping parts from a supplier is considered a period cost.</w:t>
      </w:r>
    </w:p>
    <w:p w:rsidR="00827D53" w:rsidRDefault="00000000">
      <w:pPr>
        <w:keepNext/>
        <w:keepLines/>
        <w:numPr>
          <w:ilvl w:val="7"/>
          <w:numId w:val="1"/>
        </w:numPr>
        <w:spacing w:after="0"/>
      </w:pPr>
      <w:r>
        <w:rPr>
          <w:rFonts w:ascii="Times New Roman"/>
          <w:color w:val="000000"/>
          <w:sz w:val="24"/>
        </w:rPr>
        <w:t>Only statement I is true.</w:t>
      </w:r>
    </w:p>
    <w:p w:rsidR="00827D53" w:rsidRDefault="00000000">
      <w:pPr>
        <w:keepNext/>
        <w:keepLines/>
        <w:numPr>
          <w:ilvl w:val="7"/>
          <w:numId w:val="1"/>
        </w:numPr>
        <w:spacing w:after="0"/>
      </w:pPr>
      <w:r>
        <w:rPr>
          <w:rFonts w:ascii="Times New Roman"/>
          <w:color w:val="000000"/>
          <w:sz w:val="24"/>
        </w:rPr>
        <w:t>Only statement II is true.</w:t>
      </w:r>
    </w:p>
    <w:p w:rsidR="00827D53" w:rsidRDefault="00000000">
      <w:pPr>
        <w:keepNext/>
        <w:keepLines/>
        <w:numPr>
          <w:ilvl w:val="7"/>
          <w:numId w:val="1"/>
        </w:numPr>
        <w:spacing w:after="0"/>
      </w:pPr>
      <w:r>
        <w:rPr>
          <w:rFonts w:ascii="Times New Roman"/>
          <w:color w:val="000000"/>
          <w:sz w:val="24"/>
        </w:rPr>
        <w:t>Statements I and II are true.</w:t>
      </w:r>
    </w:p>
    <w:p w:rsidR="00827D53" w:rsidRDefault="00000000">
      <w:pPr>
        <w:keepNext/>
        <w:keepLines/>
        <w:numPr>
          <w:ilvl w:val="7"/>
          <w:numId w:val="1"/>
        </w:numPr>
        <w:spacing w:after="0"/>
      </w:pPr>
      <w:r>
        <w:rPr>
          <w:rFonts w:ascii="Times New Roman"/>
          <w:color w:val="000000"/>
          <w:sz w:val="24"/>
        </w:rPr>
        <w:t>Statements I and III are true.</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Which of the following statements are true?</w:t>
      </w:r>
    </w:p>
    <w:p w:rsidR="00827D53" w:rsidRDefault="00000000">
      <w:pPr>
        <w:keepNext/>
        <w:keepLines/>
        <w:numPr>
          <w:ilvl w:val="6"/>
          <w:numId w:val="1"/>
        </w:numPr>
        <w:spacing w:after="0"/>
      </w:pPr>
      <w:r>
        <w:rPr>
          <w:rFonts w:ascii="Times New Roman"/>
          <w:sz w:val="24"/>
        </w:rPr>
        <w:t>Advertising is not a considered a product cost even if it promotes a specific product.</w:t>
      </w:r>
    </w:p>
    <w:p w:rsidR="00827D53" w:rsidRDefault="00000000">
      <w:pPr>
        <w:keepNext/>
        <w:keepLines/>
        <w:numPr>
          <w:ilvl w:val="6"/>
          <w:numId w:val="1"/>
        </w:numPr>
        <w:spacing w:after="0"/>
      </w:pPr>
      <w:r>
        <w:rPr>
          <w:rFonts w:ascii="Times New Roman"/>
          <w:sz w:val="24"/>
        </w:rPr>
        <w:t>Product costs are also known as inventoriable costs.</w:t>
      </w:r>
    </w:p>
    <w:p w:rsidR="00827D53" w:rsidRDefault="00000000">
      <w:pPr>
        <w:keepNext/>
        <w:keepLines/>
        <w:numPr>
          <w:ilvl w:val="6"/>
          <w:numId w:val="1"/>
        </w:numPr>
        <w:spacing w:after="0"/>
      </w:pPr>
      <w:r>
        <w:rPr>
          <w:rFonts w:ascii="Times New Roman"/>
          <w:sz w:val="24"/>
        </w:rPr>
        <w:t>Prime cost is the sum of direct materials cost and direct labor cost.</w:t>
      </w:r>
    </w:p>
    <w:p w:rsidR="00827D53" w:rsidRDefault="00000000">
      <w:pPr>
        <w:keepNext/>
        <w:keepLines/>
        <w:numPr>
          <w:ilvl w:val="6"/>
          <w:numId w:val="1"/>
        </w:numPr>
        <w:spacing w:after="0"/>
      </w:pPr>
      <w:r>
        <w:rPr>
          <w:rFonts w:ascii="Times New Roman"/>
          <w:sz w:val="24"/>
        </w:rPr>
        <w:t>Prime cost equals manufacturing overhead cost.</w:t>
      </w:r>
    </w:p>
    <w:p w:rsidR="00827D53" w:rsidRDefault="00000000">
      <w:pPr>
        <w:keepNext/>
        <w:keepLines/>
        <w:numPr>
          <w:ilvl w:val="7"/>
          <w:numId w:val="1"/>
        </w:numPr>
        <w:spacing w:after="0"/>
      </w:pPr>
      <w:r>
        <w:rPr>
          <w:rFonts w:ascii="Times New Roman"/>
          <w:color w:val="000000"/>
          <w:sz w:val="24"/>
        </w:rPr>
        <w:t>Only statement I is true.</w:t>
      </w:r>
    </w:p>
    <w:p w:rsidR="00827D53" w:rsidRDefault="00000000">
      <w:pPr>
        <w:keepNext/>
        <w:keepLines/>
        <w:numPr>
          <w:ilvl w:val="7"/>
          <w:numId w:val="1"/>
        </w:numPr>
        <w:spacing w:after="0"/>
      </w:pPr>
      <w:r>
        <w:rPr>
          <w:rFonts w:ascii="Times New Roman"/>
          <w:sz w:val="24"/>
        </w:rPr>
        <w:t>Both statements I and IV are true.</w:t>
      </w:r>
    </w:p>
    <w:p w:rsidR="00827D53" w:rsidRDefault="00000000">
      <w:pPr>
        <w:keepNext/>
        <w:keepLines/>
        <w:numPr>
          <w:ilvl w:val="7"/>
          <w:numId w:val="1"/>
        </w:numPr>
        <w:spacing w:after="0"/>
      </w:pPr>
      <w:r>
        <w:rPr>
          <w:rFonts w:ascii="Times New Roman"/>
          <w:color w:val="000000"/>
          <w:sz w:val="24"/>
        </w:rPr>
        <w:t>Statements I, II, and III are true.</w:t>
      </w:r>
    </w:p>
    <w:p w:rsidR="00827D53" w:rsidRDefault="00000000">
      <w:pPr>
        <w:keepNext/>
        <w:keepLines/>
        <w:numPr>
          <w:ilvl w:val="7"/>
          <w:numId w:val="1"/>
        </w:numPr>
        <w:spacing w:after="0"/>
      </w:pPr>
      <w:r>
        <w:rPr>
          <w:rFonts w:ascii="Times New Roman"/>
          <w:color w:val="000000"/>
          <w:sz w:val="24"/>
        </w:rPr>
        <w:t>None of the statements are true.</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lastRenderedPageBreak/>
        <w:t>Which of the following statements are true?</w:t>
      </w:r>
    </w:p>
    <w:p w:rsidR="00827D53" w:rsidRDefault="00000000">
      <w:pPr>
        <w:keepNext/>
        <w:keepLines/>
        <w:numPr>
          <w:ilvl w:val="6"/>
          <w:numId w:val="1"/>
        </w:numPr>
        <w:spacing w:after="0"/>
      </w:pPr>
      <w:r>
        <w:rPr>
          <w:rFonts w:ascii="Times New Roman"/>
          <w:sz w:val="24"/>
        </w:rPr>
        <w:t>If the activity level increases, then one would expect the fixed cost per unit to increase as well.</w:t>
      </w:r>
    </w:p>
    <w:p w:rsidR="00827D53" w:rsidRDefault="00000000">
      <w:pPr>
        <w:keepNext/>
        <w:keepLines/>
        <w:numPr>
          <w:ilvl w:val="6"/>
          <w:numId w:val="1"/>
        </w:numPr>
        <w:spacing w:after="0"/>
      </w:pPr>
      <w:r>
        <w:rPr>
          <w:rFonts w:ascii="Times New Roman"/>
          <w:sz w:val="24"/>
        </w:rPr>
        <w:t>A fixed cost is a cost whose cost per unit varies as the activity level rises and falls.</w:t>
      </w:r>
    </w:p>
    <w:p w:rsidR="00827D53" w:rsidRDefault="00000000">
      <w:pPr>
        <w:keepNext/>
        <w:keepLines/>
        <w:numPr>
          <w:ilvl w:val="6"/>
          <w:numId w:val="1"/>
        </w:numPr>
        <w:spacing w:after="0"/>
      </w:pPr>
      <w:r>
        <w:rPr>
          <w:rFonts w:ascii="Times New Roman"/>
          <w:sz w:val="24"/>
        </w:rPr>
        <w:t>A decrease in production will ordinarily result in a decrease in fixed production costs per unit.</w:t>
      </w:r>
    </w:p>
    <w:p w:rsidR="00827D53" w:rsidRDefault="00000000">
      <w:pPr>
        <w:keepNext/>
        <w:keepLines/>
        <w:numPr>
          <w:ilvl w:val="7"/>
          <w:numId w:val="1"/>
        </w:numPr>
        <w:spacing w:after="0"/>
      </w:pPr>
      <w:r>
        <w:rPr>
          <w:rFonts w:ascii="Times New Roman"/>
          <w:color w:val="000000"/>
          <w:sz w:val="24"/>
        </w:rPr>
        <w:t>Only statement II is true.</w:t>
      </w:r>
    </w:p>
    <w:p w:rsidR="00827D53" w:rsidRDefault="00000000">
      <w:pPr>
        <w:keepNext/>
        <w:keepLines/>
        <w:numPr>
          <w:ilvl w:val="7"/>
          <w:numId w:val="1"/>
        </w:numPr>
        <w:spacing w:after="0"/>
      </w:pPr>
      <w:r>
        <w:rPr>
          <w:rFonts w:ascii="Times New Roman"/>
          <w:color w:val="000000"/>
          <w:sz w:val="24"/>
        </w:rPr>
        <w:t>Only statement III is true.</w:t>
      </w:r>
    </w:p>
    <w:p w:rsidR="00827D53" w:rsidRDefault="00000000">
      <w:pPr>
        <w:keepNext/>
        <w:keepLines/>
        <w:numPr>
          <w:ilvl w:val="7"/>
          <w:numId w:val="1"/>
        </w:numPr>
        <w:spacing w:after="0"/>
      </w:pPr>
      <w:r>
        <w:rPr>
          <w:rFonts w:ascii="Times New Roman"/>
          <w:color w:val="000000"/>
          <w:sz w:val="24"/>
        </w:rPr>
        <w:t>Statements I and II are true.</w:t>
      </w:r>
    </w:p>
    <w:p w:rsidR="00827D53" w:rsidRDefault="00000000">
      <w:pPr>
        <w:keepNext/>
        <w:keepLines/>
        <w:numPr>
          <w:ilvl w:val="7"/>
          <w:numId w:val="1"/>
        </w:numPr>
        <w:spacing w:after="0"/>
      </w:pPr>
      <w:r>
        <w:rPr>
          <w:rFonts w:ascii="Times New Roman"/>
          <w:sz w:val="24"/>
        </w:rPr>
        <w:t>Statements I and III are true.</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Which of the following statements are true?</w:t>
      </w:r>
    </w:p>
    <w:p w:rsidR="00827D53" w:rsidRDefault="00000000">
      <w:pPr>
        <w:keepNext/>
        <w:keepLines/>
        <w:numPr>
          <w:ilvl w:val="6"/>
          <w:numId w:val="1"/>
        </w:numPr>
        <w:spacing w:after="0"/>
      </w:pPr>
      <w:r>
        <w:rPr>
          <w:rFonts w:ascii="Times New Roman"/>
          <w:sz w:val="24"/>
        </w:rPr>
        <w:t>Cost behavior is considered curvilinear whenever a straight line is a reasonable approximation for the relation between cost and activity.</w:t>
      </w:r>
    </w:p>
    <w:p w:rsidR="00827D53" w:rsidRDefault="00000000">
      <w:pPr>
        <w:keepNext/>
        <w:keepLines/>
        <w:numPr>
          <w:ilvl w:val="6"/>
          <w:numId w:val="1"/>
        </w:numPr>
        <w:spacing w:after="0"/>
      </w:pPr>
      <w:r>
        <w:rPr>
          <w:rFonts w:ascii="Times New Roman"/>
          <w:sz w:val="24"/>
        </w:rPr>
        <w:t>As activity decreases within the relevant range, fixed costs remain constant on a per unit basis.</w:t>
      </w:r>
    </w:p>
    <w:p w:rsidR="00827D53" w:rsidRDefault="00000000">
      <w:pPr>
        <w:keepNext/>
        <w:keepLines/>
        <w:numPr>
          <w:ilvl w:val="6"/>
          <w:numId w:val="1"/>
        </w:numPr>
        <w:spacing w:after="0"/>
      </w:pPr>
      <w:r>
        <w:rPr>
          <w:rFonts w:ascii="Times New Roman"/>
          <w:sz w:val="24"/>
        </w:rPr>
        <w:t>In account analysis, an account is classified as either variable or fixed based on an analyst</w:t>
      </w:r>
      <w:r>
        <w:rPr>
          <w:rFonts w:ascii="Times New Roman"/>
          <w:sz w:val="24"/>
        </w:rPr>
        <w:t>’</w:t>
      </w:r>
      <w:r>
        <w:rPr>
          <w:rFonts w:ascii="Times New Roman"/>
          <w:sz w:val="24"/>
        </w:rPr>
        <w:t>s prior knowledge of how the cost in the account behaves.</w:t>
      </w:r>
    </w:p>
    <w:p w:rsidR="00827D53" w:rsidRDefault="00000000">
      <w:pPr>
        <w:keepNext/>
        <w:keepLines/>
        <w:numPr>
          <w:ilvl w:val="7"/>
          <w:numId w:val="1"/>
        </w:numPr>
        <w:spacing w:after="0"/>
      </w:pPr>
      <w:r>
        <w:rPr>
          <w:rFonts w:ascii="Times New Roman"/>
          <w:color w:val="000000"/>
          <w:sz w:val="24"/>
        </w:rPr>
        <w:t>Only statement I is true.</w:t>
      </w:r>
    </w:p>
    <w:p w:rsidR="00827D53" w:rsidRDefault="00000000">
      <w:pPr>
        <w:keepNext/>
        <w:keepLines/>
        <w:numPr>
          <w:ilvl w:val="7"/>
          <w:numId w:val="1"/>
        </w:numPr>
        <w:spacing w:after="0"/>
      </w:pPr>
      <w:r>
        <w:rPr>
          <w:rFonts w:ascii="Times New Roman"/>
          <w:color w:val="000000"/>
          <w:sz w:val="24"/>
        </w:rPr>
        <w:t>Only statement II is true.</w:t>
      </w:r>
    </w:p>
    <w:p w:rsidR="00827D53" w:rsidRDefault="00000000">
      <w:pPr>
        <w:keepNext/>
        <w:keepLines/>
        <w:numPr>
          <w:ilvl w:val="7"/>
          <w:numId w:val="1"/>
        </w:numPr>
        <w:spacing w:after="0"/>
      </w:pPr>
      <w:r>
        <w:rPr>
          <w:rFonts w:ascii="Times New Roman"/>
          <w:color w:val="000000"/>
          <w:sz w:val="24"/>
        </w:rPr>
        <w:t>Only statement III is true.</w:t>
      </w:r>
    </w:p>
    <w:p w:rsidR="00827D53" w:rsidRDefault="00000000">
      <w:pPr>
        <w:keepNext/>
        <w:keepLines/>
        <w:numPr>
          <w:ilvl w:val="7"/>
          <w:numId w:val="1"/>
        </w:numPr>
        <w:spacing w:after="0"/>
      </w:pPr>
      <w:r>
        <w:rPr>
          <w:rFonts w:ascii="Times New Roman"/>
          <w:color w:val="000000"/>
          <w:sz w:val="24"/>
        </w:rPr>
        <w:t>All statements are true.</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Which of the following statements are true?</w:t>
      </w:r>
    </w:p>
    <w:p w:rsidR="00827D53" w:rsidRDefault="00000000">
      <w:pPr>
        <w:keepNext/>
        <w:keepLines/>
        <w:numPr>
          <w:ilvl w:val="6"/>
          <w:numId w:val="1"/>
        </w:numPr>
        <w:spacing w:after="0"/>
      </w:pPr>
      <w:r>
        <w:rPr>
          <w:rFonts w:ascii="Times New Roman"/>
          <w:sz w:val="24"/>
        </w:rPr>
        <w:t>The variable cost per unit depends on how many units are produced.</w:t>
      </w:r>
    </w:p>
    <w:p w:rsidR="00827D53" w:rsidRDefault="00000000">
      <w:pPr>
        <w:keepNext/>
        <w:keepLines/>
        <w:numPr>
          <w:ilvl w:val="6"/>
          <w:numId w:val="1"/>
        </w:numPr>
        <w:spacing w:after="0"/>
      </w:pPr>
      <w:r>
        <w:rPr>
          <w:rFonts w:ascii="Times New Roman"/>
          <w:sz w:val="24"/>
        </w:rPr>
        <w:t>A step-variable cost is a cost that is obtained in large chunks and that increases or decreases only in response to fairly wide changes in activity.</w:t>
      </w:r>
    </w:p>
    <w:p w:rsidR="00827D53" w:rsidRDefault="00000000">
      <w:pPr>
        <w:keepNext/>
        <w:keepLines/>
        <w:numPr>
          <w:ilvl w:val="7"/>
          <w:numId w:val="1"/>
        </w:numPr>
        <w:spacing w:after="0"/>
      </w:pPr>
      <w:r>
        <w:rPr>
          <w:rFonts w:ascii="Times New Roman"/>
          <w:color w:val="000000"/>
          <w:sz w:val="24"/>
        </w:rPr>
        <w:t>Only statement I is true.</w:t>
      </w:r>
    </w:p>
    <w:p w:rsidR="00827D53" w:rsidRDefault="00000000">
      <w:pPr>
        <w:keepNext/>
        <w:keepLines/>
        <w:numPr>
          <w:ilvl w:val="7"/>
          <w:numId w:val="1"/>
        </w:numPr>
        <w:spacing w:after="0"/>
      </w:pPr>
      <w:r>
        <w:rPr>
          <w:rFonts w:ascii="Times New Roman"/>
          <w:color w:val="000000"/>
          <w:sz w:val="24"/>
        </w:rPr>
        <w:t>Only statement II is true.</w:t>
      </w:r>
    </w:p>
    <w:p w:rsidR="00827D53" w:rsidRDefault="00000000">
      <w:pPr>
        <w:keepNext/>
        <w:keepLines/>
        <w:numPr>
          <w:ilvl w:val="7"/>
          <w:numId w:val="1"/>
        </w:numPr>
        <w:spacing w:after="0"/>
      </w:pPr>
      <w:r>
        <w:rPr>
          <w:rFonts w:ascii="Times New Roman"/>
          <w:color w:val="000000"/>
          <w:sz w:val="24"/>
        </w:rPr>
        <w:t>Both of the statements are true.</w:t>
      </w:r>
    </w:p>
    <w:p w:rsidR="00827D53" w:rsidRDefault="00000000">
      <w:pPr>
        <w:keepNext/>
        <w:keepLines/>
        <w:numPr>
          <w:ilvl w:val="7"/>
          <w:numId w:val="1"/>
        </w:numPr>
        <w:spacing w:after="0"/>
      </w:pPr>
      <w:r>
        <w:rPr>
          <w:rFonts w:ascii="Times New Roman"/>
          <w:color w:val="000000"/>
          <w:sz w:val="24"/>
        </w:rPr>
        <w:t>Neither of the statements are true.</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lastRenderedPageBreak/>
        <w:t>Which of the following statements are true?</w:t>
      </w:r>
    </w:p>
    <w:p w:rsidR="00827D53" w:rsidRDefault="00000000">
      <w:pPr>
        <w:keepNext/>
        <w:keepLines/>
        <w:numPr>
          <w:ilvl w:val="6"/>
          <w:numId w:val="1"/>
        </w:numPr>
        <w:spacing w:after="0"/>
      </w:pPr>
      <w:r>
        <w:rPr>
          <w:rFonts w:ascii="Times New Roman"/>
          <w:sz w:val="24"/>
        </w:rPr>
        <w:t>A fixed cost is constant if expressed on a per unit basis but the total dollar amount changes as the number of units increases or decreases.</w:t>
      </w:r>
    </w:p>
    <w:p w:rsidR="00827D53" w:rsidRDefault="00000000">
      <w:pPr>
        <w:keepNext/>
        <w:keepLines/>
        <w:numPr>
          <w:ilvl w:val="6"/>
          <w:numId w:val="1"/>
        </w:numPr>
        <w:spacing w:after="0"/>
      </w:pPr>
      <w:r>
        <w:rPr>
          <w:rFonts w:ascii="Times New Roman"/>
          <w:sz w:val="24"/>
        </w:rPr>
        <w:t>Fixed costs expressed on a per unit basis do not change with changes in activity.</w:t>
      </w:r>
    </w:p>
    <w:p w:rsidR="00827D53" w:rsidRDefault="00000000">
      <w:pPr>
        <w:keepNext/>
        <w:keepLines/>
        <w:numPr>
          <w:ilvl w:val="6"/>
          <w:numId w:val="1"/>
        </w:numPr>
        <w:spacing w:after="0"/>
      </w:pPr>
      <w:r>
        <w:rPr>
          <w:rFonts w:ascii="Times New Roman"/>
          <w:sz w:val="24"/>
        </w:rPr>
        <w:t>Committed fixed costs remain largely unchanged in the short run.</w:t>
      </w:r>
    </w:p>
    <w:p w:rsidR="00827D53" w:rsidRDefault="00000000">
      <w:pPr>
        <w:keepNext/>
        <w:keepLines/>
        <w:numPr>
          <w:ilvl w:val="7"/>
          <w:numId w:val="1"/>
        </w:numPr>
        <w:spacing w:after="0"/>
      </w:pPr>
      <w:r>
        <w:rPr>
          <w:rFonts w:ascii="Times New Roman"/>
          <w:color w:val="000000"/>
          <w:sz w:val="24"/>
        </w:rPr>
        <w:t>Only statement I is true.</w:t>
      </w:r>
    </w:p>
    <w:p w:rsidR="00827D53" w:rsidRDefault="00000000">
      <w:pPr>
        <w:keepNext/>
        <w:keepLines/>
        <w:numPr>
          <w:ilvl w:val="7"/>
          <w:numId w:val="1"/>
        </w:numPr>
        <w:spacing w:after="0"/>
      </w:pPr>
      <w:r>
        <w:rPr>
          <w:rFonts w:ascii="Times New Roman"/>
          <w:color w:val="000000"/>
          <w:sz w:val="24"/>
        </w:rPr>
        <w:t>Only statement II is true.</w:t>
      </w:r>
    </w:p>
    <w:p w:rsidR="00827D53" w:rsidRDefault="00000000">
      <w:pPr>
        <w:keepNext/>
        <w:keepLines/>
        <w:numPr>
          <w:ilvl w:val="7"/>
          <w:numId w:val="1"/>
        </w:numPr>
        <w:spacing w:after="0"/>
      </w:pPr>
      <w:r>
        <w:rPr>
          <w:rFonts w:ascii="Times New Roman"/>
          <w:color w:val="000000"/>
          <w:sz w:val="24"/>
        </w:rPr>
        <w:t>Only statement III is true.</w:t>
      </w:r>
    </w:p>
    <w:p w:rsidR="00827D53" w:rsidRDefault="00000000">
      <w:pPr>
        <w:keepNext/>
        <w:keepLines/>
        <w:numPr>
          <w:ilvl w:val="7"/>
          <w:numId w:val="1"/>
        </w:numPr>
        <w:spacing w:after="0"/>
      </w:pPr>
      <w:r>
        <w:rPr>
          <w:rFonts w:ascii="Times New Roman"/>
          <w:color w:val="000000"/>
          <w:sz w:val="24"/>
        </w:rPr>
        <w:t>All statements are true.</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Which of the following statements are true?</w:t>
      </w:r>
    </w:p>
    <w:p w:rsidR="00827D53" w:rsidRDefault="00000000">
      <w:pPr>
        <w:keepNext/>
        <w:keepLines/>
        <w:numPr>
          <w:ilvl w:val="6"/>
          <w:numId w:val="1"/>
        </w:numPr>
        <w:spacing w:after="0"/>
      </w:pPr>
      <w:r>
        <w:rPr>
          <w:rFonts w:ascii="Times New Roman"/>
          <w:sz w:val="24"/>
        </w:rPr>
        <w:t>Within the relevant range, a change in activity results in a change in variable cost per unit and total fixed cost.</w:t>
      </w:r>
    </w:p>
    <w:p w:rsidR="00827D53" w:rsidRDefault="00000000">
      <w:pPr>
        <w:keepNext/>
        <w:keepLines/>
        <w:numPr>
          <w:ilvl w:val="6"/>
          <w:numId w:val="1"/>
        </w:numPr>
        <w:spacing w:after="0"/>
      </w:pPr>
      <w:r>
        <w:rPr>
          <w:rFonts w:ascii="Times New Roman"/>
          <w:sz w:val="24"/>
        </w:rPr>
        <w:t>The concept of the relevant range does not apply to variable costs.</w:t>
      </w:r>
    </w:p>
    <w:p w:rsidR="00827D53" w:rsidRDefault="00000000">
      <w:pPr>
        <w:keepNext/>
        <w:keepLines/>
        <w:numPr>
          <w:ilvl w:val="7"/>
          <w:numId w:val="1"/>
        </w:numPr>
        <w:spacing w:after="0"/>
      </w:pPr>
      <w:r>
        <w:rPr>
          <w:rFonts w:ascii="Times New Roman"/>
          <w:color w:val="000000"/>
          <w:sz w:val="24"/>
        </w:rPr>
        <w:t>Only statement I is true.</w:t>
      </w:r>
    </w:p>
    <w:p w:rsidR="00827D53" w:rsidRDefault="00000000">
      <w:pPr>
        <w:keepNext/>
        <w:keepLines/>
        <w:numPr>
          <w:ilvl w:val="7"/>
          <w:numId w:val="1"/>
        </w:numPr>
        <w:spacing w:after="0"/>
      </w:pPr>
      <w:r>
        <w:rPr>
          <w:rFonts w:ascii="Times New Roman"/>
          <w:color w:val="000000"/>
          <w:sz w:val="24"/>
        </w:rPr>
        <w:t>Only statement II is true.</w:t>
      </w:r>
    </w:p>
    <w:p w:rsidR="00827D53" w:rsidRDefault="00000000">
      <w:pPr>
        <w:keepNext/>
        <w:keepLines/>
        <w:numPr>
          <w:ilvl w:val="7"/>
          <w:numId w:val="1"/>
        </w:numPr>
        <w:spacing w:after="0"/>
      </w:pPr>
      <w:r>
        <w:rPr>
          <w:rFonts w:ascii="Times New Roman"/>
          <w:sz w:val="24"/>
        </w:rPr>
        <w:t>Both of the statements are true.</w:t>
      </w:r>
    </w:p>
    <w:p w:rsidR="00827D53" w:rsidRDefault="00000000">
      <w:pPr>
        <w:keepNext/>
        <w:keepLines/>
        <w:numPr>
          <w:ilvl w:val="7"/>
          <w:numId w:val="1"/>
        </w:numPr>
        <w:spacing w:after="0"/>
      </w:pPr>
      <w:r>
        <w:rPr>
          <w:rFonts w:ascii="Times New Roman"/>
          <w:color w:val="000000"/>
          <w:sz w:val="24"/>
        </w:rPr>
        <w:t>Neither of the statements are true.</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Which of the following statements are true?</w:t>
      </w:r>
    </w:p>
    <w:p w:rsidR="00827D53" w:rsidRDefault="00000000">
      <w:pPr>
        <w:keepNext/>
        <w:keepLines/>
        <w:numPr>
          <w:ilvl w:val="6"/>
          <w:numId w:val="1"/>
        </w:numPr>
        <w:spacing w:after="0"/>
      </w:pPr>
      <w:r>
        <w:rPr>
          <w:rFonts w:ascii="Times New Roman"/>
          <w:sz w:val="24"/>
        </w:rPr>
        <w:t>When operations are interrupted or cut back, committed fixed costs are cut in the short term because the costs of restoring them later are likely to be far less than the short-run savings that are realized.</w:t>
      </w:r>
    </w:p>
    <w:p w:rsidR="00827D53" w:rsidRDefault="00000000">
      <w:pPr>
        <w:keepNext/>
        <w:keepLines/>
        <w:numPr>
          <w:ilvl w:val="6"/>
          <w:numId w:val="1"/>
        </w:numPr>
        <w:spacing w:after="0"/>
      </w:pPr>
      <w:r>
        <w:rPr>
          <w:rFonts w:ascii="Times New Roman"/>
          <w:sz w:val="24"/>
        </w:rPr>
        <w:t>The cost of napkins put on each person's tray at a fast food restaurant is a variable cost with respect to how many persons are served.</w:t>
      </w:r>
    </w:p>
    <w:p w:rsidR="00827D53" w:rsidRDefault="00000000">
      <w:pPr>
        <w:keepNext/>
        <w:keepLines/>
        <w:numPr>
          <w:ilvl w:val="6"/>
          <w:numId w:val="1"/>
        </w:numPr>
        <w:spacing w:after="0"/>
      </w:pPr>
      <w:r>
        <w:rPr>
          <w:rFonts w:ascii="Times New Roman"/>
          <w:sz w:val="24"/>
        </w:rPr>
        <w:t>Committed fixed costs represent organizational investments with a one-year planning horizon.</w:t>
      </w:r>
    </w:p>
    <w:p w:rsidR="00827D53" w:rsidRDefault="00000000">
      <w:pPr>
        <w:keepNext/>
        <w:keepLines/>
        <w:numPr>
          <w:ilvl w:val="6"/>
          <w:numId w:val="1"/>
        </w:numPr>
        <w:spacing w:after="0"/>
      </w:pPr>
      <w:r>
        <w:rPr>
          <w:rFonts w:ascii="Times New Roman"/>
          <w:sz w:val="24"/>
        </w:rPr>
        <w:t>The following costs are all examples of committed fixed costs: depreciation on buildings, salaries of highly trained engineers, real estate taxes, and insurance expenses.</w:t>
      </w:r>
    </w:p>
    <w:p w:rsidR="00827D53" w:rsidRDefault="00000000">
      <w:pPr>
        <w:keepNext/>
        <w:keepLines/>
        <w:numPr>
          <w:ilvl w:val="7"/>
          <w:numId w:val="1"/>
        </w:numPr>
        <w:spacing w:after="0"/>
      </w:pPr>
      <w:r>
        <w:rPr>
          <w:rFonts w:ascii="Times New Roman"/>
          <w:color w:val="000000"/>
          <w:sz w:val="24"/>
        </w:rPr>
        <w:t>Only statement III is true.</w:t>
      </w:r>
    </w:p>
    <w:p w:rsidR="00827D53" w:rsidRDefault="00000000">
      <w:pPr>
        <w:keepNext/>
        <w:keepLines/>
        <w:numPr>
          <w:ilvl w:val="7"/>
          <w:numId w:val="1"/>
        </w:numPr>
        <w:spacing w:after="0"/>
      </w:pPr>
      <w:r>
        <w:rPr>
          <w:rFonts w:ascii="Times New Roman"/>
          <w:color w:val="000000"/>
          <w:sz w:val="24"/>
        </w:rPr>
        <w:t>Both statement I and II are true.</w:t>
      </w:r>
    </w:p>
    <w:p w:rsidR="00827D53" w:rsidRDefault="00000000">
      <w:pPr>
        <w:keepNext/>
        <w:keepLines/>
        <w:numPr>
          <w:ilvl w:val="7"/>
          <w:numId w:val="1"/>
        </w:numPr>
        <w:spacing w:after="0"/>
      </w:pPr>
      <w:r>
        <w:rPr>
          <w:rFonts w:ascii="Times New Roman"/>
          <w:color w:val="000000"/>
          <w:sz w:val="24"/>
        </w:rPr>
        <w:t>Both statement II and IV are true.</w:t>
      </w:r>
    </w:p>
    <w:p w:rsidR="00827D53" w:rsidRDefault="00000000">
      <w:pPr>
        <w:keepNext/>
        <w:keepLines/>
        <w:numPr>
          <w:ilvl w:val="7"/>
          <w:numId w:val="1"/>
        </w:numPr>
        <w:spacing w:after="0"/>
      </w:pPr>
      <w:r>
        <w:rPr>
          <w:rFonts w:ascii="Times New Roman"/>
          <w:sz w:val="24"/>
        </w:rPr>
        <w:t>All statements are true.</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lastRenderedPageBreak/>
        <w:t>Which of the following statements are true?</w:t>
      </w:r>
    </w:p>
    <w:p w:rsidR="00827D53" w:rsidRDefault="00000000">
      <w:pPr>
        <w:keepNext/>
        <w:keepLines/>
        <w:numPr>
          <w:ilvl w:val="6"/>
          <w:numId w:val="1"/>
        </w:numPr>
        <w:spacing w:after="0"/>
      </w:pPr>
      <w:r>
        <w:rPr>
          <w:rFonts w:ascii="Times New Roman"/>
          <w:sz w:val="24"/>
        </w:rPr>
        <w:t>A fixed cost fluctuates in total as activity changes but remains constant on a per unit basis over the relevant range.</w:t>
      </w:r>
    </w:p>
    <w:p w:rsidR="00827D53" w:rsidRDefault="00000000">
      <w:pPr>
        <w:keepNext/>
        <w:keepLines/>
        <w:numPr>
          <w:ilvl w:val="6"/>
          <w:numId w:val="1"/>
        </w:numPr>
        <w:spacing w:after="0"/>
      </w:pPr>
      <w:r>
        <w:rPr>
          <w:rFonts w:ascii="Times New Roman"/>
          <w:sz w:val="24"/>
        </w:rPr>
        <w:t>The relevant range is the range of activity within which the assumption that cost behavior is strictly linear is reasonably valid.</w:t>
      </w:r>
    </w:p>
    <w:p w:rsidR="00827D53" w:rsidRDefault="00000000">
      <w:pPr>
        <w:keepNext/>
        <w:keepLines/>
        <w:numPr>
          <w:ilvl w:val="7"/>
          <w:numId w:val="1"/>
        </w:numPr>
        <w:spacing w:after="0"/>
      </w:pPr>
      <w:r>
        <w:rPr>
          <w:rFonts w:ascii="Times New Roman"/>
          <w:color w:val="000000"/>
          <w:sz w:val="24"/>
        </w:rPr>
        <w:t>Only statement I is true.</w:t>
      </w:r>
    </w:p>
    <w:p w:rsidR="00827D53" w:rsidRDefault="00000000">
      <w:pPr>
        <w:keepNext/>
        <w:keepLines/>
        <w:numPr>
          <w:ilvl w:val="7"/>
          <w:numId w:val="1"/>
        </w:numPr>
        <w:spacing w:after="0"/>
      </w:pPr>
      <w:r>
        <w:rPr>
          <w:rFonts w:ascii="Times New Roman"/>
          <w:color w:val="000000"/>
          <w:sz w:val="24"/>
        </w:rPr>
        <w:t>Only statement II is true.</w:t>
      </w:r>
    </w:p>
    <w:p w:rsidR="00827D53" w:rsidRDefault="00000000">
      <w:pPr>
        <w:keepNext/>
        <w:keepLines/>
        <w:numPr>
          <w:ilvl w:val="7"/>
          <w:numId w:val="1"/>
        </w:numPr>
        <w:spacing w:after="0"/>
      </w:pPr>
      <w:r>
        <w:rPr>
          <w:rFonts w:ascii="Times New Roman"/>
          <w:color w:val="000000"/>
          <w:sz w:val="24"/>
        </w:rPr>
        <w:t>Both of the statements are true.</w:t>
      </w:r>
    </w:p>
    <w:p w:rsidR="00827D53" w:rsidRDefault="00000000">
      <w:pPr>
        <w:keepNext/>
        <w:keepLines/>
        <w:numPr>
          <w:ilvl w:val="7"/>
          <w:numId w:val="1"/>
        </w:numPr>
        <w:spacing w:after="0"/>
      </w:pPr>
      <w:r>
        <w:rPr>
          <w:rFonts w:ascii="Times New Roman"/>
          <w:color w:val="000000"/>
          <w:sz w:val="24"/>
        </w:rPr>
        <w:t>Neither of the statements are true.</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Which of the following statements are true?</w:t>
      </w:r>
    </w:p>
    <w:p w:rsidR="00827D53" w:rsidRDefault="00000000">
      <w:pPr>
        <w:keepNext/>
        <w:keepLines/>
        <w:numPr>
          <w:ilvl w:val="6"/>
          <w:numId w:val="1"/>
        </w:numPr>
        <w:spacing w:after="0"/>
      </w:pPr>
      <w:r>
        <w:rPr>
          <w:rFonts w:ascii="Times New Roman"/>
          <w:sz w:val="24"/>
        </w:rPr>
        <w:t>Variable costs per unit are not affected by changes in activity.</w:t>
      </w:r>
    </w:p>
    <w:p w:rsidR="00827D53" w:rsidRDefault="00000000">
      <w:pPr>
        <w:keepNext/>
        <w:keepLines/>
        <w:numPr>
          <w:ilvl w:val="6"/>
          <w:numId w:val="1"/>
        </w:numPr>
        <w:spacing w:after="0"/>
      </w:pPr>
      <w:r>
        <w:rPr>
          <w:rFonts w:ascii="Times New Roman"/>
          <w:sz w:val="24"/>
        </w:rPr>
        <w:t>The relevant range concept is applicable to mixed costs.</w:t>
      </w:r>
    </w:p>
    <w:p w:rsidR="00827D53" w:rsidRDefault="00000000">
      <w:pPr>
        <w:keepNext/>
        <w:keepLines/>
        <w:numPr>
          <w:ilvl w:val="6"/>
          <w:numId w:val="1"/>
        </w:numPr>
        <w:spacing w:after="0"/>
      </w:pPr>
      <w:r>
        <w:rPr>
          <w:rFonts w:ascii="Times New Roman"/>
          <w:sz w:val="24"/>
        </w:rPr>
        <w:t>A variable cost remains constant if expressed on a unit basis.</w:t>
      </w:r>
    </w:p>
    <w:p w:rsidR="00827D53" w:rsidRDefault="00000000">
      <w:pPr>
        <w:keepNext/>
        <w:keepLines/>
        <w:numPr>
          <w:ilvl w:val="6"/>
          <w:numId w:val="1"/>
        </w:numPr>
        <w:spacing w:after="0"/>
      </w:pPr>
      <w:r>
        <w:rPr>
          <w:rFonts w:ascii="Times New Roman"/>
          <w:sz w:val="24"/>
        </w:rPr>
        <w:t>A fixed cost is not constant per unit of product.</w:t>
      </w:r>
    </w:p>
    <w:p w:rsidR="00827D53" w:rsidRDefault="00000000">
      <w:pPr>
        <w:keepNext/>
        <w:keepLines/>
        <w:numPr>
          <w:ilvl w:val="7"/>
          <w:numId w:val="1"/>
        </w:numPr>
        <w:spacing w:after="0"/>
      </w:pPr>
      <w:r>
        <w:rPr>
          <w:rFonts w:ascii="Times New Roman"/>
          <w:color w:val="000000"/>
          <w:sz w:val="24"/>
        </w:rPr>
        <w:t>Only statement III is true.</w:t>
      </w:r>
    </w:p>
    <w:p w:rsidR="00827D53" w:rsidRDefault="00000000">
      <w:pPr>
        <w:keepNext/>
        <w:keepLines/>
        <w:numPr>
          <w:ilvl w:val="7"/>
          <w:numId w:val="1"/>
        </w:numPr>
        <w:spacing w:after="0"/>
      </w:pPr>
      <w:r>
        <w:rPr>
          <w:rFonts w:ascii="Times New Roman"/>
          <w:color w:val="000000"/>
          <w:sz w:val="24"/>
        </w:rPr>
        <w:t>Both statement I and II are true.</w:t>
      </w:r>
    </w:p>
    <w:p w:rsidR="00827D53" w:rsidRDefault="00000000">
      <w:pPr>
        <w:keepNext/>
        <w:keepLines/>
        <w:numPr>
          <w:ilvl w:val="7"/>
          <w:numId w:val="1"/>
        </w:numPr>
        <w:spacing w:after="0"/>
      </w:pPr>
      <w:r>
        <w:rPr>
          <w:rFonts w:ascii="Times New Roman"/>
          <w:color w:val="000000"/>
          <w:sz w:val="24"/>
        </w:rPr>
        <w:t>Both statement II and IV are true.</w:t>
      </w:r>
    </w:p>
    <w:p w:rsidR="00827D53" w:rsidRDefault="00000000">
      <w:pPr>
        <w:keepNext/>
        <w:keepLines/>
        <w:numPr>
          <w:ilvl w:val="7"/>
          <w:numId w:val="1"/>
        </w:numPr>
        <w:spacing w:after="0"/>
      </w:pPr>
      <w:r>
        <w:rPr>
          <w:rFonts w:ascii="Times New Roman"/>
          <w:color w:val="000000"/>
          <w:sz w:val="24"/>
        </w:rPr>
        <w:t>All statements are true.</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Which of the following statements are true?</w:t>
      </w:r>
    </w:p>
    <w:p w:rsidR="00827D53" w:rsidRDefault="00000000">
      <w:pPr>
        <w:keepNext/>
        <w:keepLines/>
        <w:numPr>
          <w:ilvl w:val="6"/>
          <w:numId w:val="1"/>
        </w:numPr>
        <w:spacing w:after="0"/>
      </w:pPr>
      <w:r>
        <w:rPr>
          <w:rFonts w:ascii="Times New Roman"/>
          <w:sz w:val="24"/>
        </w:rPr>
        <w:t>Differential costs can only be variable.</w:t>
      </w:r>
    </w:p>
    <w:p w:rsidR="00827D53" w:rsidRDefault="00000000">
      <w:pPr>
        <w:keepNext/>
        <w:keepLines/>
        <w:numPr>
          <w:ilvl w:val="6"/>
          <w:numId w:val="1"/>
        </w:numPr>
        <w:spacing w:after="0"/>
      </w:pPr>
      <w:r>
        <w:rPr>
          <w:rFonts w:ascii="Times New Roman"/>
          <w:sz w:val="24"/>
        </w:rPr>
        <w:t>The potential benefit that is given up when one alternative is selected over another is called a sunk cost.</w:t>
      </w:r>
    </w:p>
    <w:p w:rsidR="00827D53" w:rsidRDefault="00000000">
      <w:pPr>
        <w:keepNext/>
        <w:keepLines/>
        <w:numPr>
          <w:ilvl w:val="6"/>
          <w:numId w:val="1"/>
        </w:numPr>
        <w:spacing w:after="0"/>
      </w:pPr>
      <w:r>
        <w:rPr>
          <w:rFonts w:ascii="Times New Roman"/>
          <w:sz w:val="24"/>
        </w:rPr>
        <w:t>The amount that a manufacturing company could earn by renting unused portions of its warehouse is an example of an opportunity cost.</w:t>
      </w:r>
    </w:p>
    <w:p w:rsidR="00827D53" w:rsidRDefault="00000000">
      <w:pPr>
        <w:keepNext/>
        <w:keepLines/>
        <w:numPr>
          <w:ilvl w:val="7"/>
          <w:numId w:val="1"/>
        </w:numPr>
        <w:spacing w:after="0"/>
      </w:pPr>
      <w:r>
        <w:rPr>
          <w:rFonts w:ascii="Times New Roman"/>
          <w:color w:val="000000"/>
          <w:sz w:val="24"/>
        </w:rPr>
        <w:t>Only statement I is true.</w:t>
      </w:r>
    </w:p>
    <w:p w:rsidR="00827D53" w:rsidRDefault="00000000">
      <w:pPr>
        <w:keepNext/>
        <w:keepLines/>
        <w:numPr>
          <w:ilvl w:val="7"/>
          <w:numId w:val="1"/>
        </w:numPr>
        <w:spacing w:after="0"/>
      </w:pPr>
      <w:r>
        <w:rPr>
          <w:rFonts w:ascii="Times New Roman"/>
          <w:color w:val="000000"/>
          <w:sz w:val="24"/>
        </w:rPr>
        <w:t>Only statement II is true.</w:t>
      </w:r>
    </w:p>
    <w:p w:rsidR="00827D53" w:rsidRDefault="00000000">
      <w:pPr>
        <w:keepNext/>
        <w:keepLines/>
        <w:numPr>
          <w:ilvl w:val="7"/>
          <w:numId w:val="1"/>
        </w:numPr>
        <w:spacing w:after="0"/>
      </w:pPr>
      <w:r>
        <w:rPr>
          <w:rFonts w:ascii="Times New Roman"/>
          <w:color w:val="000000"/>
          <w:sz w:val="24"/>
        </w:rPr>
        <w:t>Only statement III is true.</w:t>
      </w:r>
    </w:p>
    <w:p w:rsidR="00827D53" w:rsidRDefault="00000000">
      <w:pPr>
        <w:keepNext/>
        <w:keepLines/>
        <w:numPr>
          <w:ilvl w:val="7"/>
          <w:numId w:val="1"/>
        </w:numPr>
        <w:spacing w:after="0"/>
      </w:pPr>
      <w:r>
        <w:rPr>
          <w:rFonts w:ascii="Times New Roman"/>
          <w:sz w:val="24"/>
        </w:rPr>
        <w:t>All statements are true.</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Which of the following statements are true?</w:t>
      </w:r>
    </w:p>
    <w:p w:rsidR="00827D53" w:rsidRDefault="00000000">
      <w:pPr>
        <w:keepNext/>
        <w:keepLines/>
        <w:numPr>
          <w:ilvl w:val="6"/>
          <w:numId w:val="1"/>
        </w:numPr>
        <w:spacing w:after="0"/>
      </w:pPr>
      <w:r>
        <w:rPr>
          <w:rFonts w:ascii="Times New Roman"/>
          <w:sz w:val="24"/>
        </w:rPr>
        <w:t>Opportunity costs at a manufacturing company are not part of manufacturing overhead.</w:t>
      </w:r>
    </w:p>
    <w:p w:rsidR="00827D53" w:rsidRDefault="00000000">
      <w:pPr>
        <w:keepNext/>
        <w:keepLines/>
        <w:numPr>
          <w:ilvl w:val="6"/>
          <w:numId w:val="1"/>
        </w:numPr>
        <w:spacing w:after="0"/>
      </w:pPr>
      <w:r>
        <w:rPr>
          <w:rFonts w:ascii="Times New Roman"/>
          <w:sz w:val="24"/>
        </w:rPr>
        <w:t>A cost that differs from one month to another is known as a sunk cost.</w:t>
      </w:r>
    </w:p>
    <w:p w:rsidR="00827D53" w:rsidRDefault="00000000">
      <w:pPr>
        <w:keepNext/>
        <w:keepLines/>
        <w:numPr>
          <w:ilvl w:val="7"/>
          <w:numId w:val="1"/>
        </w:numPr>
        <w:spacing w:after="0"/>
      </w:pPr>
      <w:r>
        <w:rPr>
          <w:rFonts w:ascii="Times New Roman"/>
          <w:color w:val="000000"/>
          <w:sz w:val="24"/>
        </w:rPr>
        <w:t>Only statement I is true.</w:t>
      </w:r>
    </w:p>
    <w:p w:rsidR="00827D53" w:rsidRDefault="00000000">
      <w:pPr>
        <w:keepNext/>
        <w:keepLines/>
        <w:numPr>
          <w:ilvl w:val="7"/>
          <w:numId w:val="1"/>
        </w:numPr>
        <w:spacing w:after="0"/>
      </w:pPr>
      <w:r>
        <w:rPr>
          <w:rFonts w:ascii="Times New Roman"/>
          <w:color w:val="000000"/>
          <w:sz w:val="24"/>
        </w:rPr>
        <w:t>Only statement II is true.</w:t>
      </w:r>
    </w:p>
    <w:p w:rsidR="00827D53" w:rsidRDefault="00000000">
      <w:pPr>
        <w:keepNext/>
        <w:keepLines/>
        <w:numPr>
          <w:ilvl w:val="7"/>
          <w:numId w:val="1"/>
        </w:numPr>
        <w:spacing w:after="0"/>
      </w:pPr>
      <w:r>
        <w:rPr>
          <w:rFonts w:ascii="Times New Roman"/>
          <w:color w:val="000000"/>
          <w:sz w:val="24"/>
        </w:rPr>
        <w:t>Both of the statements are true.</w:t>
      </w:r>
    </w:p>
    <w:p w:rsidR="00827D53" w:rsidRDefault="00000000">
      <w:pPr>
        <w:keepNext/>
        <w:keepLines/>
        <w:numPr>
          <w:ilvl w:val="7"/>
          <w:numId w:val="1"/>
        </w:numPr>
        <w:spacing w:after="0"/>
      </w:pPr>
      <w:r>
        <w:rPr>
          <w:rFonts w:ascii="Times New Roman"/>
          <w:color w:val="000000"/>
          <w:sz w:val="24"/>
        </w:rPr>
        <w:t>Neither of the statements are true.</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lastRenderedPageBreak/>
        <w:t>Which of the following statements are true?</w:t>
      </w:r>
    </w:p>
    <w:p w:rsidR="00827D53" w:rsidRDefault="00000000">
      <w:pPr>
        <w:keepNext/>
        <w:keepLines/>
        <w:numPr>
          <w:ilvl w:val="6"/>
          <w:numId w:val="1"/>
        </w:numPr>
        <w:spacing w:after="0"/>
      </w:pPr>
      <w:r>
        <w:rPr>
          <w:rFonts w:ascii="Times New Roman"/>
          <w:sz w:val="24"/>
        </w:rPr>
        <w:t>In a traditional format income statement, the gross margin is sales minus cost of goods sold.</w:t>
      </w:r>
    </w:p>
    <w:p w:rsidR="00827D53" w:rsidRDefault="00000000">
      <w:pPr>
        <w:keepNext/>
        <w:keepLines/>
        <w:numPr>
          <w:ilvl w:val="6"/>
          <w:numId w:val="1"/>
        </w:numPr>
        <w:spacing w:after="0"/>
      </w:pPr>
      <w:r>
        <w:rPr>
          <w:rFonts w:ascii="Times New Roman"/>
          <w:sz w:val="24"/>
        </w:rPr>
        <w:t>In a traditional format income statement, the gross margin minus selling and administrative expenses equals net operating income.</w:t>
      </w:r>
    </w:p>
    <w:p w:rsidR="00827D53" w:rsidRDefault="00000000">
      <w:pPr>
        <w:keepNext/>
        <w:keepLines/>
        <w:numPr>
          <w:ilvl w:val="7"/>
          <w:numId w:val="1"/>
        </w:numPr>
        <w:spacing w:after="0"/>
      </w:pPr>
      <w:r>
        <w:rPr>
          <w:rFonts w:ascii="Times New Roman"/>
          <w:color w:val="000000"/>
          <w:sz w:val="24"/>
        </w:rPr>
        <w:t>Only statement I is true.</w:t>
      </w:r>
    </w:p>
    <w:p w:rsidR="00827D53" w:rsidRDefault="00000000">
      <w:pPr>
        <w:keepNext/>
        <w:keepLines/>
        <w:numPr>
          <w:ilvl w:val="7"/>
          <w:numId w:val="1"/>
        </w:numPr>
        <w:spacing w:after="0"/>
      </w:pPr>
      <w:r>
        <w:rPr>
          <w:rFonts w:ascii="Times New Roman"/>
          <w:color w:val="000000"/>
          <w:sz w:val="24"/>
        </w:rPr>
        <w:t>Only statement II is true.</w:t>
      </w:r>
    </w:p>
    <w:p w:rsidR="00827D53" w:rsidRDefault="00000000">
      <w:pPr>
        <w:keepNext/>
        <w:keepLines/>
        <w:numPr>
          <w:ilvl w:val="7"/>
          <w:numId w:val="1"/>
        </w:numPr>
        <w:spacing w:after="0"/>
      </w:pPr>
      <w:r>
        <w:rPr>
          <w:rFonts w:ascii="Times New Roman"/>
          <w:color w:val="000000"/>
          <w:sz w:val="24"/>
        </w:rPr>
        <w:t>Both of the statements are true.</w:t>
      </w:r>
    </w:p>
    <w:p w:rsidR="00827D53" w:rsidRDefault="00000000">
      <w:pPr>
        <w:keepNext/>
        <w:keepLines/>
        <w:numPr>
          <w:ilvl w:val="7"/>
          <w:numId w:val="1"/>
        </w:numPr>
        <w:spacing w:after="0"/>
      </w:pPr>
      <w:r>
        <w:rPr>
          <w:rFonts w:ascii="Times New Roman"/>
          <w:color w:val="000000"/>
          <w:sz w:val="24"/>
        </w:rPr>
        <w:t>Neither of the statements are true.</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Which of the following statements are true?</w:t>
      </w:r>
    </w:p>
    <w:p w:rsidR="00827D53" w:rsidRDefault="00000000">
      <w:pPr>
        <w:keepNext/>
        <w:keepLines/>
        <w:numPr>
          <w:ilvl w:val="6"/>
          <w:numId w:val="1"/>
        </w:numPr>
        <w:spacing w:after="0"/>
      </w:pPr>
      <w:r>
        <w:rPr>
          <w:rFonts w:ascii="Times New Roman"/>
          <w:sz w:val="24"/>
        </w:rPr>
        <w:t>In a traditional format income statement for a merchandising company, cost of goods sold is a variable cost that is included in the "Variable expenses" portion of the income statement.</w:t>
      </w:r>
    </w:p>
    <w:p w:rsidR="00827D53" w:rsidRDefault="00000000">
      <w:pPr>
        <w:keepNext/>
        <w:keepLines/>
        <w:numPr>
          <w:ilvl w:val="6"/>
          <w:numId w:val="1"/>
        </w:numPr>
        <w:spacing w:after="0"/>
      </w:pPr>
      <w:r>
        <w:rPr>
          <w:rFonts w:ascii="Times New Roman"/>
          <w:sz w:val="24"/>
        </w:rPr>
        <w:t>Traditional format income statements are widely used for preparing external financial statements.</w:t>
      </w:r>
    </w:p>
    <w:p w:rsidR="00827D53" w:rsidRDefault="00000000">
      <w:pPr>
        <w:keepNext/>
        <w:keepLines/>
        <w:numPr>
          <w:ilvl w:val="6"/>
          <w:numId w:val="1"/>
        </w:numPr>
        <w:spacing w:after="0"/>
      </w:pPr>
      <w:r>
        <w:rPr>
          <w:rFonts w:ascii="Times New Roman"/>
          <w:sz w:val="24"/>
        </w:rPr>
        <w:t>Although the traditional format income statement is useful for external reporting purposes, it has serious limitations when used for internal purposes because it does not distinguish between fixed and variable costs.</w:t>
      </w:r>
    </w:p>
    <w:p w:rsidR="00827D53" w:rsidRDefault="00000000">
      <w:pPr>
        <w:keepNext/>
        <w:keepLines/>
        <w:numPr>
          <w:ilvl w:val="7"/>
          <w:numId w:val="1"/>
        </w:numPr>
        <w:spacing w:after="0"/>
      </w:pPr>
      <w:r>
        <w:rPr>
          <w:rFonts w:ascii="Times New Roman"/>
          <w:color w:val="000000"/>
          <w:sz w:val="24"/>
        </w:rPr>
        <w:t>Only statement I is true.</w:t>
      </w:r>
    </w:p>
    <w:p w:rsidR="00827D53" w:rsidRDefault="00000000">
      <w:pPr>
        <w:keepNext/>
        <w:keepLines/>
        <w:numPr>
          <w:ilvl w:val="7"/>
          <w:numId w:val="1"/>
        </w:numPr>
        <w:spacing w:after="0"/>
      </w:pPr>
      <w:r>
        <w:rPr>
          <w:rFonts w:ascii="Times New Roman"/>
          <w:color w:val="000000"/>
          <w:sz w:val="24"/>
        </w:rPr>
        <w:t>Only statement II is true.</w:t>
      </w:r>
    </w:p>
    <w:p w:rsidR="00827D53" w:rsidRDefault="00000000">
      <w:pPr>
        <w:keepNext/>
        <w:keepLines/>
        <w:numPr>
          <w:ilvl w:val="7"/>
          <w:numId w:val="1"/>
        </w:numPr>
        <w:spacing w:after="0"/>
      </w:pPr>
      <w:r>
        <w:rPr>
          <w:rFonts w:ascii="Times New Roman"/>
          <w:color w:val="000000"/>
          <w:sz w:val="24"/>
        </w:rPr>
        <w:t>Both statements I and III are true.</w:t>
      </w:r>
    </w:p>
    <w:p w:rsidR="00827D53" w:rsidRDefault="00000000">
      <w:pPr>
        <w:keepNext/>
        <w:keepLines/>
        <w:numPr>
          <w:ilvl w:val="7"/>
          <w:numId w:val="1"/>
        </w:numPr>
        <w:spacing w:after="0"/>
      </w:pPr>
      <w:r>
        <w:rPr>
          <w:rFonts w:ascii="Times New Roman"/>
          <w:color w:val="000000"/>
          <w:sz w:val="24"/>
        </w:rPr>
        <w:t>Both statements II and III are true.</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Which of the following statements are true?</w:t>
      </w:r>
    </w:p>
    <w:p w:rsidR="00827D53" w:rsidRDefault="00000000">
      <w:pPr>
        <w:keepNext/>
        <w:keepLines/>
        <w:numPr>
          <w:ilvl w:val="6"/>
          <w:numId w:val="1"/>
        </w:numPr>
        <w:spacing w:after="0"/>
      </w:pPr>
      <w:r>
        <w:rPr>
          <w:rFonts w:ascii="Times New Roman"/>
          <w:sz w:val="24"/>
        </w:rPr>
        <w:t>In a contribution format income statement for a merchandising company, the cost of goods sold reports the product costs attached to the merchandise sold during the period.</w:t>
      </w:r>
    </w:p>
    <w:p w:rsidR="00827D53" w:rsidRDefault="00000000">
      <w:pPr>
        <w:keepNext/>
        <w:keepLines/>
        <w:numPr>
          <w:ilvl w:val="6"/>
          <w:numId w:val="1"/>
        </w:numPr>
        <w:spacing w:after="0"/>
      </w:pPr>
      <w:r>
        <w:rPr>
          <w:rFonts w:ascii="Times New Roman"/>
          <w:sz w:val="24"/>
        </w:rPr>
        <w:t>Contribution format income statements are prepared primarily for external reporting purposes.</w:t>
      </w:r>
    </w:p>
    <w:p w:rsidR="00827D53" w:rsidRDefault="00000000">
      <w:pPr>
        <w:keepNext/>
        <w:keepLines/>
        <w:numPr>
          <w:ilvl w:val="6"/>
          <w:numId w:val="1"/>
        </w:numPr>
        <w:spacing w:after="0"/>
      </w:pPr>
      <w:r>
        <w:rPr>
          <w:rFonts w:ascii="Times New Roman"/>
          <w:sz w:val="24"/>
        </w:rPr>
        <w:t>Most companies use the contribution approach in preparing financial statements for external reporting purposes.</w:t>
      </w:r>
    </w:p>
    <w:p w:rsidR="00827D53" w:rsidRDefault="00000000">
      <w:pPr>
        <w:keepNext/>
        <w:keepLines/>
        <w:numPr>
          <w:ilvl w:val="7"/>
          <w:numId w:val="1"/>
        </w:numPr>
        <w:spacing w:after="0"/>
      </w:pPr>
      <w:r>
        <w:rPr>
          <w:rFonts w:ascii="Times New Roman"/>
          <w:color w:val="000000"/>
          <w:sz w:val="24"/>
        </w:rPr>
        <w:t>Only statement I is true.</w:t>
      </w:r>
    </w:p>
    <w:p w:rsidR="00827D53" w:rsidRDefault="00000000">
      <w:pPr>
        <w:keepNext/>
        <w:keepLines/>
        <w:numPr>
          <w:ilvl w:val="7"/>
          <w:numId w:val="1"/>
        </w:numPr>
        <w:spacing w:after="0"/>
      </w:pPr>
      <w:r>
        <w:rPr>
          <w:rFonts w:ascii="Times New Roman"/>
          <w:sz w:val="24"/>
        </w:rPr>
        <w:t>Both statements I and III are true.</w:t>
      </w:r>
    </w:p>
    <w:p w:rsidR="00827D53" w:rsidRDefault="00000000">
      <w:pPr>
        <w:keepNext/>
        <w:keepLines/>
        <w:numPr>
          <w:ilvl w:val="7"/>
          <w:numId w:val="1"/>
        </w:numPr>
        <w:spacing w:after="0"/>
      </w:pPr>
      <w:r>
        <w:rPr>
          <w:rFonts w:ascii="Times New Roman"/>
          <w:color w:val="000000"/>
          <w:sz w:val="24"/>
        </w:rPr>
        <w:t>All of the statements are true.</w:t>
      </w:r>
    </w:p>
    <w:p w:rsidR="00827D53" w:rsidRDefault="00000000">
      <w:pPr>
        <w:keepNext/>
        <w:keepLines/>
        <w:numPr>
          <w:ilvl w:val="7"/>
          <w:numId w:val="1"/>
        </w:numPr>
        <w:spacing w:after="0"/>
      </w:pPr>
      <w:r>
        <w:rPr>
          <w:rFonts w:ascii="Times New Roman"/>
          <w:color w:val="000000"/>
          <w:sz w:val="24"/>
        </w:rPr>
        <w:t>None of the statements are true.</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lastRenderedPageBreak/>
        <w:t>Which of the following statements are true?</w:t>
      </w:r>
    </w:p>
    <w:p w:rsidR="00827D53" w:rsidRDefault="00000000">
      <w:pPr>
        <w:keepNext/>
        <w:keepLines/>
        <w:numPr>
          <w:ilvl w:val="6"/>
          <w:numId w:val="1"/>
        </w:numPr>
        <w:spacing w:after="0"/>
      </w:pPr>
      <w:r>
        <w:rPr>
          <w:rFonts w:ascii="Times New Roman"/>
          <w:sz w:val="24"/>
        </w:rPr>
        <w:t>Contribution margin and gross margin mean the same thing.</w:t>
      </w:r>
    </w:p>
    <w:p w:rsidR="00827D53" w:rsidRDefault="00000000">
      <w:pPr>
        <w:keepNext/>
        <w:keepLines/>
        <w:numPr>
          <w:ilvl w:val="6"/>
          <w:numId w:val="1"/>
        </w:numPr>
        <w:spacing w:after="0"/>
      </w:pPr>
      <w:r>
        <w:rPr>
          <w:rFonts w:ascii="Times New Roman"/>
          <w:sz w:val="24"/>
        </w:rPr>
        <w:t>The contribution format income statement is used as an internal planning and decision-making tool. Its emphasis on cost behavior aids cost-volume-profit analysis, management performance appraisals, and budgeting.</w:t>
      </w:r>
    </w:p>
    <w:p w:rsidR="00827D53" w:rsidRDefault="00000000">
      <w:pPr>
        <w:keepNext/>
        <w:keepLines/>
        <w:numPr>
          <w:ilvl w:val="6"/>
          <w:numId w:val="1"/>
        </w:numPr>
        <w:spacing w:after="0"/>
      </w:pPr>
      <w:r>
        <w:rPr>
          <w:rFonts w:ascii="Times New Roman"/>
          <w:sz w:val="24"/>
        </w:rPr>
        <w:t>A contribution format income statement separates costs into fixed and variable categories, first deducting variable expenses from sales to obtain the contribution margin.</w:t>
      </w:r>
    </w:p>
    <w:p w:rsidR="00827D53" w:rsidRDefault="00000000">
      <w:pPr>
        <w:keepNext/>
        <w:keepLines/>
        <w:numPr>
          <w:ilvl w:val="7"/>
          <w:numId w:val="1"/>
        </w:numPr>
        <w:spacing w:after="0"/>
      </w:pPr>
      <w:r>
        <w:rPr>
          <w:rFonts w:ascii="Times New Roman"/>
          <w:sz w:val="24"/>
        </w:rPr>
        <w:t>Only statement I is true.</w:t>
      </w:r>
    </w:p>
    <w:p w:rsidR="00827D53" w:rsidRDefault="00000000">
      <w:pPr>
        <w:keepNext/>
        <w:keepLines/>
        <w:numPr>
          <w:ilvl w:val="7"/>
          <w:numId w:val="1"/>
        </w:numPr>
        <w:spacing w:after="0"/>
      </w:pPr>
      <w:r>
        <w:rPr>
          <w:rFonts w:ascii="Times New Roman"/>
          <w:color w:val="000000"/>
          <w:sz w:val="24"/>
        </w:rPr>
        <w:t>Both statements II and III are true.</w:t>
      </w:r>
    </w:p>
    <w:p w:rsidR="00827D53" w:rsidRDefault="00000000">
      <w:pPr>
        <w:keepNext/>
        <w:keepLines/>
        <w:numPr>
          <w:ilvl w:val="7"/>
          <w:numId w:val="1"/>
        </w:numPr>
        <w:spacing w:after="0"/>
      </w:pPr>
      <w:r>
        <w:rPr>
          <w:rFonts w:ascii="Times New Roman"/>
          <w:color w:val="000000"/>
          <w:sz w:val="24"/>
        </w:rPr>
        <w:t>All of the statements are true.</w:t>
      </w:r>
    </w:p>
    <w:p w:rsidR="00827D53" w:rsidRDefault="00000000">
      <w:pPr>
        <w:keepNext/>
        <w:keepLines/>
        <w:numPr>
          <w:ilvl w:val="7"/>
          <w:numId w:val="1"/>
        </w:numPr>
        <w:spacing w:after="0"/>
      </w:pPr>
      <w:r>
        <w:rPr>
          <w:rFonts w:ascii="Times New Roman"/>
          <w:sz w:val="24"/>
        </w:rPr>
        <w:t>None of the statements are true.</w:t>
      </w:r>
    </w:p>
    <w:p w:rsidR="00827D53" w:rsidRDefault="00827D53">
      <w:pPr>
        <w:keepLines/>
        <w:spacing w:after="0"/>
      </w:pPr>
    </w:p>
    <w:p w:rsidR="00827D53" w:rsidRDefault="00000000">
      <w:pPr>
        <w:keepNext/>
        <w:keepLines/>
        <w:numPr>
          <w:ilvl w:val="0"/>
          <w:numId w:val="1"/>
        </w:numPr>
        <w:spacing w:after="0"/>
      </w:pPr>
      <w:r>
        <w:rPr>
          <w:rFonts w:ascii="Times New Roman"/>
          <w:sz w:val="24"/>
        </w:rPr>
        <w:t>Which of the following statements concerning direct and indirect costs is NOT true?</w:t>
      </w:r>
    </w:p>
    <w:p w:rsidR="00827D53" w:rsidRDefault="00000000">
      <w:pPr>
        <w:keepNext/>
        <w:keepLines/>
        <w:numPr>
          <w:ilvl w:val="7"/>
          <w:numId w:val="1"/>
        </w:numPr>
        <w:spacing w:after="0"/>
      </w:pPr>
      <w:r>
        <w:rPr>
          <w:rFonts w:ascii="Times New Roman"/>
          <w:sz w:val="24"/>
        </w:rPr>
        <w:t>Whether a particular cost is classified as direct or indirect does not depend on the cost object.</w:t>
      </w:r>
    </w:p>
    <w:p w:rsidR="00827D53" w:rsidRDefault="00000000">
      <w:pPr>
        <w:keepNext/>
        <w:keepLines/>
        <w:numPr>
          <w:ilvl w:val="7"/>
          <w:numId w:val="1"/>
        </w:numPr>
        <w:spacing w:after="0"/>
      </w:pPr>
      <w:r>
        <w:rPr>
          <w:rFonts w:ascii="Times New Roman"/>
          <w:sz w:val="24"/>
        </w:rPr>
        <w:t>A direct cost is one that can be easily traced to the particular cost object.</w:t>
      </w:r>
    </w:p>
    <w:p w:rsidR="00827D53" w:rsidRDefault="00000000">
      <w:pPr>
        <w:keepNext/>
        <w:keepLines/>
        <w:numPr>
          <w:ilvl w:val="7"/>
          <w:numId w:val="1"/>
        </w:numPr>
        <w:spacing w:after="0"/>
      </w:pPr>
      <w:r>
        <w:rPr>
          <w:rFonts w:ascii="Times New Roman"/>
          <w:color w:val="000000"/>
          <w:sz w:val="24"/>
        </w:rPr>
        <w:t>The factory manager</w:t>
      </w:r>
      <w:r>
        <w:rPr>
          <w:rFonts w:ascii="Times New Roman"/>
          <w:color w:val="000000"/>
          <w:sz w:val="24"/>
        </w:rPr>
        <w:t>’</w:t>
      </w:r>
      <w:r>
        <w:rPr>
          <w:rFonts w:ascii="Times New Roman"/>
          <w:color w:val="000000"/>
          <w:sz w:val="24"/>
        </w:rPr>
        <w:t>s salary would be classified as an indirect cost of producing one unit of product.</w:t>
      </w:r>
    </w:p>
    <w:p w:rsidR="00827D53" w:rsidRDefault="00000000">
      <w:pPr>
        <w:keepNext/>
        <w:keepLines/>
        <w:numPr>
          <w:ilvl w:val="7"/>
          <w:numId w:val="1"/>
        </w:numPr>
        <w:spacing w:after="0"/>
      </w:pPr>
      <w:r>
        <w:rPr>
          <w:rFonts w:ascii="Times New Roman"/>
          <w:sz w:val="24"/>
        </w:rPr>
        <w:t>A particular cost may be direct or indirect, depending on the cost object.</w:t>
      </w:r>
    </w:p>
    <w:p w:rsidR="00827D53" w:rsidRDefault="00827D53">
      <w:pPr>
        <w:keepLines/>
        <w:spacing w:after="0"/>
      </w:pPr>
    </w:p>
    <w:p w:rsidR="00827D53" w:rsidRDefault="00000000">
      <w:pPr>
        <w:keepNext/>
        <w:keepLines/>
        <w:numPr>
          <w:ilvl w:val="0"/>
          <w:numId w:val="1"/>
        </w:numPr>
        <w:spacing w:after="0"/>
      </w:pPr>
      <w:r>
        <w:rPr>
          <w:rFonts w:ascii="Times New Roman"/>
          <w:sz w:val="24"/>
        </w:rPr>
        <w:t>Direct costs:</w:t>
      </w:r>
    </w:p>
    <w:p w:rsidR="00827D53" w:rsidRDefault="00000000">
      <w:pPr>
        <w:keepNext/>
        <w:keepLines/>
        <w:numPr>
          <w:ilvl w:val="7"/>
          <w:numId w:val="1"/>
        </w:numPr>
        <w:spacing w:after="0"/>
      </w:pPr>
      <w:r>
        <w:rPr>
          <w:rFonts w:ascii="Times New Roman"/>
          <w:sz w:val="24"/>
        </w:rPr>
        <w:t>are incurred to benefit a particular accounting period.</w:t>
      </w:r>
    </w:p>
    <w:p w:rsidR="00827D53" w:rsidRDefault="00000000">
      <w:pPr>
        <w:keepNext/>
        <w:keepLines/>
        <w:numPr>
          <w:ilvl w:val="7"/>
          <w:numId w:val="1"/>
        </w:numPr>
        <w:spacing w:after="0"/>
      </w:pPr>
      <w:r>
        <w:rPr>
          <w:rFonts w:ascii="Times New Roman"/>
          <w:sz w:val="24"/>
        </w:rPr>
        <w:t>are incurred due to a specific decision.</w:t>
      </w:r>
    </w:p>
    <w:p w:rsidR="00827D53" w:rsidRDefault="00000000">
      <w:pPr>
        <w:keepNext/>
        <w:keepLines/>
        <w:numPr>
          <w:ilvl w:val="7"/>
          <w:numId w:val="1"/>
        </w:numPr>
        <w:spacing w:after="0"/>
      </w:pPr>
      <w:r>
        <w:rPr>
          <w:rFonts w:ascii="Times New Roman"/>
          <w:sz w:val="24"/>
        </w:rPr>
        <w:t>can be easily traced to a particular cost object.</w:t>
      </w:r>
    </w:p>
    <w:p w:rsidR="00827D53" w:rsidRDefault="00000000">
      <w:pPr>
        <w:keepNext/>
        <w:keepLines/>
        <w:numPr>
          <w:ilvl w:val="7"/>
          <w:numId w:val="1"/>
        </w:numPr>
        <w:spacing w:after="0"/>
      </w:pPr>
      <w:r>
        <w:rPr>
          <w:rFonts w:ascii="Times New Roman"/>
          <w:sz w:val="24"/>
        </w:rPr>
        <w:t>are the variable costs of producing a product.</w:t>
      </w:r>
    </w:p>
    <w:p w:rsidR="00827D53" w:rsidRDefault="00827D53">
      <w:pPr>
        <w:keepLines/>
        <w:spacing w:after="0"/>
      </w:pPr>
    </w:p>
    <w:p w:rsidR="00827D53" w:rsidRDefault="00000000">
      <w:pPr>
        <w:keepNext/>
        <w:keepLines/>
        <w:numPr>
          <w:ilvl w:val="0"/>
          <w:numId w:val="1"/>
        </w:numPr>
        <w:spacing w:after="0"/>
      </w:pPr>
      <w:r>
        <w:rPr>
          <w:rFonts w:ascii="Times New Roman"/>
          <w:sz w:val="24"/>
        </w:rPr>
        <w:t>Which of the following would most likely NOT be included as manufacturing overhead in a furniture factory?</w:t>
      </w:r>
    </w:p>
    <w:p w:rsidR="00827D53" w:rsidRDefault="00000000">
      <w:pPr>
        <w:keepNext/>
        <w:keepLines/>
        <w:numPr>
          <w:ilvl w:val="7"/>
          <w:numId w:val="1"/>
        </w:numPr>
        <w:spacing w:after="0"/>
      </w:pPr>
      <w:r>
        <w:rPr>
          <w:rFonts w:ascii="Times New Roman"/>
          <w:sz w:val="24"/>
        </w:rPr>
        <w:t>The cost of the glue in a chair.</w:t>
      </w:r>
    </w:p>
    <w:p w:rsidR="00827D53" w:rsidRDefault="00000000">
      <w:pPr>
        <w:keepNext/>
        <w:keepLines/>
        <w:numPr>
          <w:ilvl w:val="7"/>
          <w:numId w:val="1"/>
        </w:numPr>
        <w:spacing w:after="0"/>
      </w:pPr>
      <w:r>
        <w:rPr>
          <w:rFonts w:ascii="Times New Roman"/>
          <w:sz w:val="24"/>
        </w:rPr>
        <w:t>The amount paid to the individual who stains a chair.</w:t>
      </w:r>
    </w:p>
    <w:p w:rsidR="00827D53" w:rsidRDefault="00000000">
      <w:pPr>
        <w:keepNext/>
        <w:keepLines/>
        <w:numPr>
          <w:ilvl w:val="7"/>
          <w:numId w:val="1"/>
        </w:numPr>
        <w:spacing w:after="0"/>
      </w:pPr>
      <w:r>
        <w:rPr>
          <w:rFonts w:ascii="Times New Roman"/>
          <w:color w:val="000000"/>
          <w:sz w:val="24"/>
        </w:rPr>
        <w:t>The workman</w:t>
      </w:r>
      <w:r>
        <w:rPr>
          <w:rFonts w:ascii="Times New Roman"/>
          <w:color w:val="000000"/>
          <w:sz w:val="24"/>
        </w:rPr>
        <w:t>’</w:t>
      </w:r>
      <w:r>
        <w:rPr>
          <w:rFonts w:ascii="Times New Roman"/>
          <w:color w:val="000000"/>
          <w:sz w:val="24"/>
        </w:rPr>
        <w:t>s compensation insurance of the supervisor who oversees production.</w:t>
      </w:r>
    </w:p>
    <w:p w:rsidR="00827D53" w:rsidRDefault="00000000">
      <w:pPr>
        <w:keepNext/>
        <w:keepLines/>
        <w:numPr>
          <w:ilvl w:val="7"/>
          <w:numId w:val="1"/>
        </w:numPr>
        <w:spacing w:after="0"/>
      </w:pPr>
      <w:r>
        <w:rPr>
          <w:rFonts w:ascii="Times New Roman"/>
          <w:sz w:val="24"/>
        </w:rPr>
        <w:t>The factory utilities of the department in which production takes place.</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lastRenderedPageBreak/>
        <w:t>Rotonga Manufacturing Company leases a vehicle to deliver its finished products to customers. Which of the following terms correctly describes the monthly lease payments made on the delivery vehicle?</w:t>
      </w:r>
    </w:p>
    <w:tbl>
      <w:tblPr>
        <w:tblW w:w="0" w:type="auto"/>
        <w:tblInd w:w="360" w:type="dxa"/>
        <w:tblLook w:val="04A0" w:firstRow="1" w:lastRow="0" w:firstColumn="1" w:lastColumn="0" w:noHBand="0" w:noVBand="1"/>
      </w:tblPr>
      <w:tblGrid>
        <w:gridCol w:w="1000"/>
        <w:gridCol w:w="2400"/>
        <w:gridCol w:w="2400"/>
      </w:tblGrid>
      <w:tr w:rsidR="00827D53">
        <w:trPr>
          <w:cantSplit/>
        </w:trPr>
        <w:tc>
          <w:tcPr>
            <w:tcW w:w="1000" w:type="dxa"/>
            <w:tcMar>
              <w:top w:w="15" w:type="dxa"/>
              <w:left w:w="15" w:type="dxa"/>
              <w:bottom w:w="15" w:type="dxa"/>
              <w:right w:w="15" w:type="dxa"/>
            </w:tcMar>
          </w:tcPr>
          <w:p w:rsidR="00827D53" w:rsidRDefault="00827D53">
            <w:pPr>
              <w:keepNext/>
              <w:keepLines/>
            </w:pPr>
          </w:p>
        </w:tc>
        <w:tc>
          <w:tcPr>
            <w:tcW w:w="2400"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Direct Cost</w:t>
            </w:r>
          </w:p>
        </w:tc>
        <w:tc>
          <w:tcPr>
            <w:tcW w:w="2400"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Fixed Cost</w:t>
            </w:r>
          </w:p>
        </w:tc>
      </w:tr>
      <w:tr w:rsidR="00827D53">
        <w:trPr>
          <w:cantSplit/>
        </w:trPr>
        <w:tc>
          <w:tcPr>
            <w:tcW w:w="1000"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A)</w:t>
            </w:r>
          </w:p>
        </w:tc>
        <w:tc>
          <w:tcPr>
            <w:tcW w:w="2400"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Yes</w:t>
            </w:r>
          </w:p>
        </w:tc>
        <w:tc>
          <w:tcPr>
            <w:tcW w:w="2400"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Yes</w:t>
            </w:r>
          </w:p>
        </w:tc>
      </w:tr>
      <w:tr w:rsidR="00827D53">
        <w:trPr>
          <w:cantSplit/>
        </w:trPr>
        <w:tc>
          <w:tcPr>
            <w:tcW w:w="1000"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B)</w:t>
            </w:r>
          </w:p>
        </w:tc>
        <w:tc>
          <w:tcPr>
            <w:tcW w:w="2400"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Yes</w:t>
            </w:r>
          </w:p>
        </w:tc>
        <w:tc>
          <w:tcPr>
            <w:tcW w:w="2400"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No</w:t>
            </w:r>
          </w:p>
        </w:tc>
      </w:tr>
      <w:tr w:rsidR="00827D53">
        <w:trPr>
          <w:cantSplit/>
        </w:trPr>
        <w:tc>
          <w:tcPr>
            <w:tcW w:w="1000"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w:t>
            </w:r>
          </w:p>
        </w:tc>
        <w:tc>
          <w:tcPr>
            <w:tcW w:w="2400"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No</w:t>
            </w:r>
          </w:p>
        </w:tc>
        <w:tc>
          <w:tcPr>
            <w:tcW w:w="2400"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Yes</w:t>
            </w:r>
          </w:p>
        </w:tc>
      </w:tr>
      <w:tr w:rsidR="00827D53">
        <w:trPr>
          <w:cantSplit/>
        </w:trPr>
        <w:tc>
          <w:tcPr>
            <w:tcW w:w="1000"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D)</w:t>
            </w:r>
          </w:p>
        </w:tc>
        <w:tc>
          <w:tcPr>
            <w:tcW w:w="2400"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No</w:t>
            </w:r>
          </w:p>
        </w:tc>
        <w:tc>
          <w:tcPr>
            <w:tcW w:w="2400"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No</w:t>
            </w:r>
          </w:p>
        </w:tc>
      </w:tr>
    </w:tbl>
    <w:p w:rsidR="00827D53" w:rsidRDefault="00000000">
      <w:pPr>
        <w:keepNext/>
        <w:keepLines/>
        <w:numPr>
          <w:ilvl w:val="7"/>
          <w:numId w:val="1"/>
        </w:numPr>
        <w:spacing w:after="0"/>
      </w:pPr>
      <w:r>
        <w:rPr>
          <w:rFonts w:ascii="Times New Roman"/>
          <w:color w:val="000000"/>
          <w:sz w:val="24"/>
        </w:rPr>
        <w:t>Choice A</w:t>
      </w:r>
    </w:p>
    <w:p w:rsidR="00827D53" w:rsidRDefault="00000000">
      <w:pPr>
        <w:keepNext/>
        <w:keepLines/>
        <w:numPr>
          <w:ilvl w:val="7"/>
          <w:numId w:val="1"/>
        </w:numPr>
        <w:spacing w:after="0"/>
      </w:pPr>
      <w:r>
        <w:rPr>
          <w:rFonts w:ascii="Times New Roman"/>
          <w:color w:val="000000"/>
          <w:sz w:val="24"/>
        </w:rPr>
        <w:t>Choice B</w:t>
      </w:r>
    </w:p>
    <w:p w:rsidR="00827D53" w:rsidRDefault="00000000">
      <w:pPr>
        <w:keepNext/>
        <w:keepLines/>
        <w:numPr>
          <w:ilvl w:val="7"/>
          <w:numId w:val="1"/>
        </w:numPr>
        <w:spacing w:after="0"/>
      </w:pPr>
      <w:r>
        <w:rPr>
          <w:rFonts w:ascii="Times New Roman"/>
          <w:color w:val="000000"/>
          <w:sz w:val="24"/>
        </w:rPr>
        <w:t>Choice C</w:t>
      </w:r>
    </w:p>
    <w:p w:rsidR="00827D53" w:rsidRDefault="00000000">
      <w:pPr>
        <w:keepNext/>
        <w:keepLines/>
        <w:numPr>
          <w:ilvl w:val="7"/>
          <w:numId w:val="1"/>
        </w:numPr>
        <w:spacing w:after="0"/>
      </w:pPr>
      <w:r>
        <w:rPr>
          <w:rFonts w:ascii="Times New Roman"/>
          <w:color w:val="000000"/>
          <w:sz w:val="24"/>
        </w:rPr>
        <w:t>Choice D</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The costs of direct materials are classified as:</w:t>
      </w:r>
    </w:p>
    <w:tbl>
      <w:tblPr>
        <w:tblW w:w="0" w:type="auto"/>
        <w:tblInd w:w="360" w:type="dxa"/>
        <w:tblLook w:val="04A0" w:firstRow="1" w:lastRow="0" w:firstColumn="1" w:lastColumn="0" w:noHBand="0" w:noVBand="1"/>
      </w:tblPr>
      <w:tblGrid>
        <w:gridCol w:w="951"/>
        <w:gridCol w:w="2699"/>
        <w:gridCol w:w="2727"/>
        <w:gridCol w:w="2653"/>
      </w:tblGrid>
      <w:tr w:rsidR="00827D53">
        <w:trPr>
          <w:cantSplit/>
        </w:trPr>
        <w:tc>
          <w:tcPr>
            <w:tcW w:w="1000" w:type="dxa"/>
            <w:tcMar>
              <w:top w:w="15" w:type="dxa"/>
              <w:left w:w="15" w:type="dxa"/>
              <w:bottom w:w="15" w:type="dxa"/>
              <w:right w:w="15" w:type="dxa"/>
            </w:tcMar>
          </w:tcPr>
          <w:p w:rsidR="00827D53" w:rsidRDefault="00827D53">
            <w:pPr>
              <w:keepNext/>
              <w:keepLines/>
            </w:pPr>
          </w:p>
        </w:tc>
        <w:tc>
          <w:tcPr>
            <w:tcW w:w="2800"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Conversion cost</w:t>
            </w:r>
          </w:p>
        </w:tc>
        <w:tc>
          <w:tcPr>
            <w:tcW w:w="2800"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Manufacturing cost</w:t>
            </w:r>
          </w:p>
        </w:tc>
        <w:tc>
          <w:tcPr>
            <w:tcW w:w="2800"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Prime cost</w:t>
            </w:r>
          </w:p>
        </w:tc>
      </w:tr>
      <w:tr w:rsidR="00827D53">
        <w:trPr>
          <w:cantSplit/>
        </w:trPr>
        <w:tc>
          <w:tcPr>
            <w:tcW w:w="1000"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A)</w:t>
            </w:r>
          </w:p>
        </w:tc>
        <w:tc>
          <w:tcPr>
            <w:tcW w:w="2800"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Yes</w:t>
            </w:r>
          </w:p>
        </w:tc>
        <w:tc>
          <w:tcPr>
            <w:tcW w:w="2800"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Yes</w:t>
            </w:r>
          </w:p>
        </w:tc>
        <w:tc>
          <w:tcPr>
            <w:tcW w:w="2800"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Yes</w:t>
            </w:r>
          </w:p>
        </w:tc>
      </w:tr>
      <w:tr w:rsidR="00827D53">
        <w:trPr>
          <w:cantSplit/>
        </w:trPr>
        <w:tc>
          <w:tcPr>
            <w:tcW w:w="1000"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B)</w:t>
            </w:r>
          </w:p>
        </w:tc>
        <w:tc>
          <w:tcPr>
            <w:tcW w:w="2800"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No</w:t>
            </w:r>
          </w:p>
        </w:tc>
        <w:tc>
          <w:tcPr>
            <w:tcW w:w="2800"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No</w:t>
            </w:r>
          </w:p>
        </w:tc>
        <w:tc>
          <w:tcPr>
            <w:tcW w:w="2800"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No</w:t>
            </w:r>
          </w:p>
        </w:tc>
      </w:tr>
      <w:tr w:rsidR="00827D53">
        <w:trPr>
          <w:cantSplit/>
        </w:trPr>
        <w:tc>
          <w:tcPr>
            <w:tcW w:w="1000"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w:t>
            </w:r>
          </w:p>
        </w:tc>
        <w:tc>
          <w:tcPr>
            <w:tcW w:w="2800"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Yes</w:t>
            </w:r>
          </w:p>
        </w:tc>
        <w:tc>
          <w:tcPr>
            <w:tcW w:w="2800"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Yes</w:t>
            </w:r>
          </w:p>
        </w:tc>
        <w:tc>
          <w:tcPr>
            <w:tcW w:w="2800"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No</w:t>
            </w:r>
          </w:p>
        </w:tc>
      </w:tr>
      <w:tr w:rsidR="00827D53">
        <w:trPr>
          <w:cantSplit/>
        </w:trPr>
        <w:tc>
          <w:tcPr>
            <w:tcW w:w="1000"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D)</w:t>
            </w:r>
          </w:p>
        </w:tc>
        <w:tc>
          <w:tcPr>
            <w:tcW w:w="2800"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No</w:t>
            </w:r>
          </w:p>
        </w:tc>
        <w:tc>
          <w:tcPr>
            <w:tcW w:w="2800"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Yes</w:t>
            </w:r>
          </w:p>
        </w:tc>
        <w:tc>
          <w:tcPr>
            <w:tcW w:w="2800"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Yes</w:t>
            </w:r>
          </w:p>
        </w:tc>
      </w:tr>
    </w:tbl>
    <w:p w:rsidR="00827D53" w:rsidRDefault="00000000">
      <w:pPr>
        <w:keepNext/>
        <w:keepLines/>
        <w:numPr>
          <w:ilvl w:val="7"/>
          <w:numId w:val="1"/>
        </w:numPr>
        <w:spacing w:after="0"/>
      </w:pPr>
      <w:r>
        <w:rPr>
          <w:rFonts w:ascii="Times New Roman"/>
          <w:sz w:val="24"/>
        </w:rPr>
        <w:t>Choice A</w:t>
      </w:r>
    </w:p>
    <w:p w:rsidR="00827D53" w:rsidRDefault="00000000">
      <w:pPr>
        <w:keepNext/>
        <w:keepLines/>
        <w:numPr>
          <w:ilvl w:val="7"/>
          <w:numId w:val="1"/>
        </w:numPr>
        <w:spacing w:after="0"/>
      </w:pPr>
      <w:r>
        <w:rPr>
          <w:rFonts w:ascii="Times New Roman"/>
          <w:sz w:val="24"/>
        </w:rPr>
        <w:t>Choice B</w:t>
      </w:r>
    </w:p>
    <w:p w:rsidR="00827D53" w:rsidRDefault="00000000">
      <w:pPr>
        <w:keepNext/>
        <w:keepLines/>
        <w:numPr>
          <w:ilvl w:val="7"/>
          <w:numId w:val="1"/>
        </w:numPr>
        <w:spacing w:after="0"/>
      </w:pPr>
      <w:r>
        <w:rPr>
          <w:rFonts w:ascii="Times New Roman"/>
          <w:sz w:val="24"/>
        </w:rPr>
        <w:t>Choice C</w:t>
      </w:r>
    </w:p>
    <w:p w:rsidR="00827D53" w:rsidRDefault="00000000">
      <w:pPr>
        <w:keepNext/>
        <w:keepLines/>
        <w:numPr>
          <w:ilvl w:val="7"/>
          <w:numId w:val="1"/>
        </w:numPr>
        <w:spacing w:after="0"/>
      </w:pPr>
      <w:r>
        <w:rPr>
          <w:rFonts w:ascii="Times New Roman"/>
          <w:sz w:val="24"/>
        </w:rPr>
        <w:t>Choice D</w:t>
      </w:r>
    </w:p>
    <w:p w:rsidR="00827D53" w:rsidRDefault="00827D53">
      <w:pPr>
        <w:keepLines/>
        <w:spacing w:after="0"/>
      </w:pPr>
    </w:p>
    <w:p w:rsidR="00827D53" w:rsidRDefault="00000000">
      <w:pPr>
        <w:keepNext/>
        <w:keepLines/>
        <w:numPr>
          <w:ilvl w:val="0"/>
          <w:numId w:val="1"/>
        </w:numPr>
        <w:spacing w:after="0"/>
      </w:pPr>
      <w:r>
        <w:rPr>
          <w:rFonts w:ascii="Times New Roman"/>
          <w:sz w:val="24"/>
        </w:rPr>
        <w:t>Manufacturing overhead includes:</w:t>
      </w:r>
    </w:p>
    <w:p w:rsidR="00827D53" w:rsidRDefault="00000000">
      <w:pPr>
        <w:keepNext/>
        <w:keepLines/>
        <w:numPr>
          <w:ilvl w:val="7"/>
          <w:numId w:val="1"/>
        </w:numPr>
        <w:spacing w:after="0"/>
      </w:pPr>
      <w:r>
        <w:rPr>
          <w:rFonts w:ascii="Times New Roman"/>
          <w:sz w:val="24"/>
        </w:rPr>
        <w:t>all direct material, direct labor and administrative costs.</w:t>
      </w:r>
    </w:p>
    <w:p w:rsidR="00827D53" w:rsidRDefault="00000000">
      <w:pPr>
        <w:keepNext/>
        <w:keepLines/>
        <w:numPr>
          <w:ilvl w:val="7"/>
          <w:numId w:val="1"/>
        </w:numPr>
        <w:spacing w:after="0"/>
      </w:pPr>
      <w:r>
        <w:rPr>
          <w:rFonts w:ascii="Times New Roman"/>
          <w:sz w:val="24"/>
        </w:rPr>
        <w:t>all manufacturing costs except direct labor.</w:t>
      </w:r>
    </w:p>
    <w:p w:rsidR="00827D53" w:rsidRDefault="00000000">
      <w:pPr>
        <w:keepNext/>
        <w:keepLines/>
        <w:numPr>
          <w:ilvl w:val="7"/>
          <w:numId w:val="1"/>
        </w:numPr>
        <w:spacing w:after="0"/>
      </w:pPr>
      <w:r>
        <w:rPr>
          <w:rFonts w:ascii="Times New Roman"/>
          <w:sz w:val="24"/>
        </w:rPr>
        <w:t>all manufacturing costs except direct labor and direct materials.</w:t>
      </w:r>
    </w:p>
    <w:p w:rsidR="00827D53" w:rsidRDefault="00000000">
      <w:pPr>
        <w:keepNext/>
        <w:keepLines/>
        <w:numPr>
          <w:ilvl w:val="7"/>
          <w:numId w:val="1"/>
        </w:numPr>
        <w:spacing w:after="0"/>
      </w:pPr>
      <w:r>
        <w:rPr>
          <w:rFonts w:ascii="Times New Roman"/>
          <w:sz w:val="24"/>
        </w:rPr>
        <w:t>all selling and administrative costs.</w:t>
      </w:r>
    </w:p>
    <w:p w:rsidR="00827D53" w:rsidRDefault="00827D53">
      <w:pPr>
        <w:keepLines/>
        <w:spacing w:after="0"/>
      </w:pPr>
    </w:p>
    <w:p w:rsidR="00827D53" w:rsidRDefault="00000000">
      <w:pPr>
        <w:keepNext/>
        <w:keepLines/>
        <w:numPr>
          <w:ilvl w:val="0"/>
          <w:numId w:val="1"/>
        </w:numPr>
        <w:spacing w:after="0"/>
      </w:pPr>
      <w:r>
        <w:rPr>
          <w:rFonts w:ascii="Times New Roman"/>
          <w:sz w:val="24"/>
        </w:rPr>
        <w:t>Materials used in a factory that are not an integral part of the final product, such as cleaning supplies, should be classified as:</w:t>
      </w:r>
    </w:p>
    <w:p w:rsidR="00827D53" w:rsidRDefault="00000000">
      <w:pPr>
        <w:keepNext/>
        <w:keepLines/>
        <w:numPr>
          <w:ilvl w:val="7"/>
          <w:numId w:val="1"/>
        </w:numPr>
        <w:spacing w:after="0"/>
      </w:pPr>
      <w:r>
        <w:rPr>
          <w:rFonts w:ascii="Times New Roman"/>
          <w:sz w:val="24"/>
        </w:rPr>
        <w:t>direct materials.</w:t>
      </w:r>
    </w:p>
    <w:p w:rsidR="00827D53" w:rsidRDefault="00000000">
      <w:pPr>
        <w:keepNext/>
        <w:keepLines/>
        <w:numPr>
          <w:ilvl w:val="7"/>
          <w:numId w:val="1"/>
        </w:numPr>
        <w:spacing w:after="0"/>
      </w:pPr>
      <w:r>
        <w:rPr>
          <w:rFonts w:ascii="Times New Roman"/>
          <w:sz w:val="24"/>
        </w:rPr>
        <w:t>a period cost.</w:t>
      </w:r>
    </w:p>
    <w:p w:rsidR="00827D53" w:rsidRDefault="00000000">
      <w:pPr>
        <w:keepNext/>
        <w:keepLines/>
        <w:numPr>
          <w:ilvl w:val="7"/>
          <w:numId w:val="1"/>
        </w:numPr>
        <w:spacing w:after="0"/>
      </w:pPr>
      <w:r>
        <w:rPr>
          <w:rFonts w:ascii="Times New Roman"/>
          <w:sz w:val="24"/>
        </w:rPr>
        <w:t>administrative expense.</w:t>
      </w:r>
    </w:p>
    <w:p w:rsidR="00827D53" w:rsidRDefault="00000000">
      <w:pPr>
        <w:keepNext/>
        <w:keepLines/>
        <w:numPr>
          <w:ilvl w:val="7"/>
          <w:numId w:val="1"/>
        </w:numPr>
        <w:spacing w:after="0"/>
      </w:pPr>
      <w:r>
        <w:rPr>
          <w:rFonts w:ascii="Times New Roman"/>
          <w:sz w:val="24"/>
        </w:rPr>
        <w:t>manufacturing overhead.</w:t>
      </w:r>
    </w:p>
    <w:p w:rsidR="00827D53" w:rsidRDefault="00827D53">
      <w:pPr>
        <w:keepLines/>
        <w:spacing w:after="0"/>
      </w:pPr>
    </w:p>
    <w:p w:rsidR="00827D53" w:rsidRDefault="00000000">
      <w:pPr>
        <w:keepNext/>
        <w:keepLines/>
        <w:numPr>
          <w:ilvl w:val="0"/>
          <w:numId w:val="1"/>
        </w:numPr>
        <w:spacing w:after="0"/>
      </w:pPr>
      <w:r>
        <w:rPr>
          <w:rFonts w:ascii="Times New Roman"/>
          <w:sz w:val="24"/>
        </w:rPr>
        <w:lastRenderedPageBreak/>
        <w:t>The salary paid to the president of a company would be classified on the income statement as a(n):</w:t>
      </w:r>
    </w:p>
    <w:p w:rsidR="00827D53" w:rsidRDefault="00000000">
      <w:pPr>
        <w:keepNext/>
        <w:keepLines/>
        <w:numPr>
          <w:ilvl w:val="7"/>
          <w:numId w:val="1"/>
        </w:numPr>
        <w:spacing w:after="0"/>
      </w:pPr>
      <w:r>
        <w:rPr>
          <w:rFonts w:ascii="Times New Roman"/>
          <w:sz w:val="24"/>
        </w:rPr>
        <w:t>administrative expense.</w:t>
      </w:r>
    </w:p>
    <w:p w:rsidR="00827D53" w:rsidRDefault="00000000">
      <w:pPr>
        <w:keepNext/>
        <w:keepLines/>
        <w:numPr>
          <w:ilvl w:val="7"/>
          <w:numId w:val="1"/>
        </w:numPr>
        <w:spacing w:after="0"/>
      </w:pPr>
      <w:r>
        <w:rPr>
          <w:rFonts w:ascii="Times New Roman"/>
          <w:sz w:val="24"/>
        </w:rPr>
        <w:t>direct labor cost.</w:t>
      </w:r>
    </w:p>
    <w:p w:rsidR="00827D53" w:rsidRDefault="00000000">
      <w:pPr>
        <w:keepNext/>
        <w:keepLines/>
        <w:numPr>
          <w:ilvl w:val="7"/>
          <w:numId w:val="1"/>
        </w:numPr>
        <w:spacing w:after="0"/>
      </w:pPr>
      <w:r>
        <w:rPr>
          <w:rFonts w:ascii="Times New Roman"/>
          <w:sz w:val="24"/>
        </w:rPr>
        <w:t>manufacturing overhead cost.</w:t>
      </w:r>
    </w:p>
    <w:p w:rsidR="00827D53" w:rsidRDefault="00000000">
      <w:pPr>
        <w:keepNext/>
        <w:keepLines/>
        <w:numPr>
          <w:ilvl w:val="7"/>
          <w:numId w:val="1"/>
        </w:numPr>
        <w:spacing w:after="0"/>
      </w:pPr>
      <w:r>
        <w:rPr>
          <w:rFonts w:ascii="Times New Roman"/>
          <w:sz w:val="24"/>
        </w:rPr>
        <w:t>selling expense.</w:t>
      </w:r>
    </w:p>
    <w:p w:rsidR="00827D53" w:rsidRDefault="00827D53">
      <w:pPr>
        <w:keepLines/>
        <w:spacing w:after="0"/>
      </w:pPr>
    </w:p>
    <w:p w:rsidR="00827D53" w:rsidRDefault="00000000">
      <w:pPr>
        <w:keepNext/>
        <w:keepLines/>
        <w:numPr>
          <w:ilvl w:val="0"/>
          <w:numId w:val="1"/>
        </w:numPr>
        <w:spacing w:after="0"/>
      </w:pPr>
      <w:r>
        <w:rPr>
          <w:rFonts w:ascii="Times New Roman"/>
          <w:sz w:val="24"/>
        </w:rPr>
        <w:t>Which of the following is NOT a period cost?</w:t>
      </w:r>
    </w:p>
    <w:p w:rsidR="00827D53" w:rsidRDefault="00000000">
      <w:pPr>
        <w:keepNext/>
        <w:keepLines/>
        <w:numPr>
          <w:ilvl w:val="7"/>
          <w:numId w:val="1"/>
        </w:numPr>
        <w:spacing w:after="0"/>
      </w:pPr>
      <w:r>
        <w:rPr>
          <w:rFonts w:ascii="Times New Roman"/>
          <w:sz w:val="24"/>
        </w:rPr>
        <w:t>Depreciation of factory maintenance equipment.</w:t>
      </w:r>
    </w:p>
    <w:p w:rsidR="00827D53" w:rsidRDefault="00000000">
      <w:pPr>
        <w:keepNext/>
        <w:keepLines/>
        <w:numPr>
          <w:ilvl w:val="7"/>
          <w:numId w:val="1"/>
        </w:numPr>
        <w:spacing w:after="0"/>
      </w:pPr>
      <w:r>
        <w:rPr>
          <w:rFonts w:ascii="Times New Roman"/>
          <w:sz w:val="24"/>
        </w:rPr>
        <w:t>Salary of a clerk who handles customer billing.</w:t>
      </w:r>
    </w:p>
    <w:p w:rsidR="00827D53" w:rsidRDefault="00000000">
      <w:pPr>
        <w:keepNext/>
        <w:keepLines/>
        <w:numPr>
          <w:ilvl w:val="7"/>
          <w:numId w:val="1"/>
        </w:numPr>
        <w:spacing w:after="0"/>
      </w:pPr>
      <w:r>
        <w:rPr>
          <w:rFonts w:ascii="Times New Roman"/>
          <w:sz w:val="24"/>
        </w:rPr>
        <w:t>Insurance on a company showroom where customers can view new products.</w:t>
      </w:r>
    </w:p>
    <w:p w:rsidR="00827D53" w:rsidRDefault="00000000">
      <w:pPr>
        <w:keepNext/>
        <w:keepLines/>
        <w:numPr>
          <w:ilvl w:val="7"/>
          <w:numId w:val="1"/>
        </w:numPr>
        <w:spacing w:after="0"/>
      </w:pPr>
      <w:r>
        <w:rPr>
          <w:rFonts w:ascii="Times New Roman"/>
          <w:color w:val="000000"/>
          <w:sz w:val="24"/>
        </w:rPr>
        <w:t>Cost of a seminar concerning tax law updates that was attended by the company</w:t>
      </w:r>
      <w:r>
        <w:rPr>
          <w:rFonts w:ascii="Times New Roman"/>
          <w:color w:val="000000"/>
          <w:sz w:val="24"/>
        </w:rPr>
        <w:t>’</w:t>
      </w:r>
      <w:r>
        <w:rPr>
          <w:rFonts w:ascii="Times New Roman"/>
          <w:color w:val="000000"/>
          <w:sz w:val="24"/>
        </w:rPr>
        <w:t>s controller.</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The cost of electricity for running production equipment is classified as:</w:t>
      </w:r>
    </w:p>
    <w:tbl>
      <w:tblPr>
        <w:tblW w:w="0" w:type="auto"/>
        <w:tblInd w:w="360" w:type="dxa"/>
        <w:tblLook w:val="04A0" w:firstRow="1" w:lastRow="0" w:firstColumn="1" w:lastColumn="0" w:noHBand="0" w:noVBand="1"/>
      </w:tblPr>
      <w:tblGrid>
        <w:gridCol w:w="1000"/>
        <w:gridCol w:w="2400"/>
        <w:gridCol w:w="2400"/>
      </w:tblGrid>
      <w:tr w:rsidR="00827D53">
        <w:trPr>
          <w:cantSplit/>
        </w:trPr>
        <w:tc>
          <w:tcPr>
            <w:tcW w:w="1000" w:type="dxa"/>
            <w:tcMar>
              <w:top w:w="15" w:type="dxa"/>
              <w:left w:w="15" w:type="dxa"/>
              <w:bottom w:w="15" w:type="dxa"/>
              <w:right w:w="15" w:type="dxa"/>
            </w:tcMar>
          </w:tcPr>
          <w:p w:rsidR="00827D53" w:rsidRDefault="00827D53">
            <w:pPr>
              <w:keepNext/>
              <w:keepLines/>
            </w:pPr>
          </w:p>
        </w:tc>
        <w:tc>
          <w:tcPr>
            <w:tcW w:w="2400"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Conversion cost</w:t>
            </w:r>
          </w:p>
        </w:tc>
        <w:tc>
          <w:tcPr>
            <w:tcW w:w="2400"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Period cost</w:t>
            </w:r>
          </w:p>
        </w:tc>
      </w:tr>
      <w:tr w:rsidR="00827D53">
        <w:trPr>
          <w:cantSplit/>
        </w:trPr>
        <w:tc>
          <w:tcPr>
            <w:tcW w:w="1000"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A)</w:t>
            </w:r>
          </w:p>
        </w:tc>
        <w:tc>
          <w:tcPr>
            <w:tcW w:w="2400"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Yes</w:t>
            </w:r>
          </w:p>
        </w:tc>
        <w:tc>
          <w:tcPr>
            <w:tcW w:w="2400"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No</w:t>
            </w:r>
          </w:p>
        </w:tc>
      </w:tr>
      <w:tr w:rsidR="00827D53">
        <w:trPr>
          <w:cantSplit/>
        </w:trPr>
        <w:tc>
          <w:tcPr>
            <w:tcW w:w="1000"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B)</w:t>
            </w:r>
          </w:p>
        </w:tc>
        <w:tc>
          <w:tcPr>
            <w:tcW w:w="2400"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Yes</w:t>
            </w:r>
          </w:p>
        </w:tc>
        <w:tc>
          <w:tcPr>
            <w:tcW w:w="2400"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Yes</w:t>
            </w:r>
          </w:p>
        </w:tc>
      </w:tr>
      <w:tr w:rsidR="00827D53">
        <w:trPr>
          <w:cantSplit/>
        </w:trPr>
        <w:tc>
          <w:tcPr>
            <w:tcW w:w="1000"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w:t>
            </w:r>
          </w:p>
        </w:tc>
        <w:tc>
          <w:tcPr>
            <w:tcW w:w="2400"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No</w:t>
            </w:r>
          </w:p>
        </w:tc>
        <w:tc>
          <w:tcPr>
            <w:tcW w:w="2400"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Yes</w:t>
            </w:r>
          </w:p>
        </w:tc>
      </w:tr>
      <w:tr w:rsidR="00827D53">
        <w:trPr>
          <w:cantSplit/>
        </w:trPr>
        <w:tc>
          <w:tcPr>
            <w:tcW w:w="1000"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D)</w:t>
            </w:r>
          </w:p>
        </w:tc>
        <w:tc>
          <w:tcPr>
            <w:tcW w:w="2400"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No</w:t>
            </w:r>
          </w:p>
        </w:tc>
        <w:tc>
          <w:tcPr>
            <w:tcW w:w="2400"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No</w:t>
            </w:r>
          </w:p>
        </w:tc>
      </w:tr>
    </w:tbl>
    <w:p w:rsidR="00827D53" w:rsidRDefault="00000000">
      <w:pPr>
        <w:keepNext/>
        <w:keepLines/>
        <w:numPr>
          <w:ilvl w:val="7"/>
          <w:numId w:val="1"/>
        </w:numPr>
        <w:spacing w:after="0"/>
      </w:pPr>
      <w:r>
        <w:rPr>
          <w:rFonts w:ascii="Times New Roman"/>
          <w:sz w:val="24"/>
        </w:rPr>
        <w:t>Choice A</w:t>
      </w:r>
    </w:p>
    <w:p w:rsidR="00827D53" w:rsidRDefault="00000000">
      <w:pPr>
        <w:keepNext/>
        <w:keepLines/>
        <w:numPr>
          <w:ilvl w:val="7"/>
          <w:numId w:val="1"/>
        </w:numPr>
        <w:spacing w:after="0"/>
      </w:pPr>
      <w:r>
        <w:rPr>
          <w:rFonts w:ascii="Times New Roman"/>
          <w:sz w:val="24"/>
        </w:rPr>
        <w:t>Choice B</w:t>
      </w:r>
    </w:p>
    <w:p w:rsidR="00827D53" w:rsidRDefault="00000000">
      <w:pPr>
        <w:keepNext/>
        <w:keepLines/>
        <w:numPr>
          <w:ilvl w:val="7"/>
          <w:numId w:val="1"/>
        </w:numPr>
        <w:spacing w:after="0"/>
      </w:pPr>
      <w:r>
        <w:rPr>
          <w:rFonts w:ascii="Times New Roman"/>
          <w:sz w:val="24"/>
        </w:rPr>
        <w:t>Choice C</w:t>
      </w:r>
    </w:p>
    <w:p w:rsidR="00827D53" w:rsidRDefault="00000000">
      <w:pPr>
        <w:keepNext/>
        <w:keepLines/>
        <w:numPr>
          <w:ilvl w:val="7"/>
          <w:numId w:val="1"/>
        </w:numPr>
        <w:spacing w:after="0"/>
      </w:pPr>
      <w:r>
        <w:rPr>
          <w:rFonts w:ascii="Times New Roman"/>
          <w:sz w:val="24"/>
        </w:rPr>
        <w:t>Choice D</w:t>
      </w:r>
    </w:p>
    <w:p w:rsidR="00827D53" w:rsidRDefault="00827D53">
      <w:pPr>
        <w:keepLines/>
        <w:spacing w:after="0"/>
      </w:pPr>
    </w:p>
    <w:p w:rsidR="00827D53" w:rsidRDefault="00000000">
      <w:pPr>
        <w:keepNext/>
        <w:keepLines/>
        <w:numPr>
          <w:ilvl w:val="0"/>
          <w:numId w:val="1"/>
        </w:numPr>
        <w:spacing w:after="0"/>
      </w:pPr>
      <w:r>
        <w:rPr>
          <w:rFonts w:ascii="Times New Roman"/>
          <w:sz w:val="24"/>
        </w:rPr>
        <w:t>The cost of lubricants used to grease a production machine in a manufacturing company is an example of a(n):</w:t>
      </w:r>
    </w:p>
    <w:p w:rsidR="00827D53" w:rsidRDefault="00000000">
      <w:pPr>
        <w:keepNext/>
        <w:keepLines/>
        <w:numPr>
          <w:ilvl w:val="7"/>
          <w:numId w:val="1"/>
        </w:numPr>
        <w:spacing w:after="0"/>
      </w:pPr>
      <w:r>
        <w:rPr>
          <w:rFonts w:ascii="Times New Roman"/>
          <w:sz w:val="24"/>
        </w:rPr>
        <w:t>period cost.</w:t>
      </w:r>
    </w:p>
    <w:p w:rsidR="00827D53" w:rsidRDefault="00000000">
      <w:pPr>
        <w:keepNext/>
        <w:keepLines/>
        <w:numPr>
          <w:ilvl w:val="7"/>
          <w:numId w:val="1"/>
        </w:numPr>
        <w:spacing w:after="0"/>
      </w:pPr>
      <w:r>
        <w:rPr>
          <w:rFonts w:ascii="Times New Roman"/>
          <w:sz w:val="24"/>
        </w:rPr>
        <w:t>direct material cost.</w:t>
      </w:r>
    </w:p>
    <w:p w:rsidR="00827D53" w:rsidRDefault="00000000">
      <w:pPr>
        <w:keepNext/>
        <w:keepLines/>
        <w:numPr>
          <w:ilvl w:val="7"/>
          <w:numId w:val="1"/>
        </w:numPr>
        <w:spacing w:after="0"/>
      </w:pPr>
      <w:r>
        <w:rPr>
          <w:rFonts w:ascii="Times New Roman"/>
          <w:sz w:val="24"/>
        </w:rPr>
        <w:t>indirect material cost.</w:t>
      </w:r>
    </w:p>
    <w:p w:rsidR="00827D53" w:rsidRDefault="00000000">
      <w:pPr>
        <w:keepNext/>
        <w:keepLines/>
        <w:numPr>
          <w:ilvl w:val="7"/>
          <w:numId w:val="1"/>
        </w:numPr>
        <w:spacing w:after="0"/>
      </w:pPr>
      <w:r>
        <w:rPr>
          <w:rFonts w:ascii="Times New Roman"/>
          <w:sz w:val="24"/>
        </w:rPr>
        <w:t>opportunity cost.</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lastRenderedPageBreak/>
        <w:t>Wages paid to the supervisor of the warehouse where raw materials and parts are temporarily stored before being used in production is considered an example of:</w:t>
      </w:r>
    </w:p>
    <w:tbl>
      <w:tblPr>
        <w:tblW w:w="0" w:type="auto"/>
        <w:tblInd w:w="360" w:type="dxa"/>
        <w:tblLook w:val="04A0" w:firstRow="1" w:lastRow="0" w:firstColumn="1" w:lastColumn="0" w:noHBand="0" w:noVBand="1"/>
      </w:tblPr>
      <w:tblGrid>
        <w:gridCol w:w="1000"/>
        <w:gridCol w:w="2800"/>
        <w:gridCol w:w="2600"/>
      </w:tblGrid>
      <w:tr w:rsidR="00827D53">
        <w:trPr>
          <w:cantSplit/>
        </w:trPr>
        <w:tc>
          <w:tcPr>
            <w:tcW w:w="1000" w:type="dxa"/>
            <w:tcMar>
              <w:top w:w="15" w:type="dxa"/>
              <w:left w:w="15" w:type="dxa"/>
              <w:bottom w:w="15" w:type="dxa"/>
              <w:right w:w="15" w:type="dxa"/>
            </w:tcMar>
          </w:tcPr>
          <w:p w:rsidR="00827D53" w:rsidRDefault="00827D53">
            <w:pPr>
              <w:keepNext/>
              <w:keepLines/>
            </w:pPr>
          </w:p>
        </w:tc>
        <w:tc>
          <w:tcPr>
            <w:tcW w:w="2800"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Direct Labor</w:t>
            </w:r>
          </w:p>
        </w:tc>
        <w:tc>
          <w:tcPr>
            <w:tcW w:w="2600"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Period Cost</w:t>
            </w:r>
          </w:p>
        </w:tc>
      </w:tr>
      <w:tr w:rsidR="00827D53">
        <w:trPr>
          <w:cantSplit/>
        </w:trPr>
        <w:tc>
          <w:tcPr>
            <w:tcW w:w="1000"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A)</w:t>
            </w:r>
          </w:p>
        </w:tc>
        <w:tc>
          <w:tcPr>
            <w:tcW w:w="2800"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Yes</w:t>
            </w:r>
          </w:p>
        </w:tc>
        <w:tc>
          <w:tcPr>
            <w:tcW w:w="2600"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Yes</w:t>
            </w:r>
          </w:p>
        </w:tc>
      </w:tr>
      <w:tr w:rsidR="00827D53">
        <w:trPr>
          <w:cantSplit/>
        </w:trPr>
        <w:tc>
          <w:tcPr>
            <w:tcW w:w="1000"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B)</w:t>
            </w:r>
          </w:p>
        </w:tc>
        <w:tc>
          <w:tcPr>
            <w:tcW w:w="2800"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Yes</w:t>
            </w:r>
          </w:p>
        </w:tc>
        <w:tc>
          <w:tcPr>
            <w:tcW w:w="2600"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No</w:t>
            </w:r>
          </w:p>
        </w:tc>
      </w:tr>
      <w:tr w:rsidR="00827D53">
        <w:trPr>
          <w:cantSplit/>
        </w:trPr>
        <w:tc>
          <w:tcPr>
            <w:tcW w:w="1000"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w:t>
            </w:r>
          </w:p>
        </w:tc>
        <w:tc>
          <w:tcPr>
            <w:tcW w:w="2800"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No</w:t>
            </w:r>
          </w:p>
        </w:tc>
        <w:tc>
          <w:tcPr>
            <w:tcW w:w="2600"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Yes</w:t>
            </w:r>
          </w:p>
        </w:tc>
      </w:tr>
      <w:tr w:rsidR="00827D53">
        <w:trPr>
          <w:cantSplit/>
        </w:trPr>
        <w:tc>
          <w:tcPr>
            <w:tcW w:w="1000"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D)</w:t>
            </w:r>
          </w:p>
        </w:tc>
        <w:tc>
          <w:tcPr>
            <w:tcW w:w="2800"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No</w:t>
            </w:r>
          </w:p>
        </w:tc>
        <w:tc>
          <w:tcPr>
            <w:tcW w:w="2600"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No</w:t>
            </w:r>
          </w:p>
        </w:tc>
      </w:tr>
    </w:tbl>
    <w:p w:rsidR="00827D53" w:rsidRDefault="00000000">
      <w:pPr>
        <w:keepNext/>
        <w:keepLines/>
        <w:numPr>
          <w:ilvl w:val="7"/>
          <w:numId w:val="1"/>
        </w:numPr>
        <w:spacing w:after="0"/>
      </w:pPr>
      <w:r>
        <w:rPr>
          <w:rFonts w:ascii="Times New Roman"/>
          <w:sz w:val="24"/>
        </w:rPr>
        <w:t>Choice A</w:t>
      </w:r>
    </w:p>
    <w:p w:rsidR="00827D53" w:rsidRDefault="00000000">
      <w:pPr>
        <w:keepNext/>
        <w:keepLines/>
        <w:numPr>
          <w:ilvl w:val="7"/>
          <w:numId w:val="1"/>
        </w:numPr>
        <w:spacing w:after="0"/>
      </w:pPr>
      <w:r>
        <w:rPr>
          <w:rFonts w:ascii="Times New Roman"/>
          <w:sz w:val="24"/>
        </w:rPr>
        <w:t>Choice B</w:t>
      </w:r>
    </w:p>
    <w:p w:rsidR="00827D53" w:rsidRDefault="00000000">
      <w:pPr>
        <w:keepNext/>
        <w:keepLines/>
        <w:numPr>
          <w:ilvl w:val="7"/>
          <w:numId w:val="1"/>
        </w:numPr>
        <w:spacing w:after="0"/>
      </w:pPr>
      <w:r>
        <w:rPr>
          <w:rFonts w:ascii="Times New Roman"/>
          <w:sz w:val="24"/>
        </w:rPr>
        <w:t>Choice C</w:t>
      </w:r>
    </w:p>
    <w:p w:rsidR="00827D53" w:rsidRDefault="00000000">
      <w:pPr>
        <w:keepNext/>
        <w:keepLines/>
        <w:numPr>
          <w:ilvl w:val="7"/>
          <w:numId w:val="1"/>
        </w:numPr>
        <w:spacing w:after="0"/>
      </w:pPr>
      <w:r>
        <w:rPr>
          <w:rFonts w:ascii="Times New Roman"/>
          <w:sz w:val="24"/>
        </w:rPr>
        <w:t>Choice D</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A factory supervisor</w:t>
      </w:r>
      <w:r>
        <w:rPr>
          <w:rFonts w:ascii="Times New Roman"/>
          <w:color w:val="000000"/>
          <w:sz w:val="24"/>
        </w:rPr>
        <w:t>’</w:t>
      </w:r>
      <w:r>
        <w:rPr>
          <w:rFonts w:ascii="Times New Roman"/>
          <w:color w:val="000000"/>
          <w:sz w:val="24"/>
        </w:rPr>
        <w:t>s wages are classified as:</w:t>
      </w:r>
    </w:p>
    <w:tbl>
      <w:tblPr>
        <w:tblW w:w="0" w:type="auto"/>
        <w:tblInd w:w="360" w:type="dxa"/>
        <w:tblLook w:val="04A0" w:firstRow="1" w:lastRow="0" w:firstColumn="1" w:lastColumn="0" w:noHBand="0" w:noVBand="1"/>
      </w:tblPr>
      <w:tblGrid>
        <w:gridCol w:w="1000"/>
        <w:gridCol w:w="2800"/>
        <w:gridCol w:w="2600"/>
      </w:tblGrid>
      <w:tr w:rsidR="00827D53">
        <w:trPr>
          <w:cantSplit/>
        </w:trPr>
        <w:tc>
          <w:tcPr>
            <w:tcW w:w="1000" w:type="dxa"/>
            <w:tcMar>
              <w:top w:w="15" w:type="dxa"/>
              <w:left w:w="15" w:type="dxa"/>
              <w:bottom w:w="15" w:type="dxa"/>
              <w:right w:w="15" w:type="dxa"/>
            </w:tcMar>
          </w:tcPr>
          <w:p w:rsidR="00827D53" w:rsidRDefault="00827D53">
            <w:pPr>
              <w:keepNext/>
              <w:keepLines/>
            </w:pPr>
          </w:p>
        </w:tc>
        <w:tc>
          <w:tcPr>
            <w:tcW w:w="2800"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Indirect labor</w:t>
            </w:r>
          </w:p>
        </w:tc>
        <w:tc>
          <w:tcPr>
            <w:tcW w:w="2600"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Fixed manufacturing overhead</w:t>
            </w:r>
          </w:p>
        </w:tc>
      </w:tr>
      <w:tr w:rsidR="00827D53">
        <w:trPr>
          <w:cantSplit/>
        </w:trPr>
        <w:tc>
          <w:tcPr>
            <w:tcW w:w="1000"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A)</w:t>
            </w:r>
          </w:p>
        </w:tc>
        <w:tc>
          <w:tcPr>
            <w:tcW w:w="2800"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No</w:t>
            </w:r>
          </w:p>
        </w:tc>
        <w:tc>
          <w:tcPr>
            <w:tcW w:w="2600"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No</w:t>
            </w:r>
          </w:p>
        </w:tc>
      </w:tr>
      <w:tr w:rsidR="00827D53">
        <w:trPr>
          <w:cantSplit/>
        </w:trPr>
        <w:tc>
          <w:tcPr>
            <w:tcW w:w="1000"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B)</w:t>
            </w:r>
          </w:p>
        </w:tc>
        <w:tc>
          <w:tcPr>
            <w:tcW w:w="2800"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Yes</w:t>
            </w:r>
          </w:p>
        </w:tc>
        <w:tc>
          <w:tcPr>
            <w:tcW w:w="2600"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Yes</w:t>
            </w:r>
          </w:p>
        </w:tc>
      </w:tr>
      <w:tr w:rsidR="00827D53">
        <w:trPr>
          <w:cantSplit/>
        </w:trPr>
        <w:tc>
          <w:tcPr>
            <w:tcW w:w="1000"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w:t>
            </w:r>
          </w:p>
        </w:tc>
        <w:tc>
          <w:tcPr>
            <w:tcW w:w="2800"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Yes</w:t>
            </w:r>
          </w:p>
        </w:tc>
        <w:tc>
          <w:tcPr>
            <w:tcW w:w="2600"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No</w:t>
            </w:r>
          </w:p>
        </w:tc>
      </w:tr>
      <w:tr w:rsidR="00827D53">
        <w:trPr>
          <w:cantSplit/>
        </w:trPr>
        <w:tc>
          <w:tcPr>
            <w:tcW w:w="1000"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D)</w:t>
            </w:r>
          </w:p>
        </w:tc>
        <w:tc>
          <w:tcPr>
            <w:tcW w:w="2800"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No</w:t>
            </w:r>
          </w:p>
        </w:tc>
        <w:tc>
          <w:tcPr>
            <w:tcW w:w="2600"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Yes</w:t>
            </w:r>
          </w:p>
        </w:tc>
      </w:tr>
    </w:tbl>
    <w:p w:rsidR="00827D53" w:rsidRDefault="00000000">
      <w:pPr>
        <w:keepNext/>
        <w:keepLines/>
        <w:numPr>
          <w:ilvl w:val="7"/>
          <w:numId w:val="1"/>
        </w:numPr>
        <w:spacing w:after="0"/>
      </w:pPr>
      <w:r>
        <w:rPr>
          <w:rFonts w:ascii="Times New Roman"/>
          <w:sz w:val="24"/>
        </w:rPr>
        <w:t>Choice A</w:t>
      </w:r>
    </w:p>
    <w:p w:rsidR="00827D53" w:rsidRDefault="00000000">
      <w:pPr>
        <w:keepNext/>
        <w:keepLines/>
        <w:numPr>
          <w:ilvl w:val="7"/>
          <w:numId w:val="1"/>
        </w:numPr>
        <w:spacing w:after="0"/>
      </w:pPr>
      <w:r>
        <w:rPr>
          <w:rFonts w:ascii="Times New Roman"/>
          <w:sz w:val="24"/>
        </w:rPr>
        <w:t>Choice B</w:t>
      </w:r>
    </w:p>
    <w:p w:rsidR="00827D53" w:rsidRDefault="00000000">
      <w:pPr>
        <w:keepNext/>
        <w:keepLines/>
        <w:numPr>
          <w:ilvl w:val="7"/>
          <w:numId w:val="1"/>
        </w:numPr>
        <w:spacing w:after="0"/>
      </w:pPr>
      <w:r>
        <w:rPr>
          <w:rFonts w:ascii="Times New Roman"/>
          <w:sz w:val="24"/>
        </w:rPr>
        <w:t>Choice C</w:t>
      </w:r>
    </w:p>
    <w:p w:rsidR="00827D53" w:rsidRDefault="00000000">
      <w:pPr>
        <w:keepNext/>
        <w:keepLines/>
        <w:numPr>
          <w:ilvl w:val="7"/>
          <w:numId w:val="1"/>
        </w:numPr>
        <w:spacing w:after="0"/>
      </w:pPr>
      <w:r>
        <w:rPr>
          <w:rFonts w:ascii="Times New Roman"/>
          <w:sz w:val="24"/>
        </w:rPr>
        <w:t>Choice D</w:t>
      </w:r>
    </w:p>
    <w:p w:rsidR="00827D53" w:rsidRDefault="00827D53">
      <w:pPr>
        <w:keepLines/>
        <w:spacing w:after="0"/>
      </w:pPr>
    </w:p>
    <w:p w:rsidR="00827D53" w:rsidRDefault="00000000">
      <w:pPr>
        <w:keepNext/>
        <w:keepLines/>
        <w:numPr>
          <w:ilvl w:val="0"/>
          <w:numId w:val="1"/>
        </w:numPr>
        <w:spacing w:after="0"/>
      </w:pPr>
      <w:r>
        <w:rPr>
          <w:rFonts w:ascii="Times New Roman"/>
          <w:sz w:val="24"/>
        </w:rPr>
        <w:t>Product costs that have become expenses can be found in:</w:t>
      </w:r>
    </w:p>
    <w:p w:rsidR="00827D53" w:rsidRDefault="00000000">
      <w:pPr>
        <w:keepNext/>
        <w:keepLines/>
        <w:numPr>
          <w:ilvl w:val="7"/>
          <w:numId w:val="1"/>
        </w:numPr>
        <w:spacing w:after="0"/>
      </w:pPr>
      <w:r>
        <w:rPr>
          <w:rFonts w:ascii="Times New Roman"/>
          <w:sz w:val="24"/>
        </w:rPr>
        <w:t>period costs.</w:t>
      </w:r>
    </w:p>
    <w:p w:rsidR="00827D53" w:rsidRDefault="00000000">
      <w:pPr>
        <w:keepNext/>
        <w:keepLines/>
        <w:numPr>
          <w:ilvl w:val="7"/>
          <w:numId w:val="1"/>
        </w:numPr>
        <w:spacing w:after="0"/>
      </w:pPr>
      <w:r>
        <w:rPr>
          <w:rFonts w:ascii="Times New Roman"/>
          <w:sz w:val="24"/>
        </w:rPr>
        <w:t>selling expenses.</w:t>
      </w:r>
    </w:p>
    <w:p w:rsidR="00827D53" w:rsidRDefault="00000000">
      <w:pPr>
        <w:keepNext/>
        <w:keepLines/>
        <w:numPr>
          <w:ilvl w:val="7"/>
          <w:numId w:val="1"/>
        </w:numPr>
        <w:spacing w:after="0"/>
      </w:pPr>
      <w:r>
        <w:rPr>
          <w:rFonts w:ascii="Times New Roman"/>
          <w:sz w:val="24"/>
        </w:rPr>
        <w:t>cost of goods sold.</w:t>
      </w:r>
    </w:p>
    <w:p w:rsidR="00827D53" w:rsidRDefault="00000000">
      <w:pPr>
        <w:keepNext/>
        <w:keepLines/>
        <w:numPr>
          <w:ilvl w:val="7"/>
          <w:numId w:val="1"/>
        </w:numPr>
        <w:spacing w:after="0"/>
      </w:pPr>
      <w:r>
        <w:rPr>
          <w:rFonts w:ascii="Times New Roman"/>
          <w:sz w:val="24"/>
        </w:rPr>
        <w:t>administrative expenses.</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lastRenderedPageBreak/>
        <w:t>The cost of direct materials is classified as a:</w:t>
      </w:r>
    </w:p>
    <w:tbl>
      <w:tblPr>
        <w:tblW w:w="0" w:type="auto"/>
        <w:tblInd w:w="360" w:type="dxa"/>
        <w:tblLook w:val="04A0" w:firstRow="1" w:lastRow="0" w:firstColumn="1" w:lastColumn="0" w:noHBand="0" w:noVBand="1"/>
      </w:tblPr>
      <w:tblGrid>
        <w:gridCol w:w="1000"/>
        <w:gridCol w:w="2800"/>
        <w:gridCol w:w="2600"/>
      </w:tblGrid>
      <w:tr w:rsidR="00827D53">
        <w:trPr>
          <w:cantSplit/>
        </w:trPr>
        <w:tc>
          <w:tcPr>
            <w:tcW w:w="1000" w:type="dxa"/>
            <w:tcMar>
              <w:top w:w="15" w:type="dxa"/>
              <w:left w:w="15" w:type="dxa"/>
              <w:bottom w:w="15" w:type="dxa"/>
              <w:right w:w="15" w:type="dxa"/>
            </w:tcMar>
          </w:tcPr>
          <w:p w:rsidR="00827D53" w:rsidRDefault="00827D53">
            <w:pPr>
              <w:keepNext/>
              <w:keepLines/>
            </w:pPr>
          </w:p>
        </w:tc>
        <w:tc>
          <w:tcPr>
            <w:tcW w:w="2800"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Conversion cost</w:t>
            </w:r>
          </w:p>
        </w:tc>
        <w:tc>
          <w:tcPr>
            <w:tcW w:w="2600"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Prime cost</w:t>
            </w:r>
          </w:p>
        </w:tc>
      </w:tr>
      <w:tr w:rsidR="00827D53">
        <w:trPr>
          <w:cantSplit/>
        </w:trPr>
        <w:tc>
          <w:tcPr>
            <w:tcW w:w="1000"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A)</w:t>
            </w:r>
          </w:p>
        </w:tc>
        <w:tc>
          <w:tcPr>
            <w:tcW w:w="2800"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No</w:t>
            </w:r>
          </w:p>
        </w:tc>
        <w:tc>
          <w:tcPr>
            <w:tcW w:w="2600"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No</w:t>
            </w:r>
          </w:p>
        </w:tc>
      </w:tr>
      <w:tr w:rsidR="00827D53">
        <w:trPr>
          <w:cantSplit/>
        </w:trPr>
        <w:tc>
          <w:tcPr>
            <w:tcW w:w="1000"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B)</w:t>
            </w:r>
          </w:p>
        </w:tc>
        <w:tc>
          <w:tcPr>
            <w:tcW w:w="2800"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Yes</w:t>
            </w:r>
          </w:p>
        </w:tc>
        <w:tc>
          <w:tcPr>
            <w:tcW w:w="2600"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No</w:t>
            </w:r>
          </w:p>
        </w:tc>
      </w:tr>
      <w:tr w:rsidR="00827D53">
        <w:trPr>
          <w:cantSplit/>
        </w:trPr>
        <w:tc>
          <w:tcPr>
            <w:tcW w:w="1000"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w:t>
            </w:r>
          </w:p>
        </w:tc>
        <w:tc>
          <w:tcPr>
            <w:tcW w:w="2800"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No</w:t>
            </w:r>
          </w:p>
        </w:tc>
        <w:tc>
          <w:tcPr>
            <w:tcW w:w="2600"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Yes</w:t>
            </w:r>
          </w:p>
        </w:tc>
      </w:tr>
      <w:tr w:rsidR="00827D53">
        <w:trPr>
          <w:cantSplit/>
        </w:trPr>
        <w:tc>
          <w:tcPr>
            <w:tcW w:w="1000"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D)</w:t>
            </w:r>
          </w:p>
        </w:tc>
        <w:tc>
          <w:tcPr>
            <w:tcW w:w="2800"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Yes</w:t>
            </w:r>
          </w:p>
        </w:tc>
        <w:tc>
          <w:tcPr>
            <w:tcW w:w="2600"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Yes</w:t>
            </w:r>
          </w:p>
        </w:tc>
      </w:tr>
    </w:tbl>
    <w:p w:rsidR="00827D53" w:rsidRDefault="00000000">
      <w:pPr>
        <w:keepNext/>
        <w:keepLines/>
        <w:numPr>
          <w:ilvl w:val="7"/>
          <w:numId w:val="1"/>
        </w:numPr>
        <w:spacing w:after="0"/>
      </w:pPr>
      <w:r>
        <w:rPr>
          <w:rFonts w:ascii="Times New Roman"/>
          <w:sz w:val="24"/>
        </w:rPr>
        <w:t>Choice A</w:t>
      </w:r>
    </w:p>
    <w:p w:rsidR="00827D53" w:rsidRDefault="00000000">
      <w:pPr>
        <w:keepNext/>
        <w:keepLines/>
        <w:numPr>
          <w:ilvl w:val="7"/>
          <w:numId w:val="1"/>
        </w:numPr>
        <w:spacing w:after="0"/>
      </w:pPr>
      <w:r>
        <w:rPr>
          <w:rFonts w:ascii="Times New Roman"/>
          <w:sz w:val="24"/>
        </w:rPr>
        <w:t>Choice B</w:t>
      </w:r>
    </w:p>
    <w:p w:rsidR="00827D53" w:rsidRDefault="00000000">
      <w:pPr>
        <w:keepNext/>
        <w:keepLines/>
        <w:numPr>
          <w:ilvl w:val="7"/>
          <w:numId w:val="1"/>
        </w:numPr>
        <w:spacing w:after="0"/>
      </w:pPr>
      <w:r>
        <w:rPr>
          <w:rFonts w:ascii="Times New Roman"/>
          <w:sz w:val="24"/>
        </w:rPr>
        <w:t>Choice C</w:t>
      </w:r>
    </w:p>
    <w:p w:rsidR="00827D53" w:rsidRDefault="00000000">
      <w:pPr>
        <w:keepNext/>
        <w:keepLines/>
        <w:numPr>
          <w:ilvl w:val="7"/>
          <w:numId w:val="1"/>
        </w:numPr>
        <w:spacing w:after="0"/>
      </w:pPr>
      <w:r>
        <w:rPr>
          <w:rFonts w:ascii="Times New Roman"/>
          <w:sz w:val="24"/>
        </w:rPr>
        <w:t>Choice D</w:t>
      </w:r>
    </w:p>
    <w:p w:rsidR="00827D53" w:rsidRDefault="00827D53">
      <w:pPr>
        <w:keepLines/>
        <w:spacing w:after="0"/>
      </w:pPr>
    </w:p>
    <w:p w:rsidR="00827D53" w:rsidRDefault="00000000">
      <w:pPr>
        <w:keepNext/>
        <w:keepLines/>
        <w:numPr>
          <w:ilvl w:val="0"/>
          <w:numId w:val="1"/>
        </w:numPr>
        <w:spacing w:after="0"/>
      </w:pPr>
      <w:r>
        <w:rPr>
          <w:rFonts w:ascii="Times New Roman"/>
          <w:sz w:val="24"/>
        </w:rPr>
        <w:t>Which of the following costs is classified as both a prime cost and a conversion cost?</w:t>
      </w:r>
    </w:p>
    <w:p w:rsidR="00827D53" w:rsidRDefault="00000000">
      <w:pPr>
        <w:keepNext/>
        <w:keepLines/>
        <w:numPr>
          <w:ilvl w:val="7"/>
          <w:numId w:val="1"/>
        </w:numPr>
        <w:spacing w:after="0"/>
      </w:pPr>
      <w:r>
        <w:rPr>
          <w:rFonts w:ascii="Times New Roman"/>
          <w:sz w:val="24"/>
        </w:rPr>
        <w:t>Direct materials.</w:t>
      </w:r>
    </w:p>
    <w:p w:rsidR="00827D53" w:rsidRDefault="00000000">
      <w:pPr>
        <w:keepNext/>
        <w:keepLines/>
        <w:numPr>
          <w:ilvl w:val="7"/>
          <w:numId w:val="1"/>
        </w:numPr>
        <w:spacing w:after="0"/>
      </w:pPr>
      <w:r>
        <w:rPr>
          <w:rFonts w:ascii="Times New Roman"/>
          <w:sz w:val="24"/>
        </w:rPr>
        <w:t>Direct labor.</w:t>
      </w:r>
    </w:p>
    <w:p w:rsidR="00827D53" w:rsidRDefault="00000000">
      <w:pPr>
        <w:keepNext/>
        <w:keepLines/>
        <w:numPr>
          <w:ilvl w:val="7"/>
          <w:numId w:val="1"/>
        </w:numPr>
        <w:spacing w:after="0"/>
      </w:pPr>
      <w:r>
        <w:rPr>
          <w:rFonts w:ascii="Times New Roman"/>
          <w:sz w:val="24"/>
        </w:rPr>
        <w:t>Variable overhead.</w:t>
      </w:r>
    </w:p>
    <w:p w:rsidR="00827D53" w:rsidRDefault="00000000">
      <w:pPr>
        <w:keepNext/>
        <w:keepLines/>
        <w:numPr>
          <w:ilvl w:val="7"/>
          <w:numId w:val="1"/>
        </w:numPr>
        <w:spacing w:after="0"/>
      </w:pPr>
      <w:r>
        <w:rPr>
          <w:rFonts w:ascii="Times New Roman"/>
          <w:sz w:val="24"/>
        </w:rPr>
        <w:t>Fixed overhead.</w:t>
      </w:r>
    </w:p>
    <w:p w:rsidR="00827D53" w:rsidRDefault="00827D53">
      <w:pPr>
        <w:keepLines/>
        <w:spacing w:after="0"/>
      </w:pPr>
    </w:p>
    <w:p w:rsidR="00827D53" w:rsidRDefault="00000000">
      <w:pPr>
        <w:keepNext/>
        <w:keepLines/>
        <w:numPr>
          <w:ilvl w:val="0"/>
          <w:numId w:val="1"/>
        </w:numPr>
        <w:spacing w:after="0"/>
      </w:pPr>
      <w:r>
        <w:rPr>
          <w:rFonts w:ascii="Times New Roman"/>
          <w:sz w:val="24"/>
        </w:rPr>
        <w:t>Which of the following is an example of a period cost in a company that makes clothing?</w:t>
      </w:r>
    </w:p>
    <w:p w:rsidR="00827D53" w:rsidRDefault="00000000">
      <w:pPr>
        <w:keepNext/>
        <w:keepLines/>
        <w:numPr>
          <w:ilvl w:val="7"/>
          <w:numId w:val="1"/>
        </w:numPr>
        <w:spacing w:after="0"/>
      </w:pPr>
      <w:r>
        <w:rPr>
          <w:rFonts w:ascii="Times New Roman"/>
          <w:color w:val="000000"/>
          <w:sz w:val="24"/>
        </w:rPr>
        <w:t>Fabric used to produce men</w:t>
      </w:r>
      <w:r>
        <w:rPr>
          <w:rFonts w:ascii="Times New Roman"/>
          <w:color w:val="000000"/>
          <w:sz w:val="24"/>
        </w:rPr>
        <w:t>’</w:t>
      </w:r>
      <w:r>
        <w:rPr>
          <w:rFonts w:ascii="Times New Roman"/>
          <w:color w:val="000000"/>
          <w:sz w:val="24"/>
        </w:rPr>
        <w:t>s pants.</w:t>
      </w:r>
    </w:p>
    <w:p w:rsidR="00827D53" w:rsidRDefault="00000000">
      <w:pPr>
        <w:keepNext/>
        <w:keepLines/>
        <w:numPr>
          <w:ilvl w:val="7"/>
          <w:numId w:val="1"/>
        </w:numPr>
        <w:spacing w:after="0"/>
      </w:pPr>
      <w:r>
        <w:rPr>
          <w:rFonts w:ascii="Times New Roman"/>
          <w:sz w:val="24"/>
        </w:rPr>
        <w:t>Advertising cost for a new line of clothing.</w:t>
      </w:r>
    </w:p>
    <w:p w:rsidR="00827D53" w:rsidRDefault="00000000">
      <w:pPr>
        <w:keepNext/>
        <w:keepLines/>
        <w:numPr>
          <w:ilvl w:val="7"/>
          <w:numId w:val="1"/>
        </w:numPr>
        <w:spacing w:after="0"/>
      </w:pPr>
      <w:r>
        <w:rPr>
          <w:rFonts w:ascii="Times New Roman"/>
          <w:color w:val="000000"/>
          <w:sz w:val="24"/>
        </w:rPr>
        <w:t>Factory supervisor</w:t>
      </w:r>
      <w:r>
        <w:rPr>
          <w:rFonts w:ascii="Times New Roman"/>
          <w:color w:val="000000"/>
          <w:sz w:val="24"/>
        </w:rPr>
        <w:t>’</w:t>
      </w:r>
      <w:r>
        <w:rPr>
          <w:rFonts w:ascii="Times New Roman"/>
          <w:color w:val="000000"/>
          <w:sz w:val="24"/>
        </w:rPr>
        <w:t>s salary.</w:t>
      </w:r>
    </w:p>
    <w:p w:rsidR="00827D53" w:rsidRDefault="00000000">
      <w:pPr>
        <w:keepNext/>
        <w:keepLines/>
        <w:numPr>
          <w:ilvl w:val="7"/>
          <w:numId w:val="1"/>
        </w:numPr>
        <w:spacing w:after="0"/>
      </w:pPr>
      <w:r>
        <w:rPr>
          <w:rFonts w:ascii="Times New Roman"/>
          <w:sz w:val="24"/>
        </w:rPr>
        <w:t>Monthly depreciation on production equipment.</w:t>
      </w:r>
    </w:p>
    <w:p w:rsidR="00827D53" w:rsidRDefault="00827D53">
      <w:pPr>
        <w:keepLines/>
        <w:spacing w:after="0"/>
      </w:pPr>
    </w:p>
    <w:p w:rsidR="00827D53" w:rsidRDefault="00000000">
      <w:pPr>
        <w:keepNext/>
        <w:keepLines/>
        <w:numPr>
          <w:ilvl w:val="0"/>
          <w:numId w:val="1"/>
        </w:numPr>
        <w:spacing w:after="0"/>
      </w:pPr>
      <w:r>
        <w:rPr>
          <w:rFonts w:ascii="Times New Roman"/>
          <w:sz w:val="24"/>
        </w:rPr>
        <w:t>All of the following are examples of product costs except:</w:t>
      </w:r>
    </w:p>
    <w:p w:rsidR="00827D53" w:rsidRDefault="00000000">
      <w:pPr>
        <w:keepNext/>
        <w:keepLines/>
        <w:numPr>
          <w:ilvl w:val="7"/>
          <w:numId w:val="1"/>
        </w:numPr>
        <w:spacing w:after="0"/>
      </w:pPr>
      <w:r>
        <w:rPr>
          <w:rFonts w:ascii="Times New Roman"/>
          <w:color w:val="000000"/>
          <w:sz w:val="24"/>
        </w:rPr>
        <w:t>depreciation on the company</w:t>
      </w:r>
      <w:r>
        <w:rPr>
          <w:rFonts w:ascii="Times New Roman"/>
          <w:color w:val="000000"/>
          <w:sz w:val="24"/>
        </w:rPr>
        <w:t>’</w:t>
      </w:r>
      <w:r>
        <w:rPr>
          <w:rFonts w:ascii="Times New Roman"/>
          <w:color w:val="000000"/>
          <w:sz w:val="24"/>
        </w:rPr>
        <w:t>s retail outlets.</w:t>
      </w:r>
    </w:p>
    <w:p w:rsidR="00827D53" w:rsidRDefault="00000000">
      <w:pPr>
        <w:keepNext/>
        <w:keepLines/>
        <w:numPr>
          <w:ilvl w:val="7"/>
          <w:numId w:val="1"/>
        </w:numPr>
        <w:spacing w:after="0"/>
      </w:pPr>
      <w:r>
        <w:rPr>
          <w:rFonts w:ascii="Times New Roman"/>
          <w:sz w:val="24"/>
        </w:rPr>
        <w:t>salary of the plant manager.</w:t>
      </w:r>
    </w:p>
    <w:p w:rsidR="00827D53" w:rsidRDefault="00000000">
      <w:pPr>
        <w:keepNext/>
        <w:keepLines/>
        <w:numPr>
          <w:ilvl w:val="7"/>
          <w:numId w:val="1"/>
        </w:numPr>
        <w:spacing w:after="0"/>
      </w:pPr>
      <w:r>
        <w:rPr>
          <w:rFonts w:ascii="Times New Roman"/>
          <w:sz w:val="24"/>
        </w:rPr>
        <w:t>insurance on the factory equipment.</w:t>
      </w:r>
    </w:p>
    <w:p w:rsidR="00827D53" w:rsidRDefault="00000000">
      <w:pPr>
        <w:keepNext/>
        <w:keepLines/>
        <w:numPr>
          <w:ilvl w:val="7"/>
          <w:numId w:val="1"/>
        </w:numPr>
        <w:spacing w:after="0"/>
      </w:pPr>
      <w:r>
        <w:rPr>
          <w:rFonts w:ascii="Times New Roman"/>
          <w:sz w:val="24"/>
        </w:rPr>
        <w:t>rental costs of factory equipment.</w:t>
      </w:r>
    </w:p>
    <w:p w:rsidR="00827D53" w:rsidRDefault="00827D53">
      <w:pPr>
        <w:keepLines/>
        <w:spacing w:after="0"/>
      </w:pPr>
    </w:p>
    <w:p w:rsidR="00827D53" w:rsidRDefault="00000000">
      <w:pPr>
        <w:keepNext/>
        <w:keepLines/>
        <w:numPr>
          <w:ilvl w:val="0"/>
          <w:numId w:val="1"/>
        </w:numPr>
        <w:spacing w:after="0"/>
      </w:pPr>
      <w:r>
        <w:rPr>
          <w:rFonts w:ascii="Times New Roman"/>
          <w:sz w:val="24"/>
        </w:rPr>
        <w:t>Which of the following statements about product costs is true?</w:t>
      </w:r>
    </w:p>
    <w:p w:rsidR="00827D53" w:rsidRDefault="00000000">
      <w:pPr>
        <w:keepNext/>
        <w:keepLines/>
        <w:numPr>
          <w:ilvl w:val="7"/>
          <w:numId w:val="1"/>
        </w:numPr>
        <w:spacing w:after="0"/>
      </w:pPr>
      <w:r>
        <w:rPr>
          <w:rFonts w:ascii="Times New Roman"/>
          <w:sz w:val="24"/>
        </w:rPr>
        <w:t>Product costs are deducted from revenue when the production process is completed.</w:t>
      </w:r>
    </w:p>
    <w:p w:rsidR="00827D53" w:rsidRDefault="00000000">
      <w:pPr>
        <w:keepNext/>
        <w:keepLines/>
        <w:numPr>
          <w:ilvl w:val="7"/>
          <w:numId w:val="1"/>
        </w:numPr>
        <w:spacing w:after="0"/>
      </w:pPr>
      <w:r>
        <w:rPr>
          <w:rFonts w:ascii="Times New Roman"/>
          <w:sz w:val="24"/>
        </w:rPr>
        <w:t>Product costs are deducted from revenue as expenditures are made.</w:t>
      </w:r>
    </w:p>
    <w:p w:rsidR="00827D53" w:rsidRDefault="00000000">
      <w:pPr>
        <w:keepNext/>
        <w:keepLines/>
        <w:numPr>
          <w:ilvl w:val="7"/>
          <w:numId w:val="1"/>
        </w:numPr>
        <w:spacing w:after="0"/>
      </w:pPr>
      <w:r>
        <w:rPr>
          <w:rFonts w:ascii="Times New Roman"/>
          <w:sz w:val="24"/>
        </w:rPr>
        <w:t>Product costs associated with unsold finished goods and work in process appear on the balance sheet as assets.</w:t>
      </w:r>
    </w:p>
    <w:p w:rsidR="00827D53" w:rsidRDefault="00000000">
      <w:pPr>
        <w:keepNext/>
        <w:keepLines/>
        <w:numPr>
          <w:ilvl w:val="7"/>
          <w:numId w:val="1"/>
        </w:numPr>
        <w:spacing w:after="0"/>
      </w:pPr>
      <w:r>
        <w:rPr>
          <w:rFonts w:ascii="Times New Roman"/>
          <w:sz w:val="24"/>
        </w:rPr>
        <w:t>Product costs appear on financial statements only when products are sold.</w:t>
      </w:r>
    </w:p>
    <w:p w:rsidR="00827D53" w:rsidRDefault="00827D53">
      <w:pPr>
        <w:keepLines/>
        <w:spacing w:after="0"/>
      </w:pPr>
    </w:p>
    <w:p w:rsidR="00827D53" w:rsidRDefault="00000000">
      <w:pPr>
        <w:keepNext/>
        <w:keepLines/>
        <w:numPr>
          <w:ilvl w:val="0"/>
          <w:numId w:val="1"/>
        </w:numPr>
        <w:spacing w:after="0"/>
      </w:pPr>
      <w:r>
        <w:rPr>
          <w:rFonts w:ascii="Times New Roman"/>
          <w:sz w:val="24"/>
        </w:rPr>
        <w:lastRenderedPageBreak/>
        <w:t>Which of the following statements is correct in describing manufacturing overhead?</w:t>
      </w:r>
    </w:p>
    <w:p w:rsidR="00827D53" w:rsidRDefault="00000000">
      <w:pPr>
        <w:keepNext/>
        <w:keepLines/>
        <w:numPr>
          <w:ilvl w:val="7"/>
          <w:numId w:val="1"/>
        </w:numPr>
        <w:spacing w:after="0"/>
      </w:pPr>
      <w:r>
        <w:rPr>
          <w:rFonts w:ascii="Times New Roman"/>
          <w:sz w:val="24"/>
        </w:rPr>
        <w:t>Manufacturing overhead when combined with direct materials cost forms conversion cost.</w:t>
      </w:r>
    </w:p>
    <w:p w:rsidR="00827D53" w:rsidRDefault="00000000">
      <w:pPr>
        <w:keepNext/>
        <w:keepLines/>
        <w:numPr>
          <w:ilvl w:val="7"/>
          <w:numId w:val="1"/>
        </w:numPr>
        <w:spacing w:after="0"/>
      </w:pPr>
      <w:r>
        <w:rPr>
          <w:rFonts w:ascii="Times New Roman"/>
          <w:sz w:val="24"/>
        </w:rPr>
        <w:t>Manufacturing overhead consists of all manufacturing cost except for prime cost.</w:t>
      </w:r>
    </w:p>
    <w:p w:rsidR="00827D53" w:rsidRDefault="00000000">
      <w:pPr>
        <w:keepNext/>
        <w:keepLines/>
        <w:numPr>
          <w:ilvl w:val="7"/>
          <w:numId w:val="1"/>
        </w:numPr>
        <w:spacing w:after="0"/>
      </w:pPr>
      <w:r>
        <w:rPr>
          <w:rFonts w:ascii="Times New Roman"/>
          <w:sz w:val="24"/>
        </w:rPr>
        <w:t>Manufacturing overhead is a period cost.</w:t>
      </w:r>
    </w:p>
    <w:p w:rsidR="00827D53" w:rsidRDefault="00000000">
      <w:pPr>
        <w:keepNext/>
        <w:keepLines/>
        <w:numPr>
          <w:ilvl w:val="7"/>
          <w:numId w:val="1"/>
        </w:numPr>
        <w:spacing w:after="0"/>
      </w:pPr>
      <w:r>
        <w:rPr>
          <w:rFonts w:ascii="Times New Roman"/>
          <w:sz w:val="24"/>
        </w:rPr>
        <w:t>Manufacturing overhead when combined with direct labor cost forms prime cost.</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Direct labor cost is classified as:</w:t>
      </w:r>
    </w:p>
    <w:tbl>
      <w:tblPr>
        <w:tblW w:w="0" w:type="auto"/>
        <w:tblInd w:w="360" w:type="dxa"/>
        <w:tblLook w:val="04A0" w:firstRow="1" w:lastRow="0" w:firstColumn="1" w:lastColumn="0" w:noHBand="0" w:noVBand="1"/>
      </w:tblPr>
      <w:tblGrid>
        <w:gridCol w:w="1000"/>
        <w:gridCol w:w="2800"/>
        <w:gridCol w:w="2600"/>
      </w:tblGrid>
      <w:tr w:rsidR="00827D53">
        <w:trPr>
          <w:cantSplit/>
        </w:trPr>
        <w:tc>
          <w:tcPr>
            <w:tcW w:w="1000" w:type="dxa"/>
            <w:tcMar>
              <w:top w:w="15" w:type="dxa"/>
              <w:left w:w="15" w:type="dxa"/>
              <w:bottom w:w="15" w:type="dxa"/>
              <w:right w:w="15" w:type="dxa"/>
            </w:tcMar>
          </w:tcPr>
          <w:p w:rsidR="00827D53" w:rsidRDefault="00827D53">
            <w:pPr>
              <w:keepNext/>
              <w:keepLines/>
            </w:pPr>
          </w:p>
        </w:tc>
        <w:tc>
          <w:tcPr>
            <w:tcW w:w="2800"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Conversion cost</w:t>
            </w:r>
          </w:p>
        </w:tc>
        <w:tc>
          <w:tcPr>
            <w:tcW w:w="2600"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Prime Cost</w:t>
            </w:r>
          </w:p>
        </w:tc>
      </w:tr>
      <w:tr w:rsidR="00827D53">
        <w:trPr>
          <w:cantSplit/>
        </w:trPr>
        <w:tc>
          <w:tcPr>
            <w:tcW w:w="1000"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A)</w:t>
            </w:r>
          </w:p>
        </w:tc>
        <w:tc>
          <w:tcPr>
            <w:tcW w:w="2800"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Yes</w:t>
            </w:r>
          </w:p>
        </w:tc>
        <w:tc>
          <w:tcPr>
            <w:tcW w:w="2600"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Yes</w:t>
            </w:r>
          </w:p>
        </w:tc>
      </w:tr>
      <w:tr w:rsidR="00827D53">
        <w:trPr>
          <w:cantSplit/>
        </w:trPr>
        <w:tc>
          <w:tcPr>
            <w:tcW w:w="1000"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B)</w:t>
            </w:r>
          </w:p>
        </w:tc>
        <w:tc>
          <w:tcPr>
            <w:tcW w:w="2800"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No</w:t>
            </w:r>
          </w:p>
        </w:tc>
        <w:tc>
          <w:tcPr>
            <w:tcW w:w="2600"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No</w:t>
            </w:r>
          </w:p>
        </w:tc>
      </w:tr>
      <w:tr w:rsidR="00827D53">
        <w:trPr>
          <w:cantSplit/>
        </w:trPr>
        <w:tc>
          <w:tcPr>
            <w:tcW w:w="1000"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w:t>
            </w:r>
          </w:p>
        </w:tc>
        <w:tc>
          <w:tcPr>
            <w:tcW w:w="2800"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No</w:t>
            </w:r>
          </w:p>
        </w:tc>
        <w:tc>
          <w:tcPr>
            <w:tcW w:w="2600"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Yes</w:t>
            </w:r>
          </w:p>
        </w:tc>
      </w:tr>
      <w:tr w:rsidR="00827D53">
        <w:trPr>
          <w:cantSplit/>
        </w:trPr>
        <w:tc>
          <w:tcPr>
            <w:tcW w:w="1000"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D)</w:t>
            </w:r>
          </w:p>
        </w:tc>
        <w:tc>
          <w:tcPr>
            <w:tcW w:w="2800"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Yes</w:t>
            </w:r>
          </w:p>
        </w:tc>
        <w:tc>
          <w:tcPr>
            <w:tcW w:w="2600"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No</w:t>
            </w:r>
          </w:p>
        </w:tc>
      </w:tr>
    </w:tbl>
    <w:p w:rsidR="00827D53" w:rsidRDefault="00000000">
      <w:pPr>
        <w:keepNext/>
        <w:keepLines/>
        <w:numPr>
          <w:ilvl w:val="7"/>
          <w:numId w:val="1"/>
        </w:numPr>
        <w:spacing w:after="0"/>
      </w:pPr>
      <w:r>
        <w:rPr>
          <w:rFonts w:ascii="Times New Roman"/>
          <w:sz w:val="24"/>
        </w:rPr>
        <w:t>Choice A</w:t>
      </w:r>
    </w:p>
    <w:p w:rsidR="00827D53" w:rsidRDefault="00000000">
      <w:pPr>
        <w:keepNext/>
        <w:keepLines/>
        <w:numPr>
          <w:ilvl w:val="7"/>
          <w:numId w:val="1"/>
        </w:numPr>
        <w:spacing w:after="0"/>
      </w:pPr>
      <w:r>
        <w:rPr>
          <w:rFonts w:ascii="Times New Roman"/>
          <w:sz w:val="24"/>
        </w:rPr>
        <w:t>Choice B</w:t>
      </w:r>
    </w:p>
    <w:p w:rsidR="00827D53" w:rsidRDefault="00000000">
      <w:pPr>
        <w:keepNext/>
        <w:keepLines/>
        <w:numPr>
          <w:ilvl w:val="7"/>
          <w:numId w:val="1"/>
        </w:numPr>
        <w:spacing w:after="0"/>
      </w:pPr>
      <w:r>
        <w:rPr>
          <w:rFonts w:ascii="Times New Roman"/>
          <w:sz w:val="24"/>
        </w:rPr>
        <w:t>Choice C</w:t>
      </w:r>
    </w:p>
    <w:p w:rsidR="00827D53" w:rsidRDefault="00000000">
      <w:pPr>
        <w:keepNext/>
        <w:keepLines/>
        <w:numPr>
          <w:ilvl w:val="7"/>
          <w:numId w:val="1"/>
        </w:numPr>
        <w:spacing w:after="0"/>
      </w:pPr>
      <w:r>
        <w:rPr>
          <w:rFonts w:ascii="Times New Roman"/>
          <w:sz w:val="24"/>
        </w:rPr>
        <w:t>Choice D</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The fixed portion of the cost of electricity for a manufacturing facility is classified as a:</w:t>
      </w:r>
    </w:p>
    <w:tbl>
      <w:tblPr>
        <w:tblW w:w="0" w:type="auto"/>
        <w:tblInd w:w="360" w:type="dxa"/>
        <w:tblLook w:val="04A0" w:firstRow="1" w:lastRow="0" w:firstColumn="1" w:lastColumn="0" w:noHBand="0" w:noVBand="1"/>
      </w:tblPr>
      <w:tblGrid>
        <w:gridCol w:w="1000"/>
        <w:gridCol w:w="2800"/>
        <w:gridCol w:w="2600"/>
      </w:tblGrid>
      <w:tr w:rsidR="00827D53">
        <w:trPr>
          <w:cantSplit/>
        </w:trPr>
        <w:tc>
          <w:tcPr>
            <w:tcW w:w="1000" w:type="dxa"/>
            <w:tcMar>
              <w:top w:w="15" w:type="dxa"/>
              <w:left w:w="15" w:type="dxa"/>
              <w:bottom w:w="15" w:type="dxa"/>
              <w:right w:w="15" w:type="dxa"/>
            </w:tcMar>
          </w:tcPr>
          <w:p w:rsidR="00827D53" w:rsidRDefault="00827D53">
            <w:pPr>
              <w:keepNext/>
              <w:keepLines/>
            </w:pPr>
          </w:p>
        </w:tc>
        <w:tc>
          <w:tcPr>
            <w:tcW w:w="2800"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Period cost</w:t>
            </w:r>
          </w:p>
        </w:tc>
        <w:tc>
          <w:tcPr>
            <w:tcW w:w="2600"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Product Cost</w:t>
            </w:r>
          </w:p>
        </w:tc>
      </w:tr>
      <w:tr w:rsidR="00827D53">
        <w:trPr>
          <w:cantSplit/>
        </w:trPr>
        <w:tc>
          <w:tcPr>
            <w:tcW w:w="1000"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A)</w:t>
            </w:r>
          </w:p>
        </w:tc>
        <w:tc>
          <w:tcPr>
            <w:tcW w:w="2800"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Yes</w:t>
            </w:r>
          </w:p>
        </w:tc>
        <w:tc>
          <w:tcPr>
            <w:tcW w:w="2600"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Yes</w:t>
            </w:r>
          </w:p>
        </w:tc>
      </w:tr>
      <w:tr w:rsidR="00827D53">
        <w:trPr>
          <w:cantSplit/>
        </w:trPr>
        <w:tc>
          <w:tcPr>
            <w:tcW w:w="1000"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B)</w:t>
            </w:r>
          </w:p>
        </w:tc>
        <w:tc>
          <w:tcPr>
            <w:tcW w:w="2800"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No</w:t>
            </w:r>
          </w:p>
        </w:tc>
        <w:tc>
          <w:tcPr>
            <w:tcW w:w="2600"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No</w:t>
            </w:r>
          </w:p>
        </w:tc>
      </w:tr>
      <w:tr w:rsidR="00827D53">
        <w:trPr>
          <w:cantSplit/>
        </w:trPr>
        <w:tc>
          <w:tcPr>
            <w:tcW w:w="1000"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w:t>
            </w:r>
          </w:p>
        </w:tc>
        <w:tc>
          <w:tcPr>
            <w:tcW w:w="2800"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No</w:t>
            </w:r>
          </w:p>
        </w:tc>
        <w:tc>
          <w:tcPr>
            <w:tcW w:w="2600"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Yes</w:t>
            </w:r>
          </w:p>
        </w:tc>
      </w:tr>
      <w:tr w:rsidR="00827D53">
        <w:trPr>
          <w:cantSplit/>
        </w:trPr>
        <w:tc>
          <w:tcPr>
            <w:tcW w:w="1000"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D)</w:t>
            </w:r>
          </w:p>
        </w:tc>
        <w:tc>
          <w:tcPr>
            <w:tcW w:w="2800"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Yes</w:t>
            </w:r>
          </w:p>
        </w:tc>
        <w:tc>
          <w:tcPr>
            <w:tcW w:w="2600"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No</w:t>
            </w:r>
          </w:p>
        </w:tc>
      </w:tr>
    </w:tbl>
    <w:p w:rsidR="00827D53" w:rsidRDefault="00000000">
      <w:pPr>
        <w:keepNext/>
        <w:keepLines/>
        <w:numPr>
          <w:ilvl w:val="7"/>
          <w:numId w:val="1"/>
        </w:numPr>
        <w:spacing w:after="0"/>
      </w:pPr>
      <w:r>
        <w:rPr>
          <w:rFonts w:ascii="Times New Roman"/>
          <w:sz w:val="24"/>
        </w:rPr>
        <w:t>Choice A</w:t>
      </w:r>
    </w:p>
    <w:p w:rsidR="00827D53" w:rsidRDefault="00000000">
      <w:pPr>
        <w:keepNext/>
        <w:keepLines/>
        <w:numPr>
          <w:ilvl w:val="7"/>
          <w:numId w:val="1"/>
        </w:numPr>
        <w:spacing w:after="0"/>
      </w:pPr>
      <w:r>
        <w:rPr>
          <w:rFonts w:ascii="Times New Roman"/>
          <w:sz w:val="24"/>
        </w:rPr>
        <w:t>Choice B</w:t>
      </w:r>
    </w:p>
    <w:p w:rsidR="00827D53" w:rsidRDefault="00000000">
      <w:pPr>
        <w:keepNext/>
        <w:keepLines/>
        <w:numPr>
          <w:ilvl w:val="7"/>
          <w:numId w:val="1"/>
        </w:numPr>
        <w:spacing w:after="0"/>
      </w:pPr>
      <w:r>
        <w:rPr>
          <w:rFonts w:ascii="Times New Roman"/>
          <w:sz w:val="24"/>
        </w:rPr>
        <w:t>Choice C</w:t>
      </w:r>
    </w:p>
    <w:p w:rsidR="00827D53" w:rsidRDefault="00000000">
      <w:pPr>
        <w:keepNext/>
        <w:keepLines/>
        <w:numPr>
          <w:ilvl w:val="7"/>
          <w:numId w:val="1"/>
        </w:numPr>
        <w:spacing w:after="0"/>
      </w:pPr>
      <w:r>
        <w:rPr>
          <w:rFonts w:ascii="Times New Roman"/>
          <w:sz w:val="24"/>
        </w:rPr>
        <w:t>Choice D</w:t>
      </w:r>
    </w:p>
    <w:p w:rsidR="00827D53" w:rsidRDefault="00827D53">
      <w:pPr>
        <w:keepLines/>
        <w:spacing w:after="0"/>
      </w:pPr>
    </w:p>
    <w:p w:rsidR="00827D53" w:rsidRDefault="00000000">
      <w:pPr>
        <w:keepNext/>
        <w:keepLines/>
        <w:numPr>
          <w:ilvl w:val="0"/>
          <w:numId w:val="1"/>
        </w:numPr>
        <w:spacing w:after="0"/>
      </w:pPr>
      <w:r>
        <w:rPr>
          <w:rFonts w:ascii="Times New Roman"/>
          <w:sz w:val="24"/>
        </w:rPr>
        <w:t>Prime cost consists of:</w:t>
      </w:r>
    </w:p>
    <w:p w:rsidR="00827D53" w:rsidRDefault="00000000">
      <w:pPr>
        <w:keepNext/>
        <w:keepLines/>
        <w:numPr>
          <w:ilvl w:val="7"/>
          <w:numId w:val="1"/>
        </w:numPr>
        <w:spacing w:after="0"/>
      </w:pPr>
      <w:r>
        <w:rPr>
          <w:rFonts w:ascii="Times New Roman"/>
          <w:sz w:val="24"/>
        </w:rPr>
        <w:t>direct labor and manufacturing overhead.</w:t>
      </w:r>
    </w:p>
    <w:p w:rsidR="00827D53" w:rsidRDefault="00000000">
      <w:pPr>
        <w:keepNext/>
        <w:keepLines/>
        <w:numPr>
          <w:ilvl w:val="7"/>
          <w:numId w:val="1"/>
        </w:numPr>
        <w:spacing w:after="0"/>
      </w:pPr>
      <w:r>
        <w:rPr>
          <w:rFonts w:ascii="Times New Roman"/>
          <w:sz w:val="24"/>
        </w:rPr>
        <w:t>direct materials and manufacturing overhead.</w:t>
      </w:r>
    </w:p>
    <w:p w:rsidR="00827D53" w:rsidRDefault="00000000">
      <w:pPr>
        <w:keepNext/>
        <w:keepLines/>
        <w:numPr>
          <w:ilvl w:val="7"/>
          <w:numId w:val="1"/>
        </w:numPr>
        <w:spacing w:after="0"/>
      </w:pPr>
      <w:r>
        <w:rPr>
          <w:rFonts w:ascii="Times New Roman"/>
          <w:sz w:val="24"/>
        </w:rPr>
        <w:t>direct materials and direct labor.</w:t>
      </w:r>
    </w:p>
    <w:p w:rsidR="00827D53" w:rsidRDefault="00000000">
      <w:pPr>
        <w:keepNext/>
        <w:keepLines/>
        <w:numPr>
          <w:ilvl w:val="7"/>
          <w:numId w:val="1"/>
        </w:numPr>
        <w:spacing w:after="0"/>
      </w:pPr>
      <w:r>
        <w:rPr>
          <w:rFonts w:ascii="Times New Roman"/>
          <w:sz w:val="24"/>
        </w:rPr>
        <w:t>direct materials, direct labor and manufacturing overhead.</w:t>
      </w:r>
    </w:p>
    <w:p w:rsidR="00827D53" w:rsidRDefault="00827D53">
      <w:pPr>
        <w:keepLines/>
        <w:spacing w:after="0"/>
      </w:pPr>
    </w:p>
    <w:p w:rsidR="00827D53" w:rsidRDefault="00000000">
      <w:pPr>
        <w:keepNext/>
        <w:keepLines/>
        <w:numPr>
          <w:ilvl w:val="0"/>
          <w:numId w:val="1"/>
        </w:numPr>
        <w:spacing w:after="0"/>
      </w:pPr>
      <w:r>
        <w:rPr>
          <w:rFonts w:ascii="Times New Roman"/>
          <w:sz w:val="24"/>
        </w:rPr>
        <w:lastRenderedPageBreak/>
        <w:t>Depreciation on a personal computer used in the marketing department of a manufacturing company would be classified as:</w:t>
      </w:r>
    </w:p>
    <w:p w:rsidR="00827D53" w:rsidRDefault="00000000">
      <w:pPr>
        <w:keepNext/>
        <w:keepLines/>
        <w:numPr>
          <w:ilvl w:val="7"/>
          <w:numId w:val="1"/>
        </w:numPr>
        <w:spacing w:after="0"/>
      </w:pPr>
      <w:r>
        <w:rPr>
          <w:rFonts w:ascii="Times New Roman"/>
          <w:color w:val="000000"/>
          <w:sz w:val="24"/>
        </w:rPr>
        <w:t>a product cost that is fixed with respect to the company</w:t>
      </w:r>
      <w:r>
        <w:rPr>
          <w:rFonts w:ascii="Times New Roman"/>
          <w:color w:val="000000"/>
          <w:sz w:val="24"/>
        </w:rPr>
        <w:t>’</w:t>
      </w:r>
      <w:r>
        <w:rPr>
          <w:rFonts w:ascii="Times New Roman"/>
          <w:color w:val="000000"/>
          <w:sz w:val="24"/>
        </w:rPr>
        <w:t>s output.</w:t>
      </w:r>
    </w:p>
    <w:p w:rsidR="00827D53" w:rsidRDefault="00000000">
      <w:pPr>
        <w:keepNext/>
        <w:keepLines/>
        <w:numPr>
          <w:ilvl w:val="7"/>
          <w:numId w:val="1"/>
        </w:numPr>
        <w:spacing w:after="0"/>
      </w:pPr>
      <w:r>
        <w:rPr>
          <w:rFonts w:ascii="Times New Roman"/>
          <w:color w:val="000000"/>
          <w:sz w:val="24"/>
        </w:rPr>
        <w:t>a period cost that is fixed with respect to the company</w:t>
      </w:r>
      <w:r>
        <w:rPr>
          <w:rFonts w:ascii="Times New Roman"/>
          <w:color w:val="000000"/>
          <w:sz w:val="24"/>
        </w:rPr>
        <w:t>’</w:t>
      </w:r>
      <w:r>
        <w:rPr>
          <w:rFonts w:ascii="Times New Roman"/>
          <w:color w:val="000000"/>
          <w:sz w:val="24"/>
        </w:rPr>
        <w:t>s output.</w:t>
      </w:r>
    </w:p>
    <w:p w:rsidR="00827D53" w:rsidRDefault="00000000">
      <w:pPr>
        <w:keepNext/>
        <w:keepLines/>
        <w:numPr>
          <w:ilvl w:val="7"/>
          <w:numId w:val="1"/>
        </w:numPr>
        <w:spacing w:after="0"/>
      </w:pPr>
      <w:r>
        <w:rPr>
          <w:rFonts w:ascii="Times New Roman"/>
          <w:color w:val="000000"/>
          <w:sz w:val="24"/>
        </w:rPr>
        <w:t>a product cost that is variable with respect to the company</w:t>
      </w:r>
      <w:r>
        <w:rPr>
          <w:rFonts w:ascii="Times New Roman"/>
          <w:color w:val="000000"/>
          <w:sz w:val="24"/>
        </w:rPr>
        <w:t>’</w:t>
      </w:r>
      <w:r>
        <w:rPr>
          <w:rFonts w:ascii="Times New Roman"/>
          <w:color w:val="000000"/>
          <w:sz w:val="24"/>
        </w:rPr>
        <w:t>s output.</w:t>
      </w:r>
    </w:p>
    <w:p w:rsidR="00827D53" w:rsidRDefault="00000000">
      <w:pPr>
        <w:keepNext/>
        <w:keepLines/>
        <w:numPr>
          <w:ilvl w:val="7"/>
          <w:numId w:val="1"/>
        </w:numPr>
        <w:spacing w:after="0"/>
      </w:pPr>
      <w:r>
        <w:rPr>
          <w:rFonts w:ascii="Times New Roman"/>
          <w:color w:val="000000"/>
          <w:sz w:val="24"/>
        </w:rPr>
        <w:t>a period cost that is variable with respect to the company</w:t>
      </w:r>
      <w:r>
        <w:rPr>
          <w:rFonts w:ascii="Times New Roman"/>
          <w:color w:val="000000"/>
          <w:sz w:val="24"/>
        </w:rPr>
        <w:t>’</w:t>
      </w:r>
      <w:r>
        <w:rPr>
          <w:rFonts w:ascii="Times New Roman"/>
          <w:color w:val="000000"/>
          <w:sz w:val="24"/>
        </w:rPr>
        <w:t>s output.</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Property taxes on a company</w:t>
      </w:r>
      <w:r>
        <w:rPr>
          <w:rFonts w:ascii="Times New Roman"/>
          <w:color w:val="000000"/>
          <w:sz w:val="24"/>
        </w:rPr>
        <w:t>’</w:t>
      </w:r>
      <w:r>
        <w:rPr>
          <w:rFonts w:ascii="Times New Roman"/>
          <w:color w:val="000000"/>
          <w:sz w:val="24"/>
        </w:rPr>
        <w:t>s factory building would be classified as a(n):</w:t>
      </w:r>
    </w:p>
    <w:p w:rsidR="00827D53" w:rsidRDefault="00000000">
      <w:pPr>
        <w:keepNext/>
        <w:keepLines/>
        <w:numPr>
          <w:ilvl w:val="7"/>
          <w:numId w:val="1"/>
        </w:numPr>
        <w:spacing w:after="0"/>
      </w:pPr>
      <w:r>
        <w:rPr>
          <w:rFonts w:ascii="Times New Roman"/>
          <w:sz w:val="24"/>
        </w:rPr>
        <w:t>product cost.</w:t>
      </w:r>
    </w:p>
    <w:p w:rsidR="00827D53" w:rsidRDefault="00000000">
      <w:pPr>
        <w:keepNext/>
        <w:keepLines/>
        <w:numPr>
          <w:ilvl w:val="7"/>
          <w:numId w:val="1"/>
        </w:numPr>
        <w:spacing w:after="0"/>
      </w:pPr>
      <w:r>
        <w:rPr>
          <w:rFonts w:ascii="Times New Roman"/>
          <w:sz w:val="24"/>
        </w:rPr>
        <w:t>opportunity cost.</w:t>
      </w:r>
    </w:p>
    <w:p w:rsidR="00827D53" w:rsidRDefault="00000000">
      <w:pPr>
        <w:keepNext/>
        <w:keepLines/>
        <w:numPr>
          <w:ilvl w:val="7"/>
          <w:numId w:val="1"/>
        </w:numPr>
        <w:spacing w:after="0"/>
      </w:pPr>
      <w:r>
        <w:rPr>
          <w:rFonts w:ascii="Times New Roman"/>
          <w:sz w:val="24"/>
        </w:rPr>
        <w:t>period cost.</w:t>
      </w:r>
    </w:p>
    <w:p w:rsidR="00827D53" w:rsidRDefault="00000000">
      <w:pPr>
        <w:keepNext/>
        <w:keepLines/>
        <w:numPr>
          <w:ilvl w:val="7"/>
          <w:numId w:val="1"/>
        </w:numPr>
        <w:spacing w:after="0"/>
      </w:pPr>
      <w:r>
        <w:rPr>
          <w:rFonts w:ascii="Times New Roman"/>
          <w:sz w:val="24"/>
        </w:rPr>
        <w:t>variable cost.</w:t>
      </w:r>
    </w:p>
    <w:p w:rsidR="00827D53" w:rsidRDefault="00827D53">
      <w:pPr>
        <w:keepLines/>
        <w:spacing w:after="0"/>
      </w:pPr>
    </w:p>
    <w:p w:rsidR="00827D53" w:rsidRDefault="00000000">
      <w:pPr>
        <w:keepNext/>
        <w:keepLines/>
        <w:numPr>
          <w:ilvl w:val="0"/>
          <w:numId w:val="1"/>
        </w:numPr>
        <w:spacing w:after="0"/>
      </w:pPr>
      <w:r>
        <w:rPr>
          <w:rFonts w:ascii="Times New Roman"/>
          <w:sz w:val="24"/>
        </w:rPr>
        <w:t>Factory overhead is typically a(n):</w:t>
      </w:r>
    </w:p>
    <w:p w:rsidR="00827D53" w:rsidRDefault="00000000">
      <w:pPr>
        <w:keepNext/>
        <w:keepLines/>
        <w:numPr>
          <w:ilvl w:val="7"/>
          <w:numId w:val="1"/>
        </w:numPr>
        <w:spacing w:after="0"/>
      </w:pPr>
      <w:r>
        <w:rPr>
          <w:rFonts w:ascii="Times New Roman"/>
          <w:sz w:val="24"/>
        </w:rPr>
        <w:t>mixed cost.</w:t>
      </w:r>
    </w:p>
    <w:p w:rsidR="00827D53" w:rsidRDefault="00000000">
      <w:pPr>
        <w:keepNext/>
        <w:keepLines/>
        <w:numPr>
          <w:ilvl w:val="7"/>
          <w:numId w:val="1"/>
        </w:numPr>
        <w:spacing w:after="0"/>
      </w:pPr>
      <w:r>
        <w:rPr>
          <w:rFonts w:ascii="Times New Roman"/>
          <w:sz w:val="24"/>
        </w:rPr>
        <w:t>fixed cost.</w:t>
      </w:r>
    </w:p>
    <w:p w:rsidR="00827D53" w:rsidRDefault="00000000">
      <w:pPr>
        <w:keepNext/>
        <w:keepLines/>
        <w:numPr>
          <w:ilvl w:val="7"/>
          <w:numId w:val="1"/>
        </w:numPr>
        <w:spacing w:after="0"/>
      </w:pPr>
      <w:r>
        <w:rPr>
          <w:rFonts w:ascii="Times New Roman"/>
          <w:sz w:val="24"/>
        </w:rPr>
        <w:t>variable cost.</w:t>
      </w:r>
    </w:p>
    <w:p w:rsidR="00827D53" w:rsidRDefault="00000000">
      <w:pPr>
        <w:keepNext/>
        <w:keepLines/>
        <w:numPr>
          <w:ilvl w:val="7"/>
          <w:numId w:val="1"/>
        </w:numPr>
        <w:spacing w:after="0"/>
      </w:pPr>
      <w:r>
        <w:rPr>
          <w:rFonts w:ascii="Times New Roman"/>
          <w:sz w:val="24"/>
        </w:rPr>
        <w:t>irrelevant cost.</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As the level of activity increases, how will a mixed cost in total and per unit behave?</w:t>
      </w:r>
    </w:p>
    <w:tbl>
      <w:tblPr>
        <w:tblW w:w="0" w:type="auto"/>
        <w:tblInd w:w="360" w:type="dxa"/>
        <w:tblLook w:val="04A0" w:firstRow="1" w:lastRow="0" w:firstColumn="1" w:lastColumn="0" w:noHBand="0" w:noVBand="1"/>
      </w:tblPr>
      <w:tblGrid>
        <w:gridCol w:w="1000"/>
        <w:gridCol w:w="2800"/>
        <w:gridCol w:w="2600"/>
      </w:tblGrid>
      <w:tr w:rsidR="00827D53">
        <w:trPr>
          <w:cantSplit/>
        </w:trPr>
        <w:tc>
          <w:tcPr>
            <w:tcW w:w="1000" w:type="dxa"/>
            <w:tcMar>
              <w:top w:w="15" w:type="dxa"/>
              <w:left w:w="15" w:type="dxa"/>
              <w:bottom w:w="15" w:type="dxa"/>
              <w:right w:w="15" w:type="dxa"/>
            </w:tcMar>
          </w:tcPr>
          <w:p w:rsidR="00827D53" w:rsidRDefault="00827D53">
            <w:pPr>
              <w:keepNext/>
              <w:keepLines/>
            </w:pPr>
          </w:p>
        </w:tc>
        <w:tc>
          <w:tcPr>
            <w:tcW w:w="2800"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In Total</w:t>
            </w:r>
          </w:p>
        </w:tc>
        <w:tc>
          <w:tcPr>
            <w:tcW w:w="2600"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Per Unit</w:t>
            </w:r>
          </w:p>
        </w:tc>
      </w:tr>
      <w:tr w:rsidR="00827D53">
        <w:trPr>
          <w:cantSplit/>
        </w:trPr>
        <w:tc>
          <w:tcPr>
            <w:tcW w:w="1000"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A)</w:t>
            </w:r>
          </w:p>
        </w:tc>
        <w:tc>
          <w:tcPr>
            <w:tcW w:w="2800"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Increase</w:t>
            </w:r>
          </w:p>
        </w:tc>
        <w:tc>
          <w:tcPr>
            <w:tcW w:w="2600"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Decrease</w:t>
            </w:r>
          </w:p>
        </w:tc>
      </w:tr>
      <w:tr w:rsidR="00827D53">
        <w:trPr>
          <w:cantSplit/>
        </w:trPr>
        <w:tc>
          <w:tcPr>
            <w:tcW w:w="1000"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B)</w:t>
            </w:r>
          </w:p>
        </w:tc>
        <w:tc>
          <w:tcPr>
            <w:tcW w:w="2800"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Increase</w:t>
            </w:r>
          </w:p>
        </w:tc>
        <w:tc>
          <w:tcPr>
            <w:tcW w:w="2600"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Increase</w:t>
            </w:r>
          </w:p>
        </w:tc>
      </w:tr>
      <w:tr w:rsidR="00827D53">
        <w:trPr>
          <w:cantSplit/>
        </w:trPr>
        <w:tc>
          <w:tcPr>
            <w:tcW w:w="1000"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w:t>
            </w:r>
          </w:p>
        </w:tc>
        <w:tc>
          <w:tcPr>
            <w:tcW w:w="2800"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Increase</w:t>
            </w:r>
          </w:p>
        </w:tc>
        <w:tc>
          <w:tcPr>
            <w:tcW w:w="2600"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No effect</w:t>
            </w:r>
          </w:p>
        </w:tc>
      </w:tr>
      <w:tr w:rsidR="00827D53">
        <w:trPr>
          <w:cantSplit/>
        </w:trPr>
        <w:tc>
          <w:tcPr>
            <w:tcW w:w="1000"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D)</w:t>
            </w:r>
          </w:p>
        </w:tc>
        <w:tc>
          <w:tcPr>
            <w:tcW w:w="2800"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Decrease</w:t>
            </w:r>
          </w:p>
        </w:tc>
        <w:tc>
          <w:tcPr>
            <w:tcW w:w="2600"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Increase</w:t>
            </w:r>
          </w:p>
        </w:tc>
      </w:tr>
      <w:tr w:rsidR="00827D53">
        <w:trPr>
          <w:cantSplit/>
        </w:trPr>
        <w:tc>
          <w:tcPr>
            <w:tcW w:w="1000"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E)</w:t>
            </w:r>
          </w:p>
        </w:tc>
        <w:tc>
          <w:tcPr>
            <w:tcW w:w="2800"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Decrease</w:t>
            </w:r>
          </w:p>
        </w:tc>
        <w:tc>
          <w:tcPr>
            <w:tcW w:w="2600"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No effect</w:t>
            </w:r>
          </w:p>
        </w:tc>
      </w:tr>
    </w:tbl>
    <w:p w:rsidR="00827D53" w:rsidRDefault="00000000">
      <w:pPr>
        <w:keepNext/>
        <w:keepLines/>
        <w:numPr>
          <w:ilvl w:val="7"/>
          <w:numId w:val="1"/>
        </w:numPr>
        <w:spacing w:after="0"/>
      </w:pPr>
      <w:r>
        <w:rPr>
          <w:rFonts w:ascii="Times New Roman"/>
          <w:sz w:val="24"/>
        </w:rPr>
        <w:t>Choice A</w:t>
      </w:r>
    </w:p>
    <w:p w:rsidR="00827D53" w:rsidRDefault="00000000">
      <w:pPr>
        <w:keepNext/>
        <w:keepLines/>
        <w:numPr>
          <w:ilvl w:val="7"/>
          <w:numId w:val="1"/>
        </w:numPr>
        <w:spacing w:after="0"/>
      </w:pPr>
      <w:r>
        <w:rPr>
          <w:rFonts w:ascii="Times New Roman"/>
          <w:sz w:val="24"/>
        </w:rPr>
        <w:t>Choice B</w:t>
      </w:r>
    </w:p>
    <w:p w:rsidR="00827D53" w:rsidRDefault="00000000">
      <w:pPr>
        <w:keepNext/>
        <w:keepLines/>
        <w:numPr>
          <w:ilvl w:val="7"/>
          <w:numId w:val="1"/>
        </w:numPr>
        <w:spacing w:after="0"/>
      </w:pPr>
      <w:r>
        <w:rPr>
          <w:rFonts w:ascii="Times New Roman"/>
          <w:sz w:val="24"/>
        </w:rPr>
        <w:t>Choice C</w:t>
      </w:r>
    </w:p>
    <w:p w:rsidR="00827D53" w:rsidRDefault="00000000">
      <w:pPr>
        <w:keepNext/>
        <w:keepLines/>
        <w:numPr>
          <w:ilvl w:val="7"/>
          <w:numId w:val="1"/>
        </w:numPr>
        <w:spacing w:after="0"/>
      </w:pPr>
      <w:r>
        <w:rPr>
          <w:rFonts w:ascii="Times New Roman"/>
          <w:sz w:val="24"/>
        </w:rPr>
        <w:t>Choice D</w:t>
      </w:r>
    </w:p>
    <w:p w:rsidR="00827D53" w:rsidRDefault="00000000">
      <w:pPr>
        <w:keepNext/>
        <w:keepLines/>
        <w:numPr>
          <w:ilvl w:val="7"/>
          <w:numId w:val="1"/>
        </w:numPr>
        <w:spacing w:after="0"/>
      </w:pPr>
      <w:r>
        <w:rPr>
          <w:rFonts w:ascii="Times New Roman"/>
          <w:sz w:val="24"/>
        </w:rPr>
        <w:t>Choice E</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lastRenderedPageBreak/>
        <w:t>The following data have been collected for four different cost items.</w:t>
      </w:r>
    </w:p>
    <w:tbl>
      <w:tblPr>
        <w:tblW w:w="0" w:type="auto"/>
        <w:tblInd w:w="360" w:type="dxa"/>
        <w:tblLook w:val="04A0" w:firstRow="1" w:lastRow="0" w:firstColumn="1" w:lastColumn="0" w:noHBand="0" w:noVBand="1"/>
      </w:tblPr>
      <w:tblGrid>
        <w:gridCol w:w="1299"/>
        <w:gridCol w:w="1557"/>
        <w:gridCol w:w="1744"/>
      </w:tblGrid>
      <w:tr w:rsidR="00827D53">
        <w:trPr>
          <w:cantSplit/>
        </w:trPr>
        <w:tc>
          <w:tcPr>
            <w:tcW w:w="1299" w:type="dxa"/>
            <w:tcMar>
              <w:top w:w="15" w:type="dxa"/>
              <w:left w:w="15" w:type="dxa"/>
              <w:bottom w:w="15" w:type="dxa"/>
              <w:right w:w="15" w:type="dxa"/>
            </w:tcMar>
          </w:tcPr>
          <w:p w:rsidR="00827D53" w:rsidRDefault="00000000">
            <w:pPr>
              <w:keepNext/>
              <w:keepLines/>
              <w:spacing w:after="0"/>
            </w:pPr>
            <w:r>
              <w:rPr>
                <w:rFonts w:ascii="Courier New" w:hAnsi="Courier New"/>
                <w:b/>
                <w:color w:val="000000"/>
              </w:rPr>
              <w:t>Cost Item</w:t>
            </w:r>
          </w:p>
        </w:tc>
        <w:tc>
          <w:tcPr>
            <w:tcW w:w="1557" w:type="dxa"/>
            <w:tcMar>
              <w:top w:w="15" w:type="dxa"/>
              <w:left w:w="15" w:type="dxa"/>
              <w:bottom w:w="15" w:type="dxa"/>
              <w:right w:w="75" w:type="dxa"/>
            </w:tcMar>
          </w:tcPr>
          <w:p w:rsidR="00827D53" w:rsidRDefault="00000000">
            <w:pPr>
              <w:keepNext/>
              <w:keepLines/>
              <w:spacing w:after="0"/>
              <w:jc w:val="center"/>
            </w:pPr>
            <w:r>
              <w:rPr>
                <w:rFonts w:ascii="Courier New" w:hAnsi="Courier New"/>
                <w:b/>
                <w:color w:val="000000"/>
              </w:rPr>
              <w:t>Cost at 100 units</w:t>
            </w:r>
          </w:p>
        </w:tc>
        <w:tc>
          <w:tcPr>
            <w:tcW w:w="1744"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at 140 units</w:t>
            </w:r>
          </w:p>
        </w:tc>
      </w:tr>
      <w:tr w:rsidR="00827D53">
        <w:trPr>
          <w:cantSplit/>
        </w:trPr>
        <w:tc>
          <w:tcPr>
            <w:tcW w:w="1299"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W</w:t>
            </w:r>
          </w:p>
        </w:tc>
        <w:tc>
          <w:tcPr>
            <w:tcW w:w="1557" w:type="dxa"/>
            <w:tcMar>
              <w:top w:w="15" w:type="dxa"/>
              <w:left w:w="15" w:type="dxa"/>
              <w:bottom w:w="15" w:type="dxa"/>
              <w:right w:w="225" w:type="dxa"/>
            </w:tcMar>
          </w:tcPr>
          <w:p w:rsidR="00827D53" w:rsidRDefault="00000000">
            <w:pPr>
              <w:keepNext/>
              <w:keepLines/>
              <w:spacing w:after="0"/>
              <w:jc w:val="right"/>
            </w:pPr>
            <w:r>
              <w:rPr>
                <w:rFonts w:ascii="Courier New" w:hAnsi="Courier New"/>
                <w:color w:val="000000"/>
              </w:rPr>
              <w:t>$8,000</w:t>
            </w:r>
          </w:p>
        </w:tc>
        <w:tc>
          <w:tcPr>
            <w:tcW w:w="1744" w:type="dxa"/>
            <w:tcMar>
              <w:top w:w="15" w:type="dxa"/>
              <w:left w:w="15" w:type="dxa"/>
              <w:bottom w:w="15" w:type="dxa"/>
              <w:right w:w="225" w:type="dxa"/>
            </w:tcMar>
          </w:tcPr>
          <w:p w:rsidR="00827D53" w:rsidRDefault="00000000">
            <w:pPr>
              <w:keepNext/>
              <w:keepLines/>
              <w:spacing w:after="0"/>
              <w:jc w:val="right"/>
            </w:pPr>
            <w:r>
              <w:rPr>
                <w:rFonts w:ascii="Courier New" w:hAnsi="Courier New"/>
                <w:color w:val="000000"/>
              </w:rPr>
              <w:t>$10,560</w:t>
            </w:r>
          </w:p>
        </w:tc>
      </w:tr>
      <w:tr w:rsidR="00827D53">
        <w:trPr>
          <w:cantSplit/>
        </w:trPr>
        <w:tc>
          <w:tcPr>
            <w:tcW w:w="1299"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X</w:t>
            </w:r>
          </w:p>
        </w:tc>
        <w:tc>
          <w:tcPr>
            <w:tcW w:w="1557" w:type="dxa"/>
            <w:tcMar>
              <w:top w:w="15" w:type="dxa"/>
              <w:left w:w="15" w:type="dxa"/>
              <w:bottom w:w="15" w:type="dxa"/>
              <w:right w:w="225" w:type="dxa"/>
            </w:tcMar>
          </w:tcPr>
          <w:p w:rsidR="00827D53" w:rsidRDefault="00000000">
            <w:pPr>
              <w:keepNext/>
              <w:keepLines/>
              <w:spacing w:after="0"/>
              <w:jc w:val="right"/>
            </w:pPr>
            <w:r>
              <w:rPr>
                <w:rFonts w:ascii="Courier New" w:hAnsi="Courier New"/>
                <w:color w:val="000000"/>
              </w:rPr>
              <w:t>$5,000</w:t>
            </w:r>
          </w:p>
        </w:tc>
        <w:tc>
          <w:tcPr>
            <w:tcW w:w="1744" w:type="dxa"/>
            <w:tcMar>
              <w:top w:w="15" w:type="dxa"/>
              <w:left w:w="15" w:type="dxa"/>
              <w:bottom w:w="15" w:type="dxa"/>
              <w:right w:w="225" w:type="dxa"/>
            </w:tcMar>
          </w:tcPr>
          <w:p w:rsidR="00827D53" w:rsidRDefault="00000000">
            <w:pPr>
              <w:keepNext/>
              <w:keepLines/>
              <w:spacing w:after="0"/>
              <w:jc w:val="right"/>
            </w:pPr>
            <w:r>
              <w:rPr>
                <w:rFonts w:ascii="Courier New" w:hAnsi="Courier New"/>
                <w:color w:val="000000"/>
              </w:rPr>
              <w:t>$ 5,000</w:t>
            </w:r>
          </w:p>
        </w:tc>
      </w:tr>
      <w:tr w:rsidR="00827D53">
        <w:trPr>
          <w:cantSplit/>
        </w:trPr>
        <w:tc>
          <w:tcPr>
            <w:tcW w:w="1299"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Y</w:t>
            </w:r>
          </w:p>
        </w:tc>
        <w:tc>
          <w:tcPr>
            <w:tcW w:w="1557" w:type="dxa"/>
            <w:tcMar>
              <w:top w:w="15" w:type="dxa"/>
              <w:left w:w="15" w:type="dxa"/>
              <w:bottom w:w="15" w:type="dxa"/>
              <w:right w:w="225" w:type="dxa"/>
            </w:tcMar>
          </w:tcPr>
          <w:p w:rsidR="00827D53" w:rsidRDefault="00000000">
            <w:pPr>
              <w:keepNext/>
              <w:keepLines/>
              <w:spacing w:after="0"/>
              <w:jc w:val="right"/>
            </w:pPr>
            <w:r>
              <w:rPr>
                <w:rFonts w:ascii="Courier New" w:hAnsi="Courier New"/>
                <w:color w:val="000000"/>
              </w:rPr>
              <w:t>$6,500</w:t>
            </w:r>
          </w:p>
        </w:tc>
        <w:tc>
          <w:tcPr>
            <w:tcW w:w="1744" w:type="dxa"/>
            <w:tcMar>
              <w:top w:w="15" w:type="dxa"/>
              <w:left w:w="15" w:type="dxa"/>
              <w:bottom w:w="15" w:type="dxa"/>
              <w:right w:w="225" w:type="dxa"/>
            </w:tcMar>
          </w:tcPr>
          <w:p w:rsidR="00827D53" w:rsidRDefault="00000000">
            <w:pPr>
              <w:keepNext/>
              <w:keepLines/>
              <w:spacing w:after="0"/>
              <w:jc w:val="right"/>
            </w:pPr>
            <w:r>
              <w:rPr>
                <w:rFonts w:ascii="Courier New" w:hAnsi="Courier New"/>
                <w:color w:val="000000"/>
              </w:rPr>
              <w:t>$ 9,100</w:t>
            </w:r>
          </w:p>
        </w:tc>
      </w:tr>
      <w:tr w:rsidR="00827D53">
        <w:trPr>
          <w:cantSplit/>
        </w:trPr>
        <w:tc>
          <w:tcPr>
            <w:tcW w:w="1299"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Z</w:t>
            </w:r>
          </w:p>
        </w:tc>
        <w:tc>
          <w:tcPr>
            <w:tcW w:w="1557" w:type="dxa"/>
            <w:tcMar>
              <w:top w:w="15" w:type="dxa"/>
              <w:left w:w="15" w:type="dxa"/>
              <w:bottom w:w="15" w:type="dxa"/>
              <w:right w:w="225" w:type="dxa"/>
            </w:tcMar>
          </w:tcPr>
          <w:p w:rsidR="00827D53" w:rsidRDefault="00000000">
            <w:pPr>
              <w:keepNext/>
              <w:keepLines/>
              <w:spacing w:after="0"/>
              <w:jc w:val="right"/>
            </w:pPr>
            <w:r>
              <w:rPr>
                <w:rFonts w:ascii="Courier New" w:hAnsi="Courier New"/>
                <w:color w:val="000000"/>
              </w:rPr>
              <w:t>$6,700</w:t>
            </w:r>
          </w:p>
        </w:tc>
        <w:tc>
          <w:tcPr>
            <w:tcW w:w="1744" w:type="dxa"/>
            <w:tcMar>
              <w:top w:w="15" w:type="dxa"/>
              <w:left w:w="15" w:type="dxa"/>
              <w:bottom w:w="15" w:type="dxa"/>
              <w:right w:w="225" w:type="dxa"/>
            </w:tcMar>
          </w:tcPr>
          <w:p w:rsidR="00827D53" w:rsidRDefault="00000000">
            <w:pPr>
              <w:keepNext/>
              <w:keepLines/>
              <w:spacing w:after="0"/>
              <w:jc w:val="right"/>
            </w:pPr>
            <w:r>
              <w:rPr>
                <w:rFonts w:ascii="Courier New" w:hAnsi="Courier New"/>
                <w:color w:val="000000"/>
              </w:rPr>
              <w:t>$ 8,580</w:t>
            </w:r>
          </w:p>
        </w:tc>
      </w:tr>
    </w:tbl>
    <w:p w:rsidR="00827D53" w:rsidRDefault="00000000">
      <w:pPr>
        <w:keepNext/>
        <w:keepLines/>
        <w:spacing w:after="0"/>
        <w:ind w:left="360"/>
      </w:pPr>
      <w:r>
        <w:rPr>
          <w:rFonts w:ascii="Times New Roman"/>
          <w:color w:val="000000"/>
          <w:sz w:val="24"/>
        </w:rPr>
        <w:t>Which of the following classifications of these cost items by cost behavior is correct?</w:t>
      </w:r>
    </w:p>
    <w:tbl>
      <w:tblPr>
        <w:tblW w:w="0" w:type="auto"/>
        <w:tblInd w:w="360" w:type="dxa"/>
        <w:tblLook w:val="04A0" w:firstRow="1" w:lastRow="0" w:firstColumn="1" w:lastColumn="0" w:noHBand="0" w:noVBand="1"/>
      </w:tblPr>
      <w:tblGrid>
        <w:gridCol w:w="720"/>
        <w:gridCol w:w="2117"/>
        <w:gridCol w:w="1959"/>
        <w:gridCol w:w="2117"/>
        <w:gridCol w:w="2117"/>
      </w:tblGrid>
      <w:tr w:rsidR="00827D53">
        <w:trPr>
          <w:cantSplit/>
        </w:trPr>
        <w:tc>
          <w:tcPr>
            <w:tcW w:w="1000" w:type="dxa"/>
            <w:tcMar>
              <w:top w:w="15" w:type="dxa"/>
              <w:left w:w="15" w:type="dxa"/>
              <w:bottom w:w="15" w:type="dxa"/>
              <w:right w:w="15" w:type="dxa"/>
            </w:tcMar>
          </w:tcPr>
          <w:p w:rsidR="00827D53" w:rsidRDefault="00827D53">
            <w:pPr>
              <w:keepNext/>
              <w:keepLines/>
            </w:pPr>
          </w:p>
        </w:tc>
        <w:tc>
          <w:tcPr>
            <w:tcW w:w="2800"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W</w:t>
            </w:r>
          </w:p>
        </w:tc>
        <w:tc>
          <w:tcPr>
            <w:tcW w:w="2800"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X</w:t>
            </w:r>
          </w:p>
        </w:tc>
        <w:tc>
          <w:tcPr>
            <w:tcW w:w="2800"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Y</w:t>
            </w:r>
          </w:p>
        </w:tc>
        <w:tc>
          <w:tcPr>
            <w:tcW w:w="2800"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Z</w:t>
            </w:r>
          </w:p>
        </w:tc>
      </w:tr>
      <w:tr w:rsidR="00827D53">
        <w:trPr>
          <w:cantSplit/>
        </w:trPr>
        <w:tc>
          <w:tcPr>
            <w:tcW w:w="1000"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A)</w:t>
            </w:r>
          </w:p>
        </w:tc>
        <w:tc>
          <w:tcPr>
            <w:tcW w:w="2800"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variable</w:t>
            </w:r>
          </w:p>
        </w:tc>
        <w:tc>
          <w:tcPr>
            <w:tcW w:w="2800"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fixed</w:t>
            </w:r>
          </w:p>
        </w:tc>
        <w:tc>
          <w:tcPr>
            <w:tcW w:w="2800"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mixed</w:t>
            </w:r>
          </w:p>
        </w:tc>
        <w:tc>
          <w:tcPr>
            <w:tcW w:w="2800"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variable</w:t>
            </w:r>
          </w:p>
        </w:tc>
      </w:tr>
      <w:tr w:rsidR="00827D53">
        <w:trPr>
          <w:cantSplit/>
        </w:trPr>
        <w:tc>
          <w:tcPr>
            <w:tcW w:w="1000"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B)</w:t>
            </w:r>
          </w:p>
        </w:tc>
        <w:tc>
          <w:tcPr>
            <w:tcW w:w="2800"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mixed</w:t>
            </w:r>
          </w:p>
        </w:tc>
        <w:tc>
          <w:tcPr>
            <w:tcW w:w="2800"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fixed</w:t>
            </w:r>
          </w:p>
        </w:tc>
        <w:tc>
          <w:tcPr>
            <w:tcW w:w="2800"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variable</w:t>
            </w:r>
          </w:p>
        </w:tc>
        <w:tc>
          <w:tcPr>
            <w:tcW w:w="2800"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mixed</w:t>
            </w:r>
          </w:p>
        </w:tc>
      </w:tr>
      <w:tr w:rsidR="00827D53">
        <w:trPr>
          <w:cantSplit/>
        </w:trPr>
        <w:tc>
          <w:tcPr>
            <w:tcW w:w="1000"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w:t>
            </w:r>
          </w:p>
        </w:tc>
        <w:tc>
          <w:tcPr>
            <w:tcW w:w="2800"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variable</w:t>
            </w:r>
          </w:p>
        </w:tc>
        <w:tc>
          <w:tcPr>
            <w:tcW w:w="2800"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fixed</w:t>
            </w:r>
          </w:p>
        </w:tc>
        <w:tc>
          <w:tcPr>
            <w:tcW w:w="2800"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variable</w:t>
            </w:r>
          </w:p>
        </w:tc>
        <w:tc>
          <w:tcPr>
            <w:tcW w:w="2800"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variable</w:t>
            </w:r>
          </w:p>
        </w:tc>
      </w:tr>
      <w:tr w:rsidR="00827D53">
        <w:trPr>
          <w:cantSplit/>
        </w:trPr>
        <w:tc>
          <w:tcPr>
            <w:tcW w:w="1000"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D)</w:t>
            </w:r>
          </w:p>
        </w:tc>
        <w:tc>
          <w:tcPr>
            <w:tcW w:w="2800"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mixed</w:t>
            </w:r>
          </w:p>
        </w:tc>
        <w:tc>
          <w:tcPr>
            <w:tcW w:w="2800"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fixed</w:t>
            </w:r>
          </w:p>
        </w:tc>
        <w:tc>
          <w:tcPr>
            <w:tcW w:w="2800"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mixed</w:t>
            </w:r>
          </w:p>
        </w:tc>
        <w:tc>
          <w:tcPr>
            <w:tcW w:w="2800"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mixed</w:t>
            </w:r>
          </w:p>
        </w:tc>
      </w:tr>
    </w:tbl>
    <w:p w:rsidR="00827D53" w:rsidRDefault="00000000">
      <w:pPr>
        <w:keepNext/>
        <w:keepLines/>
        <w:numPr>
          <w:ilvl w:val="7"/>
          <w:numId w:val="1"/>
        </w:numPr>
        <w:spacing w:after="0"/>
      </w:pPr>
      <w:r>
        <w:rPr>
          <w:rFonts w:ascii="Times New Roman"/>
          <w:sz w:val="24"/>
        </w:rPr>
        <w:t>Choice A</w:t>
      </w:r>
    </w:p>
    <w:p w:rsidR="00827D53" w:rsidRDefault="00000000">
      <w:pPr>
        <w:keepNext/>
        <w:keepLines/>
        <w:numPr>
          <w:ilvl w:val="7"/>
          <w:numId w:val="1"/>
        </w:numPr>
        <w:spacing w:after="0"/>
      </w:pPr>
      <w:r>
        <w:rPr>
          <w:rFonts w:ascii="Times New Roman"/>
          <w:sz w:val="24"/>
        </w:rPr>
        <w:t>Choice B</w:t>
      </w:r>
    </w:p>
    <w:p w:rsidR="00827D53" w:rsidRDefault="00000000">
      <w:pPr>
        <w:keepNext/>
        <w:keepLines/>
        <w:numPr>
          <w:ilvl w:val="7"/>
          <w:numId w:val="1"/>
        </w:numPr>
        <w:spacing w:after="0"/>
      </w:pPr>
      <w:r>
        <w:rPr>
          <w:rFonts w:ascii="Times New Roman"/>
          <w:sz w:val="24"/>
        </w:rPr>
        <w:t>Choice C</w:t>
      </w:r>
    </w:p>
    <w:p w:rsidR="00827D53" w:rsidRDefault="00000000">
      <w:pPr>
        <w:keepNext/>
        <w:keepLines/>
        <w:numPr>
          <w:ilvl w:val="7"/>
          <w:numId w:val="1"/>
        </w:numPr>
        <w:spacing w:after="0"/>
      </w:pPr>
      <w:r>
        <w:rPr>
          <w:rFonts w:ascii="Times New Roman"/>
          <w:sz w:val="24"/>
        </w:rPr>
        <w:t>Choice D</w:t>
      </w:r>
    </w:p>
    <w:p w:rsidR="00827D53" w:rsidRDefault="00827D53">
      <w:pPr>
        <w:keepLines/>
        <w:spacing w:after="0"/>
      </w:pPr>
    </w:p>
    <w:p w:rsidR="00827D53" w:rsidRDefault="00000000">
      <w:pPr>
        <w:keepNext/>
        <w:keepLines/>
        <w:numPr>
          <w:ilvl w:val="0"/>
          <w:numId w:val="1"/>
        </w:numPr>
        <w:spacing w:after="0"/>
      </w:pPr>
      <w:r>
        <w:rPr>
          <w:rFonts w:ascii="Times New Roman"/>
          <w:sz w:val="24"/>
        </w:rPr>
        <w:t>Within the relevant range, variable costs can be expected to:</w:t>
      </w:r>
    </w:p>
    <w:p w:rsidR="00827D53" w:rsidRDefault="00000000">
      <w:pPr>
        <w:keepNext/>
        <w:keepLines/>
        <w:numPr>
          <w:ilvl w:val="7"/>
          <w:numId w:val="1"/>
        </w:numPr>
        <w:spacing w:after="0"/>
      </w:pPr>
      <w:r>
        <w:rPr>
          <w:rFonts w:ascii="Times New Roman"/>
          <w:sz w:val="24"/>
        </w:rPr>
        <w:t>vary in total in direct proportion to changes in the activity level.</w:t>
      </w:r>
    </w:p>
    <w:p w:rsidR="00827D53" w:rsidRDefault="00000000">
      <w:pPr>
        <w:keepNext/>
        <w:keepLines/>
        <w:numPr>
          <w:ilvl w:val="7"/>
          <w:numId w:val="1"/>
        </w:numPr>
        <w:spacing w:after="0"/>
      </w:pPr>
      <w:r>
        <w:rPr>
          <w:rFonts w:ascii="Times New Roman"/>
          <w:sz w:val="24"/>
        </w:rPr>
        <w:t>remain constant in total as the activity level changes.</w:t>
      </w:r>
    </w:p>
    <w:p w:rsidR="00827D53" w:rsidRDefault="00000000">
      <w:pPr>
        <w:keepNext/>
        <w:keepLines/>
        <w:numPr>
          <w:ilvl w:val="7"/>
          <w:numId w:val="1"/>
        </w:numPr>
        <w:spacing w:after="0"/>
      </w:pPr>
      <w:r>
        <w:rPr>
          <w:rFonts w:ascii="Times New Roman"/>
          <w:sz w:val="24"/>
        </w:rPr>
        <w:t>increase on a per unit basis as the activity level increases.</w:t>
      </w:r>
    </w:p>
    <w:p w:rsidR="00827D53" w:rsidRDefault="00000000">
      <w:pPr>
        <w:keepNext/>
        <w:keepLines/>
        <w:numPr>
          <w:ilvl w:val="7"/>
          <w:numId w:val="1"/>
        </w:numPr>
        <w:spacing w:after="0"/>
      </w:pPr>
      <w:r>
        <w:rPr>
          <w:rFonts w:ascii="Times New Roman"/>
          <w:sz w:val="24"/>
        </w:rPr>
        <w:t>increase on a per unit basis as the activity level decreases.</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The relative proportion of variable, fixed, and mixed costs in a company is known as the company</w:t>
      </w:r>
      <w:r>
        <w:rPr>
          <w:rFonts w:ascii="Times New Roman"/>
          <w:color w:val="000000"/>
          <w:sz w:val="24"/>
        </w:rPr>
        <w:t>’</w:t>
      </w:r>
      <w:r>
        <w:rPr>
          <w:rFonts w:ascii="Times New Roman"/>
          <w:color w:val="000000"/>
          <w:sz w:val="24"/>
        </w:rPr>
        <w:t>s:</w:t>
      </w:r>
    </w:p>
    <w:p w:rsidR="00827D53" w:rsidRDefault="00000000">
      <w:pPr>
        <w:keepNext/>
        <w:keepLines/>
        <w:numPr>
          <w:ilvl w:val="7"/>
          <w:numId w:val="1"/>
        </w:numPr>
        <w:spacing w:after="0"/>
      </w:pPr>
      <w:r>
        <w:rPr>
          <w:rFonts w:ascii="Times New Roman"/>
          <w:sz w:val="24"/>
        </w:rPr>
        <w:t>contribution margin.</w:t>
      </w:r>
    </w:p>
    <w:p w:rsidR="00827D53" w:rsidRDefault="00000000">
      <w:pPr>
        <w:keepNext/>
        <w:keepLines/>
        <w:numPr>
          <w:ilvl w:val="7"/>
          <w:numId w:val="1"/>
        </w:numPr>
        <w:spacing w:after="0"/>
      </w:pPr>
      <w:r>
        <w:rPr>
          <w:rFonts w:ascii="Times New Roman"/>
          <w:sz w:val="24"/>
        </w:rPr>
        <w:t>cost structure.</w:t>
      </w:r>
    </w:p>
    <w:p w:rsidR="00827D53" w:rsidRDefault="00000000">
      <w:pPr>
        <w:keepNext/>
        <w:keepLines/>
        <w:numPr>
          <w:ilvl w:val="7"/>
          <w:numId w:val="1"/>
        </w:numPr>
        <w:spacing w:after="0"/>
      </w:pPr>
      <w:r>
        <w:rPr>
          <w:rFonts w:ascii="Times New Roman"/>
          <w:sz w:val="24"/>
        </w:rPr>
        <w:t>product mix.</w:t>
      </w:r>
    </w:p>
    <w:p w:rsidR="00827D53" w:rsidRDefault="00000000">
      <w:pPr>
        <w:keepNext/>
        <w:keepLines/>
        <w:numPr>
          <w:ilvl w:val="7"/>
          <w:numId w:val="1"/>
        </w:numPr>
        <w:spacing w:after="0"/>
      </w:pPr>
      <w:r>
        <w:rPr>
          <w:rFonts w:ascii="Times New Roman"/>
          <w:sz w:val="24"/>
        </w:rPr>
        <w:t>relevant range.</w:t>
      </w:r>
    </w:p>
    <w:p w:rsidR="00827D53" w:rsidRDefault="00827D53">
      <w:pPr>
        <w:keepLines/>
        <w:spacing w:after="0"/>
      </w:pPr>
    </w:p>
    <w:p w:rsidR="00827D53" w:rsidRDefault="00000000">
      <w:pPr>
        <w:keepNext/>
        <w:keepLines/>
        <w:numPr>
          <w:ilvl w:val="0"/>
          <w:numId w:val="1"/>
        </w:numPr>
        <w:spacing w:after="0"/>
      </w:pPr>
      <w:r>
        <w:rPr>
          <w:rFonts w:ascii="Times New Roman"/>
          <w:sz w:val="24"/>
        </w:rPr>
        <w:t>An example of a committed fixed cost is:</w:t>
      </w:r>
    </w:p>
    <w:p w:rsidR="00827D53" w:rsidRDefault="00000000">
      <w:pPr>
        <w:keepNext/>
        <w:keepLines/>
        <w:numPr>
          <w:ilvl w:val="7"/>
          <w:numId w:val="1"/>
        </w:numPr>
        <w:spacing w:after="0"/>
      </w:pPr>
      <w:r>
        <w:rPr>
          <w:rFonts w:ascii="Times New Roman"/>
          <w:sz w:val="24"/>
        </w:rPr>
        <w:t>management training seminars.</w:t>
      </w:r>
    </w:p>
    <w:p w:rsidR="00827D53" w:rsidRDefault="00000000">
      <w:pPr>
        <w:keepNext/>
        <w:keepLines/>
        <w:numPr>
          <w:ilvl w:val="7"/>
          <w:numId w:val="1"/>
        </w:numPr>
        <w:spacing w:after="0"/>
      </w:pPr>
      <w:r>
        <w:rPr>
          <w:rFonts w:ascii="Times New Roman"/>
          <w:sz w:val="24"/>
        </w:rPr>
        <w:t>a long-term equipment lease.</w:t>
      </w:r>
    </w:p>
    <w:p w:rsidR="00827D53" w:rsidRDefault="00000000">
      <w:pPr>
        <w:keepNext/>
        <w:keepLines/>
        <w:numPr>
          <w:ilvl w:val="7"/>
          <w:numId w:val="1"/>
        </w:numPr>
        <w:spacing w:after="0"/>
      </w:pPr>
      <w:r>
        <w:rPr>
          <w:rFonts w:ascii="Times New Roman"/>
          <w:sz w:val="24"/>
        </w:rPr>
        <w:t>research and development.</w:t>
      </w:r>
    </w:p>
    <w:p w:rsidR="00827D53" w:rsidRDefault="00000000">
      <w:pPr>
        <w:keepNext/>
        <w:keepLines/>
        <w:numPr>
          <w:ilvl w:val="7"/>
          <w:numId w:val="1"/>
        </w:numPr>
        <w:spacing w:after="0"/>
      </w:pPr>
      <w:r>
        <w:rPr>
          <w:rFonts w:ascii="Times New Roman"/>
          <w:sz w:val="24"/>
        </w:rPr>
        <w:t>advertising.</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lastRenderedPageBreak/>
        <w:t>For the past 8 months, Jinan Corporation has experienced a steady increase in its cost per unit even though total costs have remained stable. This cost per unit increase may be due to_____________ costs if the level of activity at Jinan is_____________.</w:t>
      </w:r>
    </w:p>
    <w:p w:rsidR="00827D53" w:rsidRDefault="00000000">
      <w:pPr>
        <w:keepNext/>
        <w:keepLines/>
        <w:numPr>
          <w:ilvl w:val="7"/>
          <w:numId w:val="1"/>
        </w:numPr>
        <w:spacing w:after="0"/>
      </w:pPr>
      <w:r>
        <w:rPr>
          <w:rFonts w:ascii="Times New Roman"/>
          <w:sz w:val="24"/>
        </w:rPr>
        <w:t>fixed, decreasing</w:t>
      </w:r>
    </w:p>
    <w:p w:rsidR="00827D53" w:rsidRDefault="00000000">
      <w:pPr>
        <w:keepNext/>
        <w:keepLines/>
        <w:numPr>
          <w:ilvl w:val="7"/>
          <w:numId w:val="1"/>
        </w:numPr>
        <w:spacing w:after="0"/>
      </w:pPr>
      <w:r>
        <w:rPr>
          <w:rFonts w:ascii="Times New Roman"/>
          <w:sz w:val="24"/>
        </w:rPr>
        <w:t>fixed, increasing</w:t>
      </w:r>
    </w:p>
    <w:p w:rsidR="00827D53" w:rsidRDefault="00000000">
      <w:pPr>
        <w:keepNext/>
        <w:keepLines/>
        <w:numPr>
          <w:ilvl w:val="7"/>
          <w:numId w:val="1"/>
        </w:numPr>
        <w:spacing w:after="0"/>
      </w:pPr>
      <w:r>
        <w:rPr>
          <w:rFonts w:ascii="Times New Roman"/>
          <w:sz w:val="24"/>
        </w:rPr>
        <w:t>variable, decreasing</w:t>
      </w:r>
    </w:p>
    <w:p w:rsidR="00827D53" w:rsidRDefault="00000000">
      <w:pPr>
        <w:keepNext/>
        <w:keepLines/>
        <w:numPr>
          <w:ilvl w:val="7"/>
          <w:numId w:val="1"/>
        </w:numPr>
        <w:spacing w:after="0"/>
      </w:pPr>
      <w:r>
        <w:rPr>
          <w:rFonts w:ascii="Times New Roman"/>
          <w:sz w:val="24"/>
        </w:rPr>
        <w:t>variable, increasing</w:t>
      </w:r>
    </w:p>
    <w:p w:rsidR="00827D53" w:rsidRDefault="00827D53">
      <w:pPr>
        <w:keepLines/>
        <w:spacing w:after="0"/>
      </w:pPr>
    </w:p>
    <w:p w:rsidR="00827D53" w:rsidRDefault="00000000">
      <w:pPr>
        <w:keepNext/>
        <w:keepLines/>
        <w:numPr>
          <w:ilvl w:val="0"/>
          <w:numId w:val="1"/>
        </w:numPr>
        <w:spacing w:after="0"/>
      </w:pPr>
      <w:r>
        <w:rPr>
          <w:rFonts w:ascii="Times New Roman"/>
          <w:sz w:val="24"/>
        </w:rPr>
        <w:t>Which of the following statements is true when referring to fixed costs?</w:t>
      </w:r>
    </w:p>
    <w:p w:rsidR="00827D53" w:rsidRDefault="00000000">
      <w:pPr>
        <w:keepNext/>
        <w:keepLines/>
        <w:numPr>
          <w:ilvl w:val="7"/>
          <w:numId w:val="1"/>
        </w:numPr>
        <w:spacing w:after="0"/>
      </w:pPr>
      <w:r>
        <w:rPr>
          <w:rFonts w:ascii="Times New Roman"/>
          <w:sz w:val="24"/>
        </w:rPr>
        <w:t>Committed fixed costs arise from the annual decisions by management.</w:t>
      </w:r>
    </w:p>
    <w:p w:rsidR="00827D53" w:rsidRDefault="00000000">
      <w:pPr>
        <w:keepNext/>
        <w:keepLines/>
        <w:numPr>
          <w:ilvl w:val="7"/>
          <w:numId w:val="1"/>
        </w:numPr>
        <w:spacing w:after="0"/>
      </w:pPr>
      <w:r>
        <w:rPr>
          <w:rFonts w:ascii="Times New Roman"/>
          <w:sz w:val="24"/>
        </w:rPr>
        <w:t>As volume increases, unit fixed cost and total fixed cost will change.</w:t>
      </w:r>
    </w:p>
    <w:p w:rsidR="00827D53" w:rsidRDefault="00000000">
      <w:pPr>
        <w:keepNext/>
        <w:keepLines/>
        <w:numPr>
          <w:ilvl w:val="7"/>
          <w:numId w:val="1"/>
        </w:numPr>
        <w:spacing w:after="0"/>
      </w:pPr>
      <w:r>
        <w:rPr>
          <w:rFonts w:ascii="Times New Roman"/>
          <w:sz w:val="24"/>
        </w:rPr>
        <w:t>Fixed costs increase in total throughout the relevant range.</w:t>
      </w:r>
    </w:p>
    <w:p w:rsidR="00827D53" w:rsidRDefault="00000000">
      <w:pPr>
        <w:keepNext/>
        <w:keepLines/>
        <w:numPr>
          <w:ilvl w:val="7"/>
          <w:numId w:val="1"/>
        </w:numPr>
        <w:spacing w:after="0"/>
      </w:pPr>
      <w:r>
        <w:rPr>
          <w:rFonts w:ascii="Times New Roman"/>
          <w:sz w:val="24"/>
        </w:rPr>
        <w:t>Discretionary fixed costs can often be reduced to zero for short periods of time without seriously impairing the long-run goals of the company.</w:t>
      </w:r>
    </w:p>
    <w:p w:rsidR="00827D53" w:rsidRDefault="00827D53">
      <w:pPr>
        <w:keepLines/>
        <w:spacing w:after="0"/>
      </w:pPr>
    </w:p>
    <w:p w:rsidR="00827D53" w:rsidRDefault="00000000">
      <w:pPr>
        <w:keepNext/>
        <w:keepLines/>
        <w:numPr>
          <w:ilvl w:val="0"/>
          <w:numId w:val="1"/>
        </w:numPr>
        <w:spacing w:after="0"/>
      </w:pPr>
      <w:r>
        <w:rPr>
          <w:rFonts w:ascii="Times New Roman"/>
          <w:sz w:val="24"/>
        </w:rPr>
        <w:t>Which costs will change with a decrease in activity within the relevant range?</w:t>
      </w:r>
    </w:p>
    <w:p w:rsidR="00827D53" w:rsidRDefault="00000000">
      <w:pPr>
        <w:keepNext/>
        <w:keepLines/>
        <w:numPr>
          <w:ilvl w:val="7"/>
          <w:numId w:val="1"/>
        </w:numPr>
        <w:spacing w:after="0"/>
      </w:pPr>
      <w:r>
        <w:rPr>
          <w:rFonts w:ascii="Times New Roman"/>
          <w:sz w:val="24"/>
        </w:rPr>
        <w:t>Total fixed costs and total variable cost.</w:t>
      </w:r>
    </w:p>
    <w:p w:rsidR="00827D53" w:rsidRDefault="00000000">
      <w:pPr>
        <w:keepNext/>
        <w:keepLines/>
        <w:numPr>
          <w:ilvl w:val="7"/>
          <w:numId w:val="1"/>
        </w:numPr>
        <w:spacing w:after="0"/>
      </w:pPr>
      <w:r>
        <w:rPr>
          <w:rFonts w:ascii="Times New Roman"/>
          <w:sz w:val="24"/>
        </w:rPr>
        <w:t>Unit fixed costs and total variable cost.</w:t>
      </w:r>
    </w:p>
    <w:p w:rsidR="00827D53" w:rsidRDefault="00000000">
      <w:pPr>
        <w:keepNext/>
        <w:keepLines/>
        <w:numPr>
          <w:ilvl w:val="7"/>
          <w:numId w:val="1"/>
        </w:numPr>
        <w:spacing w:after="0"/>
      </w:pPr>
      <w:r>
        <w:rPr>
          <w:rFonts w:ascii="Times New Roman"/>
          <w:sz w:val="24"/>
        </w:rPr>
        <w:t>Unit variable cost and unit fixed cost.</w:t>
      </w:r>
    </w:p>
    <w:p w:rsidR="00827D53" w:rsidRDefault="00000000">
      <w:pPr>
        <w:keepNext/>
        <w:keepLines/>
        <w:numPr>
          <w:ilvl w:val="7"/>
          <w:numId w:val="1"/>
        </w:numPr>
        <w:spacing w:after="0"/>
      </w:pPr>
      <w:r>
        <w:rPr>
          <w:rFonts w:ascii="Times New Roman"/>
          <w:sz w:val="24"/>
        </w:rPr>
        <w:t>Unit fixed cost and total fixed cost.</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Which of the following is correct concerning reactions to INCREASES in activity?</w:t>
      </w:r>
    </w:p>
    <w:tbl>
      <w:tblPr>
        <w:tblW w:w="0" w:type="auto"/>
        <w:tblInd w:w="360" w:type="dxa"/>
        <w:tblLook w:val="04A0" w:firstRow="1" w:lastRow="0" w:firstColumn="1" w:lastColumn="0" w:noHBand="0" w:noVBand="1"/>
      </w:tblPr>
      <w:tblGrid>
        <w:gridCol w:w="1000"/>
        <w:gridCol w:w="2400"/>
        <w:gridCol w:w="2400"/>
      </w:tblGrid>
      <w:tr w:rsidR="00827D53">
        <w:trPr>
          <w:cantSplit/>
        </w:trPr>
        <w:tc>
          <w:tcPr>
            <w:tcW w:w="1000" w:type="dxa"/>
            <w:tcMar>
              <w:top w:w="15" w:type="dxa"/>
              <w:left w:w="15" w:type="dxa"/>
              <w:bottom w:w="15" w:type="dxa"/>
              <w:right w:w="15" w:type="dxa"/>
            </w:tcMar>
          </w:tcPr>
          <w:p w:rsidR="00827D53" w:rsidRDefault="00827D53">
            <w:pPr>
              <w:keepNext/>
              <w:keepLines/>
            </w:pPr>
          </w:p>
        </w:tc>
        <w:tc>
          <w:tcPr>
            <w:tcW w:w="2400"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Total Variable Cost</w:t>
            </w:r>
          </w:p>
        </w:tc>
        <w:tc>
          <w:tcPr>
            <w:tcW w:w="2400"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Variable Cost Per Unit</w:t>
            </w:r>
          </w:p>
        </w:tc>
      </w:tr>
      <w:tr w:rsidR="00827D53">
        <w:trPr>
          <w:cantSplit/>
        </w:trPr>
        <w:tc>
          <w:tcPr>
            <w:tcW w:w="1000"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A)</w:t>
            </w:r>
          </w:p>
        </w:tc>
        <w:tc>
          <w:tcPr>
            <w:tcW w:w="2400"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Increases</w:t>
            </w:r>
          </w:p>
        </w:tc>
        <w:tc>
          <w:tcPr>
            <w:tcW w:w="2400"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Decreases</w:t>
            </w:r>
          </w:p>
        </w:tc>
      </w:tr>
      <w:tr w:rsidR="00827D53">
        <w:trPr>
          <w:cantSplit/>
        </w:trPr>
        <w:tc>
          <w:tcPr>
            <w:tcW w:w="1000"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B)</w:t>
            </w:r>
          </w:p>
        </w:tc>
        <w:tc>
          <w:tcPr>
            <w:tcW w:w="2400"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Constant</w:t>
            </w:r>
          </w:p>
        </w:tc>
        <w:tc>
          <w:tcPr>
            <w:tcW w:w="2400"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Decreases</w:t>
            </w:r>
          </w:p>
        </w:tc>
      </w:tr>
      <w:tr w:rsidR="00827D53">
        <w:trPr>
          <w:cantSplit/>
        </w:trPr>
        <w:tc>
          <w:tcPr>
            <w:tcW w:w="1000"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w:t>
            </w:r>
          </w:p>
        </w:tc>
        <w:tc>
          <w:tcPr>
            <w:tcW w:w="2400"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Decreases</w:t>
            </w:r>
          </w:p>
        </w:tc>
        <w:tc>
          <w:tcPr>
            <w:tcW w:w="2400"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Constant</w:t>
            </w:r>
          </w:p>
        </w:tc>
      </w:tr>
      <w:tr w:rsidR="00827D53">
        <w:trPr>
          <w:cantSplit/>
        </w:trPr>
        <w:tc>
          <w:tcPr>
            <w:tcW w:w="1000"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D)</w:t>
            </w:r>
          </w:p>
        </w:tc>
        <w:tc>
          <w:tcPr>
            <w:tcW w:w="2400"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Increases</w:t>
            </w:r>
          </w:p>
        </w:tc>
        <w:tc>
          <w:tcPr>
            <w:tcW w:w="2400"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Constant</w:t>
            </w:r>
          </w:p>
        </w:tc>
      </w:tr>
    </w:tbl>
    <w:p w:rsidR="00827D53" w:rsidRDefault="00000000">
      <w:pPr>
        <w:keepNext/>
        <w:keepLines/>
        <w:numPr>
          <w:ilvl w:val="7"/>
          <w:numId w:val="1"/>
        </w:numPr>
        <w:spacing w:after="0"/>
      </w:pPr>
      <w:r>
        <w:rPr>
          <w:rFonts w:ascii="Times New Roman"/>
          <w:sz w:val="24"/>
        </w:rPr>
        <w:t>Choice A</w:t>
      </w:r>
    </w:p>
    <w:p w:rsidR="00827D53" w:rsidRDefault="00000000">
      <w:pPr>
        <w:keepNext/>
        <w:keepLines/>
        <w:numPr>
          <w:ilvl w:val="7"/>
          <w:numId w:val="1"/>
        </w:numPr>
        <w:spacing w:after="0"/>
      </w:pPr>
      <w:r>
        <w:rPr>
          <w:rFonts w:ascii="Times New Roman"/>
          <w:sz w:val="24"/>
        </w:rPr>
        <w:t>Choice B</w:t>
      </w:r>
    </w:p>
    <w:p w:rsidR="00827D53" w:rsidRDefault="00000000">
      <w:pPr>
        <w:keepNext/>
        <w:keepLines/>
        <w:numPr>
          <w:ilvl w:val="7"/>
          <w:numId w:val="1"/>
        </w:numPr>
        <w:spacing w:after="0"/>
      </w:pPr>
      <w:r>
        <w:rPr>
          <w:rFonts w:ascii="Times New Roman"/>
          <w:sz w:val="24"/>
        </w:rPr>
        <w:t>Choice C</w:t>
      </w:r>
    </w:p>
    <w:p w:rsidR="00827D53" w:rsidRDefault="00000000">
      <w:pPr>
        <w:keepNext/>
        <w:keepLines/>
        <w:numPr>
          <w:ilvl w:val="7"/>
          <w:numId w:val="1"/>
        </w:numPr>
        <w:spacing w:after="0"/>
      </w:pPr>
      <w:r>
        <w:rPr>
          <w:rFonts w:ascii="Times New Roman"/>
          <w:sz w:val="24"/>
        </w:rPr>
        <w:t>Choice D</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For an automobile manufacturer, the cost of a driver</w:t>
      </w:r>
      <w:r>
        <w:rPr>
          <w:rFonts w:ascii="Times New Roman"/>
          <w:color w:val="000000"/>
          <w:sz w:val="24"/>
        </w:rPr>
        <w:t>’</w:t>
      </w:r>
      <w:r>
        <w:rPr>
          <w:rFonts w:ascii="Times New Roman"/>
          <w:color w:val="000000"/>
          <w:sz w:val="24"/>
        </w:rPr>
        <w:t>s side air bag purchased from a supplier and installed in every automobile would best be described as a:</w:t>
      </w:r>
    </w:p>
    <w:p w:rsidR="00827D53" w:rsidRDefault="00000000">
      <w:pPr>
        <w:keepNext/>
        <w:keepLines/>
        <w:numPr>
          <w:ilvl w:val="7"/>
          <w:numId w:val="1"/>
        </w:numPr>
        <w:spacing w:after="0"/>
      </w:pPr>
      <w:r>
        <w:rPr>
          <w:rFonts w:ascii="Times New Roman"/>
          <w:sz w:val="24"/>
        </w:rPr>
        <w:t>fixed cost.</w:t>
      </w:r>
    </w:p>
    <w:p w:rsidR="00827D53" w:rsidRDefault="00000000">
      <w:pPr>
        <w:keepNext/>
        <w:keepLines/>
        <w:numPr>
          <w:ilvl w:val="7"/>
          <w:numId w:val="1"/>
        </w:numPr>
        <w:spacing w:after="0"/>
      </w:pPr>
      <w:r>
        <w:rPr>
          <w:rFonts w:ascii="Times New Roman"/>
          <w:sz w:val="24"/>
        </w:rPr>
        <w:t>mixed cost.</w:t>
      </w:r>
    </w:p>
    <w:p w:rsidR="00827D53" w:rsidRDefault="00000000">
      <w:pPr>
        <w:keepNext/>
        <w:keepLines/>
        <w:numPr>
          <w:ilvl w:val="7"/>
          <w:numId w:val="1"/>
        </w:numPr>
        <w:spacing w:after="0"/>
      </w:pPr>
      <w:r>
        <w:rPr>
          <w:rFonts w:ascii="Times New Roman"/>
          <w:sz w:val="24"/>
        </w:rPr>
        <w:t>step-variable cost.</w:t>
      </w:r>
    </w:p>
    <w:p w:rsidR="00827D53" w:rsidRDefault="00000000">
      <w:pPr>
        <w:keepNext/>
        <w:keepLines/>
        <w:numPr>
          <w:ilvl w:val="7"/>
          <w:numId w:val="1"/>
        </w:numPr>
        <w:spacing w:after="0"/>
      </w:pPr>
      <w:r>
        <w:rPr>
          <w:rFonts w:ascii="Times New Roman"/>
          <w:sz w:val="24"/>
        </w:rPr>
        <w:t>variable cost.</w:t>
      </w:r>
    </w:p>
    <w:p w:rsidR="00827D53" w:rsidRDefault="00827D53">
      <w:pPr>
        <w:keepLines/>
        <w:spacing w:after="0"/>
      </w:pPr>
    </w:p>
    <w:p w:rsidR="00827D53" w:rsidRDefault="00000000">
      <w:pPr>
        <w:keepNext/>
        <w:keepLines/>
        <w:numPr>
          <w:ilvl w:val="0"/>
          <w:numId w:val="1"/>
        </w:numPr>
        <w:spacing w:after="0"/>
      </w:pPr>
      <w:r>
        <w:rPr>
          <w:rFonts w:ascii="Times New Roman"/>
          <w:sz w:val="24"/>
        </w:rPr>
        <w:lastRenderedPageBreak/>
        <w:t>Fixed costs expressed on a per unit basis:</w:t>
      </w:r>
    </w:p>
    <w:p w:rsidR="00827D53" w:rsidRDefault="00000000">
      <w:pPr>
        <w:keepNext/>
        <w:keepLines/>
        <w:numPr>
          <w:ilvl w:val="7"/>
          <w:numId w:val="1"/>
        </w:numPr>
        <w:spacing w:after="0"/>
      </w:pPr>
      <w:r>
        <w:rPr>
          <w:rFonts w:ascii="Times New Roman"/>
          <w:sz w:val="24"/>
        </w:rPr>
        <w:t>increase with increases in activity.</w:t>
      </w:r>
    </w:p>
    <w:p w:rsidR="00827D53" w:rsidRDefault="00000000">
      <w:pPr>
        <w:keepNext/>
        <w:keepLines/>
        <w:numPr>
          <w:ilvl w:val="7"/>
          <w:numId w:val="1"/>
        </w:numPr>
        <w:spacing w:after="0"/>
      </w:pPr>
      <w:r>
        <w:rPr>
          <w:rFonts w:ascii="Times New Roman"/>
          <w:sz w:val="24"/>
        </w:rPr>
        <w:t>decrease with increases in activity.</w:t>
      </w:r>
    </w:p>
    <w:p w:rsidR="00827D53" w:rsidRDefault="00000000">
      <w:pPr>
        <w:keepNext/>
        <w:keepLines/>
        <w:numPr>
          <w:ilvl w:val="7"/>
          <w:numId w:val="1"/>
        </w:numPr>
        <w:spacing w:after="0"/>
      </w:pPr>
      <w:r>
        <w:rPr>
          <w:rFonts w:ascii="Times New Roman"/>
          <w:sz w:val="24"/>
        </w:rPr>
        <w:t>are not affected by activity.</w:t>
      </w:r>
    </w:p>
    <w:p w:rsidR="00827D53" w:rsidRDefault="00000000">
      <w:pPr>
        <w:keepNext/>
        <w:keepLines/>
        <w:numPr>
          <w:ilvl w:val="7"/>
          <w:numId w:val="1"/>
        </w:numPr>
        <w:spacing w:after="0"/>
      </w:pPr>
      <w:r>
        <w:rPr>
          <w:rFonts w:ascii="Times New Roman"/>
          <w:sz w:val="24"/>
        </w:rPr>
        <w:t>should be ignored in making decisions since they cannot change.</w:t>
      </w:r>
    </w:p>
    <w:p w:rsidR="00827D53" w:rsidRDefault="00827D53">
      <w:pPr>
        <w:keepLines/>
        <w:spacing w:after="0"/>
      </w:pPr>
    </w:p>
    <w:p w:rsidR="00827D53" w:rsidRDefault="00000000">
      <w:pPr>
        <w:keepNext/>
        <w:keepLines/>
        <w:numPr>
          <w:ilvl w:val="0"/>
          <w:numId w:val="1"/>
        </w:numPr>
        <w:spacing w:after="0"/>
      </w:pPr>
      <w:r>
        <w:rPr>
          <w:rFonts w:ascii="Times New Roman"/>
          <w:sz w:val="24"/>
        </w:rPr>
        <w:t>Within the relevant range, a difference between variable costs and fixed costs is:</w:t>
      </w:r>
    </w:p>
    <w:p w:rsidR="00827D53" w:rsidRDefault="00000000">
      <w:pPr>
        <w:keepNext/>
        <w:keepLines/>
        <w:numPr>
          <w:ilvl w:val="7"/>
          <w:numId w:val="1"/>
        </w:numPr>
        <w:spacing w:after="0"/>
      </w:pPr>
      <w:r>
        <w:rPr>
          <w:rFonts w:ascii="Times New Roman"/>
          <w:sz w:val="24"/>
        </w:rPr>
        <w:t>variable costs per unit fluctuate and fixed costs per unit remain constant.</w:t>
      </w:r>
    </w:p>
    <w:p w:rsidR="00827D53" w:rsidRDefault="00000000">
      <w:pPr>
        <w:keepNext/>
        <w:keepLines/>
        <w:numPr>
          <w:ilvl w:val="7"/>
          <w:numId w:val="1"/>
        </w:numPr>
        <w:spacing w:after="0"/>
      </w:pPr>
      <w:r>
        <w:rPr>
          <w:rFonts w:ascii="Times New Roman"/>
          <w:sz w:val="24"/>
        </w:rPr>
        <w:t>variable costs per unit are constant and fixed costs per unit fluctuate.</w:t>
      </w:r>
    </w:p>
    <w:p w:rsidR="00827D53" w:rsidRDefault="00000000">
      <w:pPr>
        <w:keepNext/>
        <w:keepLines/>
        <w:numPr>
          <w:ilvl w:val="7"/>
          <w:numId w:val="1"/>
        </w:numPr>
        <w:spacing w:after="0"/>
      </w:pPr>
      <w:r>
        <w:rPr>
          <w:rFonts w:ascii="Times New Roman"/>
          <w:sz w:val="24"/>
        </w:rPr>
        <w:t>both total variable costs and total fixed costs are constant.</w:t>
      </w:r>
    </w:p>
    <w:p w:rsidR="00827D53" w:rsidRDefault="00000000">
      <w:pPr>
        <w:keepNext/>
        <w:keepLines/>
        <w:numPr>
          <w:ilvl w:val="7"/>
          <w:numId w:val="1"/>
        </w:numPr>
        <w:spacing w:after="0"/>
      </w:pPr>
      <w:r>
        <w:rPr>
          <w:rFonts w:ascii="Times New Roman"/>
          <w:sz w:val="24"/>
        </w:rPr>
        <w:t>both total variable costs and total fixed costs fluctuate.</w:t>
      </w:r>
    </w:p>
    <w:p w:rsidR="00827D53" w:rsidRDefault="00827D53">
      <w:pPr>
        <w:keepLines/>
        <w:spacing w:after="0"/>
      </w:pPr>
    </w:p>
    <w:p w:rsidR="00827D53" w:rsidRDefault="00000000">
      <w:pPr>
        <w:keepNext/>
        <w:keepLines/>
        <w:numPr>
          <w:ilvl w:val="0"/>
          <w:numId w:val="1"/>
        </w:numPr>
        <w:spacing w:after="0"/>
      </w:pPr>
      <w:r>
        <w:rPr>
          <w:rFonts w:ascii="Times New Roman"/>
          <w:sz w:val="24"/>
        </w:rPr>
        <w:t>A merchandising company typically will have a high proportion of which type of cost in its cost structure?</w:t>
      </w:r>
    </w:p>
    <w:p w:rsidR="00827D53" w:rsidRDefault="00000000">
      <w:pPr>
        <w:keepNext/>
        <w:keepLines/>
        <w:numPr>
          <w:ilvl w:val="7"/>
          <w:numId w:val="1"/>
        </w:numPr>
        <w:spacing w:after="0"/>
      </w:pPr>
      <w:r>
        <w:rPr>
          <w:rFonts w:ascii="Times New Roman"/>
          <w:sz w:val="24"/>
        </w:rPr>
        <w:t>Variable.</w:t>
      </w:r>
    </w:p>
    <w:p w:rsidR="00827D53" w:rsidRDefault="00000000">
      <w:pPr>
        <w:keepNext/>
        <w:keepLines/>
        <w:numPr>
          <w:ilvl w:val="7"/>
          <w:numId w:val="1"/>
        </w:numPr>
        <w:spacing w:after="0"/>
      </w:pPr>
      <w:r>
        <w:rPr>
          <w:rFonts w:ascii="Times New Roman"/>
          <w:sz w:val="24"/>
        </w:rPr>
        <w:t>Fixed.</w:t>
      </w:r>
    </w:p>
    <w:p w:rsidR="00827D53" w:rsidRDefault="00000000">
      <w:pPr>
        <w:keepNext/>
        <w:keepLines/>
        <w:numPr>
          <w:ilvl w:val="7"/>
          <w:numId w:val="1"/>
        </w:numPr>
        <w:spacing w:after="0"/>
      </w:pPr>
      <w:r>
        <w:rPr>
          <w:rFonts w:ascii="Times New Roman"/>
          <w:sz w:val="24"/>
        </w:rPr>
        <w:t>Mixed.</w:t>
      </w:r>
    </w:p>
    <w:p w:rsidR="00827D53" w:rsidRDefault="00000000">
      <w:pPr>
        <w:keepNext/>
        <w:keepLines/>
        <w:numPr>
          <w:ilvl w:val="7"/>
          <w:numId w:val="1"/>
        </w:numPr>
        <w:spacing w:after="0"/>
      </w:pPr>
      <w:r>
        <w:rPr>
          <w:rFonts w:ascii="Times New Roman"/>
          <w:sz w:val="24"/>
        </w:rPr>
        <w:t>Step-variable.</w:t>
      </w:r>
    </w:p>
    <w:p w:rsidR="00827D53" w:rsidRDefault="00827D53">
      <w:pPr>
        <w:keepLines/>
        <w:spacing w:after="0"/>
      </w:pPr>
    </w:p>
    <w:p w:rsidR="00827D53" w:rsidRDefault="00000000">
      <w:pPr>
        <w:keepNext/>
        <w:keepLines/>
        <w:numPr>
          <w:ilvl w:val="0"/>
          <w:numId w:val="1"/>
        </w:numPr>
        <w:spacing w:after="0"/>
      </w:pPr>
      <w:r>
        <w:rPr>
          <w:rFonts w:ascii="Times New Roman"/>
          <w:sz w:val="24"/>
        </w:rPr>
        <w:t>When the level of activity decreases within the relevant range, the fixed cost per unit will:</w:t>
      </w:r>
    </w:p>
    <w:p w:rsidR="00827D53" w:rsidRDefault="00000000">
      <w:pPr>
        <w:keepNext/>
        <w:keepLines/>
        <w:numPr>
          <w:ilvl w:val="7"/>
          <w:numId w:val="1"/>
        </w:numPr>
        <w:spacing w:after="0"/>
      </w:pPr>
      <w:r>
        <w:rPr>
          <w:rFonts w:ascii="Times New Roman"/>
          <w:sz w:val="24"/>
        </w:rPr>
        <w:t>decrease.</w:t>
      </w:r>
    </w:p>
    <w:p w:rsidR="00827D53" w:rsidRDefault="00000000">
      <w:pPr>
        <w:keepNext/>
        <w:keepLines/>
        <w:numPr>
          <w:ilvl w:val="7"/>
          <w:numId w:val="1"/>
        </w:numPr>
        <w:spacing w:after="0"/>
      </w:pPr>
      <w:r>
        <w:rPr>
          <w:rFonts w:ascii="Times New Roman"/>
          <w:sz w:val="24"/>
        </w:rPr>
        <w:t>increase.</w:t>
      </w:r>
    </w:p>
    <w:p w:rsidR="00827D53" w:rsidRDefault="00000000">
      <w:pPr>
        <w:keepNext/>
        <w:keepLines/>
        <w:numPr>
          <w:ilvl w:val="7"/>
          <w:numId w:val="1"/>
        </w:numPr>
        <w:spacing w:after="0"/>
      </w:pPr>
      <w:r>
        <w:rPr>
          <w:rFonts w:ascii="Times New Roman"/>
          <w:sz w:val="24"/>
        </w:rPr>
        <w:t>remain the same.</w:t>
      </w:r>
    </w:p>
    <w:p w:rsidR="00827D53" w:rsidRDefault="00000000">
      <w:pPr>
        <w:keepNext/>
        <w:keepLines/>
        <w:numPr>
          <w:ilvl w:val="7"/>
          <w:numId w:val="1"/>
        </w:numPr>
        <w:spacing w:after="0"/>
      </w:pPr>
      <w:r>
        <w:rPr>
          <w:rFonts w:ascii="Times New Roman"/>
          <w:sz w:val="24"/>
        </w:rPr>
        <w:t>The effect cannot be predicted.</w:t>
      </w:r>
    </w:p>
    <w:p w:rsidR="00827D53" w:rsidRDefault="00827D53">
      <w:pPr>
        <w:keepLines/>
        <w:spacing w:after="0"/>
      </w:pPr>
    </w:p>
    <w:p w:rsidR="00827D53" w:rsidRDefault="00000000">
      <w:pPr>
        <w:keepNext/>
        <w:keepLines/>
        <w:numPr>
          <w:ilvl w:val="0"/>
          <w:numId w:val="1"/>
        </w:numPr>
        <w:spacing w:after="0"/>
      </w:pPr>
      <w:r>
        <w:rPr>
          <w:rFonts w:ascii="Times New Roman"/>
          <w:sz w:val="24"/>
        </w:rPr>
        <w:t>Which of the following production costs, if expressed on a per unit basis, would be most likely to change significantly as the production level varies?</w:t>
      </w:r>
    </w:p>
    <w:p w:rsidR="00827D53" w:rsidRDefault="00000000">
      <w:pPr>
        <w:keepNext/>
        <w:keepLines/>
        <w:numPr>
          <w:ilvl w:val="7"/>
          <w:numId w:val="1"/>
        </w:numPr>
        <w:spacing w:after="0"/>
      </w:pPr>
      <w:r>
        <w:rPr>
          <w:rFonts w:ascii="Times New Roman"/>
          <w:sz w:val="24"/>
        </w:rPr>
        <w:t>Direct materials.</w:t>
      </w:r>
    </w:p>
    <w:p w:rsidR="00827D53" w:rsidRDefault="00000000">
      <w:pPr>
        <w:keepNext/>
        <w:keepLines/>
        <w:numPr>
          <w:ilvl w:val="7"/>
          <w:numId w:val="1"/>
        </w:numPr>
        <w:spacing w:after="0"/>
      </w:pPr>
      <w:r>
        <w:rPr>
          <w:rFonts w:ascii="Times New Roman"/>
          <w:sz w:val="24"/>
        </w:rPr>
        <w:t>Direct labor.</w:t>
      </w:r>
    </w:p>
    <w:p w:rsidR="00827D53" w:rsidRDefault="00000000">
      <w:pPr>
        <w:keepNext/>
        <w:keepLines/>
        <w:numPr>
          <w:ilvl w:val="7"/>
          <w:numId w:val="1"/>
        </w:numPr>
        <w:spacing w:after="0"/>
      </w:pPr>
      <w:r>
        <w:rPr>
          <w:rFonts w:ascii="Times New Roman"/>
          <w:sz w:val="24"/>
        </w:rPr>
        <w:t>Fixed manufacturing overhead.</w:t>
      </w:r>
    </w:p>
    <w:p w:rsidR="00827D53" w:rsidRDefault="00000000">
      <w:pPr>
        <w:keepNext/>
        <w:keepLines/>
        <w:numPr>
          <w:ilvl w:val="7"/>
          <w:numId w:val="1"/>
        </w:numPr>
        <w:spacing w:after="0"/>
      </w:pPr>
      <w:r>
        <w:rPr>
          <w:rFonts w:ascii="Times New Roman"/>
          <w:sz w:val="24"/>
        </w:rPr>
        <w:t>Variable costs.</w:t>
      </w:r>
    </w:p>
    <w:p w:rsidR="00827D53" w:rsidRDefault="00827D53">
      <w:pPr>
        <w:keepLines/>
        <w:spacing w:after="0"/>
      </w:pPr>
    </w:p>
    <w:p w:rsidR="00827D53" w:rsidRDefault="00000000">
      <w:pPr>
        <w:keepNext/>
        <w:keepLines/>
        <w:numPr>
          <w:ilvl w:val="0"/>
          <w:numId w:val="1"/>
        </w:numPr>
        <w:spacing w:after="0"/>
      </w:pPr>
      <w:r>
        <w:rPr>
          <w:rFonts w:ascii="Times New Roman"/>
          <w:sz w:val="24"/>
        </w:rPr>
        <w:t>In the standard cost formula Y = a + bX, what does the "Y" represent?</w:t>
      </w:r>
    </w:p>
    <w:p w:rsidR="00827D53" w:rsidRDefault="00000000">
      <w:pPr>
        <w:keepNext/>
        <w:keepLines/>
        <w:numPr>
          <w:ilvl w:val="7"/>
          <w:numId w:val="1"/>
        </w:numPr>
        <w:spacing w:after="0"/>
      </w:pPr>
      <w:r>
        <w:rPr>
          <w:rFonts w:ascii="Times New Roman"/>
          <w:sz w:val="24"/>
        </w:rPr>
        <w:t>total cost</w:t>
      </w:r>
    </w:p>
    <w:p w:rsidR="00827D53" w:rsidRDefault="00000000">
      <w:pPr>
        <w:keepNext/>
        <w:keepLines/>
        <w:numPr>
          <w:ilvl w:val="7"/>
          <w:numId w:val="1"/>
        </w:numPr>
        <w:spacing w:after="0"/>
      </w:pPr>
      <w:r>
        <w:rPr>
          <w:rFonts w:ascii="Times New Roman"/>
          <w:sz w:val="24"/>
        </w:rPr>
        <w:t>total fixed cost</w:t>
      </w:r>
    </w:p>
    <w:p w:rsidR="00827D53" w:rsidRDefault="00000000">
      <w:pPr>
        <w:keepNext/>
        <w:keepLines/>
        <w:numPr>
          <w:ilvl w:val="7"/>
          <w:numId w:val="1"/>
        </w:numPr>
        <w:spacing w:after="0"/>
      </w:pPr>
      <w:r>
        <w:rPr>
          <w:rFonts w:ascii="Times New Roman"/>
          <w:sz w:val="24"/>
        </w:rPr>
        <w:t>total variable cost</w:t>
      </w:r>
    </w:p>
    <w:p w:rsidR="00827D53" w:rsidRDefault="00000000">
      <w:pPr>
        <w:keepNext/>
        <w:keepLines/>
        <w:numPr>
          <w:ilvl w:val="7"/>
          <w:numId w:val="1"/>
        </w:numPr>
        <w:spacing w:after="0"/>
      </w:pPr>
      <w:r>
        <w:rPr>
          <w:rFonts w:ascii="Times New Roman"/>
          <w:sz w:val="24"/>
        </w:rPr>
        <w:t>variable cost per unit</w:t>
      </w:r>
    </w:p>
    <w:p w:rsidR="00827D53" w:rsidRDefault="00827D53">
      <w:pPr>
        <w:keepLines/>
        <w:spacing w:after="0"/>
      </w:pPr>
    </w:p>
    <w:p w:rsidR="00827D53" w:rsidRDefault="00000000">
      <w:pPr>
        <w:keepNext/>
        <w:keepLines/>
        <w:numPr>
          <w:ilvl w:val="0"/>
          <w:numId w:val="1"/>
        </w:numPr>
        <w:spacing w:after="0"/>
      </w:pPr>
      <w:r>
        <w:rPr>
          <w:rFonts w:ascii="Times New Roman"/>
          <w:sz w:val="24"/>
        </w:rPr>
        <w:lastRenderedPageBreak/>
        <w:t>An example of a committed fixed cost would be:</w:t>
      </w:r>
    </w:p>
    <w:p w:rsidR="00827D53" w:rsidRDefault="00000000">
      <w:pPr>
        <w:keepNext/>
        <w:keepLines/>
        <w:numPr>
          <w:ilvl w:val="7"/>
          <w:numId w:val="1"/>
        </w:numPr>
        <w:spacing w:after="0"/>
      </w:pPr>
      <w:r>
        <w:rPr>
          <w:rFonts w:ascii="Times New Roman"/>
          <w:sz w:val="24"/>
        </w:rPr>
        <w:t>taxes on real estate.</w:t>
      </w:r>
    </w:p>
    <w:p w:rsidR="00827D53" w:rsidRDefault="00000000">
      <w:pPr>
        <w:keepNext/>
        <w:keepLines/>
        <w:numPr>
          <w:ilvl w:val="7"/>
          <w:numId w:val="1"/>
        </w:numPr>
        <w:spacing w:after="0"/>
      </w:pPr>
      <w:r>
        <w:rPr>
          <w:rFonts w:ascii="Times New Roman"/>
          <w:sz w:val="24"/>
        </w:rPr>
        <w:t>management development programs.</w:t>
      </w:r>
    </w:p>
    <w:p w:rsidR="00827D53" w:rsidRDefault="00000000">
      <w:pPr>
        <w:keepNext/>
        <w:keepLines/>
        <w:numPr>
          <w:ilvl w:val="7"/>
          <w:numId w:val="1"/>
        </w:numPr>
        <w:spacing w:after="0"/>
      </w:pPr>
      <w:r>
        <w:rPr>
          <w:rFonts w:ascii="Times New Roman"/>
          <w:sz w:val="24"/>
        </w:rPr>
        <w:t>public relations costs.</w:t>
      </w:r>
    </w:p>
    <w:p w:rsidR="00827D53" w:rsidRDefault="00000000">
      <w:pPr>
        <w:keepNext/>
        <w:keepLines/>
        <w:numPr>
          <w:ilvl w:val="7"/>
          <w:numId w:val="1"/>
        </w:numPr>
        <w:spacing w:after="0"/>
      </w:pPr>
      <w:r>
        <w:rPr>
          <w:rFonts w:ascii="Times New Roman"/>
          <w:sz w:val="24"/>
        </w:rPr>
        <w:t>advertising programs.</w:t>
      </w:r>
    </w:p>
    <w:p w:rsidR="00827D53" w:rsidRDefault="00827D53">
      <w:pPr>
        <w:keepLines/>
        <w:spacing w:after="0"/>
      </w:pPr>
    </w:p>
    <w:p w:rsidR="00827D53" w:rsidRDefault="00000000">
      <w:pPr>
        <w:keepNext/>
        <w:keepLines/>
        <w:numPr>
          <w:ilvl w:val="0"/>
          <w:numId w:val="1"/>
        </w:numPr>
        <w:spacing w:after="0"/>
      </w:pPr>
      <w:r>
        <w:rPr>
          <w:rFonts w:ascii="Times New Roman"/>
          <w:sz w:val="24"/>
        </w:rPr>
        <w:t>In the standard cost formula Y = a + bX, what does the "X" represent?</w:t>
      </w:r>
    </w:p>
    <w:p w:rsidR="00827D53" w:rsidRDefault="00000000">
      <w:pPr>
        <w:keepNext/>
        <w:keepLines/>
        <w:numPr>
          <w:ilvl w:val="7"/>
          <w:numId w:val="1"/>
        </w:numPr>
        <w:spacing w:after="0"/>
      </w:pPr>
      <w:r>
        <w:rPr>
          <w:rFonts w:ascii="Times New Roman"/>
          <w:sz w:val="24"/>
        </w:rPr>
        <w:t>total cost</w:t>
      </w:r>
    </w:p>
    <w:p w:rsidR="00827D53" w:rsidRDefault="00000000">
      <w:pPr>
        <w:keepNext/>
        <w:keepLines/>
        <w:numPr>
          <w:ilvl w:val="7"/>
          <w:numId w:val="1"/>
        </w:numPr>
        <w:spacing w:after="0"/>
      </w:pPr>
      <w:r>
        <w:rPr>
          <w:rFonts w:ascii="Times New Roman"/>
          <w:sz w:val="24"/>
        </w:rPr>
        <w:t>total fixed cost</w:t>
      </w:r>
    </w:p>
    <w:p w:rsidR="00827D53" w:rsidRDefault="00000000">
      <w:pPr>
        <w:keepNext/>
        <w:keepLines/>
        <w:numPr>
          <w:ilvl w:val="7"/>
          <w:numId w:val="1"/>
        </w:numPr>
        <w:spacing w:after="0"/>
      </w:pPr>
      <w:r>
        <w:rPr>
          <w:rFonts w:ascii="Times New Roman"/>
          <w:sz w:val="24"/>
        </w:rPr>
        <w:t>the level of activity</w:t>
      </w:r>
    </w:p>
    <w:p w:rsidR="00827D53" w:rsidRDefault="00000000">
      <w:pPr>
        <w:keepNext/>
        <w:keepLines/>
        <w:numPr>
          <w:ilvl w:val="7"/>
          <w:numId w:val="1"/>
        </w:numPr>
        <w:spacing w:after="0"/>
      </w:pPr>
      <w:r>
        <w:rPr>
          <w:rFonts w:ascii="Times New Roman"/>
          <w:sz w:val="24"/>
        </w:rPr>
        <w:t>variable cost per unit</w:t>
      </w:r>
    </w:p>
    <w:p w:rsidR="00827D53" w:rsidRDefault="00827D53">
      <w:pPr>
        <w:keepLines/>
        <w:spacing w:after="0"/>
      </w:pPr>
    </w:p>
    <w:p w:rsidR="00827D53" w:rsidRDefault="00000000">
      <w:pPr>
        <w:keepNext/>
        <w:keepLines/>
        <w:numPr>
          <w:ilvl w:val="0"/>
          <w:numId w:val="1"/>
        </w:numPr>
        <w:spacing w:after="0"/>
      </w:pPr>
      <w:r>
        <w:rPr>
          <w:rFonts w:ascii="Times New Roman"/>
          <w:sz w:val="24"/>
        </w:rPr>
        <w:t>One full-time clerical worker is needed for every 750 accounts receivable. The total wages of the accounts receivable clerks is an example of a:</w:t>
      </w:r>
    </w:p>
    <w:p w:rsidR="00827D53" w:rsidRDefault="00000000">
      <w:pPr>
        <w:keepNext/>
        <w:keepLines/>
        <w:numPr>
          <w:ilvl w:val="7"/>
          <w:numId w:val="1"/>
        </w:numPr>
        <w:spacing w:after="0"/>
      </w:pPr>
      <w:r>
        <w:rPr>
          <w:rFonts w:ascii="Times New Roman"/>
          <w:sz w:val="24"/>
        </w:rPr>
        <w:t>fixed cost.</w:t>
      </w:r>
    </w:p>
    <w:p w:rsidR="00827D53" w:rsidRDefault="00000000">
      <w:pPr>
        <w:keepNext/>
        <w:keepLines/>
        <w:numPr>
          <w:ilvl w:val="7"/>
          <w:numId w:val="1"/>
        </w:numPr>
        <w:spacing w:after="0"/>
      </w:pPr>
      <w:r>
        <w:rPr>
          <w:rFonts w:ascii="Times New Roman"/>
          <w:sz w:val="24"/>
        </w:rPr>
        <w:t>step-variable cost.</w:t>
      </w:r>
    </w:p>
    <w:p w:rsidR="00827D53" w:rsidRDefault="00000000">
      <w:pPr>
        <w:keepNext/>
        <w:keepLines/>
        <w:numPr>
          <w:ilvl w:val="7"/>
          <w:numId w:val="1"/>
        </w:numPr>
        <w:spacing w:after="0"/>
      </w:pPr>
      <w:r>
        <w:rPr>
          <w:rFonts w:ascii="Times New Roman"/>
          <w:sz w:val="24"/>
        </w:rPr>
        <w:t>mixed cost.</w:t>
      </w:r>
    </w:p>
    <w:p w:rsidR="00827D53" w:rsidRDefault="00000000">
      <w:pPr>
        <w:keepNext/>
        <w:keepLines/>
        <w:numPr>
          <w:ilvl w:val="7"/>
          <w:numId w:val="1"/>
        </w:numPr>
        <w:spacing w:after="0"/>
      </w:pPr>
      <w:r>
        <w:rPr>
          <w:rFonts w:ascii="Times New Roman"/>
          <w:sz w:val="24"/>
        </w:rPr>
        <w:t>curvilinear cost.</w:t>
      </w:r>
    </w:p>
    <w:p w:rsidR="00827D53" w:rsidRDefault="00827D53">
      <w:pPr>
        <w:keepLines/>
        <w:spacing w:after="0"/>
      </w:pPr>
    </w:p>
    <w:p w:rsidR="00827D53" w:rsidRDefault="00000000">
      <w:pPr>
        <w:keepNext/>
        <w:keepLines/>
        <w:numPr>
          <w:ilvl w:val="0"/>
          <w:numId w:val="1"/>
        </w:numPr>
        <w:spacing w:after="0"/>
      </w:pPr>
      <w:r>
        <w:rPr>
          <w:rFonts w:ascii="Times New Roman"/>
          <w:sz w:val="24"/>
        </w:rPr>
        <w:t>Which of the following is unlikely to be classified as a fixed cost with respect to the number of units produced and sold?</w:t>
      </w:r>
    </w:p>
    <w:p w:rsidR="00827D53" w:rsidRDefault="00000000">
      <w:pPr>
        <w:keepNext/>
        <w:keepLines/>
        <w:numPr>
          <w:ilvl w:val="7"/>
          <w:numId w:val="1"/>
        </w:numPr>
        <w:spacing w:after="0"/>
      </w:pPr>
      <w:r>
        <w:rPr>
          <w:rFonts w:ascii="Times New Roman"/>
          <w:sz w:val="24"/>
        </w:rPr>
        <w:t>Property taxes on a headquarters building.</w:t>
      </w:r>
    </w:p>
    <w:p w:rsidR="00827D53" w:rsidRDefault="00000000">
      <w:pPr>
        <w:keepNext/>
        <w:keepLines/>
        <w:numPr>
          <w:ilvl w:val="7"/>
          <w:numId w:val="1"/>
        </w:numPr>
        <w:spacing w:after="0"/>
      </w:pPr>
      <w:r>
        <w:rPr>
          <w:rFonts w:ascii="Times New Roman"/>
          <w:sz w:val="24"/>
        </w:rPr>
        <w:t>Legal department salaries.</w:t>
      </w:r>
    </w:p>
    <w:p w:rsidR="00827D53" w:rsidRDefault="00000000">
      <w:pPr>
        <w:keepNext/>
        <w:keepLines/>
        <w:numPr>
          <w:ilvl w:val="7"/>
          <w:numId w:val="1"/>
        </w:numPr>
        <w:spacing w:after="0"/>
      </w:pPr>
      <w:r>
        <w:rPr>
          <w:rFonts w:ascii="Times New Roman"/>
          <w:color w:val="000000"/>
          <w:sz w:val="24"/>
        </w:rPr>
        <w:t>Cost of leasing the company</w:t>
      </w:r>
      <w:r>
        <w:rPr>
          <w:rFonts w:ascii="Times New Roman"/>
          <w:color w:val="000000"/>
          <w:sz w:val="24"/>
        </w:rPr>
        <w:t>’</w:t>
      </w:r>
      <w:r>
        <w:rPr>
          <w:rFonts w:ascii="Times New Roman"/>
          <w:color w:val="000000"/>
          <w:sz w:val="24"/>
        </w:rPr>
        <w:t>s mainframe computer.</w:t>
      </w:r>
    </w:p>
    <w:p w:rsidR="00827D53" w:rsidRDefault="00000000">
      <w:pPr>
        <w:keepNext/>
        <w:keepLines/>
        <w:numPr>
          <w:ilvl w:val="7"/>
          <w:numId w:val="1"/>
        </w:numPr>
        <w:spacing w:after="0"/>
      </w:pPr>
      <w:r>
        <w:rPr>
          <w:rFonts w:ascii="Times New Roman"/>
          <w:sz w:val="24"/>
        </w:rPr>
        <w:t>Production supplies.</w:t>
      </w:r>
    </w:p>
    <w:p w:rsidR="00827D53" w:rsidRDefault="00827D53">
      <w:pPr>
        <w:keepLines/>
        <w:spacing w:after="0"/>
      </w:pPr>
    </w:p>
    <w:p w:rsidR="00827D53" w:rsidRDefault="00000000">
      <w:pPr>
        <w:keepNext/>
        <w:keepLines/>
        <w:numPr>
          <w:ilvl w:val="0"/>
          <w:numId w:val="1"/>
        </w:numPr>
        <w:spacing w:after="0"/>
      </w:pPr>
      <w:r>
        <w:rPr>
          <w:rFonts w:ascii="Times New Roman"/>
          <w:sz w:val="24"/>
        </w:rPr>
        <w:t>Which of the following costs could contain both variable and fixed cost elements with respect to the total output of the company?</w:t>
      </w:r>
    </w:p>
    <w:p w:rsidR="00827D53" w:rsidRDefault="00000000">
      <w:pPr>
        <w:keepNext/>
        <w:keepLines/>
        <w:numPr>
          <w:ilvl w:val="7"/>
          <w:numId w:val="1"/>
        </w:numPr>
        <w:spacing w:after="0"/>
      </w:pPr>
      <w:r>
        <w:rPr>
          <w:rFonts w:ascii="Times New Roman"/>
          <w:sz w:val="24"/>
        </w:rPr>
        <w:t>Sales commissions.</w:t>
      </w:r>
    </w:p>
    <w:p w:rsidR="00827D53" w:rsidRDefault="00000000">
      <w:pPr>
        <w:keepNext/>
        <w:keepLines/>
        <w:numPr>
          <w:ilvl w:val="7"/>
          <w:numId w:val="1"/>
        </w:numPr>
        <w:spacing w:after="0"/>
      </w:pPr>
      <w:r>
        <w:rPr>
          <w:rFonts w:ascii="Times New Roman"/>
          <w:sz w:val="24"/>
        </w:rPr>
        <w:t>Manufacturing overhead.</w:t>
      </w:r>
    </w:p>
    <w:p w:rsidR="00827D53" w:rsidRDefault="00000000">
      <w:pPr>
        <w:keepNext/>
        <w:keepLines/>
        <w:numPr>
          <w:ilvl w:val="7"/>
          <w:numId w:val="1"/>
        </w:numPr>
        <w:spacing w:after="0"/>
      </w:pPr>
      <w:r>
        <w:rPr>
          <w:rFonts w:ascii="Times New Roman"/>
          <w:sz w:val="24"/>
        </w:rPr>
        <w:t>Direct materials.</w:t>
      </w:r>
    </w:p>
    <w:p w:rsidR="00827D53" w:rsidRDefault="00000000">
      <w:pPr>
        <w:keepNext/>
        <w:keepLines/>
        <w:numPr>
          <w:ilvl w:val="7"/>
          <w:numId w:val="1"/>
        </w:numPr>
        <w:spacing w:after="0"/>
      </w:pPr>
      <w:r>
        <w:rPr>
          <w:rFonts w:ascii="Times New Roman"/>
          <w:sz w:val="24"/>
        </w:rPr>
        <w:t>Administrative salaries.</w:t>
      </w:r>
    </w:p>
    <w:p w:rsidR="00827D53" w:rsidRDefault="00827D53">
      <w:pPr>
        <w:keepLines/>
        <w:spacing w:after="0"/>
      </w:pPr>
    </w:p>
    <w:p w:rsidR="00827D53" w:rsidRDefault="00000000">
      <w:pPr>
        <w:keepNext/>
        <w:keepLines/>
        <w:numPr>
          <w:ilvl w:val="0"/>
          <w:numId w:val="1"/>
        </w:numPr>
        <w:spacing w:after="0"/>
      </w:pPr>
      <w:r>
        <w:rPr>
          <w:rFonts w:ascii="Times New Roman"/>
          <w:sz w:val="24"/>
        </w:rPr>
        <w:t>A cost incurred in the past that is not relevant to any current decision is classified as a(n):</w:t>
      </w:r>
    </w:p>
    <w:p w:rsidR="00827D53" w:rsidRDefault="00000000">
      <w:pPr>
        <w:keepNext/>
        <w:keepLines/>
        <w:numPr>
          <w:ilvl w:val="7"/>
          <w:numId w:val="1"/>
        </w:numPr>
        <w:spacing w:after="0"/>
      </w:pPr>
      <w:r>
        <w:rPr>
          <w:rFonts w:ascii="Times New Roman"/>
          <w:sz w:val="24"/>
        </w:rPr>
        <w:t>period cost.</w:t>
      </w:r>
    </w:p>
    <w:p w:rsidR="00827D53" w:rsidRDefault="00000000">
      <w:pPr>
        <w:keepNext/>
        <w:keepLines/>
        <w:numPr>
          <w:ilvl w:val="7"/>
          <w:numId w:val="1"/>
        </w:numPr>
        <w:spacing w:after="0"/>
      </w:pPr>
      <w:r>
        <w:rPr>
          <w:rFonts w:ascii="Times New Roman"/>
          <w:sz w:val="24"/>
        </w:rPr>
        <w:t>opportunity cost.</w:t>
      </w:r>
    </w:p>
    <w:p w:rsidR="00827D53" w:rsidRDefault="00000000">
      <w:pPr>
        <w:keepNext/>
        <w:keepLines/>
        <w:numPr>
          <w:ilvl w:val="7"/>
          <w:numId w:val="1"/>
        </w:numPr>
        <w:spacing w:after="0"/>
      </w:pPr>
      <w:r>
        <w:rPr>
          <w:rFonts w:ascii="Times New Roman"/>
          <w:sz w:val="24"/>
        </w:rPr>
        <w:t>sunk cost.</w:t>
      </w:r>
    </w:p>
    <w:p w:rsidR="00827D53" w:rsidRDefault="00000000">
      <w:pPr>
        <w:keepNext/>
        <w:keepLines/>
        <w:numPr>
          <w:ilvl w:val="7"/>
          <w:numId w:val="1"/>
        </w:numPr>
        <w:spacing w:after="0"/>
      </w:pPr>
      <w:r>
        <w:rPr>
          <w:rFonts w:ascii="Times New Roman"/>
          <w:sz w:val="24"/>
        </w:rPr>
        <w:t>differential cost.</w:t>
      </w:r>
    </w:p>
    <w:p w:rsidR="00827D53" w:rsidRDefault="00827D53">
      <w:pPr>
        <w:keepLines/>
        <w:spacing w:after="0"/>
      </w:pPr>
    </w:p>
    <w:p w:rsidR="00827D53" w:rsidRDefault="00000000">
      <w:pPr>
        <w:keepNext/>
        <w:keepLines/>
        <w:numPr>
          <w:ilvl w:val="0"/>
          <w:numId w:val="1"/>
        </w:numPr>
        <w:spacing w:after="0"/>
      </w:pPr>
      <w:r>
        <w:rPr>
          <w:rFonts w:ascii="Times New Roman"/>
          <w:sz w:val="24"/>
        </w:rPr>
        <w:lastRenderedPageBreak/>
        <w:t>The term that refers to costs incurred in the past that are not relevant to a decision is:</w:t>
      </w:r>
    </w:p>
    <w:p w:rsidR="00827D53" w:rsidRDefault="00000000">
      <w:pPr>
        <w:keepNext/>
        <w:keepLines/>
        <w:numPr>
          <w:ilvl w:val="7"/>
          <w:numId w:val="1"/>
        </w:numPr>
        <w:spacing w:after="0"/>
      </w:pPr>
      <w:r>
        <w:rPr>
          <w:rFonts w:ascii="Times New Roman"/>
          <w:sz w:val="24"/>
        </w:rPr>
        <w:t>marginal cost.</w:t>
      </w:r>
    </w:p>
    <w:p w:rsidR="00827D53" w:rsidRDefault="00000000">
      <w:pPr>
        <w:keepNext/>
        <w:keepLines/>
        <w:numPr>
          <w:ilvl w:val="7"/>
          <w:numId w:val="1"/>
        </w:numPr>
        <w:spacing w:after="0"/>
      </w:pPr>
      <w:r>
        <w:rPr>
          <w:rFonts w:ascii="Times New Roman"/>
          <w:sz w:val="24"/>
        </w:rPr>
        <w:t>indirect cost.</w:t>
      </w:r>
    </w:p>
    <w:p w:rsidR="00827D53" w:rsidRDefault="00000000">
      <w:pPr>
        <w:keepNext/>
        <w:keepLines/>
        <w:numPr>
          <w:ilvl w:val="7"/>
          <w:numId w:val="1"/>
        </w:numPr>
        <w:spacing w:after="0"/>
      </w:pPr>
      <w:r>
        <w:rPr>
          <w:rFonts w:ascii="Times New Roman"/>
          <w:sz w:val="24"/>
        </w:rPr>
        <w:t>period cost.</w:t>
      </w:r>
    </w:p>
    <w:p w:rsidR="00827D53" w:rsidRDefault="00000000">
      <w:pPr>
        <w:keepNext/>
        <w:keepLines/>
        <w:numPr>
          <w:ilvl w:val="7"/>
          <w:numId w:val="1"/>
        </w:numPr>
        <w:spacing w:after="0"/>
      </w:pPr>
      <w:r>
        <w:rPr>
          <w:rFonts w:ascii="Times New Roman"/>
          <w:sz w:val="24"/>
        </w:rPr>
        <w:t>sunk cost.</w:t>
      </w:r>
    </w:p>
    <w:p w:rsidR="00827D53" w:rsidRDefault="00827D53">
      <w:pPr>
        <w:keepLines/>
        <w:spacing w:after="0"/>
      </w:pPr>
    </w:p>
    <w:p w:rsidR="00827D53" w:rsidRDefault="00000000">
      <w:pPr>
        <w:keepNext/>
        <w:keepLines/>
        <w:numPr>
          <w:ilvl w:val="0"/>
          <w:numId w:val="1"/>
        </w:numPr>
        <w:spacing w:after="0"/>
      </w:pPr>
      <w:r>
        <w:rPr>
          <w:rFonts w:ascii="Times New Roman"/>
          <w:sz w:val="24"/>
        </w:rPr>
        <w:t>Differential costs can:</w:t>
      </w:r>
    </w:p>
    <w:p w:rsidR="00827D53" w:rsidRDefault="00000000">
      <w:pPr>
        <w:keepNext/>
        <w:keepLines/>
        <w:numPr>
          <w:ilvl w:val="7"/>
          <w:numId w:val="1"/>
        </w:numPr>
        <w:spacing w:after="0"/>
      </w:pPr>
      <w:r>
        <w:rPr>
          <w:rFonts w:ascii="Times New Roman"/>
          <w:sz w:val="24"/>
        </w:rPr>
        <w:t>only be fixed costs.</w:t>
      </w:r>
    </w:p>
    <w:p w:rsidR="00827D53" w:rsidRDefault="00000000">
      <w:pPr>
        <w:keepNext/>
        <w:keepLines/>
        <w:numPr>
          <w:ilvl w:val="7"/>
          <w:numId w:val="1"/>
        </w:numPr>
        <w:spacing w:after="0"/>
      </w:pPr>
      <w:r>
        <w:rPr>
          <w:rFonts w:ascii="Times New Roman"/>
          <w:sz w:val="24"/>
        </w:rPr>
        <w:t>only be variable costs.</w:t>
      </w:r>
    </w:p>
    <w:p w:rsidR="00827D53" w:rsidRDefault="00000000">
      <w:pPr>
        <w:keepNext/>
        <w:keepLines/>
        <w:numPr>
          <w:ilvl w:val="7"/>
          <w:numId w:val="1"/>
        </w:numPr>
        <w:spacing w:after="0"/>
      </w:pPr>
      <w:r>
        <w:rPr>
          <w:rFonts w:ascii="Times New Roman"/>
          <w:sz w:val="24"/>
        </w:rPr>
        <w:t>be either fixed or variable.</w:t>
      </w:r>
    </w:p>
    <w:p w:rsidR="00827D53" w:rsidRDefault="00000000">
      <w:pPr>
        <w:keepNext/>
        <w:keepLines/>
        <w:numPr>
          <w:ilvl w:val="7"/>
          <w:numId w:val="1"/>
        </w:numPr>
        <w:spacing w:after="0"/>
      </w:pPr>
      <w:r>
        <w:rPr>
          <w:rFonts w:ascii="Times New Roman"/>
          <w:sz w:val="24"/>
        </w:rPr>
        <w:t>be sunk costs.</w:t>
      </w:r>
    </w:p>
    <w:p w:rsidR="00827D53" w:rsidRDefault="00827D53">
      <w:pPr>
        <w:keepLines/>
        <w:spacing w:after="0"/>
      </w:pPr>
    </w:p>
    <w:p w:rsidR="00827D53" w:rsidRDefault="00000000">
      <w:pPr>
        <w:keepNext/>
        <w:keepLines/>
        <w:numPr>
          <w:ilvl w:val="0"/>
          <w:numId w:val="1"/>
        </w:numPr>
        <w:spacing w:after="0"/>
      </w:pPr>
      <w:r>
        <w:rPr>
          <w:rFonts w:ascii="Times New Roman"/>
          <w:sz w:val="24"/>
        </w:rPr>
        <w:t>All of the following can be differential costs except:</w:t>
      </w:r>
    </w:p>
    <w:p w:rsidR="00827D53" w:rsidRDefault="00000000">
      <w:pPr>
        <w:keepNext/>
        <w:keepLines/>
        <w:numPr>
          <w:ilvl w:val="7"/>
          <w:numId w:val="1"/>
        </w:numPr>
        <w:spacing w:after="0"/>
      </w:pPr>
      <w:r>
        <w:rPr>
          <w:rFonts w:ascii="Times New Roman"/>
          <w:sz w:val="24"/>
        </w:rPr>
        <w:t>variable costs.</w:t>
      </w:r>
    </w:p>
    <w:p w:rsidR="00827D53" w:rsidRDefault="00000000">
      <w:pPr>
        <w:keepNext/>
        <w:keepLines/>
        <w:numPr>
          <w:ilvl w:val="7"/>
          <w:numId w:val="1"/>
        </w:numPr>
        <w:spacing w:after="0"/>
      </w:pPr>
      <w:r>
        <w:rPr>
          <w:rFonts w:ascii="Times New Roman"/>
          <w:sz w:val="24"/>
        </w:rPr>
        <w:t>sunk costs.</w:t>
      </w:r>
    </w:p>
    <w:p w:rsidR="00827D53" w:rsidRDefault="00000000">
      <w:pPr>
        <w:keepNext/>
        <w:keepLines/>
        <w:numPr>
          <w:ilvl w:val="7"/>
          <w:numId w:val="1"/>
        </w:numPr>
        <w:spacing w:after="0"/>
      </w:pPr>
      <w:r>
        <w:rPr>
          <w:rFonts w:ascii="Times New Roman"/>
          <w:sz w:val="24"/>
        </w:rPr>
        <w:t>opportunity costs.</w:t>
      </w:r>
    </w:p>
    <w:p w:rsidR="00827D53" w:rsidRDefault="00000000">
      <w:pPr>
        <w:keepNext/>
        <w:keepLines/>
        <w:numPr>
          <w:ilvl w:val="7"/>
          <w:numId w:val="1"/>
        </w:numPr>
        <w:spacing w:after="0"/>
      </w:pPr>
      <w:r>
        <w:rPr>
          <w:rFonts w:ascii="Times New Roman"/>
          <w:sz w:val="24"/>
        </w:rPr>
        <w:t>fixed costs.</w:t>
      </w:r>
    </w:p>
    <w:p w:rsidR="00827D53" w:rsidRDefault="00827D53">
      <w:pPr>
        <w:keepLines/>
        <w:spacing w:after="0"/>
      </w:pPr>
    </w:p>
    <w:p w:rsidR="00827D53" w:rsidRDefault="00000000">
      <w:pPr>
        <w:keepNext/>
        <w:keepLines/>
        <w:numPr>
          <w:ilvl w:val="0"/>
          <w:numId w:val="1"/>
        </w:numPr>
        <w:spacing w:after="0"/>
      </w:pPr>
      <w:r>
        <w:rPr>
          <w:rFonts w:ascii="Times New Roman"/>
          <w:sz w:val="24"/>
        </w:rPr>
        <w:t>Contribution margin is:</w:t>
      </w:r>
    </w:p>
    <w:p w:rsidR="00827D53" w:rsidRDefault="00000000">
      <w:pPr>
        <w:keepNext/>
        <w:keepLines/>
        <w:numPr>
          <w:ilvl w:val="7"/>
          <w:numId w:val="1"/>
        </w:numPr>
        <w:spacing w:after="0"/>
      </w:pPr>
      <w:r>
        <w:rPr>
          <w:rFonts w:ascii="Times New Roman"/>
          <w:sz w:val="24"/>
        </w:rPr>
        <w:t>Sales less cost of goods sold.</w:t>
      </w:r>
    </w:p>
    <w:p w:rsidR="00827D53" w:rsidRDefault="00000000">
      <w:pPr>
        <w:keepNext/>
        <w:keepLines/>
        <w:numPr>
          <w:ilvl w:val="7"/>
          <w:numId w:val="1"/>
        </w:numPr>
        <w:spacing w:after="0"/>
      </w:pPr>
      <w:r>
        <w:rPr>
          <w:rFonts w:ascii="Times New Roman"/>
          <w:sz w:val="24"/>
        </w:rPr>
        <w:t>Sales less variable production, variable selling, and variable administrative expenses.</w:t>
      </w:r>
    </w:p>
    <w:p w:rsidR="00827D53" w:rsidRDefault="00000000">
      <w:pPr>
        <w:keepNext/>
        <w:keepLines/>
        <w:numPr>
          <w:ilvl w:val="7"/>
          <w:numId w:val="1"/>
        </w:numPr>
        <w:spacing w:after="0"/>
      </w:pPr>
      <w:r>
        <w:rPr>
          <w:rFonts w:ascii="Times New Roman"/>
          <w:sz w:val="24"/>
        </w:rPr>
        <w:t>Sales less variable production expense.</w:t>
      </w:r>
    </w:p>
    <w:p w:rsidR="00827D53" w:rsidRDefault="00000000">
      <w:pPr>
        <w:keepNext/>
        <w:keepLines/>
        <w:numPr>
          <w:ilvl w:val="7"/>
          <w:numId w:val="1"/>
        </w:numPr>
        <w:spacing w:after="0"/>
      </w:pPr>
      <w:r>
        <w:rPr>
          <w:rFonts w:ascii="Times New Roman"/>
          <w:sz w:val="24"/>
        </w:rPr>
        <w:t>Sales less all variable and fixed expenses.</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Which of the following approaches to preparing an income statement includes a calculation of the gross margin?</w:t>
      </w:r>
    </w:p>
    <w:tbl>
      <w:tblPr>
        <w:tblW w:w="0" w:type="auto"/>
        <w:tblInd w:w="360" w:type="dxa"/>
        <w:tblLook w:val="04A0" w:firstRow="1" w:lastRow="0" w:firstColumn="1" w:lastColumn="0" w:noHBand="0" w:noVBand="1"/>
      </w:tblPr>
      <w:tblGrid>
        <w:gridCol w:w="1000"/>
        <w:gridCol w:w="2400"/>
        <w:gridCol w:w="2400"/>
      </w:tblGrid>
      <w:tr w:rsidR="00827D53">
        <w:trPr>
          <w:cantSplit/>
        </w:trPr>
        <w:tc>
          <w:tcPr>
            <w:tcW w:w="1000" w:type="dxa"/>
            <w:tcMar>
              <w:top w:w="15" w:type="dxa"/>
              <w:left w:w="15" w:type="dxa"/>
              <w:bottom w:w="15" w:type="dxa"/>
              <w:right w:w="15" w:type="dxa"/>
            </w:tcMar>
          </w:tcPr>
          <w:p w:rsidR="00827D53" w:rsidRDefault="00827D53">
            <w:pPr>
              <w:keepNext/>
              <w:keepLines/>
            </w:pPr>
          </w:p>
        </w:tc>
        <w:tc>
          <w:tcPr>
            <w:tcW w:w="2400"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Traditional</w:t>
            </w:r>
            <w:r>
              <w:br/>
            </w:r>
            <w:r>
              <w:rPr>
                <w:rFonts w:ascii="Courier New" w:hAnsi="Courier New"/>
                <w:b/>
                <w:color w:val="000000"/>
              </w:rPr>
              <w:t xml:space="preserve"> Approach</w:t>
            </w:r>
          </w:p>
        </w:tc>
        <w:tc>
          <w:tcPr>
            <w:tcW w:w="2400"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Contribution</w:t>
            </w:r>
            <w:r>
              <w:br/>
            </w:r>
            <w:r>
              <w:rPr>
                <w:rFonts w:ascii="Courier New" w:hAnsi="Courier New"/>
                <w:b/>
                <w:color w:val="000000"/>
              </w:rPr>
              <w:t xml:space="preserve"> Approach</w:t>
            </w:r>
          </w:p>
        </w:tc>
      </w:tr>
      <w:tr w:rsidR="00827D53">
        <w:trPr>
          <w:cantSplit/>
        </w:trPr>
        <w:tc>
          <w:tcPr>
            <w:tcW w:w="1000"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A)</w:t>
            </w:r>
          </w:p>
        </w:tc>
        <w:tc>
          <w:tcPr>
            <w:tcW w:w="2400"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Yes</w:t>
            </w:r>
          </w:p>
        </w:tc>
        <w:tc>
          <w:tcPr>
            <w:tcW w:w="2400"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Yes</w:t>
            </w:r>
          </w:p>
        </w:tc>
      </w:tr>
      <w:tr w:rsidR="00827D53">
        <w:trPr>
          <w:cantSplit/>
        </w:trPr>
        <w:tc>
          <w:tcPr>
            <w:tcW w:w="1000"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B)</w:t>
            </w:r>
          </w:p>
        </w:tc>
        <w:tc>
          <w:tcPr>
            <w:tcW w:w="2400"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Yes</w:t>
            </w:r>
          </w:p>
        </w:tc>
        <w:tc>
          <w:tcPr>
            <w:tcW w:w="2400"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No</w:t>
            </w:r>
          </w:p>
        </w:tc>
      </w:tr>
      <w:tr w:rsidR="00827D53">
        <w:trPr>
          <w:cantSplit/>
        </w:trPr>
        <w:tc>
          <w:tcPr>
            <w:tcW w:w="1000"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w:t>
            </w:r>
          </w:p>
        </w:tc>
        <w:tc>
          <w:tcPr>
            <w:tcW w:w="2400"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No</w:t>
            </w:r>
          </w:p>
        </w:tc>
        <w:tc>
          <w:tcPr>
            <w:tcW w:w="2400"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Yes</w:t>
            </w:r>
          </w:p>
        </w:tc>
      </w:tr>
      <w:tr w:rsidR="00827D53">
        <w:trPr>
          <w:cantSplit/>
        </w:trPr>
        <w:tc>
          <w:tcPr>
            <w:tcW w:w="1000"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D)</w:t>
            </w:r>
          </w:p>
        </w:tc>
        <w:tc>
          <w:tcPr>
            <w:tcW w:w="2400"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No</w:t>
            </w:r>
          </w:p>
        </w:tc>
        <w:tc>
          <w:tcPr>
            <w:tcW w:w="2400"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No</w:t>
            </w:r>
          </w:p>
        </w:tc>
      </w:tr>
    </w:tbl>
    <w:p w:rsidR="00827D53" w:rsidRDefault="00000000">
      <w:pPr>
        <w:keepNext/>
        <w:keepLines/>
        <w:numPr>
          <w:ilvl w:val="7"/>
          <w:numId w:val="1"/>
        </w:numPr>
        <w:spacing w:after="0"/>
      </w:pPr>
      <w:r>
        <w:rPr>
          <w:rFonts w:ascii="Times New Roman"/>
          <w:sz w:val="24"/>
        </w:rPr>
        <w:t>Choice A</w:t>
      </w:r>
    </w:p>
    <w:p w:rsidR="00827D53" w:rsidRDefault="00000000">
      <w:pPr>
        <w:keepNext/>
        <w:keepLines/>
        <w:numPr>
          <w:ilvl w:val="7"/>
          <w:numId w:val="1"/>
        </w:numPr>
        <w:spacing w:after="0"/>
      </w:pPr>
      <w:r>
        <w:rPr>
          <w:rFonts w:ascii="Times New Roman"/>
          <w:sz w:val="24"/>
        </w:rPr>
        <w:t>Choice B</w:t>
      </w:r>
    </w:p>
    <w:p w:rsidR="00827D53" w:rsidRDefault="00000000">
      <w:pPr>
        <w:keepNext/>
        <w:keepLines/>
        <w:numPr>
          <w:ilvl w:val="7"/>
          <w:numId w:val="1"/>
        </w:numPr>
        <w:spacing w:after="0"/>
      </w:pPr>
      <w:r>
        <w:rPr>
          <w:rFonts w:ascii="Times New Roman"/>
          <w:sz w:val="24"/>
        </w:rPr>
        <w:t>Choice C</w:t>
      </w:r>
    </w:p>
    <w:p w:rsidR="00827D53" w:rsidRDefault="00000000">
      <w:pPr>
        <w:keepNext/>
        <w:keepLines/>
        <w:numPr>
          <w:ilvl w:val="7"/>
          <w:numId w:val="1"/>
        </w:numPr>
        <w:spacing w:after="0"/>
      </w:pPr>
      <w:r>
        <w:rPr>
          <w:rFonts w:ascii="Times New Roman"/>
          <w:sz w:val="24"/>
        </w:rPr>
        <w:t>Choice D</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lastRenderedPageBreak/>
        <w:t>Meginnis Corporation's relevant range of activity is 3,000 units to 7,000 units. When it produces and sells 5,000 units, its average costs per unit are as follows:</w:t>
      </w:r>
    </w:p>
    <w:tbl>
      <w:tblPr>
        <w:tblW w:w="0" w:type="auto"/>
        <w:tblInd w:w="360" w:type="dxa"/>
        <w:tblLook w:val="04A0" w:firstRow="1" w:lastRow="0" w:firstColumn="1" w:lastColumn="0" w:noHBand="0" w:noVBand="1"/>
      </w:tblPr>
      <w:tblGrid>
        <w:gridCol w:w="7095"/>
        <w:gridCol w:w="1905"/>
      </w:tblGrid>
      <w:tr w:rsidR="00827D53">
        <w:trPr>
          <w:cantSplit/>
        </w:trPr>
        <w:tc>
          <w:tcPr>
            <w:tcW w:w="7095" w:type="dxa"/>
            <w:tcMar>
              <w:top w:w="15" w:type="dxa"/>
              <w:left w:w="15" w:type="dxa"/>
              <w:bottom w:w="15" w:type="dxa"/>
              <w:right w:w="15" w:type="dxa"/>
            </w:tcMar>
          </w:tcPr>
          <w:p w:rsidR="00827D53" w:rsidRDefault="00827D53">
            <w:pPr>
              <w:keepNext/>
              <w:keepLines/>
            </w:pPr>
          </w:p>
        </w:tc>
        <w:tc>
          <w:tcPr>
            <w:tcW w:w="1905"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Average Cost per Unit</w:t>
            </w:r>
          </w:p>
        </w:tc>
      </w:tr>
      <w:tr w:rsidR="00827D53">
        <w:trPr>
          <w:cantSplit/>
        </w:trPr>
        <w:tc>
          <w:tcPr>
            <w:tcW w:w="709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905"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$5.20</w:t>
            </w:r>
          </w:p>
        </w:tc>
      </w:tr>
      <w:tr w:rsidR="00827D53">
        <w:trPr>
          <w:cantSplit/>
        </w:trPr>
        <w:tc>
          <w:tcPr>
            <w:tcW w:w="709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905"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$3.75</w:t>
            </w:r>
          </w:p>
        </w:tc>
      </w:tr>
      <w:tr w:rsidR="00827D53">
        <w:trPr>
          <w:cantSplit/>
        </w:trPr>
        <w:tc>
          <w:tcPr>
            <w:tcW w:w="709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1905"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$1.65</w:t>
            </w:r>
          </w:p>
        </w:tc>
      </w:tr>
      <w:tr w:rsidR="00827D53">
        <w:trPr>
          <w:cantSplit/>
        </w:trPr>
        <w:tc>
          <w:tcPr>
            <w:tcW w:w="709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1905"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$2.60</w:t>
            </w:r>
          </w:p>
        </w:tc>
      </w:tr>
      <w:tr w:rsidR="00827D53">
        <w:trPr>
          <w:cantSplit/>
        </w:trPr>
        <w:tc>
          <w:tcPr>
            <w:tcW w:w="709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expense</w:t>
            </w:r>
          </w:p>
        </w:tc>
        <w:tc>
          <w:tcPr>
            <w:tcW w:w="1905"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$0.50</w:t>
            </w:r>
          </w:p>
        </w:tc>
      </w:tr>
      <w:tr w:rsidR="00827D53">
        <w:trPr>
          <w:cantSplit/>
        </w:trPr>
        <w:tc>
          <w:tcPr>
            <w:tcW w:w="709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administrative expense</w:t>
            </w:r>
          </w:p>
        </w:tc>
        <w:tc>
          <w:tcPr>
            <w:tcW w:w="1905"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$0.40</w:t>
            </w:r>
          </w:p>
        </w:tc>
      </w:tr>
      <w:tr w:rsidR="00827D53">
        <w:trPr>
          <w:cantSplit/>
        </w:trPr>
        <w:tc>
          <w:tcPr>
            <w:tcW w:w="709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1905"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$1.50</w:t>
            </w:r>
          </w:p>
        </w:tc>
      </w:tr>
      <w:tr w:rsidR="00827D53">
        <w:trPr>
          <w:cantSplit/>
        </w:trPr>
        <w:tc>
          <w:tcPr>
            <w:tcW w:w="709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1905"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$0.50</w:t>
            </w:r>
          </w:p>
        </w:tc>
      </w:tr>
    </w:tbl>
    <w:p w:rsidR="00827D53" w:rsidRDefault="00000000">
      <w:pPr>
        <w:keepNext/>
        <w:keepLines/>
        <w:spacing w:after="0"/>
        <w:ind w:left="360"/>
      </w:pPr>
      <w:r>
        <w:rPr>
          <w:rFonts w:ascii="Times New Roman"/>
          <w:color w:val="000000"/>
          <w:sz w:val="24"/>
        </w:rPr>
        <w:t>If 6,000 units are produced, the total amount of direct manufacturing cost incurred is closest to:</w:t>
      </w:r>
    </w:p>
    <w:p w:rsidR="00827D53" w:rsidRDefault="00000000">
      <w:pPr>
        <w:keepNext/>
        <w:keepLines/>
        <w:numPr>
          <w:ilvl w:val="7"/>
          <w:numId w:val="1"/>
        </w:numPr>
        <w:spacing w:after="0"/>
      </w:pPr>
      <w:r>
        <w:rPr>
          <w:rFonts w:ascii="Times New Roman"/>
          <w:sz w:val="24"/>
        </w:rPr>
        <w:t>$79,200</w:t>
      </w:r>
    </w:p>
    <w:p w:rsidR="00827D53" w:rsidRDefault="00000000">
      <w:pPr>
        <w:keepNext/>
        <w:keepLines/>
        <w:numPr>
          <w:ilvl w:val="7"/>
          <w:numId w:val="1"/>
        </w:numPr>
        <w:spacing w:after="0"/>
      </w:pPr>
      <w:r>
        <w:rPr>
          <w:rFonts w:ascii="Times New Roman"/>
          <w:sz w:val="24"/>
        </w:rPr>
        <w:t>$63,600</w:t>
      </w:r>
    </w:p>
    <w:p w:rsidR="00827D53" w:rsidRDefault="00000000">
      <w:pPr>
        <w:keepNext/>
        <w:keepLines/>
        <w:numPr>
          <w:ilvl w:val="7"/>
          <w:numId w:val="1"/>
        </w:numPr>
        <w:spacing w:after="0"/>
      </w:pPr>
      <w:r>
        <w:rPr>
          <w:rFonts w:ascii="Times New Roman"/>
          <w:sz w:val="24"/>
        </w:rPr>
        <w:t>$62,700</w:t>
      </w:r>
    </w:p>
    <w:p w:rsidR="00827D53" w:rsidRDefault="00000000">
      <w:pPr>
        <w:keepNext/>
        <w:keepLines/>
        <w:numPr>
          <w:ilvl w:val="7"/>
          <w:numId w:val="1"/>
        </w:numPr>
        <w:spacing w:after="0"/>
      </w:pPr>
      <w:r>
        <w:rPr>
          <w:rFonts w:ascii="Times New Roman"/>
          <w:sz w:val="24"/>
        </w:rPr>
        <w:t>$53,700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Perkey Corporation has provided the following information:</w:t>
      </w:r>
    </w:p>
    <w:tbl>
      <w:tblPr>
        <w:tblW w:w="0" w:type="auto"/>
        <w:tblInd w:w="360" w:type="dxa"/>
        <w:tblLook w:val="04A0" w:firstRow="1" w:lastRow="0" w:firstColumn="1" w:lastColumn="0" w:noHBand="0" w:noVBand="1"/>
      </w:tblPr>
      <w:tblGrid>
        <w:gridCol w:w="6313"/>
        <w:gridCol w:w="1528"/>
        <w:gridCol w:w="1399"/>
      </w:tblGrid>
      <w:tr w:rsidR="00827D53">
        <w:trPr>
          <w:cantSplit/>
        </w:trPr>
        <w:tc>
          <w:tcPr>
            <w:tcW w:w="8710" w:type="dxa"/>
            <w:tcMar>
              <w:top w:w="15" w:type="dxa"/>
              <w:left w:w="225" w:type="dxa"/>
              <w:bottom w:w="15" w:type="dxa"/>
              <w:right w:w="15" w:type="dxa"/>
            </w:tcMar>
          </w:tcPr>
          <w:p w:rsidR="00827D53" w:rsidRDefault="00827D53">
            <w:pPr>
              <w:keepNext/>
              <w:keepLines/>
            </w:pPr>
          </w:p>
        </w:tc>
        <w:tc>
          <w:tcPr>
            <w:tcW w:w="1916"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Unit</w:t>
            </w:r>
          </w:p>
        </w:tc>
        <w:tc>
          <w:tcPr>
            <w:tcW w:w="1574"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Period</w:t>
            </w:r>
          </w:p>
        </w:tc>
      </w:tr>
      <w:tr w:rsidR="00827D53">
        <w:trPr>
          <w:cantSplit/>
        </w:trPr>
        <w:tc>
          <w:tcPr>
            <w:tcW w:w="871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91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$ 5.00</w:t>
            </w:r>
          </w:p>
        </w:tc>
        <w:tc>
          <w:tcPr>
            <w:tcW w:w="1574" w:type="dxa"/>
            <w:tcMar>
              <w:top w:w="15" w:type="dxa"/>
              <w:left w:w="15" w:type="dxa"/>
              <w:bottom w:w="15" w:type="dxa"/>
              <w:right w:w="15" w:type="dxa"/>
            </w:tcMar>
          </w:tcPr>
          <w:p w:rsidR="00827D53" w:rsidRDefault="00827D53">
            <w:pPr>
              <w:keepNext/>
              <w:keepLines/>
            </w:pPr>
          </w:p>
        </w:tc>
      </w:tr>
      <w:tr w:rsidR="00827D53">
        <w:trPr>
          <w:cantSplit/>
        </w:trPr>
        <w:tc>
          <w:tcPr>
            <w:tcW w:w="871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91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$ 2.90</w:t>
            </w:r>
          </w:p>
        </w:tc>
        <w:tc>
          <w:tcPr>
            <w:tcW w:w="1574" w:type="dxa"/>
            <w:tcMar>
              <w:top w:w="15" w:type="dxa"/>
              <w:left w:w="15" w:type="dxa"/>
              <w:bottom w:w="15" w:type="dxa"/>
              <w:right w:w="15" w:type="dxa"/>
            </w:tcMar>
          </w:tcPr>
          <w:p w:rsidR="00827D53" w:rsidRDefault="00827D53">
            <w:pPr>
              <w:keepNext/>
              <w:keepLines/>
            </w:pPr>
          </w:p>
        </w:tc>
      </w:tr>
      <w:tr w:rsidR="00827D53">
        <w:trPr>
          <w:cantSplit/>
        </w:trPr>
        <w:tc>
          <w:tcPr>
            <w:tcW w:w="871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191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$ 1.25</w:t>
            </w:r>
          </w:p>
        </w:tc>
        <w:tc>
          <w:tcPr>
            <w:tcW w:w="1574" w:type="dxa"/>
            <w:tcMar>
              <w:top w:w="15" w:type="dxa"/>
              <w:left w:w="15" w:type="dxa"/>
              <w:bottom w:w="15" w:type="dxa"/>
              <w:right w:w="15" w:type="dxa"/>
            </w:tcMar>
          </w:tcPr>
          <w:p w:rsidR="00827D53" w:rsidRDefault="00827D53">
            <w:pPr>
              <w:keepNext/>
              <w:keepLines/>
            </w:pPr>
          </w:p>
        </w:tc>
      </w:tr>
      <w:tr w:rsidR="00827D53">
        <w:trPr>
          <w:cantSplit/>
        </w:trPr>
        <w:tc>
          <w:tcPr>
            <w:tcW w:w="871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1916" w:type="dxa"/>
            <w:tcMar>
              <w:top w:w="15" w:type="dxa"/>
              <w:left w:w="15" w:type="dxa"/>
              <w:bottom w:w="15" w:type="dxa"/>
              <w:right w:w="15" w:type="dxa"/>
            </w:tcMar>
          </w:tcPr>
          <w:p w:rsidR="00827D53" w:rsidRDefault="00827D53">
            <w:pPr>
              <w:keepNext/>
              <w:keepLines/>
            </w:pPr>
          </w:p>
        </w:tc>
        <w:tc>
          <w:tcPr>
            <w:tcW w:w="1574"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$21,000</w:t>
            </w:r>
          </w:p>
        </w:tc>
      </w:tr>
      <w:tr w:rsidR="00827D53">
        <w:trPr>
          <w:cantSplit/>
        </w:trPr>
        <w:tc>
          <w:tcPr>
            <w:tcW w:w="871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191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$ 1.00</w:t>
            </w:r>
          </w:p>
        </w:tc>
        <w:tc>
          <w:tcPr>
            <w:tcW w:w="1574" w:type="dxa"/>
            <w:tcMar>
              <w:top w:w="15" w:type="dxa"/>
              <w:left w:w="15" w:type="dxa"/>
              <w:bottom w:w="15" w:type="dxa"/>
              <w:right w:w="15" w:type="dxa"/>
            </w:tcMar>
          </w:tcPr>
          <w:p w:rsidR="00827D53" w:rsidRDefault="00827D53">
            <w:pPr>
              <w:keepNext/>
              <w:keepLines/>
            </w:pPr>
          </w:p>
        </w:tc>
      </w:tr>
      <w:tr w:rsidR="00827D53">
        <w:trPr>
          <w:cantSplit/>
        </w:trPr>
        <w:tc>
          <w:tcPr>
            <w:tcW w:w="871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191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$ 0.55</w:t>
            </w:r>
          </w:p>
        </w:tc>
        <w:tc>
          <w:tcPr>
            <w:tcW w:w="1574" w:type="dxa"/>
            <w:tcMar>
              <w:top w:w="15" w:type="dxa"/>
              <w:left w:w="15" w:type="dxa"/>
              <w:bottom w:w="15" w:type="dxa"/>
              <w:right w:w="15" w:type="dxa"/>
            </w:tcMar>
          </w:tcPr>
          <w:p w:rsidR="00827D53" w:rsidRDefault="00827D53">
            <w:pPr>
              <w:keepNext/>
              <w:keepLines/>
            </w:pPr>
          </w:p>
        </w:tc>
      </w:tr>
      <w:tr w:rsidR="00827D53">
        <w:trPr>
          <w:cantSplit/>
        </w:trPr>
        <w:tc>
          <w:tcPr>
            <w:tcW w:w="871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and administrative expense</w:t>
            </w:r>
          </w:p>
        </w:tc>
        <w:tc>
          <w:tcPr>
            <w:tcW w:w="1916" w:type="dxa"/>
            <w:tcMar>
              <w:top w:w="15" w:type="dxa"/>
              <w:left w:w="15" w:type="dxa"/>
              <w:bottom w:w="15" w:type="dxa"/>
              <w:right w:w="15" w:type="dxa"/>
            </w:tcMar>
          </w:tcPr>
          <w:p w:rsidR="00827D53" w:rsidRDefault="00827D53">
            <w:pPr>
              <w:keepNext/>
              <w:keepLines/>
            </w:pPr>
          </w:p>
        </w:tc>
        <w:tc>
          <w:tcPr>
            <w:tcW w:w="1574"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$ 7,500</w:t>
            </w:r>
          </w:p>
        </w:tc>
      </w:tr>
    </w:tbl>
    <w:p w:rsidR="00827D53" w:rsidRDefault="00000000">
      <w:pPr>
        <w:keepNext/>
        <w:keepLines/>
        <w:spacing w:after="0"/>
        <w:ind w:left="360"/>
      </w:pPr>
      <w:r>
        <w:rPr>
          <w:rFonts w:ascii="Times New Roman"/>
          <w:color w:val="000000"/>
          <w:sz w:val="24"/>
        </w:rPr>
        <w:t>If 4,000 units are produced, the total amount of direct manufacturing cost incurred is closest to:</w:t>
      </w:r>
    </w:p>
    <w:p w:rsidR="00827D53" w:rsidRDefault="00000000">
      <w:pPr>
        <w:keepNext/>
        <w:keepLines/>
        <w:numPr>
          <w:ilvl w:val="7"/>
          <w:numId w:val="1"/>
        </w:numPr>
        <w:spacing w:after="0"/>
      </w:pPr>
      <w:r>
        <w:rPr>
          <w:rFonts w:ascii="Times New Roman"/>
          <w:sz w:val="24"/>
        </w:rPr>
        <w:t>$53,400</w:t>
      </w:r>
    </w:p>
    <w:p w:rsidR="00827D53" w:rsidRDefault="00000000">
      <w:pPr>
        <w:keepNext/>
        <w:keepLines/>
        <w:numPr>
          <w:ilvl w:val="7"/>
          <w:numId w:val="1"/>
        </w:numPr>
        <w:spacing w:after="0"/>
      </w:pPr>
      <w:r>
        <w:rPr>
          <w:rFonts w:ascii="Times New Roman"/>
          <w:sz w:val="24"/>
        </w:rPr>
        <w:t>$35,600</w:t>
      </w:r>
    </w:p>
    <w:p w:rsidR="00827D53" w:rsidRDefault="00000000">
      <w:pPr>
        <w:keepNext/>
        <w:keepLines/>
        <w:numPr>
          <w:ilvl w:val="7"/>
          <w:numId w:val="1"/>
        </w:numPr>
        <w:spacing w:after="0"/>
      </w:pPr>
      <w:r>
        <w:rPr>
          <w:rFonts w:ascii="Times New Roman"/>
          <w:sz w:val="24"/>
        </w:rPr>
        <w:t>$36,600</w:t>
      </w:r>
    </w:p>
    <w:p w:rsidR="00827D53" w:rsidRDefault="00000000">
      <w:pPr>
        <w:keepNext/>
        <w:keepLines/>
        <w:numPr>
          <w:ilvl w:val="7"/>
          <w:numId w:val="1"/>
        </w:numPr>
        <w:spacing w:after="0"/>
      </w:pPr>
      <w:r>
        <w:rPr>
          <w:rFonts w:ascii="Times New Roman"/>
          <w:sz w:val="24"/>
        </w:rPr>
        <w:t>$31,600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lastRenderedPageBreak/>
        <w:t>Norred Corporation has provided the following information:</w:t>
      </w:r>
    </w:p>
    <w:tbl>
      <w:tblPr>
        <w:tblW w:w="0" w:type="auto"/>
        <w:tblInd w:w="360" w:type="dxa"/>
        <w:tblLook w:val="04A0" w:firstRow="1" w:lastRow="0" w:firstColumn="1" w:lastColumn="0" w:noHBand="0" w:noVBand="1"/>
      </w:tblPr>
      <w:tblGrid>
        <w:gridCol w:w="6307"/>
        <w:gridCol w:w="1491"/>
        <w:gridCol w:w="1442"/>
      </w:tblGrid>
      <w:tr w:rsidR="00827D53">
        <w:trPr>
          <w:cantSplit/>
        </w:trPr>
        <w:tc>
          <w:tcPr>
            <w:tcW w:w="9093" w:type="dxa"/>
            <w:tcMar>
              <w:top w:w="15" w:type="dxa"/>
              <w:left w:w="225" w:type="dxa"/>
              <w:bottom w:w="15" w:type="dxa"/>
              <w:right w:w="15" w:type="dxa"/>
            </w:tcMar>
          </w:tcPr>
          <w:p w:rsidR="00827D53" w:rsidRDefault="00827D53">
            <w:pPr>
              <w:keepNext/>
              <w:keepLines/>
            </w:pPr>
          </w:p>
        </w:tc>
        <w:tc>
          <w:tcPr>
            <w:tcW w:w="1919"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Unit</w:t>
            </w:r>
          </w:p>
        </w:tc>
        <w:tc>
          <w:tcPr>
            <w:tcW w:w="1588"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Period</w:t>
            </w:r>
          </w:p>
        </w:tc>
      </w:tr>
      <w:tr w:rsidR="00827D53">
        <w:trPr>
          <w:cantSplit/>
        </w:trPr>
        <w:tc>
          <w:tcPr>
            <w:tcW w:w="909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919"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$ 7.05</w:t>
            </w:r>
          </w:p>
        </w:tc>
        <w:tc>
          <w:tcPr>
            <w:tcW w:w="1588" w:type="dxa"/>
            <w:tcMar>
              <w:top w:w="15" w:type="dxa"/>
              <w:left w:w="15" w:type="dxa"/>
              <w:bottom w:w="15" w:type="dxa"/>
              <w:right w:w="15" w:type="dxa"/>
            </w:tcMar>
          </w:tcPr>
          <w:p w:rsidR="00827D53" w:rsidRDefault="00827D53">
            <w:pPr>
              <w:keepNext/>
              <w:keepLines/>
            </w:pPr>
          </w:p>
        </w:tc>
      </w:tr>
      <w:tr w:rsidR="00827D53">
        <w:trPr>
          <w:cantSplit/>
        </w:trPr>
        <w:tc>
          <w:tcPr>
            <w:tcW w:w="909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919"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$ 3.70</w:t>
            </w:r>
          </w:p>
        </w:tc>
        <w:tc>
          <w:tcPr>
            <w:tcW w:w="1588" w:type="dxa"/>
            <w:tcMar>
              <w:top w:w="15" w:type="dxa"/>
              <w:left w:w="15" w:type="dxa"/>
              <w:bottom w:w="15" w:type="dxa"/>
              <w:right w:w="15" w:type="dxa"/>
            </w:tcMar>
          </w:tcPr>
          <w:p w:rsidR="00827D53" w:rsidRDefault="00827D53">
            <w:pPr>
              <w:keepNext/>
              <w:keepLines/>
            </w:pPr>
          </w:p>
        </w:tc>
      </w:tr>
      <w:tr w:rsidR="00827D53">
        <w:trPr>
          <w:cantSplit/>
        </w:trPr>
        <w:tc>
          <w:tcPr>
            <w:tcW w:w="909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1919"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$ 1.60</w:t>
            </w:r>
          </w:p>
        </w:tc>
        <w:tc>
          <w:tcPr>
            <w:tcW w:w="1588" w:type="dxa"/>
            <w:tcMar>
              <w:top w:w="15" w:type="dxa"/>
              <w:left w:w="15" w:type="dxa"/>
              <w:bottom w:w="15" w:type="dxa"/>
              <w:right w:w="15" w:type="dxa"/>
            </w:tcMar>
          </w:tcPr>
          <w:p w:rsidR="00827D53" w:rsidRDefault="00827D53">
            <w:pPr>
              <w:keepNext/>
              <w:keepLines/>
            </w:pPr>
          </w:p>
        </w:tc>
      </w:tr>
      <w:tr w:rsidR="00827D53">
        <w:trPr>
          <w:cantSplit/>
        </w:trPr>
        <w:tc>
          <w:tcPr>
            <w:tcW w:w="909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1919" w:type="dxa"/>
            <w:tcMar>
              <w:top w:w="15" w:type="dxa"/>
              <w:left w:w="15" w:type="dxa"/>
              <w:bottom w:w="15" w:type="dxa"/>
              <w:right w:w="15" w:type="dxa"/>
            </w:tcMar>
          </w:tcPr>
          <w:p w:rsidR="00827D53" w:rsidRDefault="00827D53">
            <w:pPr>
              <w:keepNext/>
              <w:keepLines/>
            </w:pPr>
          </w:p>
        </w:tc>
        <w:tc>
          <w:tcPr>
            <w:tcW w:w="158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$121,500</w:t>
            </w:r>
          </w:p>
        </w:tc>
      </w:tr>
      <w:tr w:rsidR="00827D53">
        <w:trPr>
          <w:cantSplit/>
        </w:trPr>
        <w:tc>
          <w:tcPr>
            <w:tcW w:w="909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1919"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$ 1.50</w:t>
            </w:r>
          </w:p>
        </w:tc>
        <w:tc>
          <w:tcPr>
            <w:tcW w:w="1588" w:type="dxa"/>
            <w:tcMar>
              <w:top w:w="15" w:type="dxa"/>
              <w:left w:w="15" w:type="dxa"/>
              <w:bottom w:w="15" w:type="dxa"/>
              <w:right w:w="15" w:type="dxa"/>
            </w:tcMar>
          </w:tcPr>
          <w:p w:rsidR="00827D53" w:rsidRDefault="00827D53">
            <w:pPr>
              <w:keepNext/>
              <w:keepLines/>
            </w:pPr>
          </w:p>
        </w:tc>
      </w:tr>
      <w:tr w:rsidR="00827D53">
        <w:trPr>
          <w:cantSplit/>
        </w:trPr>
        <w:tc>
          <w:tcPr>
            <w:tcW w:w="909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1919"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$ 0.45</w:t>
            </w:r>
          </w:p>
        </w:tc>
        <w:tc>
          <w:tcPr>
            <w:tcW w:w="1588" w:type="dxa"/>
            <w:tcMar>
              <w:top w:w="15" w:type="dxa"/>
              <w:left w:w="15" w:type="dxa"/>
              <w:bottom w:w="15" w:type="dxa"/>
              <w:right w:w="15" w:type="dxa"/>
            </w:tcMar>
          </w:tcPr>
          <w:p w:rsidR="00827D53" w:rsidRDefault="00827D53">
            <w:pPr>
              <w:keepNext/>
              <w:keepLines/>
            </w:pPr>
          </w:p>
        </w:tc>
      </w:tr>
      <w:tr w:rsidR="00827D53">
        <w:trPr>
          <w:cantSplit/>
        </w:trPr>
        <w:tc>
          <w:tcPr>
            <w:tcW w:w="909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and administrative expense</w:t>
            </w:r>
          </w:p>
        </w:tc>
        <w:tc>
          <w:tcPr>
            <w:tcW w:w="1919" w:type="dxa"/>
            <w:tcMar>
              <w:top w:w="15" w:type="dxa"/>
              <w:left w:w="15" w:type="dxa"/>
              <w:bottom w:w="15" w:type="dxa"/>
              <w:right w:w="15" w:type="dxa"/>
            </w:tcMar>
          </w:tcPr>
          <w:p w:rsidR="00827D53" w:rsidRDefault="00827D53">
            <w:pPr>
              <w:keepNext/>
              <w:keepLines/>
            </w:pPr>
          </w:p>
        </w:tc>
        <w:tc>
          <w:tcPr>
            <w:tcW w:w="158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$ 44,550</w:t>
            </w:r>
          </w:p>
        </w:tc>
      </w:tr>
    </w:tbl>
    <w:p w:rsidR="00827D53" w:rsidRDefault="00000000">
      <w:pPr>
        <w:keepNext/>
        <w:keepLines/>
        <w:spacing w:after="0"/>
        <w:ind w:left="360"/>
      </w:pPr>
      <w:r>
        <w:rPr>
          <w:rFonts w:ascii="Times New Roman"/>
          <w:color w:val="000000"/>
          <w:sz w:val="24"/>
        </w:rPr>
        <w:t>If 8,000 units are produced, the total amount of indirect manufacturing cost incurred is closest to:</w:t>
      </w:r>
    </w:p>
    <w:p w:rsidR="00827D53" w:rsidRDefault="00000000">
      <w:pPr>
        <w:keepNext/>
        <w:keepLines/>
        <w:numPr>
          <w:ilvl w:val="7"/>
          <w:numId w:val="1"/>
        </w:numPr>
        <w:spacing w:after="0"/>
      </w:pPr>
      <w:r>
        <w:rPr>
          <w:rFonts w:ascii="Times New Roman"/>
          <w:sz w:val="24"/>
        </w:rPr>
        <w:t>$120,800</w:t>
      </w:r>
    </w:p>
    <w:p w:rsidR="00827D53" w:rsidRDefault="00000000">
      <w:pPr>
        <w:keepNext/>
        <w:keepLines/>
        <w:numPr>
          <w:ilvl w:val="7"/>
          <w:numId w:val="1"/>
        </w:numPr>
        <w:spacing w:after="0"/>
      </w:pPr>
      <w:r>
        <w:rPr>
          <w:rFonts w:ascii="Times New Roman"/>
          <w:sz w:val="24"/>
        </w:rPr>
        <w:t>$134,300</w:t>
      </w:r>
    </w:p>
    <w:p w:rsidR="00827D53" w:rsidRDefault="00000000">
      <w:pPr>
        <w:keepNext/>
        <w:keepLines/>
        <w:numPr>
          <w:ilvl w:val="7"/>
          <w:numId w:val="1"/>
        </w:numPr>
        <w:spacing w:after="0"/>
      </w:pPr>
      <w:r>
        <w:rPr>
          <w:rFonts w:ascii="Times New Roman"/>
          <w:sz w:val="24"/>
        </w:rPr>
        <w:t>$12,800</w:t>
      </w:r>
    </w:p>
    <w:p w:rsidR="00827D53" w:rsidRDefault="00000000">
      <w:pPr>
        <w:keepNext/>
        <w:keepLines/>
        <w:numPr>
          <w:ilvl w:val="7"/>
          <w:numId w:val="1"/>
        </w:numPr>
        <w:spacing w:after="0"/>
      </w:pPr>
      <w:r>
        <w:rPr>
          <w:rFonts w:ascii="Times New Roman"/>
          <w:sz w:val="24"/>
        </w:rPr>
        <w:t>$121,500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Ouelette Corporation's relevant range of activity is 3,000 units to 7,000 units. When it produces and sells 5,000 units, its average costs per unit are as follows:</w:t>
      </w:r>
    </w:p>
    <w:tbl>
      <w:tblPr>
        <w:tblW w:w="0" w:type="auto"/>
        <w:tblInd w:w="360" w:type="dxa"/>
        <w:tblLook w:val="04A0" w:firstRow="1" w:lastRow="0" w:firstColumn="1" w:lastColumn="0" w:noHBand="0" w:noVBand="1"/>
      </w:tblPr>
      <w:tblGrid>
        <w:gridCol w:w="6253"/>
        <w:gridCol w:w="2777"/>
      </w:tblGrid>
      <w:tr w:rsidR="00827D53">
        <w:trPr>
          <w:cantSplit/>
        </w:trPr>
        <w:tc>
          <w:tcPr>
            <w:tcW w:w="6976" w:type="dxa"/>
            <w:tcMar>
              <w:top w:w="15" w:type="dxa"/>
              <w:left w:w="15" w:type="dxa"/>
              <w:bottom w:w="15" w:type="dxa"/>
              <w:right w:w="15" w:type="dxa"/>
            </w:tcMar>
          </w:tcPr>
          <w:p w:rsidR="00827D53" w:rsidRDefault="00827D53">
            <w:pPr>
              <w:keepNext/>
              <w:keepLines/>
            </w:pPr>
          </w:p>
        </w:tc>
        <w:tc>
          <w:tcPr>
            <w:tcW w:w="3024"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Average Cost per Unit</w:t>
            </w:r>
          </w:p>
        </w:tc>
      </w:tr>
      <w:tr w:rsidR="00827D53">
        <w:trPr>
          <w:cantSplit/>
        </w:trPr>
        <w:tc>
          <w:tcPr>
            <w:tcW w:w="697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3024" w:type="dxa"/>
            <w:tcMar>
              <w:top w:w="15" w:type="dxa"/>
              <w:left w:w="15" w:type="dxa"/>
              <w:bottom w:w="15" w:type="dxa"/>
              <w:right w:w="675" w:type="dxa"/>
            </w:tcMar>
          </w:tcPr>
          <w:p w:rsidR="00827D53" w:rsidRDefault="00000000">
            <w:pPr>
              <w:keepNext/>
              <w:keepLines/>
              <w:spacing w:after="0"/>
              <w:jc w:val="right"/>
            </w:pPr>
            <w:r>
              <w:rPr>
                <w:rFonts w:ascii="Courier New" w:hAnsi="Courier New"/>
                <w:color w:val="000000"/>
              </w:rPr>
              <w:t>$5.25</w:t>
            </w:r>
          </w:p>
        </w:tc>
      </w:tr>
      <w:tr w:rsidR="00827D53">
        <w:trPr>
          <w:cantSplit/>
        </w:trPr>
        <w:tc>
          <w:tcPr>
            <w:tcW w:w="697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3024" w:type="dxa"/>
            <w:tcMar>
              <w:top w:w="15" w:type="dxa"/>
              <w:left w:w="15" w:type="dxa"/>
              <w:bottom w:w="15" w:type="dxa"/>
              <w:right w:w="675" w:type="dxa"/>
            </w:tcMar>
          </w:tcPr>
          <w:p w:rsidR="00827D53" w:rsidRDefault="00000000">
            <w:pPr>
              <w:keepNext/>
              <w:keepLines/>
              <w:spacing w:after="0"/>
              <w:jc w:val="right"/>
            </w:pPr>
            <w:r>
              <w:rPr>
                <w:rFonts w:ascii="Courier New" w:hAnsi="Courier New"/>
                <w:color w:val="000000"/>
              </w:rPr>
              <w:t>$4.05</w:t>
            </w:r>
          </w:p>
        </w:tc>
      </w:tr>
      <w:tr w:rsidR="00827D53">
        <w:trPr>
          <w:cantSplit/>
        </w:trPr>
        <w:tc>
          <w:tcPr>
            <w:tcW w:w="697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3024" w:type="dxa"/>
            <w:tcMar>
              <w:top w:w="15" w:type="dxa"/>
              <w:left w:w="15" w:type="dxa"/>
              <w:bottom w:w="15" w:type="dxa"/>
              <w:right w:w="675" w:type="dxa"/>
            </w:tcMar>
          </w:tcPr>
          <w:p w:rsidR="00827D53" w:rsidRDefault="00000000">
            <w:pPr>
              <w:keepNext/>
              <w:keepLines/>
              <w:spacing w:after="0"/>
              <w:jc w:val="right"/>
            </w:pPr>
            <w:r>
              <w:rPr>
                <w:rFonts w:ascii="Courier New" w:hAnsi="Courier New"/>
                <w:color w:val="000000"/>
              </w:rPr>
              <w:t>$1.30</w:t>
            </w:r>
          </w:p>
        </w:tc>
      </w:tr>
      <w:tr w:rsidR="00827D53">
        <w:trPr>
          <w:cantSplit/>
        </w:trPr>
        <w:tc>
          <w:tcPr>
            <w:tcW w:w="697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3024" w:type="dxa"/>
            <w:tcMar>
              <w:top w:w="15" w:type="dxa"/>
              <w:left w:w="15" w:type="dxa"/>
              <w:bottom w:w="15" w:type="dxa"/>
              <w:right w:w="675" w:type="dxa"/>
            </w:tcMar>
          </w:tcPr>
          <w:p w:rsidR="00827D53" w:rsidRDefault="00000000">
            <w:pPr>
              <w:keepNext/>
              <w:keepLines/>
              <w:spacing w:after="0"/>
              <w:jc w:val="right"/>
            </w:pPr>
            <w:r>
              <w:rPr>
                <w:rFonts w:ascii="Courier New" w:hAnsi="Courier New"/>
                <w:color w:val="000000"/>
              </w:rPr>
              <w:t>$3.00</w:t>
            </w:r>
          </w:p>
        </w:tc>
      </w:tr>
      <w:tr w:rsidR="00827D53">
        <w:trPr>
          <w:cantSplit/>
        </w:trPr>
        <w:tc>
          <w:tcPr>
            <w:tcW w:w="697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expense</w:t>
            </w:r>
          </w:p>
        </w:tc>
        <w:tc>
          <w:tcPr>
            <w:tcW w:w="3024" w:type="dxa"/>
            <w:tcMar>
              <w:top w:w="15" w:type="dxa"/>
              <w:left w:w="15" w:type="dxa"/>
              <w:bottom w:w="15" w:type="dxa"/>
              <w:right w:w="675" w:type="dxa"/>
            </w:tcMar>
          </w:tcPr>
          <w:p w:rsidR="00827D53" w:rsidRDefault="00000000">
            <w:pPr>
              <w:keepNext/>
              <w:keepLines/>
              <w:spacing w:after="0"/>
              <w:jc w:val="right"/>
            </w:pPr>
            <w:r>
              <w:rPr>
                <w:rFonts w:ascii="Courier New" w:hAnsi="Courier New"/>
                <w:color w:val="000000"/>
              </w:rPr>
              <w:t>$0.70</w:t>
            </w:r>
          </w:p>
        </w:tc>
      </w:tr>
      <w:tr w:rsidR="00827D53">
        <w:trPr>
          <w:cantSplit/>
        </w:trPr>
        <w:tc>
          <w:tcPr>
            <w:tcW w:w="697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administrative expense</w:t>
            </w:r>
          </w:p>
        </w:tc>
        <w:tc>
          <w:tcPr>
            <w:tcW w:w="3024" w:type="dxa"/>
            <w:tcMar>
              <w:top w:w="15" w:type="dxa"/>
              <w:left w:w="15" w:type="dxa"/>
              <w:bottom w:w="15" w:type="dxa"/>
              <w:right w:w="675" w:type="dxa"/>
            </w:tcMar>
          </w:tcPr>
          <w:p w:rsidR="00827D53" w:rsidRDefault="00000000">
            <w:pPr>
              <w:keepNext/>
              <w:keepLines/>
              <w:spacing w:after="0"/>
              <w:jc w:val="right"/>
            </w:pPr>
            <w:r>
              <w:rPr>
                <w:rFonts w:ascii="Courier New" w:hAnsi="Courier New"/>
                <w:color w:val="000000"/>
              </w:rPr>
              <w:t>$0.40</w:t>
            </w:r>
          </w:p>
        </w:tc>
      </w:tr>
      <w:tr w:rsidR="00827D53">
        <w:trPr>
          <w:cantSplit/>
        </w:trPr>
        <w:tc>
          <w:tcPr>
            <w:tcW w:w="697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3024" w:type="dxa"/>
            <w:tcMar>
              <w:top w:w="15" w:type="dxa"/>
              <w:left w:w="15" w:type="dxa"/>
              <w:bottom w:w="15" w:type="dxa"/>
              <w:right w:w="675" w:type="dxa"/>
            </w:tcMar>
          </w:tcPr>
          <w:p w:rsidR="00827D53" w:rsidRDefault="00000000">
            <w:pPr>
              <w:keepNext/>
              <w:keepLines/>
              <w:spacing w:after="0"/>
              <w:jc w:val="right"/>
            </w:pPr>
            <w:r>
              <w:rPr>
                <w:rFonts w:ascii="Courier New" w:hAnsi="Courier New"/>
                <w:color w:val="000000"/>
              </w:rPr>
              <w:t>$0.50</w:t>
            </w:r>
          </w:p>
        </w:tc>
      </w:tr>
      <w:tr w:rsidR="00827D53">
        <w:trPr>
          <w:cantSplit/>
        </w:trPr>
        <w:tc>
          <w:tcPr>
            <w:tcW w:w="697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3024" w:type="dxa"/>
            <w:tcMar>
              <w:top w:w="15" w:type="dxa"/>
              <w:left w:w="15" w:type="dxa"/>
              <w:bottom w:w="15" w:type="dxa"/>
              <w:right w:w="675" w:type="dxa"/>
            </w:tcMar>
          </w:tcPr>
          <w:p w:rsidR="00827D53" w:rsidRDefault="00000000">
            <w:pPr>
              <w:keepNext/>
              <w:keepLines/>
              <w:spacing w:after="0"/>
              <w:jc w:val="right"/>
            </w:pPr>
            <w:r>
              <w:rPr>
                <w:rFonts w:ascii="Courier New" w:hAnsi="Courier New"/>
                <w:color w:val="000000"/>
              </w:rPr>
              <w:t>$0.45</w:t>
            </w:r>
          </w:p>
        </w:tc>
      </w:tr>
    </w:tbl>
    <w:p w:rsidR="00827D53" w:rsidRDefault="00000000">
      <w:pPr>
        <w:keepNext/>
        <w:keepLines/>
        <w:spacing w:after="0"/>
        <w:ind w:left="360"/>
      </w:pPr>
      <w:r>
        <w:rPr>
          <w:rFonts w:ascii="Times New Roman"/>
          <w:color w:val="000000"/>
          <w:sz w:val="24"/>
        </w:rPr>
        <w:t>If 6,000 units are produced, the total amount of indirect manufacturing cost incurred is closest to:</w:t>
      </w:r>
    </w:p>
    <w:p w:rsidR="00827D53" w:rsidRDefault="00000000">
      <w:pPr>
        <w:keepNext/>
        <w:keepLines/>
        <w:numPr>
          <w:ilvl w:val="7"/>
          <w:numId w:val="1"/>
        </w:numPr>
        <w:spacing w:after="0"/>
      </w:pPr>
      <w:r>
        <w:rPr>
          <w:rFonts w:ascii="Times New Roman"/>
          <w:sz w:val="24"/>
        </w:rPr>
        <w:t>$15,000</w:t>
      </w:r>
    </w:p>
    <w:p w:rsidR="00827D53" w:rsidRDefault="00000000">
      <w:pPr>
        <w:keepNext/>
        <w:keepLines/>
        <w:numPr>
          <w:ilvl w:val="7"/>
          <w:numId w:val="1"/>
        </w:numPr>
        <w:spacing w:after="0"/>
      </w:pPr>
      <w:r>
        <w:rPr>
          <w:rFonts w:ascii="Times New Roman"/>
          <w:sz w:val="24"/>
        </w:rPr>
        <w:t>$22,800</w:t>
      </w:r>
    </w:p>
    <w:p w:rsidR="00827D53" w:rsidRDefault="00000000">
      <w:pPr>
        <w:keepNext/>
        <w:keepLines/>
        <w:numPr>
          <w:ilvl w:val="7"/>
          <w:numId w:val="1"/>
        </w:numPr>
        <w:spacing w:after="0"/>
      </w:pPr>
      <w:r>
        <w:rPr>
          <w:rFonts w:ascii="Times New Roman"/>
          <w:sz w:val="24"/>
        </w:rPr>
        <w:t>$7,800</w:t>
      </w:r>
    </w:p>
    <w:p w:rsidR="00827D53" w:rsidRDefault="00000000">
      <w:pPr>
        <w:keepNext/>
        <w:keepLines/>
        <w:numPr>
          <w:ilvl w:val="7"/>
          <w:numId w:val="1"/>
        </w:numPr>
        <w:spacing w:after="0"/>
      </w:pPr>
      <w:r>
        <w:rPr>
          <w:rFonts w:ascii="Times New Roman"/>
          <w:sz w:val="24"/>
        </w:rPr>
        <w:t>$25,800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lastRenderedPageBreak/>
        <w:t>The following costs were incurred in May:</w:t>
      </w:r>
    </w:p>
    <w:tbl>
      <w:tblPr>
        <w:tblW w:w="0" w:type="auto"/>
        <w:tblInd w:w="360" w:type="dxa"/>
        <w:tblLook w:val="04A0" w:firstRow="1" w:lastRow="0" w:firstColumn="1" w:lastColumn="0" w:noHBand="0" w:noVBand="1"/>
      </w:tblPr>
      <w:tblGrid>
        <w:gridCol w:w="5837"/>
        <w:gridCol w:w="1563"/>
      </w:tblGrid>
      <w:tr w:rsidR="00827D53">
        <w:trPr>
          <w:cantSplit/>
        </w:trPr>
        <w:tc>
          <w:tcPr>
            <w:tcW w:w="583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563"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$47,900</w:t>
            </w:r>
          </w:p>
        </w:tc>
      </w:tr>
      <w:tr w:rsidR="00827D53">
        <w:trPr>
          <w:cantSplit/>
        </w:trPr>
        <w:tc>
          <w:tcPr>
            <w:tcW w:w="583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563"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$36,000</w:t>
            </w:r>
          </w:p>
        </w:tc>
      </w:tr>
      <w:tr w:rsidR="00827D53">
        <w:trPr>
          <w:cantSplit/>
        </w:trPr>
        <w:tc>
          <w:tcPr>
            <w:tcW w:w="583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Manufacturing overhead</w:t>
            </w:r>
          </w:p>
        </w:tc>
        <w:tc>
          <w:tcPr>
            <w:tcW w:w="1563"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$30,200</w:t>
            </w:r>
          </w:p>
        </w:tc>
      </w:tr>
      <w:tr w:rsidR="00827D53">
        <w:trPr>
          <w:cantSplit/>
        </w:trPr>
        <w:tc>
          <w:tcPr>
            <w:tcW w:w="583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Selling expenses</w:t>
            </w:r>
          </w:p>
        </w:tc>
        <w:tc>
          <w:tcPr>
            <w:tcW w:w="1563"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$20,800</w:t>
            </w:r>
          </w:p>
        </w:tc>
      </w:tr>
      <w:tr w:rsidR="00827D53">
        <w:trPr>
          <w:cantSplit/>
        </w:trPr>
        <w:tc>
          <w:tcPr>
            <w:tcW w:w="583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Administrative expenses</w:t>
            </w:r>
          </w:p>
        </w:tc>
        <w:tc>
          <w:tcPr>
            <w:tcW w:w="1563"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$32,300</w:t>
            </w:r>
          </w:p>
        </w:tc>
      </w:tr>
    </w:tbl>
    <w:p w:rsidR="00827D53" w:rsidRDefault="00000000">
      <w:pPr>
        <w:keepNext/>
        <w:keepLines/>
        <w:spacing w:after="0"/>
        <w:ind w:left="360"/>
      </w:pPr>
      <w:r>
        <w:rPr>
          <w:rFonts w:ascii="Times New Roman"/>
          <w:color w:val="000000"/>
          <w:sz w:val="24"/>
        </w:rPr>
        <w:t>Conversion costs during the month totaled:</w:t>
      </w:r>
    </w:p>
    <w:p w:rsidR="00827D53" w:rsidRDefault="00000000">
      <w:pPr>
        <w:keepNext/>
        <w:keepLines/>
        <w:numPr>
          <w:ilvl w:val="7"/>
          <w:numId w:val="1"/>
        </w:numPr>
        <w:spacing w:after="0"/>
      </w:pPr>
      <w:r>
        <w:rPr>
          <w:rFonts w:ascii="Times New Roman"/>
          <w:sz w:val="24"/>
        </w:rPr>
        <w:t>$66,200</w:t>
      </w:r>
    </w:p>
    <w:p w:rsidR="00827D53" w:rsidRDefault="00000000">
      <w:pPr>
        <w:keepNext/>
        <w:keepLines/>
        <w:numPr>
          <w:ilvl w:val="7"/>
          <w:numId w:val="1"/>
        </w:numPr>
        <w:spacing w:after="0"/>
      </w:pPr>
      <w:r>
        <w:rPr>
          <w:rFonts w:ascii="Times New Roman"/>
          <w:sz w:val="24"/>
        </w:rPr>
        <w:t>$78,100</w:t>
      </w:r>
    </w:p>
    <w:p w:rsidR="00827D53" w:rsidRDefault="00000000">
      <w:pPr>
        <w:keepNext/>
        <w:keepLines/>
        <w:numPr>
          <w:ilvl w:val="7"/>
          <w:numId w:val="1"/>
        </w:numPr>
        <w:spacing w:after="0"/>
      </w:pPr>
      <w:r>
        <w:rPr>
          <w:rFonts w:ascii="Times New Roman"/>
          <w:sz w:val="24"/>
        </w:rPr>
        <w:t>$167,200</w:t>
      </w:r>
    </w:p>
    <w:p w:rsidR="00827D53" w:rsidRDefault="00000000">
      <w:pPr>
        <w:keepNext/>
        <w:keepLines/>
        <w:numPr>
          <w:ilvl w:val="7"/>
          <w:numId w:val="1"/>
        </w:numPr>
        <w:spacing w:after="0"/>
      </w:pPr>
      <w:r>
        <w:rPr>
          <w:rFonts w:ascii="Times New Roman"/>
          <w:sz w:val="24"/>
        </w:rPr>
        <w:t>$83,900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The following costs were incurred in May:</w:t>
      </w:r>
    </w:p>
    <w:tbl>
      <w:tblPr>
        <w:tblW w:w="0" w:type="auto"/>
        <w:tblInd w:w="360" w:type="dxa"/>
        <w:tblLook w:val="04A0" w:firstRow="1" w:lastRow="0" w:firstColumn="1" w:lastColumn="0" w:noHBand="0" w:noVBand="1"/>
      </w:tblPr>
      <w:tblGrid>
        <w:gridCol w:w="5837"/>
        <w:gridCol w:w="1563"/>
      </w:tblGrid>
      <w:tr w:rsidR="00827D53">
        <w:trPr>
          <w:cantSplit/>
        </w:trPr>
        <w:tc>
          <w:tcPr>
            <w:tcW w:w="583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563"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$41,000</w:t>
            </w:r>
          </w:p>
        </w:tc>
      </w:tr>
      <w:tr w:rsidR="00827D53">
        <w:trPr>
          <w:cantSplit/>
        </w:trPr>
        <w:tc>
          <w:tcPr>
            <w:tcW w:w="583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563"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$13,000</w:t>
            </w:r>
          </w:p>
        </w:tc>
      </w:tr>
      <w:tr w:rsidR="00827D53">
        <w:trPr>
          <w:cantSplit/>
        </w:trPr>
        <w:tc>
          <w:tcPr>
            <w:tcW w:w="583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Manufacturing overhead</w:t>
            </w:r>
          </w:p>
        </w:tc>
        <w:tc>
          <w:tcPr>
            <w:tcW w:w="1563"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$46,000</w:t>
            </w:r>
          </w:p>
        </w:tc>
      </w:tr>
      <w:tr w:rsidR="00827D53">
        <w:trPr>
          <w:cantSplit/>
        </w:trPr>
        <w:tc>
          <w:tcPr>
            <w:tcW w:w="583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Selling expenses</w:t>
            </w:r>
          </w:p>
        </w:tc>
        <w:tc>
          <w:tcPr>
            <w:tcW w:w="1563"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$18,000</w:t>
            </w:r>
          </w:p>
        </w:tc>
      </w:tr>
      <w:tr w:rsidR="00827D53">
        <w:trPr>
          <w:cantSplit/>
        </w:trPr>
        <w:tc>
          <w:tcPr>
            <w:tcW w:w="583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Administrative expenses</w:t>
            </w:r>
          </w:p>
        </w:tc>
        <w:tc>
          <w:tcPr>
            <w:tcW w:w="1563"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$15,000</w:t>
            </w:r>
          </w:p>
        </w:tc>
      </w:tr>
    </w:tbl>
    <w:p w:rsidR="00827D53" w:rsidRDefault="00000000">
      <w:pPr>
        <w:keepNext/>
        <w:keepLines/>
        <w:spacing w:after="0"/>
        <w:ind w:left="360"/>
      </w:pPr>
      <w:r>
        <w:rPr>
          <w:rFonts w:ascii="Times New Roman"/>
          <w:color w:val="000000"/>
          <w:sz w:val="24"/>
        </w:rPr>
        <w:t>Conversion costs during the month totaled:</w:t>
      </w:r>
    </w:p>
    <w:p w:rsidR="00827D53" w:rsidRDefault="00000000">
      <w:pPr>
        <w:keepNext/>
        <w:keepLines/>
        <w:numPr>
          <w:ilvl w:val="7"/>
          <w:numId w:val="1"/>
        </w:numPr>
        <w:spacing w:after="0"/>
      </w:pPr>
      <w:r>
        <w:rPr>
          <w:rFonts w:ascii="Times New Roman"/>
          <w:sz w:val="24"/>
        </w:rPr>
        <w:t>$54,000</w:t>
      </w:r>
    </w:p>
    <w:p w:rsidR="00827D53" w:rsidRDefault="00000000">
      <w:pPr>
        <w:keepNext/>
        <w:keepLines/>
        <w:numPr>
          <w:ilvl w:val="7"/>
          <w:numId w:val="1"/>
        </w:numPr>
        <w:spacing w:after="0"/>
      </w:pPr>
      <w:r>
        <w:rPr>
          <w:rFonts w:ascii="Times New Roman"/>
          <w:sz w:val="24"/>
        </w:rPr>
        <w:t>$133,000</w:t>
      </w:r>
    </w:p>
    <w:p w:rsidR="00827D53" w:rsidRDefault="00000000">
      <w:pPr>
        <w:keepNext/>
        <w:keepLines/>
        <w:numPr>
          <w:ilvl w:val="7"/>
          <w:numId w:val="1"/>
        </w:numPr>
        <w:spacing w:after="0"/>
      </w:pPr>
      <w:r>
        <w:rPr>
          <w:rFonts w:ascii="Times New Roman"/>
          <w:sz w:val="24"/>
        </w:rPr>
        <w:t>$59,000</w:t>
      </w:r>
    </w:p>
    <w:p w:rsidR="00827D53" w:rsidRDefault="00000000">
      <w:pPr>
        <w:keepNext/>
        <w:keepLines/>
        <w:numPr>
          <w:ilvl w:val="7"/>
          <w:numId w:val="1"/>
        </w:numPr>
        <w:spacing w:after="0"/>
      </w:pPr>
      <w:r>
        <w:rPr>
          <w:rFonts w:ascii="Times New Roman"/>
          <w:sz w:val="24"/>
        </w:rPr>
        <w:t>$87,000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Abburi Company's manufacturing overhead is 40% of its total conversion costs. If direct labor is $67,200 and if direct materials are $23,600, the manufacturing overhead is:</w:t>
      </w:r>
    </w:p>
    <w:p w:rsidR="00827D53" w:rsidRDefault="00000000">
      <w:pPr>
        <w:keepNext/>
        <w:keepLines/>
        <w:numPr>
          <w:ilvl w:val="7"/>
          <w:numId w:val="1"/>
        </w:numPr>
        <w:spacing w:after="0"/>
      </w:pPr>
      <w:r>
        <w:rPr>
          <w:rFonts w:ascii="Times New Roman"/>
          <w:sz w:val="24"/>
        </w:rPr>
        <w:t>$44,800</w:t>
      </w:r>
    </w:p>
    <w:p w:rsidR="00827D53" w:rsidRDefault="00000000">
      <w:pPr>
        <w:keepNext/>
        <w:keepLines/>
        <w:numPr>
          <w:ilvl w:val="7"/>
          <w:numId w:val="1"/>
        </w:numPr>
        <w:spacing w:after="0"/>
      </w:pPr>
      <w:r>
        <w:rPr>
          <w:rFonts w:ascii="Times New Roman"/>
          <w:sz w:val="24"/>
        </w:rPr>
        <w:t>$100,800</w:t>
      </w:r>
    </w:p>
    <w:p w:rsidR="00827D53" w:rsidRDefault="00000000">
      <w:pPr>
        <w:keepNext/>
        <w:keepLines/>
        <w:numPr>
          <w:ilvl w:val="7"/>
          <w:numId w:val="1"/>
        </w:numPr>
        <w:spacing w:after="0"/>
      </w:pPr>
      <w:r>
        <w:rPr>
          <w:rFonts w:ascii="Times New Roman"/>
          <w:sz w:val="24"/>
        </w:rPr>
        <w:t>$15,733</w:t>
      </w:r>
    </w:p>
    <w:p w:rsidR="00827D53" w:rsidRDefault="00000000">
      <w:pPr>
        <w:keepNext/>
        <w:keepLines/>
        <w:numPr>
          <w:ilvl w:val="7"/>
          <w:numId w:val="1"/>
        </w:numPr>
        <w:spacing w:after="0"/>
      </w:pPr>
      <w:r>
        <w:rPr>
          <w:rFonts w:ascii="Times New Roman"/>
          <w:sz w:val="24"/>
        </w:rPr>
        <w:t>$60,533</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Abburi Company's manufacturing overhead is 60% of its total conversion costs. If direct labor is $52,000 and if direct materials are $28,000, the manufacturing overhead is:</w:t>
      </w:r>
    </w:p>
    <w:p w:rsidR="00827D53" w:rsidRDefault="00000000">
      <w:pPr>
        <w:keepNext/>
        <w:keepLines/>
        <w:numPr>
          <w:ilvl w:val="7"/>
          <w:numId w:val="1"/>
        </w:numPr>
        <w:spacing w:after="0"/>
      </w:pPr>
      <w:r>
        <w:rPr>
          <w:rFonts w:ascii="Times New Roman"/>
          <w:sz w:val="24"/>
        </w:rPr>
        <w:t>$34,667</w:t>
      </w:r>
    </w:p>
    <w:p w:rsidR="00827D53" w:rsidRDefault="00000000">
      <w:pPr>
        <w:keepNext/>
        <w:keepLines/>
        <w:numPr>
          <w:ilvl w:val="7"/>
          <w:numId w:val="1"/>
        </w:numPr>
        <w:spacing w:after="0"/>
      </w:pPr>
      <w:r>
        <w:rPr>
          <w:rFonts w:ascii="Times New Roman"/>
          <w:sz w:val="24"/>
        </w:rPr>
        <w:t>$78,000</w:t>
      </w:r>
    </w:p>
    <w:p w:rsidR="00827D53" w:rsidRDefault="00000000">
      <w:pPr>
        <w:keepNext/>
        <w:keepLines/>
        <w:numPr>
          <w:ilvl w:val="7"/>
          <w:numId w:val="1"/>
        </w:numPr>
        <w:spacing w:after="0"/>
      </w:pPr>
      <w:r>
        <w:rPr>
          <w:rFonts w:ascii="Times New Roman"/>
          <w:sz w:val="24"/>
        </w:rPr>
        <w:t>$42,000</w:t>
      </w:r>
    </w:p>
    <w:p w:rsidR="00827D53" w:rsidRDefault="00000000">
      <w:pPr>
        <w:keepNext/>
        <w:keepLines/>
        <w:numPr>
          <w:ilvl w:val="7"/>
          <w:numId w:val="1"/>
        </w:numPr>
        <w:spacing w:after="0"/>
      </w:pPr>
      <w:r>
        <w:rPr>
          <w:rFonts w:ascii="Times New Roman"/>
          <w:sz w:val="24"/>
        </w:rPr>
        <w:t>$120,000</w:t>
      </w:r>
    </w:p>
    <w:p w:rsidR="00827D53" w:rsidRDefault="00827D53">
      <w:pPr>
        <w:keepLines/>
        <w:spacing w:after="0"/>
      </w:pPr>
    </w:p>
    <w:p w:rsidR="00827D53" w:rsidRDefault="00000000">
      <w:pPr>
        <w:keepNext/>
        <w:keepLines/>
        <w:numPr>
          <w:ilvl w:val="0"/>
          <w:numId w:val="1"/>
        </w:numPr>
        <w:spacing w:after="0"/>
      </w:pPr>
      <w:r>
        <w:rPr>
          <w:rFonts w:ascii="Times New Roman"/>
          <w:sz w:val="24"/>
        </w:rPr>
        <w:lastRenderedPageBreak/>
        <w:t>During the month of May, direct labor cost totaled $13,360 and direct labor cost was 40% of prime cost. If total manufacturing costs during May were $74,200, the manufacturing overhead was:</w:t>
      </w:r>
    </w:p>
    <w:p w:rsidR="00827D53" w:rsidRDefault="00000000">
      <w:pPr>
        <w:keepNext/>
        <w:keepLines/>
        <w:numPr>
          <w:ilvl w:val="7"/>
          <w:numId w:val="1"/>
        </w:numPr>
        <w:spacing w:after="0"/>
      </w:pPr>
      <w:r>
        <w:rPr>
          <w:rFonts w:ascii="Times New Roman"/>
          <w:sz w:val="24"/>
        </w:rPr>
        <w:t>$20,040</w:t>
      </w:r>
    </w:p>
    <w:p w:rsidR="00827D53" w:rsidRDefault="00000000">
      <w:pPr>
        <w:keepNext/>
        <w:keepLines/>
        <w:numPr>
          <w:ilvl w:val="7"/>
          <w:numId w:val="1"/>
        </w:numPr>
        <w:spacing w:after="0"/>
      </w:pPr>
      <w:r>
        <w:rPr>
          <w:rFonts w:ascii="Times New Roman"/>
          <w:sz w:val="24"/>
        </w:rPr>
        <w:t>$33,400</w:t>
      </w:r>
    </w:p>
    <w:p w:rsidR="00827D53" w:rsidRDefault="00000000">
      <w:pPr>
        <w:keepNext/>
        <w:keepLines/>
        <w:numPr>
          <w:ilvl w:val="7"/>
          <w:numId w:val="1"/>
        </w:numPr>
        <w:spacing w:after="0"/>
      </w:pPr>
      <w:r>
        <w:rPr>
          <w:rFonts w:ascii="Times New Roman"/>
          <w:sz w:val="24"/>
        </w:rPr>
        <w:t>$60,840</w:t>
      </w:r>
    </w:p>
    <w:p w:rsidR="00827D53" w:rsidRDefault="00000000">
      <w:pPr>
        <w:keepNext/>
        <w:keepLines/>
        <w:numPr>
          <w:ilvl w:val="7"/>
          <w:numId w:val="1"/>
        </w:numPr>
        <w:spacing w:after="0"/>
      </w:pPr>
      <w:r>
        <w:rPr>
          <w:rFonts w:ascii="Times New Roman"/>
          <w:sz w:val="24"/>
        </w:rPr>
        <w:t>$40,800</w:t>
      </w:r>
    </w:p>
    <w:p w:rsidR="00827D53" w:rsidRDefault="00827D53">
      <w:pPr>
        <w:keepLines/>
        <w:spacing w:after="0"/>
      </w:pPr>
    </w:p>
    <w:p w:rsidR="00827D53" w:rsidRDefault="00000000">
      <w:pPr>
        <w:keepNext/>
        <w:keepLines/>
        <w:numPr>
          <w:ilvl w:val="0"/>
          <w:numId w:val="1"/>
        </w:numPr>
        <w:spacing w:after="0"/>
      </w:pPr>
      <w:r>
        <w:rPr>
          <w:rFonts w:ascii="Times New Roman"/>
          <w:sz w:val="24"/>
        </w:rPr>
        <w:t>During the month of May, direct labor cost totaled $10,000 and direct labor cost was 40% of prime cost. If total manufacturing costs during May were $86,000, the manufacturing overhead was:</w:t>
      </w:r>
    </w:p>
    <w:p w:rsidR="00827D53" w:rsidRDefault="00000000">
      <w:pPr>
        <w:keepNext/>
        <w:keepLines/>
        <w:numPr>
          <w:ilvl w:val="7"/>
          <w:numId w:val="1"/>
        </w:numPr>
        <w:spacing w:after="0"/>
      </w:pPr>
      <w:r>
        <w:rPr>
          <w:rFonts w:ascii="Times New Roman"/>
          <w:sz w:val="24"/>
        </w:rPr>
        <w:t>$76,000</w:t>
      </w:r>
    </w:p>
    <w:p w:rsidR="00827D53" w:rsidRDefault="00000000">
      <w:pPr>
        <w:keepNext/>
        <w:keepLines/>
        <w:numPr>
          <w:ilvl w:val="7"/>
          <w:numId w:val="1"/>
        </w:numPr>
        <w:spacing w:after="0"/>
      </w:pPr>
      <w:r>
        <w:rPr>
          <w:rFonts w:ascii="Times New Roman"/>
          <w:sz w:val="24"/>
        </w:rPr>
        <w:t>$25,000</w:t>
      </w:r>
    </w:p>
    <w:p w:rsidR="00827D53" w:rsidRDefault="00000000">
      <w:pPr>
        <w:keepNext/>
        <w:keepLines/>
        <w:numPr>
          <w:ilvl w:val="7"/>
          <w:numId w:val="1"/>
        </w:numPr>
        <w:spacing w:after="0"/>
      </w:pPr>
      <w:r>
        <w:rPr>
          <w:rFonts w:ascii="Times New Roman"/>
          <w:sz w:val="24"/>
        </w:rPr>
        <w:t>$61,000</w:t>
      </w:r>
    </w:p>
    <w:p w:rsidR="00827D53" w:rsidRDefault="00000000">
      <w:pPr>
        <w:keepNext/>
        <w:keepLines/>
        <w:numPr>
          <w:ilvl w:val="7"/>
          <w:numId w:val="1"/>
        </w:numPr>
        <w:spacing w:after="0"/>
      </w:pPr>
      <w:r>
        <w:rPr>
          <w:rFonts w:ascii="Times New Roman"/>
          <w:sz w:val="24"/>
        </w:rPr>
        <w:t>$15,000</w:t>
      </w:r>
    </w:p>
    <w:p w:rsidR="00827D53" w:rsidRDefault="00827D53">
      <w:pPr>
        <w:keepLines/>
        <w:spacing w:after="0"/>
      </w:pPr>
    </w:p>
    <w:p w:rsidR="00827D53" w:rsidRDefault="00000000">
      <w:pPr>
        <w:keepNext/>
        <w:keepLines/>
        <w:numPr>
          <w:ilvl w:val="0"/>
          <w:numId w:val="1"/>
        </w:numPr>
        <w:spacing w:after="0"/>
      </w:pPr>
      <w:r>
        <w:rPr>
          <w:rFonts w:ascii="Times New Roman"/>
          <w:sz w:val="24"/>
        </w:rPr>
        <w:t>In May direct labor was 45% of conversion cost. If the manufacturing overhead for the month was $73,700 and the direct materials cost was $25,200, the direct labor cost was:</w:t>
      </w:r>
    </w:p>
    <w:p w:rsidR="00827D53" w:rsidRDefault="00000000">
      <w:pPr>
        <w:keepNext/>
        <w:keepLines/>
        <w:numPr>
          <w:ilvl w:val="7"/>
          <w:numId w:val="1"/>
        </w:numPr>
        <w:spacing w:after="0"/>
      </w:pPr>
      <w:r>
        <w:rPr>
          <w:rFonts w:ascii="Times New Roman"/>
          <w:sz w:val="24"/>
        </w:rPr>
        <w:t>$90,078</w:t>
      </w:r>
    </w:p>
    <w:p w:rsidR="00827D53" w:rsidRDefault="00000000">
      <w:pPr>
        <w:keepNext/>
        <w:keepLines/>
        <w:numPr>
          <w:ilvl w:val="7"/>
          <w:numId w:val="1"/>
        </w:numPr>
        <w:spacing w:after="0"/>
      </w:pPr>
      <w:r>
        <w:rPr>
          <w:rFonts w:ascii="Times New Roman"/>
          <w:sz w:val="24"/>
        </w:rPr>
        <w:t>$60,300</w:t>
      </w:r>
    </w:p>
    <w:p w:rsidR="00827D53" w:rsidRDefault="00000000">
      <w:pPr>
        <w:keepNext/>
        <w:keepLines/>
        <w:numPr>
          <w:ilvl w:val="7"/>
          <w:numId w:val="1"/>
        </w:numPr>
        <w:spacing w:after="0"/>
      </w:pPr>
      <w:r>
        <w:rPr>
          <w:rFonts w:ascii="Times New Roman"/>
          <w:sz w:val="24"/>
        </w:rPr>
        <w:t>$30,800</w:t>
      </w:r>
    </w:p>
    <w:p w:rsidR="00827D53" w:rsidRDefault="00000000">
      <w:pPr>
        <w:keepNext/>
        <w:keepLines/>
        <w:numPr>
          <w:ilvl w:val="7"/>
          <w:numId w:val="1"/>
        </w:numPr>
        <w:spacing w:after="0"/>
      </w:pPr>
      <w:r>
        <w:rPr>
          <w:rFonts w:ascii="Times New Roman"/>
          <w:sz w:val="24"/>
        </w:rPr>
        <w:t>$20,618</w:t>
      </w:r>
    </w:p>
    <w:p w:rsidR="00827D53" w:rsidRDefault="00827D53">
      <w:pPr>
        <w:keepLines/>
        <w:spacing w:after="0"/>
      </w:pPr>
    </w:p>
    <w:p w:rsidR="00827D53" w:rsidRDefault="00000000">
      <w:pPr>
        <w:keepNext/>
        <w:keepLines/>
        <w:numPr>
          <w:ilvl w:val="0"/>
          <w:numId w:val="1"/>
        </w:numPr>
        <w:spacing w:after="0"/>
      </w:pPr>
      <w:r>
        <w:rPr>
          <w:rFonts w:ascii="Times New Roman"/>
          <w:sz w:val="24"/>
        </w:rPr>
        <w:t>In May direct labor was 60% of conversion cost. If the manufacturing overhead for the month was $54,000 and the direct materials cost was $30,000, the direct labor cost was:</w:t>
      </w:r>
    </w:p>
    <w:p w:rsidR="00827D53" w:rsidRDefault="00000000">
      <w:pPr>
        <w:keepNext/>
        <w:keepLines/>
        <w:numPr>
          <w:ilvl w:val="7"/>
          <w:numId w:val="1"/>
        </w:numPr>
        <w:spacing w:after="0"/>
      </w:pPr>
      <w:r>
        <w:rPr>
          <w:rFonts w:ascii="Times New Roman"/>
          <w:sz w:val="24"/>
        </w:rPr>
        <w:t>$36,000</w:t>
      </w:r>
    </w:p>
    <w:p w:rsidR="00827D53" w:rsidRDefault="00000000">
      <w:pPr>
        <w:keepNext/>
        <w:keepLines/>
        <w:numPr>
          <w:ilvl w:val="7"/>
          <w:numId w:val="1"/>
        </w:numPr>
        <w:spacing w:after="0"/>
      </w:pPr>
      <w:r>
        <w:rPr>
          <w:rFonts w:ascii="Times New Roman"/>
          <w:sz w:val="24"/>
        </w:rPr>
        <w:t>$20,000</w:t>
      </w:r>
    </w:p>
    <w:p w:rsidR="00827D53" w:rsidRDefault="00000000">
      <w:pPr>
        <w:keepNext/>
        <w:keepLines/>
        <w:numPr>
          <w:ilvl w:val="7"/>
          <w:numId w:val="1"/>
        </w:numPr>
        <w:spacing w:after="0"/>
      </w:pPr>
      <w:r>
        <w:rPr>
          <w:rFonts w:ascii="Times New Roman"/>
          <w:sz w:val="24"/>
        </w:rPr>
        <w:t>$81,000</w:t>
      </w:r>
    </w:p>
    <w:p w:rsidR="00827D53" w:rsidRDefault="00000000">
      <w:pPr>
        <w:keepNext/>
        <w:keepLines/>
        <w:numPr>
          <w:ilvl w:val="7"/>
          <w:numId w:val="1"/>
        </w:numPr>
        <w:spacing w:after="0"/>
      </w:pPr>
      <w:r>
        <w:rPr>
          <w:rFonts w:ascii="Times New Roman"/>
          <w:sz w:val="24"/>
        </w:rPr>
        <w:t>$45,000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lastRenderedPageBreak/>
        <w:t>The following costs were incurred in May:</w:t>
      </w:r>
    </w:p>
    <w:tbl>
      <w:tblPr>
        <w:tblW w:w="0" w:type="auto"/>
        <w:tblInd w:w="360" w:type="dxa"/>
        <w:tblLook w:val="04A0" w:firstRow="1" w:lastRow="0" w:firstColumn="1" w:lastColumn="0" w:noHBand="0" w:noVBand="1"/>
      </w:tblPr>
      <w:tblGrid>
        <w:gridCol w:w="5837"/>
        <w:gridCol w:w="1563"/>
      </w:tblGrid>
      <w:tr w:rsidR="00827D53">
        <w:trPr>
          <w:cantSplit/>
        </w:trPr>
        <w:tc>
          <w:tcPr>
            <w:tcW w:w="583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563"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$41,000</w:t>
            </w:r>
          </w:p>
        </w:tc>
      </w:tr>
      <w:tr w:rsidR="00827D53">
        <w:trPr>
          <w:cantSplit/>
        </w:trPr>
        <w:tc>
          <w:tcPr>
            <w:tcW w:w="583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563"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$29,900</w:t>
            </w:r>
          </w:p>
        </w:tc>
      </w:tr>
      <w:tr w:rsidR="00827D53">
        <w:trPr>
          <w:cantSplit/>
        </w:trPr>
        <w:tc>
          <w:tcPr>
            <w:tcW w:w="583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Manufacturing overhead</w:t>
            </w:r>
          </w:p>
        </w:tc>
        <w:tc>
          <w:tcPr>
            <w:tcW w:w="1563"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$21,900</w:t>
            </w:r>
          </w:p>
        </w:tc>
      </w:tr>
      <w:tr w:rsidR="00827D53">
        <w:trPr>
          <w:cantSplit/>
        </w:trPr>
        <w:tc>
          <w:tcPr>
            <w:tcW w:w="583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Selling expenses</w:t>
            </w:r>
          </w:p>
        </w:tc>
        <w:tc>
          <w:tcPr>
            <w:tcW w:w="1563"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$14,900</w:t>
            </w:r>
          </w:p>
        </w:tc>
      </w:tr>
      <w:tr w:rsidR="00827D53">
        <w:trPr>
          <w:cantSplit/>
        </w:trPr>
        <w:tc>
          <w:tcPr>
            <w:tcW w:w="583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Administrative expenses</w:t>
            </w:r>
          </w:p>
        </w:tc>
        <w:tc>
          <w:tcPr>
            <w:tcW w:w="1563"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$30,400</w:t>
            </w:r>
          </w:p>
        </w:tc>
      </w:tr>
    </w:tbl>
    <w:p w:rsidR="00827D53" w:rsidRDefault="00000000">
      <w:pPr>
        <w:keepNext/>
        <w:keepLines/>
        <w:spacing w:after="0"/>
        <w:ind w:left="360"/>
      </w:pPr>
      <w:r>
        <w:rPr>
          <w:rFonts w:ascii="Times New Roman"/>
          <w:color w:val="000000"/>
          <w:sz w:val="24"/>
        </w:rPr>
        <w:t>Prime costs during the month totaled:</w:t>
      </w:r>
    </w:p>
    <w:p w:rsidR="00827D53" w:rsidRDefault="00000000">
      <w:pPr>
        <w:keepNext/>
        <w:keepLines/>
        <w:numPr>
          <w:ilvl w:val="7"/>
          <w:numId w:val="1"/>
        </w:numPr>
        <w:spacing w:after="0"/>
      </w:pPr>
      <w:r>
        <w:rPr>
          <w:rFonts w:ascii="Times New Roman"/>
          <w:sz w:val="24"/>
        </w:rPr>
        <w:t>$92,800</w:t>
      </w:r>
    </w:p>
    <w:p w:rsidR="00827D53" w:rsidRDefault="00000000">
      <w:pPr>
        <w:keepNext/>
        <w:keepLines/>
        <w:numPr>
          <w:ilvl w:val="7"/>
          <w:numId w:val="1"/>
        </w:numPr>
        <w:spacing w:after="0"/>
      </w:pPr>
      <w:r>
        <w:rPr>
          <w:rFonts w:ascii="Times New Roman"/>
          <w:sz w:val="24"/>
        </w:rPr>
        <w:t>$138,100</w:t>
      </w:r>
    </w:p>
    <w:p w:rsidR="00827D53" w:rsidRDefault="00000000">
      <w:pPr>
        <w:keepNext/>
        <w:keepLines/>
        <w:numPr>
          <w:ilvl w:val="7"/>
          <w:numId w:val="1"/>
        </w:numPr>
        <w:spacing w:after="0"/>
      </w:pPr>
      <w:r>
        <w:rPr>
          <w:rFonts w:ascii="Times New Roman"/>
          <w:sz w:val="24"/>
        </w:rPr>
        <w:t>$70,900</w:t>
      </w:r>
    </w:p>
    <w:p w:rsidR="00827D53" w:rsidRDefault="00000000">
      <w:pPr>
        <w:keepNext/>
        <w:keepLines/>
        <w:numPr>
          <w:ilvl w:val="7"/>
          <w:numId w:val="1"/>
        </w:numPr>
        <w:spacing w:after="0"/>
      </w:pPr>
      <w:r>
        <w:rPr>
          <w:rFonts w:ascii="Times New Roman"/>
          <w:sz w:val="24"/>
        </w:rPr>
        <w:t>$51,800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The following costs were incurred in May:</w:t>
      </w:r>
    </w:p>
    <w:tbl>
      <w:tblPr>
        <w:tblW w:w="0" w:type="auto"/>
        <w:tblInd w:w="360" w:type="dxa"/>
        <w:tblLook w:val="04A0" w:firstRow="1" w:lastRow="0" w:firstColumn="1" w:lastColumn="0" w:noHBand="0" w:noVBand="1"/>
      </w:tblPr>
      <w:tblGrid>
        <w:gridCol w:w="5837"/>
        <w:gridCol w:w="1563"/>
      </w:tblGrid>
      <w:tr w:rsidR="00827D53">
        <w:trPr>
          <w:cantSplit/>
        </w:trPr>
        <w:tc>
          <w:tcPr>
            <w:tcW w:w="583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563"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$33,000</w:t>
            </w:r>
          </w:p>
        </w:tc>
      </w:tr>
      <w:tr w:rsidR="00827D53">
        <w:trPr>
          <w:cantSplit/>
        </w:trPr>
        <w:tc>
          <w:tcPr>
            <w:tcW w:w="583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563"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$13,000</w:t>
            </w:r>
          </w:p>
        </w:tc>
      </w:tr>
      <w:tr w:rsidR="00827D53">
        <w:trPr>
          <w:cantSplit/>
        </w:trPr>
        <w:tc>
          <w:tcPr>
            <w:tcW w:w="583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Manufacturing overhead</w:t>
            </w:r>
          </w:p>
        </w:tc>
        <w:tc>
          <w:tcPr>
            <w:tcW w:w="1563"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$23,000</w:t>
            </w:r>
          </w:p>
        </w:tc>
      </w:tr>
      <w:tr w:rsidR="00827D53">
        <w:trPr>
          <w:cantSplit/>
        </w:trPr>
        <w:tc>
          <w:tcPr>
            <w:tcW w:w="583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Selling expenses</w:t>
            </w:r>
          </w:p>
        </w:tc>
        <w:tc>
          <w:tcPr>
            <w:tcW w:w="1563"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$16,000</w:t>
            </w:r>
          </w:p>
        </w:tc>
      </w:tr>
      <w:tr w:rsidR="00827D53">
        <w:trPr>
          <w:cantSplit/>
        </w:trPr>
        <w:tc>
          <w:tcPr>
            <w:tcW w:w="583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Administrative expenses</w:t>
            </w:r>
          </w:p>
        </w:tc>
        <w:tc>
          <w:tcPr>
            <w:tcW w:w="1563"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$34,000</w:t>
            </w:r>
          </w:p>
        </w:tc>
      </w:tr>
    </w:tbl>
    <w:p w:rsidR="00827D53" w:rsidRDefault="00000000">
      <w:pPr>
        <w:keepNext/>
        <w:keepLines/>
        <w:spacing w:after="0"/>
        <w:ind w:left="360"/>
      </w:pPr>
      <w:r>
        <w:rPr>
          <w:rFonts w:ascii="Times New Roman"/>
          <w:color w:val="000000"/>
          <w:sz w:val="24"/>
        </w:rPr>
        <w:t>Prime costs during the month totaled:</w:t>
      </w:r>
    </w:p>
    <w:p w:rsidR="00827D53" w:rsidRDefault="00000000">
      <w:pPr>
        <w:keepNext/>
        <w:keepLines/>
        <w:numPr>
          <w:ilvl w:val="7"/>
          <w:numId w:val="1"/>
        </w:numPr>
        <w:spacing w:after="0"/>
      </w:pPr>
      <w:r>
        <w:rPr>
          <w:rFonts w:ascii="Times New Roman"/>
          <w:sz w:val="24"/>
        </w:rPr>
        <w:t>$36,000</w:t>
      </w:r>
    </w:p>
    <w:p w:rsidR="00827D53" w:rsidRDefault="00000000">
      <w:pPr>
        <w:keepNext/>
        <w:keepLines/>
        <w:numPr>
          <w:ilvl w:val="7"/>
          <w:numId w:val="1"/>
        </w:numPr>
        <w:spacing w:after="0"/>
      </w:pPr>
      <w:r>
        <w:rPr>
          <w:rFonts w:ascii="Times New Roman"/>
          <w:sz w:val="24"/>
        </w:rPr>
        <w:t>$119,000</w:t>
      </w:r>
    </w:p>
    <w:p w:rsidR="00827D53" w:rsidRDefault="00000000">
      <w:pPr>
        <w:keepNext/>
        <w:keepLines/>
        <w:numPr>
          <w:ilvl w:val="7"/>
          <w:numId w:val="1"/>
        </w:numPr>
        <w:spacing w:after="0"/>
      </w:pPr>
      <w:r>
        <w:rPr>
          <w:rFonts w:ascii="Times New Roman"/>
          <w:sz w:val="24"/>
        </w:rPr>
        <w:t>$69,000</w:t>
      </w:r>
    </w:p>
    <w:p w:rsidR="00827D53" w:rsidRDefault="00000000">
      <w:pPr>
        <w:keepNext/>
        <w:keepLines/>
        <w:numPr>
          <w:ilvl w:val="7"/>
          <w:numId w:val="1"/>
        </w:numPr>
        <w:spacing w:after="0"/>
      </w:pPr>
      <w:r>
        <w:rPr>
          <w:rFonts w:ascii="Times New Roman"/>
          <w:sz w:val="24"/>
        </w:rPr>
        <w:t>$46,000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lastRenderedPageBreak/>
        <w:t>Kneeland Corporation has provided the following information:</w:t>
      </w:r>
    </w:p>
    <w:tbl>
      <w:tblPr>
        <w:tblW w:w="0" w:type="auto"/>
        <w:tblInd w:w="360" w:type="dxa"/>
        <w:tblLook w:val="04A0" w:firstRow="1" w:lastRow="0" w:firstColumn="1" w:lastColumn="0" w:noHBand="0" w:noVBand="1"/>
      </w:tblPr>
      <w:tblGrid>
        <w:gridCol w:w="4588"/>
        <w:gridCol w:w="2498"/>
        <w:gridCol w:w="2154"/>
      </w:tblGrid>
      <w:tr w:rsidR="00827D53">
        <w:trPr>
          <w:cantSplit/>
        </w:trPr>
        <w:tc>
          <w:tcPr>
            <w:tcW w:w="9090" w:type="dxa"/>
            <w:tcMar>
              <w:top w:w="15" w:type="dxa"/>
              <w:left w:w="225" w:type="dxa"/>
              <w:bottom w:w="15" w:type="dxa"/>
              <w:right w:w="15" w:type="dxa"/>
            </w:tcMar>
          </w:tcPr>
          <w:p w:rsidR="00827D53" w:rsidRDefault="00827D53">
            <w:pPr>
              <w:keepNext/>
              <w:keepLines/>
            </w:pPr>
          </w:p>
        </w:tc>
        <w:tc>
          <w:tcPr>
            <w:tcW w:w="3888"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Unit</w:t>
            </w:r>
          </w:p>
        </w:tc>
        <w:tc>
          <w:tcPr>
            <w:tcW w:w="3022"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Period</w:t>
            </w:r>
          </w:p>
        </w:tc>
      </w:tr>
      <w:tr w:rsidR="00827D53">
        <w:trPr>
          <w:cantSplit/>
        </w:trPr>
        <w:tc>
          <w:tcPr>
            <w:tcW w:w="909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3888" w:type="dxa"/>
            <w:tcMar>
              <w:top w:w="15" w:type="dxa"/>
              <w:left w:w="15" w:type="dxa"/>
              <w:bottom w:w="15" w:type="dxa"/>
              <w:right w:w="1050" w:type="dxa"/>
            </w:tcMar>
          </w:tcPr>
          <w:p w:rsidR="00827D53" w:rsidRDefault="00000000">
            <w:pPr>
              <w:keepNext/>
              <w:keepLines/>
              <w:spacing w:after="0"/>
              <w:jc w:val="right"/>
            </w:pPr>
            <w:r>
              <w:rPr>
                <w:rFonts w:ascii="Courier New" w:hAnsi="Courier New"/>
                <w:color w:val="000000"/>
              </w:rPr>
              <w:t>$6.80</w:t>
            </w:r>
          </w:p>
        </w:tc>
        <w:tc>
          <w:tcPr>
            <w:tcW w:w="3022" w:type="dxa"/>
            <w:tcMar>
              <w:top w:w="15" w:type="dxa"/>
              <w:left w:w="15" w:type="dxa"/>
              <w:bottom w:w="15" w:type="dxa"/>
              <w:right w:w="15" w:type="dxa"/>
            </w:tcMar>
          </w:tcPr>
          <w:p w:rsidR="00827D53" w:rsidRDefault="00827D53">
            <w:pPr>
              <w:keepNext/>
              <w:keepLines/>
            </w:pPr>
          </w:p>
        </w:tc>
      </w:tr>
      <w:tr w:rsidR="00827D53">
        <w:trPr>
          <w:cantSplit/>
        </w:trPr>
        <w:tc>
          <w:tcPr>
            <w:tcW w:w="909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3888" w:type="dxa"/>
            <w:tcMar>
              <w:top w:w="15" w:type="dxa"/>
              <w:left w:w="15" w:type="dxa"/>
              <w:bottom w:w="15" w:type="dxa"/>
              <w:right w:w="1050" w:type="dxa"/>
            </w:tcMar>
          </w:tcPr>
          <w:p w:rsidR="00827D53" w:rsidRDefault="00000000">
            <w:pPr>
              <w:keepNext/>
              <w:keepLines/>
              <w:spacing w:after="0"/>
              <w:jc w:val="right"/>
            </w:pPr>
            <w:r>
              <w:rPr>
                <w:rFonts w:ascii="Courier New" w:hAnsi="Courier New"/>
                <w:color w:val="000000"/>
              </w:rPr>
              <w:t>$4.15</w:t>
            </w:r>
          </w:p>
        </w:tc>
        <w:tc>
          <w:tcPr>
            <w:tcW w:w="3022" w:type="dxa"/>
            <w:tcMar>
              <w:top w:w="15" w:type="dxa"/>
              <w:left w:w="15" w:type="dxa"/>
              <w:bottom w:w="15" w:type="dxa"/>
              <w:right w:w="15" w:type="dxa"/>
            </w:tcMar>
          </w:tcPr>
          <w:p w:rsidR="00827D53" w:rsidRDefault="00827D53">
            <w:pPr>
              <w:keepNext/>
              <w:keepLines/>
            </w:pPr>
          </w:p>
        </w:tc>
      </w:tr>
      <w:tr w:rsidR="00827D53">
        <w:trPr>
          <w:cantSplit/>
        </w:trPr>
        <w:tc>
          <w:tcPr>
            <w:tcW w:w="909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3888" w:type="dxa"/>
            <w:tcMar>
              <w:top w:w="15" w:type="dxa"/>
              <w:left w:w="15" w:type="dxa"/>
              <w:bottom w:w="15" w:type="dxa"/>
              <w:right w:w="1050" w:type="dxa"/>
            </w:tcMar>
          </w:tcPr>
          <w:p w:rsidR="00827D53" w:rsidRDefault="00000000">
            <w:pPr>
              <w:keepNext/>
              <w:keepLines/>
              <w:spacing w:after="0"/>
              <w:jc w:val="right"/>
            </w:pPr>
            <w:r>
              <w:rPr>
                <w:rFonts w:ascii="Courier New" w:hAnsi="Courier New"/>
                <w:color w:val="000000"/>
              </w:rPr>
              <w:t>$1.65</w:t>
            </w:r>
          </w:p>
        </w:tc>
        <w:tc>
          <w:tcPr>
            <w:tcW w:w="3022" w:type="dxa"/>
            <w:tcMar>
              <w:top w:w="15" w:type="dxa"/>
              <w:left w:w="15" w:type="dxa"/>
              <w:bottom w:w="15" w:type="dxa"/>
              <w:right w:w="15" w:type="dxa"/>
            </w:tcMar>
          </w:tcPr>
          <w:p w:rsidR="00827D53" w:rsidRDefault="00827D53">
            <w:pPr>
              <w:keepNext/>
              <w:keepLines/>
            </w:pPr>
          </w:p>
        </w:tc>
      </w:tr>
      <w:tr w:rsidR="00827D53">
        <w:trPr>
          <w:cantSplit/>
        </w:trPr>
        <w:tc>
          <w:tcPr>
            <w:tcW w:w="909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3888" w:type="dxa"/>
            <w:tcMar>
              <w:top w:w="15" w:type="dxa"/>
              <w:left w:w="15" w:type="dxa"/>
              <w:bottom w:w="15" w:type="dxa"/>
              <w:right w:w="15" w:type="dxa"/>
            </w:tcMar>
          </w:tcPr>
          <w:p w:rsidR="00827D53" w:rsidRDefault="00827D53">
            <w:pPr>
              <w:keepNext/>
              <w:keepLines/>
            </w:pPr>
          </w:p>
        </w:tc>
        <w:tc>
          <w:tcPr>
            <w:tcW w:w="3022" w:type="dxa"/>
            <w:tcMar>
              <w:top w:w="15" w:type="dxa"/>
              <w:left w:w="15" w:type="dxa"/>
              <w:bottom w:w="15" w:type="dxa"/>
              <w:right w:w="600" w:type="dxa"/>
            </w:tcMar>
          </w:tcPr>
          <w:p w:rsidR="00827D53" w:rsidRDefault="00000000">
            <w:pPr>
              <w:keepNext/>
              <w:keepLines/>
              <w:spacing w:after="0"/>
              <w:jc w:val="right"/>
            </w:pPr>
            <w:r>
              <w:rPr>
                <w:rFonts w:ascii="Courier New" w:hAnsi="Courier New"/>
                <w:color w:val="000000"/>
              </w:rPr>
              <w:t>$121,500</w:t>
            </w:r>
          </w:p>
        </w:tc>
      </w:tr>
      <w:tr w:rsidR="00827D53">
        <w:trPr>
          <w:cantSplit/>
        </w:trPr>
        <w:tc>
          <w:tcPr>
            <w:tcW w:w="909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3888" w:type="dxa"/>
            <w:tcMar>
              <w:top w:w="15" w:type="dxa"/>
              <w:left w:w="15" w:type="dxa"/>
              <w:bottom w:w="15" w:type="dxa"/>
              <w:right w:w="1050" w:type="dxa"/>
            </w:tcMar>
          </w:tcPr>
          <w:p w:rsidR="00827D53" w:rsidRDefault="00000000">
            <w:pPr>
              <w:keepNext/>
              <w:keepLines/>
              <w:spacing w:after="0"/>
              <w:jc w:val="right"/>
            </w:pPr>
            <w:r>
              <w:rPr>
                <w:rFonts w:ascii="Courier New" w:hAnsi="Courier New"/>
                <w:color w:val="000000"/>
              </w:rPr>
              <w:t>$1.00</w:t>
            </w:r>
          </w:p>
        </w:tc>
        <w:tc>
          <w:tcPr>
            <w:tcW w:w="3022" w:type="dxa"/>
            <w:tcMar>
              <w:top w:w="15" w:type="dxa"/>
              <w:left w:w="15" w:type="dxa"/>
              <w:bottom w:w="15" w:type="dxa"/>
              <w:right w:w="15" w:type="dxa"/>
            </w:tcMar>
          </w:tcPr>
          <w:p w:rsidR="00827D53" w:rsidRDefault="00827D53">
            <w:pPr>
              <w:keepNext/>
              <w:keepLines/>
            </w:pPr>
          </w:p>
        </w:tc>
      </w:tr>
      <w:tr w:rsidR="00827D53">
        <w:trPr>
          <w:cantSplit/>
        </w:trPr>
        <w:tc>
          <w:tcPr>
            <w:tcW w:w="909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3888" w:type="dxa"/>
            <w:tcMar>
              <w:top w:w="15" w:type="dxa"/>
              <w:left w:w="15" w:type="dxa"/>
              <w:bottom w:w="15" w:type="dxa"/>
              <w:right w:w="1050" w:type="dxa"/>
            </w:tcMar>
          </w:tcPr>
          <w:p w:rsidR="00827D53" w:rsidRDefault="00000000">
            <w:pPr>
              <w:keepNext/>
              <w:keepLines/>
              <w:spacing w:after="0"/>
              <w:jc w:val="right"/>
            </w:pPr>
            <w:r>
              <w:rPr>
                <w:rFonts w:ascii="Courier New" w:hAnsi="Courier New"/>
                <w:color w:val="000000"/>
              </w:rPr>
              <w:t>$0.50</w:t>
            </w:r>
          </w:p>
        </w:tc>
        <w:tc>
          <w:tcPr>
            <w:tcW w:w="3022" w:type="dxa"/>
            <w:tcMar>
              <w:top w:w="15" w:type="dxa"/>
              <w:left w:w="15" w:type="dxa"/>
              <w:bottom w:w="15" w:type="dxa"/>
              <w:right w:w="15" w:type="dxa"/>
            </w:tcMar>
          </w:tcPr>
          <w:p w:rsidR="00827D53" w:rsidRDefault="00827D53">
            <w:pPr>
              <w:keepNext/>
              <w:keepLines/>
            </w:pPr>
          </w:p>
        </w:tc>
      </w:tr>
      <w:tr w:rsidR="00827D53">
        <w:trPr>
          <w:cantSplit/>
        </w:trPr>
        <w:tc>
          <w:tcPr>
            <w:tcW w:w="909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and administrative expense</w:t>
            </w:r>
          </w:p>
        </w:tc>
        <w:tc>
          <w:tcPr>
            <w:tcW w:w="3888" w:type="dxa"/>
            <w:tcMar>
              <w:top w:w="15" w:type="dxa"/>
              <w:left w:w="15" w:type="dxa"/>
              <w:bottom w:w="15" w:type="dxa"/>
              <w:right w:w="15" w:type="dxa"/>
            </w:tcMar>
          </w:tcPr>
          <w:p w:rsidR="00827D53" w:rsidRDefault="00827D53">
            <w:pPr>
              <w:keepNext/>
              <w:keepLines/>
            </w:pPr>
          </w:p>
        </w:tc>
        <w:tc>
          <w:tcPr>
            <w:tcW w:w="3022" w:type="dxa"/>
            <w:tcMar>
              <w:top w:w="15" w:type="dxa"/>
              <w:left w:w="15" w:type="dxa"/>
              <w:bottom w:w="15" w:type="dxa"/>
              <w:right w:w="600" w:type="dxa"/>
            </w:tcMar>
          </w:tcPr>
          <w:p w:rsidR="00827D53" w:rsidRDefault="00000000">
            <w:pPr>
              <w:keepNext/>
              <w:keepLines/>
              <w:spacing w:after="0"/>
              <w:jc w:val="right"/>
            </w:pPr>
            <w:r>
              <w:rPr>
                <w:rFonts w:ascii="Courier New" w:hAnsi="Courier New"/>
                <w:color w:val="000000"/>
              </w:rPr>
              <w:t>$ 40,500</w:t>
            </w:r>
          </w:p>
        </w:tc>
      </w:tr>
    </w:tbl>
    <w:p w:rsidR="00827D53" w:rsidRDefault="00000000">
      <w:pPr>
        <w:keepNext/>
        <w:keepLines/>
        <w:spacing w:after="0"/>
        <w:ind w:left="360"/>
      </w:pPr>
      <w:r>
        <w:rPr>
          <w:rFonts w:ascii="Times New Roman"/>
          <w:color w:val="000000"/>
          <w:sz w:val="24"/>
        </w:rPr>
        <w:t>If 10,000 units are produced, the total amount of manufacturing overhead cost is closest to:</w:t>
      </w:r>
    </w:p>
    <w:p w:rsidR="00827D53" w:rsidRDefault="00000000">
      <w:pPr>
        <w:keepNext/>
        <w:keepLines/>
        <w:numPr>
          <w:ilvl w:val="7"/>
          <w:numId w:val="1"/>
        </w:numPr>
        <w:spacing w:after="0"/>
      </w:pPr>
      <w:r>
        <w:rPr>
          <w:rFonts w:ascii="Times New Roman"/>
          <w:sz w:val="24"/>
        </w:rPr>
        <w:t>$186,000</w:t>
      </w:r>
    </w:p>
    <w:p w:rsidR="00827D53" w:rsidRDefault="00000000">
      <w:pPr>
        <w:keepNext/>
        <w:keepLines/>
        <w:numPr>
          <w:ilvl w:val="7"/>
          <w:numId w:val="1"/>
        </w:numPr>
        <w:spacing w:after="0"/>
      </w:pPr>
      <w:r>
        <w:rPr>
          <w:rFonts w:ascii="Times New Roman"/>
          <w:sz w:val="24"/>
        </w:rPr>
        <w:t>$138,000</w:t>
      </w:r>
    </w:p>
    <w:p w:rsidR="00827D53" w:rsidRDefault="00000000">
      <w:pPr>
        <w:keepNext/>
        <w:keepLines/>
        <w:numPr>
          <w:ilvl w:val="7"/>
          <w:numId w:val="1"/>
        </w:numPr>
        <w:spacing w:after="0"/>
      </w:pPr>
      <w:r>
        <w:rPr>
          <w:rFonts w:ascii="Times New Roman"/>
          <w:sz w:val="24"/>
        </w:rPr>
        <w:t>$162,000</w:t>
      </w:r>
    </w:p>
    <w:p w:rsidR="00827D53" w:rsidRDefault="00000000">
      <w:pPr>
        <w:keepNext/>
        <w:keepLines/>
        <w:numPr>
          <w:ilvl w:val="7"/>
          <w:numId w:val="1"/>
        </w:numPr>
        <w:spacing w:after="0"/>
      </w:pPr>
      <w:r>
        <w:rPr>
          <w:rFonts w:ascii="Times New Roman"/>
          <w:sz w:val="24"/>
        </w:rPr>
        <w:t>$150,000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Perteet Corporation's relevant range of activity is 8,100 units to 15,500 units. When it produces and sells 11,800 units, its average costs per unit are as follows:</w:t>
      </w:r>
    </w:p>
    <w:tbl>
      <w:tblPr>
        <w:tblW w:w="0" w:type="auto"/>
        <w:tblInd w:w="360" w:type="dxa"/>
        <w:tblLook w:val="04A0" w:firstRow="1" w:lastRow="0" w:firstColumn="1" w:lastColumn="0" w:noHBand="0" w:noVBand="1"/>
      </w:tblPr>
      <w:tblGrid>
        <w:gridCol w:w="6359"/>
        <w:gridCol w:w="2671"/>
      </w:tblGrid>
      <w:tr w:rsidR="00827D53">
        <w:trPr>
          <w:cantSplit/>
        </w:trPr>
        <w:tc>
          <w:tcPr>
            <w:tcW w:w="6646" w:type="dxa"/>
            <w:tcMar>
              <w:top w:w="15" w:type="dxa"/>
              <w:left w:w="15" w:type="dxa"/>
              <w:bottom w:w="15" w:type="dxa"/>
              <w:right w:w="15" w:type="dxa"/>
            </w:tcMar>
          </w:tcPr>
          <w:p w:rsidR="00827D53" w:rsidRDefault="00827D53">
            <w:pPr>
              <w:keepNext/>
              <w:keepLines/>
            </w:pPr>
          </w:p>
        </w:tc>
        <w:tc>
          <w:tcPr>
            <w:tcW w:w="2754"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Average Cost per Unit</w:t>
            </w:r>
          </w:p>
        </w:tc>
      </w:tr>
      <w:tr w:rsidR="00827D53">
        <w:trPr>
          <w:cantSplit/>
        </w:trPr>
        <w:tc>
          <w:tcPr>
            <w:tcW w:w="664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2754"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$7.70</w:t>
            </w:r>
          </w:p>
        </w:tc>
      </w:tr>
      <w:tr w:rsidR="00827D53">
        <w:trPr>
          <w:cantSplit/>
        </w:trPr>
        <w:tc>
          <w:tcPr>
            <w:tcW w:w="664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2754"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$3.95</w:t>
            </w:r>
          </w:p>
        </w:tc>
      </w:tr>
      <w:tr w:rsidR="00827D53">
        <w:trPr>
          <w:cantSplit/>
        </w:trPr>
        <w:tc>
          <w:tcPr>
            <w:tcW w:w="664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2754"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$1.70</w:t>
            </w:r>
          </w:p>
        </w:tc>
      </w:tr>
      <w:tr w:rsidR="00827D53">
        <w:trPr>
          <w:cantSplit/>
        </w:trPr>
        <w:tc>
          <w:tcPr>
            <w:tcW w:w="664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2754"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$3.40</w:t>
            </w:r>
          </w:p>
        </w:tc>
      </w:tr>
      <w:tr w:rsidR="00827D53">
        <w:trPr>
          <w:cantSplit/>
        </w:trPr>
        <w:tc>
          <w:tcPr>
            <w:tcW w:w="664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expense</w:t>
            </w:r>
          </w:p>
        </w:tc>
        <w:tc>
          <w:tcPr>
            <w:tcW w:w="2754"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$0.65</w:t>
            </w:r>
          </w:p>
        </w:tc>
      </w:tr>
      <w:tr w:rsidR="00827D53">
        <w:trPr>
          <w:cantSplit/>
        </w:trPr>
        <w:tc>
          <w:tcPr>
            <w:tcW w:w="664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administrative expense</w:t>
            </w:r>
          </w:p>
        </w:tc>
        <w:tc>
          <w:tcPr>
            <w:tcW w:w="2754"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$0.35</w:t>
            </w:r>
          </w:p>
        </w:tc>
      </w:tr>
      <w:tr w:rsidR="00827D53">
        <w:trPr>
          <w:cantSplit/>
        </w:trPr>
        <w:tc>
          <w:tcPr>
            <w:tcW w:w="664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2754"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$0.45</w:t>
            </w:r>
          </w:p>
        </w:tc>
      </w:tr>
      <w:tr w:rsidR="00827D53">
        <w:trPr>
          <w:cantSplit/>
        </w:trPr>
        <w:tc>
          <w:tcPr>
            <w:tcW w:w="664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2754"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$0.50</w:t>
            </w:r>
          </w:p>
        </w:tc>
      </w:tr>
    </w:tbl>
    <w:p w:rsidR="00827D53" w:rsidRDefault="00000000">
      <w:pPr>
        <w:keepNext/>
        <w:keepLines/>
        <w:spacing w:after="0"/>
        <w:ind w:left="360"/>
      </w:pPr>
      <w:r>
        <w:rPr>
          <w:rFonts w:ascii="Times New Roman"/>
          <w:color w:val="000000"/>
          <w:sz w:val="24"/>
        </w:rPr>
        <w:t>If 9,400 units are produced, the total amount of manufacturing overhead cost is closest to:</w:t>
      </w:r>
    </w:p>
    <w:p w:rsidR="00827D53" w:rsidRDefault="00000000">
      <w:pPr>
        <w:keepNext/>
        <w:keepLines/>
        <w:numPr>
          <w:ilvl w:val="7"/>
          <w:numId w:val="1"/>
        </w:numPr>
        <w:spacing w:after="0"/>
      </w:pPr>
      <w:r>
        <w:rPr>
          <w:rFonts w:ascii="Times New Roman"/>
          <w:sz w:val="24"/>
        </w:rPr>
        <w:t>$37,740</w:t>
      </w:r>
    </w:p>
    <w:p w:rsidR="00827D53" w:rsidRDefault="00000000">
      <w:pPr>
        <w:keepNext/>
        <w:keepLines/>
        <w:numPr>
          <w:ilvl w:val="7"/>
          <w:numId w:val="1"/>
        </w:numPr>
        <w:spacing w:after="0"/>
      </w:pPr>
      <w:r>
        <w:rPr>
          <w:rFonts w:ascii="Times New Roman"/>
          <w:sz w:val="24"/>
        </w:rPr>
        <w:t>$69,350</w:t>
      </w:r>
    </w:p>
    <w:p w:rsidR="00827D53" w:rsidRDefault="00000000">
      <w:pPr>
        <w:keepNext/>
        <w:keepLines/>
        <w:numPr>
          <w:ilvl w:val="7"/>
          <w:numId w:val="1"/>
        </w:numPr>
        <w:spacing w:after="0"/>
      </w:pPr>
      <w:r>
        <w:rPr>
          <w:rFonts w:ascii="Times New Roman"/>
          <w:sz w:val="24"/>
        </w:rPr>
        <w:t>$56,100</w:t>
      </w:r>
    </w:p>
    <w:p w:rsidR="00827D53" w:rsidRDefault="00000000">
      <w:pPr>
        <w:keepNext/>
        <w:keepLines/>
        <w:numPr>
          <w:ilvl w:val="7"/>
          <w:numId w:val="1"/>
        </w:numPr>
        <w:spacing w:after="0"/>
      </w:pPr>
      <w:r>
        <w:rPr>
          <w:rFonts w:ascii="Times New Roman"/>
          <w:sz w:val="24"/>
        </w:rPr>
        <w:t>$29,970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lastRenderedPageBreak/>
        <w:t>Perteet Corporation's relevant range of activity is 3,000 units to 7,000 units. When it produces and sells 5,000 units, its average costs per unit are as follows:</w:t>
      </w:r>
    </w:p>
    <w:tbl>
      <w:tblPr>
        <w:tblW w:w="0" w:type="auto"/>
        <w:tblInd w:w="360" w:type="dxa"/>
        <w:tblLook w:val="04A0" w:firstRow="1" w:lastRow="0" w:firstColumn="1" w:lastColumn="0" w:noHBand="0" w:noVBand="1"/>
      </w:tblPr>
      <w:tblGrid>
        <w:gridCol w:w="6359"/>
        <w:gridCol w:w="2671"/>
      </w:tblGrid>
      <w:tr w:rsidR="00827D53">
        <w:trPr>
          <w:cantSplit/>
        </w:trPr>
        <w:tc>
          <w:tcPr>
            <w:tcW w:w="6646" w:type="dxa"/>
            <w:tcMar>
              <w:top w:w="15" w:type="dxa"/>
              <w:left w:w="15" w:type="dxa"/>
              <w:bottom w:w="15" w:type="dxa"/>
              <w:right w:w="15" w:type="dxa"/>
            </w:tcMar>
          </w:tcPr>
          <w:p w:rsidR="00827D53" w:rsidRDefault="00827D53">
            <w:pPr>
              <w:keepNext/>
              <w:keepLines/>
            </w:pPr>
          </w:p>
        </w:tc>
        <w:tc>
          <w:tcPr>
            <w:tcW w:w="2754"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Average Cost per Unit</w:t>
            </w:r>
          </w:p>
        </w:tc>
      </w:tr>
      <w:tr w:rsidR="00827D53">
        <w:trPr>
          <w:cantSplit/>
        </w:trPr>
        <w:tc>
          <w:tcPr>
            <w:tcW w:w="664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2754"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$6.70</w:t>
            </w:r>
          </w:p>
        </w:tc>
      </w:tr>
      <w:tr w:rsidR="00827D53">
        <w:trPr>
          <w:cantSplit/>
        </w:trPr>
        <w:tc>
          <w:tcPr>
            <w:tcW w:w="664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2754"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$3.25</w:t>
            </w:r>
          </w:p>
        </w:tc>
      </w:tr>
      <w:tr w:rsidR="00827D53">
        <w:trPr>
          <w:cantSplit/>
        </w:trPr>
        <w:tc>
          <w:tcPr>
            <w:tcW w:w="664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2754"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$1.60</w:t>
            </w:r>
          </w:p>
        </w:tc>
      </w:tr>
      <w:tr w:rsidR="00827D53">
        <w:trPr>
          <w:cantSplit/>
        </w:trPr>
        <w:tc>
          <w:tcPr>
            <w:tcW w:w="664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2754"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$3.00</w:t>
            </w:r>
          </w:p>
        </w:tc>
      </w:tr>
      <w:tr w:rsidR="00827D53">
        <w:trPr>
          <w:cantSplit/>
        </w:trPr>
        <w:tc>
          <w:tcPr>
            <w:tcW w:w="664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expense</w:t>
            </w:r>
          </w:p>
        </w:tc>
        <w:tc>
          <w:tcPr>
            <w:tcW w:w="2754"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$0.70</w:t>
            </w:r>
          </w:p>
        </w:tc>
      </w:tr>
      <w:tr w:rsidR="00827D53">
        <w:trPr>
          <w:cantSplit/>
        </w:trPr>
        <w:tc>
          <w:tcPr>
            <w:tcW w:w="664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administrative expense</w:t>
            </w:r>
          </w:p>
        </w:tc>
        <w:tc>
          <w:tcPr>
            <w:tcW w:w="2754"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$0.40</w:t>
            </w:r>
          </w:p>
        </w:tc>
      </w:tr>
      <w:tr w:rsidR="00827D53">
        <w:trPr>
          <w:cantSplit/>
        </w:trPr>
        <w:tc>
          <w:tcPr>
            <w:tcW w:w="664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2754"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$0.50</w:t>
            </w:r>
          </w:p>
        </w:tc>
      </w:tr>
      <w:tr w:rsidR="00827D53">
        <w:trPr>
          <w:cantSplit/>
        </w:trPr>
        <w:tc>
          <w:tcPr>
            <w:tcW w:w="664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2754"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$0.55</w:t>
            </w:r>
          </w:p>
        </w:tc>
      </w:tr>
    </w:tbl>
    <w:p w:rsidR="00827D53" w:rsidRDefault="00000000">
      <w:pPr>
        <w:keepNext/>
        <w:keepLines/>
        <w:spacing w:after="0"/>
        <w:ind w:left="360"/>
      </w:pPr>
      <w:r>
        <w:rPr>
          <w:rFonts w:ascii="Times New Roman"/>
          <w:color w:val="000000"/>
          <w:sz w:val="24"/>
        </w:rPr>
        <w:t>If 4,000 units are produced, the total amount of manufacturing overhead cost is closest to:</w:t>
      </w:r>
    </w:p>
    <w:p w:rsidR="00827D53" w:rsidRDefault="00000000">
      <w:pPr>
        <w:keepNext/>
        <w:keepLines/>
        <w:numPr>
          <w:ilvl w:val="7"/>
          <w:numId w:val="1"/>
        </w:numPr>
        <w:spacing w:after="0"/>
      </w:pPr>
      <w:r>
        <w:rPr>
          <w:rFonts w:ascii="Times New Roman"/>
          <w:sz w:val="24"/>
        </w:rPr>
        <w:t>$18,100</w:t>
      </w:r>
    </w:p>
    <w:p w:rsidR="00827D53" w:rsidRDefault="00000000">
      <w:pPr>
        <w:keepNext/>
        <w:keepLines/>
        <w:numPr>
          <w:ilvl w:val="7"/>
          <w:numId w:val="1"/>
        </w:numPr>
        <w:spacing w:after="0"/>
      </w:pPr>
      <w:r>
        <w:rPr>
          <w:rFonts w:ascii="Times New Roman"/>
          <w:sz w:val="24"/>
        </w:rPr>
        <w:t>$28,000</w:t>
      </w:r>
    </w:p>
    <w:p w:rsidR="00827D53" w:rsidRDefault="00000000">
      <w:pPr>
        <w:keepNext/>
        <w:keepLines/>
        <w:numPr>
          <w:ilvl w:val="7"/>
          <w:numId w:val="1"/>
        </w:numPr>
        <w:spacing w:after="0"/>
      </w:pPr>
      <w:r>
        <w:rPr>
          <w:rFonts w:ascii="Times New Roman"/>
          <w:sz w:val="24"/>
        </w:rPr>
        <w:t>$21,400</w:t>
      </w:r>
    </w:p>
    <w:p w:rsidR="00827D53" w:rsidRDefault="00000000">
      <w:pPr>
        <w:keepNext/>
        <w:keepLines/>
        <w:numPr>
          <w:ilvl w:val="7"/>
          <w:numId w:val="1"/>
        </w:numPr>
        <w:spacing w:after="0"/>
      </w:pPr>
      <w:r>
        <w:rPr>
          <w:rFonts w:ascii="Times New Roman"/>
          <w:sz w:val="24"/>
        </w:rPr>
        <w:t>$14,800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A manufacturing company prepays its insurance coverage for a three-year period. The premium for the three years is $3,090 and is paid at the beginning of the first year. Ninety percent of the premium applies to manufacturing operations and ten percent applies to selling and administrative activities. What amounts should be considered product and period costs respectively for the first year of coverage?</w:t>
      </w:r>
    </w:p>
    <w:tbl>
      <w:tblPr>
        <w:tblW w:w="0" w:type="auto"/>
        <w:tblInd w:w="360" w:type="dxa"/>
        <w:tblLook w:val="04A0" w:firstRow="1" w:lastRow="0" w:firstColumn="1" w:lastColumn="0" w:noHBand="0" w:noVBand="1"/>
      </w:tblPr>
      <w:tblGrid>
        <w:gridCol w:w="800"/>
        <w:gridCol w:w="2000"/>
        <w:gridCol w:w="2000"/>
      </w:tblGrid>
      <w:tr w:rsidR="00827D53">
        <w:trPr>
          <w:cantSplit/>
        </w:trPr>
        <w:tc>
          <w:tcPr>
            <w:tcW w:w="800" w:type="dxa"/>
            <w:tcMar>
              <w:top w:w="15" w:type="dxa"/>
              <w:left w:w="15" w:type="dxa"/>
              <w:bottom w:w="15" w:type="dxa"/>
              <w:right w:w="15" w:type="dxa"/>
            </w:tcMar>
          </w:tcPr>
          <w:p w:rsidR="00827D53" w:rsidRDefault="00827D53">
            <w:pPr>
              <w:keepNext/>
              <w:keepLines/>
            </w:pPr>
          </w:p>
        </w:tc>
        <w:tc>
          <w:tcPr>
            <w:tcW w:w="2000"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Product</w:t>
            </w:r>
          </w:p>
        </w:tc>
        <w:tc>
          <w:tcPr>
            <w:tcW w:w="2000"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Period</w:t>
            </w:r>
          </w:p>
        </w:tc>
      </w:tr>
      <w:tr w:rsidR="00827D53">
        <w:trPr>
          <w:cantSplit/>
        </w:trPr>
        <w:tc>
          <w:tcPr>
            <w:tcW w:w="800"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A)</w:t>
            </w:r>
          </w:p>
        </w:tc>
        <w:tc>
          <w:tcPr>
            <w:tcW w:w="2000"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$ 103</w:t>
            </w:r>
          </w:p>
        </w:tc>
        <w:tc>
          <w:tcPr>
            <w:tcW w:w="2000"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$ 927</w:t>
            </w:r>
          </w:p>
        </w:tc>
      </w:tr>
      <w:tr w:rsidR="00827D53">
        <w:trPr>
          <w:cantSplit/>
        </w:trPr>
        <w:tc>
          <w:tcPr>
            <w:tcW w:w="800"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B)</w:t>
            </w:r>
          </w:p>
        </w:tc>
        <w:tc>
          <w:tcPr>
            <w:tcW w:w="2000"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$ 1,030</w:t>
            </w:r>
          </w:p>
        </w:tc>
        <w:tc>
          <w:tcPr>
            <w:tcW w:w="2000"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w:t>
            </w:r>
          </w:p>
        </w:tc>
      </w:tr>
      <w:tr w:rsidR="00827D53">
        <w:trPr>
          <w:cantSplit/>
        </w:trPr>
        <w:tc>
          <w:tcPr>
            <w:tcW w:w="800"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w:t>
            </w:r>
          </w:p>
        </w:tc>
        <w:tc>
          <w:tcPr>
            <w:tcW w:w="2000"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w:t>
            </w:r>
          </w:p>
        </w:tc>
        <w:tc>
          <w:tcPr>
            <w:tcW w:w="2000"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$ 1,030</w:t>
            </w:r>
          </w:p>
        </w:tc>
      </w:tr>
      <w:tr w:rsidR="00827D53">
        <w:trPr>
          <w:cantSplit/>
        </w:trPr>
        <w:tc>
          <w:tcPr>
            <w:tcW w:w="800"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D)</w:t>
            </w:r>
          </w:p>
        </w:tc>
        <w:tc>
          <w:tcPr>
            <w:tcW w:w="2000"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$ 927</w:t>
            </w:r>
          </w:p>
        </w:tc>
        <w:tc>
          <w:tcPr>
            <w:tcW w:w="2000"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$ 103</w:t>
            </w:r>
          </w:p>
        </w:tc>
      </w:tr>
    </w:tbl>
    <w:p w:rsidR="00827D53" w:rsidRDefault="00000000">
      <w:pPr>
        <w:keepNext/>
        <w:keepLines/>
        <w:numPr>
          <w:ilvl w:val="7"/>
          <w:numId w:val="1"/>
        </w:numPr>
        <w:spacing w:after="0"/>
      </w:pPr>
      <w:r>
        <w:rPr>
          <w:rFonts w:ascii="Times New Roman"/>
          <w:sz w:val="24"/>
        </w:rPr>
        <w:t>Choice A</w:t>
      </w:r>
    </w:p>
    <w:p w:rsidR="00827D53" w:rsidRDefault="00000000">
      <w:pPr>
        <w:keepNext/>
        <w:keepLines/>
        <w:numPr>
          <w:ilvl w:val="7"/>
          <w:numId w:val="1"/>
        </w:numPr>
        <w:spacing w:after="0"/>
      </w:pPr>
      <w:r>
        <w:rPr>
          <w:rFonts w:ascii="Times New Roman"/>
          <w:sz w:val="24"/>
        </w:rPr>
        <w:t>Choice B</w:t>
      </w:r>
    </w:p>
    <w:p w:rsidR="00827D53" w:rsidRDefault="00000000">
      <w:pPr>
        <w:keepNext/>
        <w:keepLines/>
        <w:numPr>
          <w:ilvl w:val="7"/>
          <w:numId w:val="1"/>
        </w:numPr>
        <w:spacing w:after="0"/>
      </w:pPr>
      <w:r>
        <w:rPr>
          <w:rFonts w:ascii="Times New Roman"/>
          <w:sz w:val="24"/>
        </w:rPr>
        <w:t>Choice C</w:t>
      </w:r>
    </w:p>
    <w:p w:rsidR="00827D53" w:rsidRDefault="00000000">
      <w:pPr>
        <w:keepNext/>
        <w:keepLines/>
        <w:numPr>
          <w:ilvl w:val="7"/>
          <w:numId w:val="1"/>
        </w:numPr>
        <w:spacing w:after="0"/>
      </w:pPr>
      <w:r>
        <w:rPr>
          <w:rFonts w:ascii="Times New Roman"/>
          <w:sz w:val="24"/>
        </w:rPr>
        <w:t>Choice D</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lastRenderedPageBreak/>
        <w:t>A manufacturing company prepays its insurance coverage for a three-year period. The premium for the three years is $2,100 and is paid at the beginning of the first year. Sixty percent of the premium applies to manufacturing operations and forty percent applies to selling and administrative activities. What amounts should be considered product and period costs respectively for the first year of coverage?</w:t>
      </w:r>
    </w:p>
    <w:tbl>
      <w:tblPr>
        <w:tblW w:w="0" w:type="auto"/>
        <w:tblInd w:w="360" w:type="dxa"/>
        <w:tblLook w:val="04A0" w:firstRow="1" w:lastRow="0" w:firstColumn="1" w:lastColumn="0" w:noHBand="0" w:noVBand="1"/>
      </w:tblPr>
      <w:tblGrid>
        <w:gridCol w:w="800"/>
        <w:gridCol w:w="2000"/>
        <w:gridCol w:w="2000"/>
      </w:tblGrid>
      <w:tr w:rsidR="00827D53">
        <w:trPr>
          <w:cantSplit/>
        </w:trPr>
        <w:tc>
          <w:tcPr>
            <w:tcW w:w="800" w:type="dxa"/>
            <w:tcMar>
              <w:top w:w="15" w:type="dxa"/>
              <w:left w:w="15" w:type="dxa"/>
              <w:bottom w:w="15" w:type="dxa"/>
              <w:right w:w="15" w:type="dxa"/>
            </w:tcMar>
          </w:tcPr>
          <w:p w:rsidR="00827D53" w:rsidRDefault="00827D53">
            <w:pPr>
              <w:keepNext/>
              <w:keepLines/>
            </w:pPr>
          </w:p>
        </w:tc>
        <w:tc>
          <w:tcPr>
            <w:tcW w:w="2000"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Product</w:t>
            </w:r>
          </w:p>
        </w:tc>
        <w:tc>
          <w:tcPr>
            <w:tcW w:w="2000"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Period</w:t>
            </w:r>
          </w:p>
        </w:tc>
      </w:tr>
      <w:tr w:rsidR="00827D53">
        <w:trPr>
          <w:cantSplit/>
        </w:trPr>
        <w:tc>
          <w:tcPr>
            <w:tcW w:w="800"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A)</w:t>
            </w:r>
          </w:p>
        </w:tc>
        <w:tc>
          <w:tcPr>
            <w:tcW w:w="2000"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$ 280</w:t>
            </w:r>
          </w:p>
        </w:tc>
        <w:tc>
          <w:tcPr>
            <w:tcW w:w="2000"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$ 420</w:t>
            </w:r>
          </w:p>
        </w:tc>
      </w:tr>
      <w:tr w:rsidR="00827D53">
        <w:trPr>
          <w:cantSplit/>
        </w:trPr>
        <w:tc>
          <w:tcPr>
            <w:tcW w:w="800"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B)</w:t>
            </w:r>
          </w:p>
        </w:tc>
        <w:tc>
          <w:tcPr>
            <w:tcW w:w="2000"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$ 420</w:t>
            </w:r>
          </w:p>
        </w:tc>
        <w:tc>
          <w:tcPr>
            <w:tcW w:w="2000"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$ 280</w:t>
            </w:r>
          </w:p>
        </w:tc>
      </w:tr>
      <w:tr w:rsidR="00827D53">
        <w:trPr>
          <w:cantSplit/>
        </w:trPr>
        <w:tc>
          <w:tcPr>
            <w:tcW w:w="800"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w:t>
            </w:r>
          </w:p>
        </w:tc>
        <w:tc>
          <w:tcPr>
            <w:tcW w:w="2000"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$ 700</w:t>
            </w:r>
          </w:p>
        </w:tc>
        <w:tc>
          <w:tcPr>
            <w:tcW w:w="2000"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w:t>
            </w:r>
          </w:p>
        </w:tc>
      </w:tr>
      <w:tr w:rsidR="00827D53">
        <w:trPr>
          <w:cantSplit/>
        </w:trPr>
        <w:tc>
          <w:tcPr>
            <w:tcW w:w="800"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D)</w:t>
            </w:r>
          </w:p>
        </w:tc>
        <w:tc>
          <w:tcPr>
            <w:tcW w:w="2000"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w:t>
            </w:r>
          </w:p>
        </w:tc>
        <w:tc>
          <w:tcPr>
            <w:tcW w:w="2000"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$ 700</w:t>
            </w:r>
          </w:p>
        </w:tc>
      </w:tr>
    </w:tbl>
    <w:p w:rsidR="00827D53" w:rsidRDefault="00000000">
      <w:pPr>
        <w:keepNext/>
        <w:keepLines/>
        <w:numPr>
          <w:ilvl w:val="7"/>
          <w:numId w:val="1"/>
        </w:numPr>
        <w:spacing w:after="0"/>
      </w:pPr>
      <w:r>
        <w:rPr>
          <w:rFonts w:ascii="Times New Roman"/>
          <w:sz w:val="24"/>
        </w:rPr>
        <w:t>Choice A</w:t>
      </w:r>
    </w:p>
    <w:p w:rsidR="00827D53" w:rsidRDefault="00000000">
      <w:pPr>
        <w:keepNext/>
        <w:keepLines/>
        <w:numPr>
          <w:ilvl w:val="7"/>
          <w:numId w:val="1"/>
        </w:numPr>
        <w:spacing w:after="0"/>
      </w:pPr>
      <w:r>
        <w:rPr>
          <w:rFonts w:ascii="Times New Roman"/>
          <w:sz w:val="24"/>
        </w:rPr>
        <w:t>Choice B</w:t>
      </w:r>
    </w:p>
    <w:p w:rsidR="00827D53" w:rsidRDefault="00000000">
      <w:pPr>
        <w:keepNext/>
        <w:keepLines/>
        <w:numPr>
          <w:ilvl w:val="7"/>
          <w:numId w:val="1"/>
        </w:numPr>
        <w:spacing w:after="0"/>
      </w:pPr>
      <w:r>
        <w:rPr>
          <w:rFonts w:ascii="Times New Roman"/>
          <w:sz w:val="24"/>
        </w:rPr>
        <w:t>Choice C</w:t>
      </w:r>
    </w:p>
    <w:p w:rsidR="00827D53" w:rsidRDefault="00000000">
      <w:pPr>
        <w:keepNext/>
        <w:keepLines/>
        <w:numPr>
          <w:ilvl w:val="7"/>
          <w:numId w:val="1"/>
        </w:numPr>
        <w:spacing w:after="0"/>
      </w:pPr>
      <w:r>
        <w:rPr>
          <w:rFonts w:ascii="Times New Roman"/>
          <w:sz w:val="24"/>
        </w:rPr>
        <w:t>Choice D</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Shelp Corporation has provided the following information:</w:t>
      </w:r>
    </w:p>
    <w:tbl>
      <w:tblPr>
        <w:tblW w:w="0" w:type="auto"/>
        <w:tblInd w:w="360" w:type="dxa"/>
        <w:tblLook w:val="04A0" w:firstRow="1" w:lastRow="0" w:firstColumn="1" w:lastColumn="0" w:noHBand="0" w:noVBand="1"/>
      </w:tblPr>
      <w:tblGrid>
        <w:gridCol w:w="4710"/>
        <w:gridCol w:w="2173"/>
        <w:gridCol w:w="2357"/>
      </w:tblGrid>
      <w:tr w:rsidR="00827D53">
        <w:trPr>
          <w:cantSplit/>
        </w:trPr>
        <w:tc>
          <w:tcPr>
            <w:tcW w:w="8832" w:type="dxa"/>
            <w:tcMar>
              <w:top w:w="15" w:type="dxa"/>
              <w:left w:w="225" w:type="dxa"/>
              <w:bottom w:w="15" w:type="dxa"/>
              <w:right w:w="15" w:type="dxa"/>
            </w:tcMar>
          </w:tcPr>
          <w:p w:rsidR="00827D53" w:rsidRDefault="00827D53">
            <w:pPr>
              <w:keepNext/>
              <w:keepLines/>
            </w:pPr>
          </w:p>
        </w:tc>
        <w:tc>
          <w:tcPr>
            <w:tcW w:w="3555"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Unit</w:t>
            </w:r>
          </w:p>
        </w:tc>
        <w:tc>
          <w:tcPr>
            <w:tcW w:w="3613"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Period</w:t>
            </w:r>
          </w:p>
        </w:tc>
      </w:tr>
      <w:tr w:rsidR="00827D53">
        <w:trPr>
          <w:cantSplit/>
        </w:trPr>
        <w:tc>
          <w:tcPr>
            <w:tcW w:w="883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3555"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$ 7.15</w:t>
            </w:r>
          </w:p>
        </w:tc>
        <w:tc>
          <w:tcPr>
            <w:tcW w:w="3613" w:type="dxa"/>
            <w:tcMar>
              <w:top w:w="15" w:type="dxa"/>
              <w:left w:w="15" w:type="dxa"/>
              <w:bottom w:w="15" w:type="dxa"/>
              <w:right w:w="750" w:type="dxa"/>
            </w:tcMar>
          </w:tcPr>
          <w:p w:rsidR="00827D53" w:rsidRDefault="00827D53">
            <w:pPr>
              <w:keepNext/>
              <w:keepLines/>
            </w:pPr>
          </w:p>
        </w:tc>
      </w:tr>
      <w:tr w:rsidR="00827D53">
        <w:trPr>
          <w:cantSplit/>
        </w:trPr>
        <w:tc>
          <w:tcPr>
            <w:tcW w:w="883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3555"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$ 3.35</w:t>
            </w:r>
          </w:p>
        </w:tc>
        <w:tc>
          <w:tcPr>
            <w:tcW w:w="3613" w:type="dxa"/>
            <w:tcMar>
              <w:top w:w="15" w:type="dxa"/>
              <w:left w:w="15" w:type="dxa"/>
              <w:bottom w:w="15" w:type="dxa"/>
              <w:right w:w="15" w:type="dxa"/>
            </w:tcMar>
          </w:tcPr>
          <w:p w:rsidR="00827D53" w:rsidRDefault="00827D53">
            <w:pPr>
              <w:keepNext/>
              <w:keepLines/>
            </w:pPr>
          </w:p>
        </w:tc>
      </w:tr>
      <w:tr w:rsidR="00827D53">
        <w:trPr>
          <w:cantSplit/>
        </w:trPr>
        <w:tc>
          <w:tcPr>
            <w:tcW w:w="883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3555"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$ 1.40</w:t>
            </w:r>
          </w:p>
        </w:tc>
        <w:tc>
          <w:tcPr>
            <w:tcW w:w="3613" w:type="dxa"/>
            <w:tcMar>
              <w:top w:w="15" w:type="dxa"/>
              <w:left w:w="15" w:type="dxa"/>
              <w:bottom w:w="15" w:type="dxa"/>
              <w:right w:w="15" w:type="dxa"/>
            </w:tcMar>
          </w:tcPr>
          <w:p w:rsidR="00827D53" w:rsidRDefault="00827D53">
            <w:pPr>
              <w:keepNext/>
              <w:keepLines/>
            </w:pPr>
          </w:p>
        </w:tc>
      </w:tr>
      <w:tr w:rsidR="00827D53">
        <w:trPr>
          <w:cantSplit/>
        </w:trPr>
        <w:tc>
          <w:tcPr>
            <w:tcW w:w="883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3555" w:type="dxa"/>
            <w:tcMar>
              <w:top w:w="15" w:type="dxa"/>
              <w:left w:w="15" w:type="dxa"/>
              <w:bottom w:w="15" w:type="dxa"/>
              <w:right w:w="15" w:type="dxa"/>
            </w:tcMar>
          </w:tcPr>
          <w:p w:rsidR="00827D53" w:rsidRDefault="00827D53">
            <w:pPr>
              <w:keepNext/>
              <w:keepLines/>
            </w:pPr>
          </w:p>
        </w:tc>
        <w:tc>
          <w:tcPr>
            <w:tcW w:w="3613"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$ 81,000</w:t>
            </w:r>
          </w:p>
        </w:tc>
      </w:tr>
      <w:tr w:rsidR="00827D53">
        <w:trPr>
          <w:cantSplit/>
        </w:trPr>
        <w:tc>
          <w:tcPr>
            <w:tcW w:w="883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3555"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$ 0.50</w:t>
            </w:r>
          </w:p>
        </w:tc>
        <w:tc>
          <w:tcPr>
            <w:tcW w:w="3613" w:type="dxa"/>
            <w:tcMar>
              <w:top w:w="15" w:type="dxa"/>
              <w:left w:w="15" w:type="dxa"/>
              <w:bottom w:w="15" w:type="dxa"/>
              <w:right w:w="15" w:type="dxa"/>
            </w:tcMar>
          </w:tcPr>
          <w:p w:rsidR="00827D53" w:rsidRDefault="00827D53">
            <w:pPr>
              <w:keepNext/>
              <w:keepLines/>
            </w:pPr>
          </w:p>
        </w:tc>
      </w:tr>
      <w:tr w:rsidR="00827D53">
        <w:trPr>
          <w:cantSplit/>
        </w:trPr>
        <w:tc>
          <w:tcPr>
            <w:tcW w:w="883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3555"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$ 0.50</w:t>
            </w:r>
          </w:p>
        </w:tc>
        <w:tc>
          <w:tcPr>
            <w:tcW w:w="3613" w:type="dxa"/>
            <w:tcMar>
              <w:top w:w="15" w:type="dxa"/>
              <w:left w:w="15" w:type="dxa"/>
              <w:bottom w:w="15" w:type="dxa"/>
              <w:right w:w="15" w:type="dxa"/>
            </w:tcMar>
          </w:tcPr>
          <w:p w:rsidR="00827D53" w:rsidRDefault="00827D53">
            <w:pPr>
              <w:keepNext/>
              <w:keepLines/>
            </w:pPr>
          </w:p>
        </w:tc>
      </w:tr>
      <w:tr w:rsidR="00827D53">
        <w:trPr>
          <w:cantSplit/>
        </w:trPr>
        <w:tc>
          <w:tcPr>
            <w:tcW w:w="883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and administrative expense</w:t>
            </w:r>
          </w:p>
        </w:tc>
        <w:tc>
          <w:tcPr>
            <w:tcW w:w="3555" w:type="dxa"/>
            <w:tcMar>
              <w:top w:w="15" w:type="dxa"/>
              <w:left w:w="15" w:type="dxa"/>
              <w:bottom w:w="15" w:type="dxa"/>
              <w:right w:w="15" w:type="dxa"/>
            </w:tcMar>
          </w:tcPr>
          <w:p w:rsidR="00827D53" w:rsidRDefault="00827D53">
            <w:pPr>
              <w:keepNext/>
              <w:keepLines/>
            </w:pPr>
          </w:p>
        </w:tc>
        <w:tc>
          <w:tcPr>
            <w:tcW w:w="3613"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$ 40,500</w:t>
            </w:r>
          </w:p>
        </w:tc>
      </w:tr>
    </w:tbl>
    <w:p w:rsidR="00827D53" w:rsidRDefault="00000000">
      <w:pPr>
        <w:keepNext/>
        <w:keepLines/>
        <w:spacing w:after="0"/>
        <w:ind w:left="360"/>
      </w:pPr>
      <w:r>
        <w:rPr>
          <w:rFonts w:ascii="Times New Roman"/>
          <w:color w:val="000000"/>
          <w:sz w:val="24"/>
        </w:rPr>
        <w:t>For financial reporting purposes, the total amount of period costs incurred to sell 9,000 units is closest to:</w:t>
      </w:r>
    </w:p>
    <w:p w:rsidR="00827D53" w:rsidRDefault="00000000">
      <w:pPr>
        <w:keepNext/>
        <w:keepLines/>
        <w:numPr>
          <w:ilvl w:val="7"/>
          <w:numId w:val="1"/>
        </w:numPr>
        <w:spacing w:after="0"/>
      </w:pPr>
      <w:r>
        <w:rPr>
          <w:rFonts w:ascii="Times New Roman"/>
          <w:sz w:val="24"/>
        </w:rPr>
        <w:t>$33,000</w:t>
      </w:r>
    </w:p>
    <w:p w:rsidR="00827D53" w:rsidRDefault="00000000">
      <w:pPr>
        <w:keepNext/>
        <w:keepLines/>
        <w:numPr>
          <w:ilvl w:val="7"/>
          <w:numId w:val="1"/>
        </w:numPr>
        <w:spacing w:after="0"/>
      </w:pPr>
      <w:r>
        <w:rPr>
          <w:rFonts w:ascii="Times New Roman"/>
          <w:sz w:val="24"/>
        </w:rPr>
        <w:t>$9,000</w:t>
      </w:r>
    </w:p>
    <w:p w:rsidR="00827D53" w:rsidRDefault="00000000">
      <w:pPr>
        <w:keepNext/>
        <w:keepLines/>
        <w:numPr>
          <w:ilvl w:val="7"/>
          <w:numId w:val="1"/>
        </w:numPr>
        <w:spacing w:after="0"/>
      </w:pPr>
      <w:r>
        <w:rPr>
          <w:rFonts w:ascii="Times New Roman"/>
          <w:sz w:val="24"/>
        </w:rPr>
        <w:t>$40,500</w:t>
      </w:r>
    </w:p>
    <w:p w:rsidR="00827D53" w:rsidRDefault="00000000">
      <w:pPr>
        <w:keepNext/>
        <w:keepLines/>
        <w:numPr>
          <w:ilvl w:val="7"/>
          <w:numId w:val="1"/>
        </w:numPr>
        <w:spacing w:after="0"/>
      </w:pPr>
      <w:r>
        <w:rPr>
          <w:rFonts w:ascii="Times New Roman"/>
          <w:sz w:val="24"/>
        </w:rPr>
        <w:t>$49,500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lastRenderedPageBreak/>
        <w:t>Phaup Corporation's relevant range of activity is 3,000 units to 7,000 units. When it produces and sells 5,000 units, its average costs per unit are as follows:</w:t>
      </w:r>
    </w:p>
    <w:tbl>
      <w:tblPr>
        <w:tblW w:w="0" w:type="auto"/>
        <w:tblInd w:w="360" w:type="dxa"/>
        <w:tblLook w:val="04A0" w:firstRow="1" w:lastRow="0" w:firstColumn="1" w:lastColumn="0" w:noHBand="0" w:noVBand="1"/>
      </w:tblPr>
      <w:tblGrid>
        <w:gridCol w:w="6492"/>
        <w:gridCol w:w="2538"/>
      </w:tblGrid>
      <w:tr w:rsidR="00827D53">
        <w:trPr>
          <w:cantSplit/>
        </w:trPr>
        <w:tc>
          <w:tcPr>
            <w:tcW w:w="7248" w:type="dxa"/>
            <w:tcMar>
              <w:top w:w="15" w:type="dxa"/>
              <w:left w:w="15" w:type="dxa"/>
              <w:bottom w:w="15" w:type="dxa"/>
              <w:right w:w="15" w:type="dxa"/>
            </w:tcMar>
          </w:tcPr>
          <w:p w:rsidR="00827D53" w:rsidRDefault="00827D53">
            <w:pPr>
              <w:keepNext/>
              <w:keepLines/>
            </w:pPr>
          </w:p>
        </w:tc>
        <w:tc>
          <w:tcPr>
            <w:tcW w:w="2752"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Average Cost per Unit</w:t>
            </w:r>
          </w:p>
        </w:tc>
      </w:tr>
      <w:tr w:rsidR="00827D53">
        <w:trPr>
          <w:cantSplit/>
        </w:trPr>
        <w:tc>
          <w:tcPr>
            <w:tcW w:w="724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2752"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$ 4.85</w:t>
            </w:r>
          </w:p>
        </w:tc>
      </w:tr>
      <w:tr w:rsidR="00827D53">
        <w:trPr>
          <w:cantSplit/>
        </w:trPr>
        <w:tc>
          <w:tcPr>
            <w:tcW w:w="724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2752"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$ 4.00</w:t>
            </w:r>
          </w:p>
        </w:tc>
      </w:tr>
      <w:tr w:rsidR="00827D53">
        <w:trPr>
          <w:cantSplit/>
        </w:trPr>
        <w:tc>
          <w:tcPr>
            <w:tcW w:w="724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2752"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$ 1.75</w:t>
            </w:r>
          </w:p>
        </w:tc>
      </w:tr>
      <w:tr w:rsidR="00827D53">
        <w:trPr>
          <w:cantSplit/>
        </w:trPr>
        <w:tc>
          <w:tcPr>
            <w:tcW w:w="724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2752"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$ 3.90</w:t>
            </w:r>
          </w:p>
        </w:tc>
      </w:tr>
      <w:tr w:rsidR="00827D53">
        <w:trPr>
          <w:cantSplit/>
        </w:trPr>
        <w:tc>
          <w:tcPr>
            <w:tcW w:w="724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expense</w:t>
            </w:r>
          </w:p>
        </w:tc>
        <w:tc>
          <w:tcPr>
            <w:tcW w:w="2752"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$ 0.90</w:t>
            </w:r>
          </w:p>
        </w:tc>
      </w:tr>
      <w:tr w:rsidR="00827D53">
        <w:trPr>
          <w:cantSplit/>
        </w:trPr>
        <w:tc>
          <w:tcPr>
            <w:tcW w:w="724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administrative expense</w:t>
            </w:r>
          </w:p>
        </w:tc>
        <w:tc>
          <w:tcPr>
            <w:tcW w:w="2752"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$ 0.60</w:t>
            </w:r>
          </w:p>
        </w:tc>
      </w:tr>
      <w:tr w:rsidR="00827D53">
        <w:trPr>
          <w:cantSplit/>
        </w:trPr>
        <w:tc>
          <w:tcPr>
            <w:tcW w:w="724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2752"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$ 0.50</w:t>
            </w:r>
          </w:p>
        </w:tc>
      </w:tr>
      <w:tr w:rsidR="00827D53">
        <w:trPr>
          <w:cantSplit/>
        </w:trPr>
        <w:tc>
          <w:tcPr>
            <w:tcW w:w="724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2752"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$ 0.45</w:t>
            </w:r>
          </w:p>
        </w:tc>
      </w:tr>
      <w:tr w:rsidR="00827D53">
        <w:trPr>
          <w:gridAfter w:val="1"/>
          <w:wAfter w:w="360" w:type="dxa"/>
          <w:cantSplit/>
        </w:trPr>
        <w:tc>
          <w:tcPr>
            <w:tcW w:w="7248" w:type="dxa"/>
            <w:tcMar>
              <w:top w:w="15" w:type="dxa"/>
              <w:left w:w="15" w:type="dxa"/>
              <w:bottom w:w="15" w:type="dxa"/>
              <w:right w:w="15" w:type="dxa"/>
            </w:tcMar>
          </w:tcPr>
          <w:p w:rsidR="00827D53" w:rsidRDefault="00827D53">
            <w:pPr>
              <w:keepNext/>
              <w:keepLines/>
            </w:pPr>
          </w:p>
        </w:tc>
      </w:tr>
    </w:tbl>
    <w:p w:rsidR="00827D53" w:rsidRDefault="00000000">
      <w:pPr>
        <w:keepNext/>
        <w:keepLines/>
        <w:spacing w:after="0"/>
        <w:ind w:left="360"/>
      </w:pPr>
      <w:r>
        <w:rPr>
          <w:rFonts w:ascii="Times New Roman"/>
          <w:color w:val="000000"/>
          <w:sz w:val="24"/>
        </w:rPr>
        <w:t>For financial reporting purposes, the total amount of period costs incurred to sell 5,000 units is closest to:</w:t>
      </w:r>
    </w:p>
    <w:p w:rsidR="00827D53" w:rsidRDefault="00000000">
      <w:pPr>
        <w:keepNext/>
        <w:keepLines/>
        <w:numPr>
          <w:ilvl w:val="7"/>
          <w:numId w:val="1"/>
        </w:numPr>
        <w:spacing w:after="0"/>
      </w:pPr>
      <w:r>
        <w:rPr>
          <w:rFonts w:ascii="Times New Roman"/>
          <w:sz w:val="24"/>
        </w:rPr>
        <w:t>$8,200</w:t>
      </w:r>
    </w:p>
    <w:p w:rsidR="00827D53" w:rsidRDefault="00000000">
      <w:pPr>
        <w:keepNext/>
        <w:keepLines/>
        <w:numPr>
          <w:ilvl w:val="7"/>
          <w:numId w:val="1"/>
        </w:numPr>
        <w:spacing w:after="0"/>
      </w:pPr>
      <w:r>
        <w:rPr>
          <w:rFonts w:ascii="Times New Roman"/>
          <w:sz w:val="24"/>
        </w:rPr>
        <w:t>$12,250</w:t>
      </w:r>
    </w:p>
    <w:p w:rsidR="00827D53" w:rsidRDefault="00000000">
      <w:pPr>
        <w:keepNext/>
        <w:keepLines/>
        <w:numPr>
          <w:ilvl w:val="7"/>
          <w:numId w:val="1"/>
        </w:numPr>
        <w:spacing w:after="0"/>
      </w:pPr>
      <w:r>
        <w:rPr>
          <w:rFonts w:ascii="Times New Roman"/>
          <w:sz w:val="24"/>
        </w:rPr>
        <w:t>$7,500</w:t>
      </w:r>
    </w:p>
    <w:p w:rsidR="00827D53" w:rsidRDefault="00000000">
      <w:pPr>
        <w:keepNext/>
        <w:keepLines/>
        <w:numPr>
          <w:ilvl w:val="7"/>
          <w:numId w:val="1"/>
        </w:numPr>
        <w:spacing w:after="0"/>
      </w:pPr>
      <w:r>
        <w:rPr>
          <w:rFonts w:ascii="Times New Roman"/>
          <w:sz w:val="24"/>
        </w:rPr>
        <w:t>$4,750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lastRenderedPageBreak/>
        <w:t>Bressette Corporation has provided the following information:</w:t>
      </w:r>
    </w:p>
    <w:tbl>
      <w:tblPr>
        <w:tblW w:w="0" w:type="auto"/>
        <w:tblInd w:w="360" w:type="dxa"/>
        <w:tblLook w:val="04A0" w:firstRow="1" w:lastRow="0" w:firstColumn="1" w:lastColumn="0" w:noHBand="0" w:noVBand="1"/>
      </w:tblPr>
      <w:tblGrid>
        <w:gridCol w:w="4605"/>
        <w:gridCol w:w="2477"/>
        <w:gridCol w:w="2158"/>
      </w:tblGrid>
      <w:tr w:rsidR="00827D53">
        <w:trPr>
          <w:cantSplit/>
        </w:trPr>
        <w:tc>
          <w:tcPr>
            <w:tcW w:w="8705" w:type="dxa"/>
            <w:tcMar>
              <w:top w:w="15" w:type="dxa"/>
              <w:left w:w="225" w:type="dxa"/>
              <w:bottom w:w="15" w:type="dxa"/>
              <w:right w:w="15" w:type="dxa"/>
            </w:tcMar>
          </w:tcPr>
          <w:p w:rsidR="00827D53" w:rsidRDefault="00827D53">
            <w:pPr>
              <w:keepNext/>
              <w:keepLines/>
            </w:pPr>
          </w:p>
        </w:tc>
        <w:tc>
          <w:tcPr>
            <w:tcW w:w="3916"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Unit</w:t>
            </w:r>
          </w:p>
        </w:tc>
        <w:tc>
          <w:tcPr>
            <w:tcW w:w="3379"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Period</w:t>
            </w:r>
          </w:p>
        </w:tc>
      </w:tr>
      <w:tr w:rsidR="00827D53">
        <w:trPr>
          <w:cantSplit/>
        </w:trPr>
        <w:tc>
          <w:tcPr>
            <w:tcW w:w="870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3916" w:type="dxa"/>
            <w:tcMar>
              <w:top w:w="15" w:type="dxa"/>
              <w:left w:w="15" w:type="dxa"/>
              <w:bottom w:w="15" w:type="dxa"/>
              <w:right w:w="1050" w:type="dxa"/>
            </w:tcMar>
          </w:tcPr>
          <w:p w:rsidR="00827D53" w:rsidRDefault="00000000">
            <w:pPr>
              <w:keepNext/>
              <w:keepLines/>
              <w:spacing w:after="0"/>
              <w:jc w:val="right"/>
            </w:pPr>
            <w:r>
              <w:rPr>
                <w:rFonts w:ascii="Courier New" w:hAnsi="Courier New"/>
                <w:color w:val="000000"/>
              </w:rPr>
              <w:t>$ 6.20</w:t>
            </w:r>
          </w:p>
        </w:tc>
        <w:tc>
          <w:tcPr>
            <w:tcW w:w="3379" w:type="dxa"/>
            <w:tcMar>
              <w:top w:w="15" w:type="dxa"/>
              <w:left w:w="15" w:type="dxa"/>
              <w:bottom w:w="15" w:type="dxa"/>
              <w:right w:w="600" w:type="dxa"/>
            </w:tcMar>
          </w:tcPr>
          <w:p w:rsidR="00827D53" w:rsidRDefault="00827D53">
            <w:pPr>
              <w:keepNext/>
              <w:keepLines/>
            </w:pPr>
          </w:p>
        </w:tc>
      </w:tr>
      <w:tr w:rsidR="00827D53">
        <w:trPr>
          <w:cantSplit/>
        </w:trPr>
        <w:tc>
          <w:tcPr>
            <w:tcW w:w="870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3916" w:type="dxa"/>
            <w:tcMar>
              <w:top w:w="15" w:type="dxa"/>
              <w:left w:w="15" w:type="dxa"/>
              <w:bottom w:w="15" w:type="dxa"/>
              <w:right w:w="1050" w:type="dxa"/>
            </w:tcMar>
          </w:tcPr>
          <w:p w:rsidR="00827D53" w:rsidRDefault="00000000">
            <w:pPr>
              <w:keepNext/>
              <w:keepLines/>
              <w:spacing w:after="0"/>
              <w:jc w:val="right"/>
            </w:pPr>
            <w:r>
              <w:rPr>
                <w:rFonts w:ascii="Courier New" w:hAnsi="Courier New"/>
                <w:color w:val="000000"/>
              </w:rPr>
              <w:t>$ 3.70</w:t>
            </w:r>
          </w:p>
        </w:tc>
        <w:tc>
          <w:tcPr>
            <w:tcW w:w="3379" w:type="dxa"/>
            <w:tcMar>
              <w:top w:w="15" w:type="dxa"/>
              <w:left w:w="15" w:type="dxa"/>
              <w:bottom w:w="15" w:type="dxa"/>
              <w:right w:w="15" w:type="dxa"/>
            </w:tcMar>
          </w:tcPr>
          <w:p w:rsidR="00827D53" w:rsidRDefault="00827D53">
            <w:pPr>
              <w:keepNext/>
              <w:keepLines/>
            </w:pPr>
          </w:p>
        </w:tc>
      </w:tr>
      <w:tr w:rsidR="00827D53">
        <w:trPr>
          <w:cantSplit/>
        </w:trPr>
        <w:tc>
          <w:tcPr>
            <w:tcW w:w="870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3916" w:type="dxa"/>
            <w:tcMar>
              <w:top w:w="15" w:type="dxa"/>
              <w:left w:w="15" w:type="dxa"/>
              <w:bottom w:w="15" w:type="dxa"/>
              <w:right w:w="1050" w:type="dxa"/>
            </w:tcMar>
          </w:tcPr>
          <w:p w:rsidR="00827D53" w:rsidRDefault="00000000">
            <w:pPr>
              <w:keepNext/>
              <w:keepLines/>
              <w:spacing w:after="0"/>
              <w:jc w:val="right"/>
            </w:pPr>
            <w:r>
              <w:rPr>
                <w:rFonts w:ascii="Courier New" w:hAnsi="Courier New"/>
                <w:color w:val="000000"/>
              </w:rPr>
              <w:t>$ 1.25</w:t>
            </w:r>
          </w:p>
        </w:tc>
        <w:tc>
          <w:tcPr>
            <w:tcW w:w="3379" w:type="dxa"/>
            <w:tcMar>
              <w:top w:w="15" w:type="dxa"/>
              <w:left w:w="15" w:type="dxa"/>
              <w:bottom w:w="15" w:type="dxa"/>
              <w:right w:w="15" w:type="dxa"/>
            </w:tcMar>
          </w:tcPr>
          <w:p w:rsidR="00827D53" w:rsidRDefault="00827D53">
            <w:pPr>
              <w:keepNext/>
              <w:keepLines/>
            </w:pPr>
          </w:p>
        </w:tc>
      </w:tr>
      <w:tr w:rsidR="00827D53">
        <w:trPr>
          <w:cantSplit/>
        </w:trPr>
        <w:tc>
          <w:tcPr>
            <w:tcW w:w="870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3916" w:type="dxa"/>
            <w:tcMar>
              <w:top w:w="15" w:type="dxa"/>
              <w:left w:w="15" w:type="dxa"/>
              <w:bottom w:w="15" w:type="dxa"/>
              <w:right w:w="15" w:type="dxa"/>
            </w:tcMar>
          </w:tcPr>
          <w:p w:rsidR="00827D53" w:rsidRDefault="00827D53">
            <w:pPr>
              <w:keepNext/>
              <w:keepLines/>
            </w:pPr>
          </w:p>
        </w:tc>
        <w:tc>
          <w:tcPr>
            <w:tcW w:w="3379" w:type="dxa"/>
            <w:tcMar>
              <w:top w:w="15" w:type="dxa"/>
              <w:left w:w="15" w:type="dxa"/>
              <w:bottom w:w="15" w:type="dxa"/>
              <w:right w:w="600" w:type="dxa"/>
            </w:tcMar>
          </w:tcPr>
          <w:p w:rsidR="00827D53" w:rsidRDefault="00000000">
            <w:pPr>
              <w:keepNext/>
              <w:keepLines/>
              <w:spacing w:after="0"/>
              <w:jc w:val="right"/>
            </w:pPr>
            <w:r>
              <w:rPr>
                <w:rFonts w:ascii="Courier New" w:hAnsi="Courier New"/>
                <w:color w:val="000000"/>
              </w:rPr>
              <w:t>$ 10,000</w:t>
            </w:r>
          </w:p>
        </w:tc>
      </w:tr>
      <w:tr w:rsidR="00827D53">
        <w:trPr>
          <w:cantSplit/>
        </w:trPr>
        <w:tc>
          <w:tcPr>
            <w:tcW w:w="870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3916" w:type="dxa"/>
            <w:tcMar>
              <w:top w:w="15" w:type="dxa"/>
              <w:left w:w="15" w:type="dxa"/>
              <w:bottom w:w="15" w:type="dxa"/>
              <w:right w:w="1050" w:type="dxa"/>
            </w:tcMar>
          </w:tcPr>
          <w:p w:rsidR="00827D53" w:rsidRDefault="00000000">
            <w:pPr>
              <w:keepNext/>
              <w:keepLines/>
              <w:spacing w:after="0"/>
              <w:jc w:val="right"/>
            </w:pPr>
            <w:r>
              <w:rPr>
                <w:rFonts w:ascii="Courier New" w:hAnsi="Courier New"/>
                <w:color w:val="000000"/>
              </w:rPr>
              <w:t>$ 1.50</w:t>
            </w:r>
          </w:p>
        </w:tc>
        <w:tc>
          <w:tcPr>
            <w:tcW w:w="3379" w:type="dxa"/>
            <w:tcMar>
              <w:top w:w="15" w:type="dxa"/>
              <w:left w:w="15" w:type="dxa"/>
              <w:bottom w:w="15" w:type="dxa"/>
              <w:right w:w="15" w:type="dxa"/>
            </w:tcMar>
          </w:tcPr>
          <w:p w:rsidR="00827D53" w:rsidRDefault="00827D53">
            <w:pPr>
              <w:keepNext/>
              <w:keepLines/>
            </w:pPr>
          </w:p>
        </w:tc>
      </w:tr>
      <w:tr w:rsidR="00827D53">
        <w:trPr>
          <w:cantSplit/>
        </w:trPr>
        <w:tc>
          <w:tcPr>
            <w:tcW w:w="870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3916" w:type="dxa"/>
            <w:tcMar>
              <w:top w:w="15" w:type="dxa"/>
              <w:left w:w="15" w:type="dxa"/>
              <w:bottom w:w="15" w:type="dxa"/>
              <w:right w:w="1050" w:type="dxa"/>
            </w:tcMar>
          </w:tcPr>
          <w:p w:rsidR="00827D53" w:rsidRDefault="00000000">
            <w:pPr>
              <w:keepNext/>
              <w:keepLines/>
              <w:spacing w:after="0"/>
              <w:jc w:val="right"/>
            </w:pPr>
            <w:r>
              <w:rPr>
                <w:rFonts w:ascii="Courier New" w:hAnsi="Courier New"/>
                <w:color w:val="000000"/>
              </w:rPr>
              <w:t>$ 0.50</w:t>
            </w:r>
          </w:p>
        </w:tc>
        <w:tc>
          <w:tcPr>
            <w:tcW w:w="3379" w:type="dxa"/>
            <w:tcMar>
              <w:top w:w="15" w:type="dxa"/>
              <w:left w:w="15" w:type="dxa"/>
              <w:bottom w:w="15" w:type="dxa"/>
              <w:right w:w="15" w:type="dxa"/>
            </w:tcMar>
          </w:tcPr>
          <w:p w:rsidR="00827D53" w:rsidRDefault="00827D53">
            <w:pPr>
              <w:keepNext/>
              <w:keepLines/>
            </w:pPr>
          </w:p>
        </w:tc>
      </w:tr>
      <w:tr w:rsidR="00827D53">
        <w:trPr>
          <w:cantSplit/>
        </w:trPr>
        <w:tc>
          <w:tcPr>
            <w:tcW w:w="870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and administrative expense</w:t>
            </w:r>
          </w:p>
        </w:tc>
        <w:tc>
          <w:tcPr>
            <w:tcW w:w="3916" w:type="dxa"/>
            <w:tcMar>
              <w:top w:w="15" w:type="dxa"/>
              <w:left w:w="15" w:type="dxa"/>
              <w:bottom w:w="15" w:type="dxa"/>
              <w:right w:w="15" w:type="dxa"/>
            </w:tcMar>
          </w:tcPr>
          <w:p w:rsidR="00827D53" w:rsidRDefault="00827D53">
            <w:pPr>
              <w:keepNext/>
              <w:keepLines/>
            </w:pPr>
          </w:p>
        </w:tc>
        <w:tc>
          <w:tcPr>
            <w:tcW w:w="3379" w:type="dxa"/>
            <w:tcMar>
              <w:top w:w="15" w:type="dxa"/>
              <w:left w:w="15" w:type="dxa"/>
              <w:bottom w:w="15" w:type="dxa"/>
              <w:right w:w="600" w:type="dxa"/>
            </w:tcMar>
          </w:tcPr>
          <w:p w:rsidR="00827D53" w:rsidRDefault="00000000">
            <w:pPr>
              <w:keepNext/>
              <w:keepLines/>
              <w:spacing w:after="0"/>
              <w:jc w:val="right"/>
            </w:pPr>
            <w:r>
              <w:rPr>
                <w:rFonts w:ascii="Courier New" w:hAnsi="Courier New"/>
                <w:color w:val="000000"/>
              </w:rPr>
              <w:t>$ 5,000</w:t>
            </w:r>
          </w:p>
        </w:tc>
      </w:tr>
    </w:tbl>
    <w:p w:rsidR="00827D53" w:rsidRDefault="00000000">
      <w:pPr>
        <w:keepNext/>
        <w:keepLines/>
        <w:spacing w:after="0"/>
        <w:ind w:left="360"/>
      </w:pPr>
      <w:r>
        <w:rPr>
          <w:rFonts w:ascii="Times New Roman"/>
          <w:color w:val="000000"/>
          <w:sz w:val="24"/>
        </w:rPr>
        <w:t>For financial reporting purposes, the total amount of product costs incurred to make 5,000 units is closest to:</w:t>
      </w:r>
    </w:p>
    <w:p w:rsidR="00827D53" w:rsidRDefault="00000000">
      <w:pPr>
        <w:keepNext/>
        <w:keepLines/>
        <w:numPr>
          <w:ilvl w:val="7"/>
          <w:numId w:val="1"/>
        </w:numPr>
        <w:spacing w:after="0"/>
      </w:pPr>
      <w:r>
        <w:rPr>
          <w:rFonts w:ascii="Times New Roman"/>
          <w:sz w:val="24"/>
        </w:rPr>
        <w:t>$55,750</w:t>
      </w:r>
    </w:p>
    <w:p w:rsidR="00827D53" w:rsidRDefault="00000000">
      <w:pPr>
        <w:keepNext/>
        <w:keepLines/>
        <w:numPr>
          <w:ilvl w:val="7"/>
          <w:numId w:val="1"/>
        </w:numPr>
        <w:spacing w:after="0"/>
      </w:pPr>
      <w:r>
        <w:rPr>
          <w:rFonts w:ascii="Times New Roman"/>
          <w:sz w:val="24"/>
        </w:rPr>
        <w:t>$65,750</w:t>
      </w:r>
    </w:p>
    <w:p w:rsidR="00827D53" w:rsidRDefault="00000000">
      <w:pPr>
        <w:keepNext/>
        <w:keepLines/>
        <w:numPr>
          <w:ilvl w:val="7"/>
          <w:numId w:val="1"/>
        </w:numPr>
        <w:spacing w:after="0"/>
      </w:pPr>
      <w:r>
        <w:rPr>
          <w:rFonts w:ascii="Times New Roman"/>
          <w:sz w:val="24"/>
        </w:rPr>
        <w:t>$10,000</w:t>
      </w:r>
    </w:p>
    <w:p w:rsidR="00827D53" w:rsidRDefault="00000000">
      <w:pPr>
        <w:keepNext/>
        <w:keepLines/>
        <w:numPr>
          <w:ilvl w:val="7"/>
          <w:numId w:val="1"/>
        </w:numPr>
        <w:spacing w:after="0"/>
      </w:pPr>
      <w:r>
        <w:rPr>
          <w:rFonts w:ascii="Times New Roman"/>
          <w:sz w:val="24"/>
        </w:rPr>
        <w:t>$70,750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Landmann Corporation's relevant range of activity is 7,000 units to 11,000 units. When it produces and sells 9,000 units, its average costs per unit are as follows:</w:t>
      </w:r>
    </w:p>
    <w:tbl>
      <w:tblPr>
        <w:tblW w:w="0" w:type="auto"/>
        <w:tblInd w:w="360" w:type="dxa"/>
        <w:tblLook w:val="04A0" w:firstRow="1" w:lastRow="0" w:firstColumn="1" w:lastColumn="0" w:noHBand="0" w:noVBand="1"/>
      </w:tblPr>
      <w:tblGrid>
        <w:gridCol w:w="6457"/>
        <w:gridCol w:w="2573"/>
      </w:tblGrid>
      <w:tr w:rsidR="00827D53">
        <w:trPr>
          <w:cantSplit/>
        </w:trPr>
        <w:tc>
          <w:tcPr>
            <w:tcW w:w="7225" w:type="dxa"/>
            <w:tcMar>
              <w:top w:w="15" w:type="dxa"/>
              <w:left w:w="15" w:type="dxa"/>
              <w:bottom w:w="15" w:type="dxa"/>
              <w:right w:w="15" w:type="dxa"/>
            </w:tcMar>
          </w:tcPr>
          <w:p w:rsidR="00827D53" w:rsidRDefault="00827D53">
            <w:pPr>
              <w:keepNext/>
              <w:keepLines/>
            </w:pPr>
          </w:p>
        </w:tc>
        <w:tc>
          <w:tcPr>
            <w:tcW w:w="2775"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Average Cost per Unit</w:t>
            </w:r>
          </w:p>
        </w:tc>
      </w:tr>
      <w:tr w:rsidR="00827D53">
        <w:trPr>
          <w:cantSplit/>
        </w:trPr>
        <w:tc>
          <w:tcPr>
            <w:tcW w:w="722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2775"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$ 6.35</w:t>
            </w:r>
          </w:p>
        </w:tc>
      </w:tr>
      <w:tr w:rsidR="00827D53">
        <w:trPr>
          <w:cantSplit/>
        </w:trPr>
        <w:tc>
          <w:tcPr>
            <w:tcW w:w="722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2775"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$ 4.10</w:t>
            </w:r>
          </w:p>
        </w:tc>
      </w:tr>
      <w:tr w:rsidR="00827D53">
        <w:trPr>
          <w:cantSplit/>
        </w:trPr>
        <w:tc>
          <w:tcPr>
            <w:tcW w:w="722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2775"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$ 1.35</w:t>
            </w:r>
          </w:p>
        </w:tc>
      </w:tr>
      <w:tr w:rsidR="00827D53">
        <w:trPr>
          <w:cantSplit/>
        </w:trPr>
        <w:tc>
          <w:tcPr>
            <w:tcW w:w="722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2775"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$ 13.50</w:t>
            </w:r>
          </w:p>
        </w:tc>
      </w:tr>
      <w:tr w:rsidR="00827D53">
        <w:trPr>
          <w:cantSplit/>
        </w:trPr>
        <w:tc>
          <w:tcPr>
            <w:tcW w:w="722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expense</w:t>
            </w:r>
          </w:p>
        </w:tc>
        <w:tc>
          <w:tcPr>
            <w:tcW w:w="2775"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$ 2.25</w:t>
            </w:r>
          </w:p>
        </w:tc>
      </w:tr>
      <w:tr w:rsidR="00827D53">
        <w:trPr>
          <w:cantSplit/>
        </w:trPr>
        <w:tc>
          <w:tcPr>
            <w:tcW w:w="722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administrative expense</w:t>
            </w:r>
          </w:p>
        </w:tc>
        <w:tc>
          <w:tcPr>
            <w:tcW w:w="2775"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$ 1.80</w:t>
            </w:r>
          </w:p>
        </w:tc>
      </w:tr>
      <w:tr w:rsidR="00827D53">
        <w:trPr>
          <w:cantSplit/>
        </w:trPr>
        <w:tc>
          <w:tcPr>
            <w:tcW w:w="722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2775"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$ 1.00</w:t>
            </w:r>
          </w:p>
        </w:tc>
      </w:tr>
      <w:tr w:rsidR="00827D53">
        <w:trPr>
          <w:cantSplit/>
        </w:trPr>
        <w:tc>
          <w:tcPr>
            <w:tcW w:w="722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2775"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$ 0.45</w:t>
            </w:r>
          </w:p>
        </w:tc>
      </w:tr>
    </w:tbl>
    <w:p w:rsidR="00827D53" w:rsidRDefault="00000000">
      <w:pPr>
        <w:keepNext/>
        <w:keepLines/>
        <w:spacing w:after="0"/>
        <w:ind w:left="360"/>
      </w:pPr>
      <w:r>
        <w:rPr>
          <w:rFonts w:ascii="Times New Roman"/>
          <w:color w:val="000000"/>
          <w:sz w:val="24"/>
        </w:rPr>
        <w:t>For financial reporting purposes, the total amount of product costs incurred to make 9,000 units is closest to:</w:t>
      </w:r>
    </w:p>
    <w:p w:rsidR="00827D53" w:rsidRDefault="00000000">
      <w:pPr>
        <w:keepNext/>
        <w:keepLines/>
        <w:numPr>
          <w:ilvl w:val="7"/>
          <w:numId w:val="1"/>
        </w:numPr>
        <w:spacing w:after="0"/>
      </w:pPr>
      <w:r>
        <w:rPr>
          <w:rFonts w:ascii="Times New Roman"/>
          <w:sz w:val="24"/>
        </w:rPr>
        <w:t>$106,200</w:t>
      </w:r>
    </w:p>
    <w:p w:rsidR="00827D53" w:rsidRDefault="00000000">
      <w:pPr>
        <w:keepNext/>
        <w:keepLines/>
        <w:numPr>
          <w:ilvl w:val="7"/>
          <w:numId w:val="1"/>
        </w:numPr>
        <w:spacing w:after="0"/>
      </w:pPr>
      <w:r>
        <w:rPr>
          <w:rFonts w:ascii="Times New Roman"/>
          <w:sz w:val="24"/>
        </w:rPr>
        <w:t>$236,700</w:t>
      </w:r>
    </w:p>
    <w:p w:rsidR="00827D53" w:rsidRDefault="00000000">
      <w:pPr>
        <w:keepNext/>
        <w:keepLines/>
        <w:numPr>
          <w:ilvl w:val="7"/>
          <w:numId w:val="1"/>
        </w:numPr>
        <w:spacing w:after="0"/>
      </w:pPr>
      <w:r>
        <w:rPr>
          <w:rFonts w:ascii="Times New Roman"/>
          <w:sz w:val="24"/>
        </w:rPr>
        <w:t>$121,500</w:t>
      </w:r>
    </w:p>
    <w:p w:rsidR="00827D53" w:rsidRDefault="00000000">
      <w:pPr>
        <w:keepNext/>
        <w:keepLines/>
        <w:numPr>
          <w:ilvl w:val="7"/>
          <w:numId w:val="1"/>
        </w:numPr>
        <w:spacing w:after="0"/>
      </w:pPr>
      <w:r>
        <w:rPr>
          <w:rFonts w:ascii="Times New Roman"/>
          <w:sz w:val="24"/>
        </w:rPr>
        <w:t>$227,700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lastRenderedPageBreak/>
        <w:t>Timchak Corporation reports that at an activity level of 9,900 units, its total variable cost is $919,116 and its total fixed cost is $259,974. What would be the total cost, both fixed and variable, at an activity level of 10,100 units? Assume that this level of activity is within the relevant range.</w:t>
      </w:r>
      <w:r>
        <w:rPr>
          <w:rFonts w:ascii="Times New Roman"/>
          <w:sz w:val="24"/>
        </w:rPr>
        <w:br/>
      </w:r>
      <w:r>
        <w:rPr>
          <w:rFonts w:ascii="Times New Roman"/>
          <w:b/>
          <w:color w:val="000000"/>
          <w:sz w:val="24"/>
        </w:rPr>
        <w:t>Note: Round intermediate calculations to 2 decimal places.</w:t>
      </w:r>
    </w:p>
    <w:p w:rsidR="00827D53" w:rsidRDefault="00000000">
      <w:pPr>
        <w:keepNext/>
        <w:keepLines/>
        <w:numPr>
          <w:ilvl w:val="7"/>
          <w:numId w:val="1"/>
        </w:numPr>
        <w:spacing w:after="0"/>
      </w:pPr>
      <w:r>
        <w:rPr>
          <w:rFonts w:ascii="Times New Roman"/>
          <w:sz w:val="24"/>
        </w:rPr>
        <w:t>$1,197,658</w:t>
      </w:r>
    </w:p>
    <w:p w:rsidR="00827D53" w:rsidRDefault="00000000">
      <w:pPr>
        <w:keepNext/>
        <w:keepLines/>
        <w:numPr>
          <w:ilvl w:val="7"/>
          <w:numId w:val="1"/>
        </w:numPr>
        <w:spacing w:after="0"/>
      </w:pPr>
      <w:r>
        <w:rPr>
          <w:rFonts w:ascii="Times New Roman"/>
          <w:sz w:val="24"/>
        </w:rPr>
        <w:t>$1,191,000</w:t>
      </w:r>
    </w:p>
    <w:p w:rsidR="00827D53" w:rsidRDefault="00000000">
      <w:pPr>
        <w:keepNext/>
        <w:keepLines/>
        <w:numPr>
          <w:ilvl w:val="7"/>
          <w:numId w:val="1"/>
        </w:numPr>
        <w:spacing w:after="0"/>
      </w:pPr>
      <w:r>
        <w:rPr>
          <w:rFonts w:ascii="Times New Roman"/>
          <w:sz w:val="24"/>
        </w:rPr>
        <w:t>$1,179,090</w:t>
      </w:r>
    </w:p>
    <w:p w:rsidR="00827D53" w:rsidRDefault="00000000">
      <w:pPr>
        <w:keepNext/>
        <w:keepLines/>
        <w:numPr>
          <w:ilvl w:val="7"/>
          <w:numId w:val="1"/>
        </w:numPr>
        <w:spacing w:after="0"/>
      </w:pPr>
      <w:r>
        <w:rPr>
          <w:rFonts w:ascii="Times New Roman"/>
          <w:sz w:val="24"/>
        </w:rPr>
        <w:t>$1,202,910</w:t>
      </w:r>
    </w:p>
    <w:p w:rsidR="00827D53" w:rsidRDefault="00827D53">
      <w:pPr>
        <w:keepLines/>
        <w:spacing w:after="0"/>
      </w:pPr>
    </w:p>
    <w:p w:rsidR="00827D53" w:rsidRDefault="00000000">
      <w:pPr>
        <w:keepNext/>
        <w:keepLines/>
        <w:numPr>
          <w:ilvl w:val="0"/>
          <w:numId w:val="1"/>
        </w:numPr>
        <w:spacing w:after="0"/>
      </w:pPr>
      <w:r>
        <w:rPr>
          <w:rFonts w:ascii="Times New Roman"/>
          <w:sz w:val="24"/>
        </w:rPr>
        <w:t>Wofril Corporation uses the cost formula Y = $5,300 + $0.60X for the maintenance cost, where X is machine-hours. The August budget is based on 8,000 hours of planned machine time. Maintenance cost expected to be incurred during August is:</w:t>
      </w:r>
    </w:p>
    <w:p w:rsidR="00827D53" w:rsidRDefault="00000000">
      <w:pPr>
        <w:keepNext/>
        <w:keepLines/>
        <w:numPr>
          <w:ilvl w:val="7"/>
          <w:numId w:val="1"/>
        </w:numPr>
        <w:spacing w:after="0"/>
      </w:pPr>
      <w:r>
        <w:rPr>
          <w:rFonts w:ascii="Times New Roman"/>
          <w:sz w:val="24"/>
        </w:rPr>
        <w:t>$10,100</w:t>
      </w:r>
    </w:p>
    <w:p w:rsidR="00827D53" w:rsidRDefault="00000000">
      <w:pPr>
        <w:keepNext/>
        <w:keepLines/>
        <w:numPr>
          <w:ilvl w:val="7"/>
          <w:numId w:val="1"/>
        </w:numPr>
        <w:spacing w:after="0"/>
      </w:pPr>
      <w:r>
        <w:rPr>
          <w:rFonts w:ascii="Times New Roman"/>
          <w:sz w:val="24"/>
        </w:rPr>
        <w:t>$4,800</w:t>
      </w:r>
    </w:p>
    <w:p w:rsidR="00827D53" w:rsidRDefault="00000000">
      <w:pPr>
        <w:keepNext/>
        <w:keepLines/>
        <w:numPr>
          <w:ilvl w:val="7"/>
          <w:numId w:val="1"/>
        </w:numPr>
        <w:spacing w:after="0"/>
      </w:pPr>
      <w:r>
        <w:rPr>
          <w:rFonts w:ascii="Times New Roman"/>
          <w:sz w:val="24"/>
        </w:rPr>
        <w:t>$500</w:t>
      </w:r>
    </w:p>
    <w:p w:rsidR="00827D53" w:rsidRDefault="00000000">
      <w:pPr>
        <w:keepNext/>
        <w:keepLines/>
        <w:numPr>
          <w:ilvl w:val="7"/>
          <w:numId w:val="1"/>
        </w:numPr>
        <w:spacing w:after="0"/>
      </w:pPr>
      <w:r>
        <w:rPr>
          <w:rFonts w:ascii="Times New Roman"/>
          <w:sz w:val="24"/>
        </w:rPr>
        <w:t>$5,300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At an activity level of 8,400 machine-hours in a month, Falks Corporation</w:t>
      </w:r>
      <w:r>
        <w:rPr>
          <w:rFonts w:ascii="Times New Roman"/>
          <w:color w:val="000000"/>
          <w:sz w:val="24"/>
        </w:rPr>
        <w:t>’</w:t>
      </w:r>
      <w:r>
        <w:rPr>
          <w:rFonts w:ascii="Times New Roman"/>
          <w:color w:val="000000"/>
          <w:sz w:val="24"/>
        </w:rPr>
        <w:t>s total variable production engineering cost is $732,480 and its total fixed production engineering cost is $180,400. What would be the total production engineering cost per machine-hour, both fixed and variable, at an activity level of 8,800 machine-hours in a month? Assume that this level of activity is within the relevant range.</w:t>
      </w:r>
      <w:r>
        <w:rPr>
          <w:rFonts w:ascii="Times New Roman"/>
          <w:sz w:val="24"/>
        </w:rPr>
        <w:br/>
      </w:r>
      <w:r>
        <w:rPr>
          <w:rFonts w:ascii="Times New Roman"/>
          <w:b/>
          <w:color w:val="000000"/>
          <w:sz w:val="24"/>
        </w:rPr>
        <w:t>Note: Round intermediate calculations to 2 decimal places.</w:t>
      </w:r>
    </w:p>
    <w:p w:rsidR="00827D53" w:rsidRDefault="00000000">
      <w:pPr>
        <w:keepNext/>
        <w:keepLines/>
        <w:numPr>
          <w:ilvl w:val="7"/>
          <w:numId w:val="1"/>
        </w:numPr>
        <w:spacing w:after="0"/>
      </w:pPr>
      <w:r>
        <w:rPr>
          <w:rFonts w:ascii="Times New Roman"/>
          <w:sz w:val="24"/>
        </w:rPr>
        <w:t>$103.74</w:t>
      </w:r>
    </w:p>
    <w:p w:rsidR="00827D53" w:rsidRDefault="00000000">
      <w:pPr>
        <w:keepNext/>
        <w:keepLines/>
        <w:numPr>
          <w:ilvl w:val="7"/>
          <w:numId w:val="1"/>
        </w:numPr>
        <w:spacing w:after="0"/>
      </w:pPr>
      <w:r>
        <w:rPr>
          <w:rFonts w:ascii="Times New Roman"/>
          <w:sz w:val="24"/>
        </w:rPr>
        <w:t>$108.68</w:t>
      </w:r>
    </w:p>
    <w:p w:rsidR="00827D53" w:rsidRDefault="00000000">
      <w:pPr>
        <w:keepNext/>
        <w:keepLines/>
        <w:numPr>
          <w:ilvl w:val="7"/>
          <w:numId w:val="1"/>
        </w:numPr>
        <w:spacing w:after="0"/>
      </w:pPr>
      <w:r>
        <w:rPr>
          <w:rFonts w:ascii="Times New Roman"/>
          <w:sz w:val="24"/>
        </w:rPr>
        <w:t>$107.70</w:t>
      </w:r>
    </w:p>
    <w:p w:rsidR="00827D53" w:rsidRDefault="00000000">
      <w:pPr>
        <w:keepNext/>
        <w:keepLines/>
        <w:numPr>
          <w:ilvl w:val="7"/>
          <w:numId w:val="1"/>
        </w:numPr>
        <w:spacing w:after="0"/>
      </w:pPr>
      <w:r>
        <w:rPr>
          <w:rFonts w:ascii="Times New Roman"/>
          <w:sz w:val="24"/>
        </w:rPr>
        <w:t>$104.04</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At an activity level of 7,200 machine-hours in a month, Falks Corporation</w:t>
      </w:r>
      <w:r>
        <w:rPr>
          <w:rFonts w:ascii="Times New Roman"/>
          <w:color w:val="000000"/>
          <w:sz w:val="24"/>
        </w:rPr>
        <w:t>’</w:t>
      </w:r>
      <w:r>
        <w:rPr>
          <w:rFonts w:ascii="Times New Roman"/>
          <w:color w:val="000000"/>
          <w:sz w:val="24"/>
        </w:rPr>
        <w:t>s total variable production engineering cost is $556,416 and its total fixed production engineering cost is $226,008. What would be the total production engineering cost per machine-hour, both fixed and variable, at an activity level of 7,300 machine-hours in a month? Assume that this level of activity is within the relevant range.</w:t>
      </w:r>
      <w:r>
        <w:rPr>
          <w:rFonts w:ascii="Times New Roman"/>
          <w:sz w:val="24"/>
        </w:rPr>
        <w:br/>
      </w:r>
      <w:r>
        <w:rPr>
          <w:rFonts w:ascii="Times New Roman"/>
          <w:b/>
          <w:color w:val="000000"/>
          <w:sz w:val="24"/>
        </w:rPr>
        <w:t>Note: Round intermediate calculations to 2 decimal places.</w:t>
      </w:r>
    </w:p>
    <w:p w:rsidR="00827D53" w:rsidRDefault="00000000">
      <w:pPr>
        <w:keepNext/>
        <w:keepLines/>
        <w:numPr>
          <w:ilvl w:val="7"/>
          <w:numId w:val="1"/>
        </w:numPr>
        <w:spacing w:after="0"/>
      </w:pPr>
      <w:r>
        <w:rPr>
          <w:rFonts w:ascii="Times New Roman"/>
          <w:sz w:val="24"/>
        </w:rPr>
        <w:t>$107.93</w:t>
      </w:r>
    </w:p>
    <w:p w:rsidR="00827D53" w:rsidRDefault="00000000">
      <w:pPr>
        <w:keepNext/>
        <w:keepLines/>
        <w:numPr>
          <w:ilvl w:val="7"/>
          <w:numId w:val="1"/>
        </w:numPr>
        <w:spacing w:after="0"/>
      </w:pPr>
      <w:r>
        <w:rPr>
          <w:rFonts w:ascii="Times New Roman"/>
          <w:sz w:val="24"/>
        </w:rPr>
        <w:t>$107.18</w:t>
      </w:r>
    </w:p>
    <w:p w:rsidR="00827D53" w:rsidRDefault="00000000">
      <w:pPr>
        <w:keepNext/>
        <w:keepLines/>
        <w:numPr>
          <w:ilvl w:val="7"/>
          <w:numId w:val="1"/>
        </w:numPr>
        <w:spacing w:after="0"/>
      </w:pPr>
      <w:r>
        <w:rPr>
          <w:rFonts w:ascii="Times New Roman"/>
          <w:sz w:val="24"/>
        </w:rPr>
        <w:t>$108.67</w:t>
      </w:r>
    </w:p>
    <w:p w:rsidR="00827D53" w:rsidRDefault="00000000">
      <w:pPr>
        <w:keepNext/>
        <w:keepLines/>
        <w:numPr>
          <w:ilvl w:val="7"/>
          <w:numId w:val="1"/>
        </w:numPr>
        <w:spacing w:after="0"/>
      </w:pPr>
      <w:r>
        <w:rPr>
          <w:rFonts w:ascii="Times New Roman"/>
          <w:sz w:val="24"/>
        </w:rPr>
        <w:t>$108.24</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lastRenderedPageBreak/>
        <w:t>Mullennex Corporation's relevant range of activity is 2,000 units to 6,000 units. When it produces and sells 4,000 units, its average costs per unit are as follows:</w:t>
      </w:r>
    </w:p>
    <w:tbl>
      <w:tblPr>
        <w:tblW w:w="0" w:type="auto"/>
        <w:tblInd w:w="360" w:type="dxa"/>
        <w:tblLook w:val="04A0" w:firstRow="1" w:lastRow="0" w:firstColumn="1" w:lastColumn="0" w:noHBand="0" w:noVBand="1"/>
      </w:tblPr>
      <w:tblGrid>
        <w:gridCol w:w="6492"/>
        <w:gridCol w:w="2538"/>
      </w:tblGrid>
      <w:tr w:rsidR="00827D53">
        <w:trPr>
          <w:cantSplit/>
        </w:trPr>
        <w:tc>
          <w:tcPr>
            <w:tcW w:w="7248" w:type="dxa"/>
            <w:tcMar>
              <w:top w:w="15" w:type="dxa"/>
              <w:left w:w="15" w:type="dxa"/>
              <w:bottom w:w="15" w:type="dxa"/>
              <w:right w:w="15" w:type="dxa"/>
            </w:tcMar>
          </w:tcPr>
          <w:p w:rsidR="00827D53" w:rsidRDefault="00827D53">
            <w:pPr>
              <w:keepNext/>
              <w:keepLines/>
            </w:pPr>
          </w:p>
        </w:tc>
        <w:tc>
          <w:tcPr>
            <w:tcW w:w="2752"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Average Cost per Unit</w:t>
            </w:r>
          </w:p>
        </w:tc>
      </w:tr>
      <w:tr w:rsidR="00827D53">
        <w:trPr>
          <w:cantSplit/>
        </w:trPr>
        <w:tc>
          <w:tcPr>
            <w:tcW w:w="724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2752"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$ 6.55</w:t>
            </w:r>
          </w:p>
        </w:tc>
      </w:tr>
      <w:tr w:rsidR="00827D53">
        <w:trPr>
          <w:cantSplit/>
        </w:trPr>
        <w:tc>
          <w:tcPr>
            <w:tcW w:w="724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2752"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$ 3.50</w:t>
            </w:r>
          </w:p>
        </w:tc>
      </w:tr>
      <w:tr w:rsidR="00827D53">
        <w:trPr>
          <w:cantSplit/>
        </w:trPr>
        <w:tc>
          <w:tcPr>
            <w:tcW w:w="724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2752"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$ 1.25</w:t>
            </w:r>
          </w:p>
        </w:tc>
      </w:tr>
      <w:tr w:rsidR="00827D53">
        <w:trPr>
          <w:cantSplit/>
        </w:trPr>
        <w:tc>
          <w:tcPr>
            <w:tcW w:w="724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2752"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$ 3.00</w:t>
            </w:r>
          </w:p>
        </w:tc>
      </w:tr>
      <w:tr w:rsidR="00827D53">
        <w:trPr>
          <w:cantSplit/>
        </w:trPr>
        <w:tc>
          <w:tcPr>
            <w:tcW w:w="724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expense</w:t>
            </w:r>
          </w:p>
        </w:tc>
        <w:tc>
          <w:tcPr>
            <w:tcW w:w="2752"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$ 0.50</w:t>
            </w:r>
          </w:p>
        </w:tc>
      </w:tr>
      <w:tr w:rsidR="00827D53">
        <w:trPr>
          <w:cantSplit/>
        </w:trPr>
        <w:tc>
          <w:tcPr>
            <w:tcW w:w="724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administrative expense</w:t>
            </w:r>
          </w:p>
        </w:tc>
        <w:tc>
          <w:tcPr>
            <w:tcW w:w="2752"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$ 0.40</w:t>
            </w:r>
          </w:p>
        </w:tc>
      </w:tr>
      <w:tr w:rsidR="00827D53">
        <w:trPr>
          <w:cantSplit/>
        </w:trPr>
        <w:tc>
          <w:tcPr>
            <w:tcW w:w="724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2752"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$ 1.50</w:t>
            </w:r>
          </w:p>
        </w:tc>
      </w:tr>
      <w:tr w:rsidR="00827D53">
        <w:trPr>
          <w:cantSplit/>
        </w:trPr>
        <w:tc>
          <w:tcPr>
            <w:tcW w:w="724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2752"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$ 0.40</w:t>
            </w:r>
          </w:p>
        </w:tc>
      </w:tr>
    </w:tbl>
    <w:p w:rsidR="00827D53" w:rsidRDefault="00000000">
      <w:pPr>
        <w:keepNext/>
        <w:keepLines/>
        <w:spacing w:after="0"/>
        <w:ind w:left="360"/>
      </w:pPr>
      <w:r>
        <w:rPr>
          <w:rFonts w:ascii="Times New Roman"/>
          <w:color w:val="000000"/>
          <w:sz w:val="24"/>
        </w:rPr>
        <w:t>If 5,000 units are produced, the average fixed manufacturing cost per unit produced is closest to:</w:t>
      </w:r>
    </w:p>
    <w:p w:rsidR="00827D53" w:rsidRDefault="00000000">
      <w:pPr>
        <w:keepNext/>
        <w:keepLines/>
        <w:numPr>
          <w:ilvl w:val="7"/>
          <w:numId w:val="1"/>
        </w:numPr>
        <w:spacing w:after="0"/>
      </w:pPr>
      <w:r>
        <w:rPr>
          <w:rFonts w:ascii="Times New Roman"/>
          <w:sz w:val="24"/>
        </w:rPr>
        <w:t>$2.40</w:t>
      </w:r>
    </w:p>
    <w:p w:rsidR="00827D53" w:rsidRDefault="00000000">
      <w:pPr>
        <w:keepNext/>
        <w:keepLines/>
        <w:numPr>
          <w:ilvl w:val="7"/>
          <w:numId w:val="1"/>
        </w:numPr>
        <w:spacing w:after="0"/>
      </w:pPr>
      <w:r>
        <w:rPr>
          <w:rFonts w:ascii="Times New Roman"/>
          <w:sz w:val="24"/>
        </w:rPr>
        <w:t>$2.70</w:t>
      </w:r>
    </w:p>
    <w:p w:rsidR="00827D53" w:rsidRDefault="00000000">
      <w:pPr>
        <w:keepNext/>
        <w:keepLines/>
        <w:numPr>
          <w:ilvl w:val="7"/>
          <w:numId w:val="1"/>
        </w:numPr>
        <w:spacing w:after="0"/>
      </w:pPr>
      <w:r>
        <w:rPr>
          <w:rFonts w:ascii="Times New Roman"/>
          <w:sz w:val="24"/>
        </w:rPr>
        <w:t>$3.00</w:t>
      </w:r>
    </w:p>
    <w:p w:rsidR="00827D53" w:rsidRDefault="00000000">
      <w:pPr>
        <w:keepNext/>
        <w:keepLines/>
        <w:numPr>
          <w:ilvl w:val="7"/>
          <w:numId w:val="1"/>
        </w:numPr>
        <w:spacing w:after="0"/>
      </w:pPr>
      <w:r>
        <w:rPr>
          <w:rFonts w:ascii="Times New Roman"/>
          <w:color w:val="000000"/>
          <w:sz w:val="24"/>
        </w:rPr>
        <w:t>$3.75</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Brault Corporation has provided the following information:</w:t>
      </w:r>
    </w:p>
    <w:tbl>
      <w:tblPr>
        <w:tblW w:w="0" w:type="auto"/>
        <w:tblInd w:w="360" w:type="dxa"/>
        <w:tblLook w:val="04A0" w:firstRow="1" w:lastRow="0" w:firstColumn="1" w:lastColumn="0" w:noHBand="0" w:noVBand="1"/>
      </w:tblPr>
      <w:tblGrid>
        <w:gridCol w:w="5060"/>
        <w:gridCol w:w="2211"/>
        <w:gridCol w:w="1969"/>
      </w:tblGrid>
      <w:tr w:rsidR="00827D53">
        <w:trPr>
          <w:cantSplit/>
        </w:trPr>
        <w:tc>
          <w:tcPr>
            <w:tcW w:w="9427" w:type="dxa"/>
            <w:tcMar>
              <w:top w:w="15" w:type="dxa"/>
              <w:left w:w="225" w:type="dxa"/>
              <w:bottom w:w="15" w:type="dxa"/>
              <w:right w:w="15" w:type="dxa"/>
            </w:tcMar>
          </w:tcPr>
          <w:p w:rsidR="00827D53" w:rsidRDefault="00827D53">
            <w:pPr>
              <w:keepNext/>
              <w:keepLines/>
            </w:pPr>
          </w:p>
        </w:tc>
        <w:tc>
          <w:tcPr>
            <w:tcW w:w="3558"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Unit</w:t>
            </w:r>
          </w:p>
        </w:tc>
        <w:tc>
          <w:tcPr>
            <w:tcW w:w="3015"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Period</w:t>
            </w:r>
          </w:p>
        </w:tc>
      </w:tr>
      <w:tr w:rsidR="00827D53">
        <w:trPr>
          <w:cantSplit/>
        </w:trPr>
        <w:tc>
          <w:tcPr>
            <w:tcW w:w="942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3558"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$ 6.85</w:t>
            </w:r>
          </w:p>
        </w:tc>
        <w:tc>
          <w:tcPr>
            <w:tcW w:w="3015" w:type="dxa"/>
            <w:tcMar>
              <w:top w:w="15" w:type="dxa"/>
              <w:left w:w="15" w:type="dxa"/>
              <w:bottom w:w="15" w:type="dxa"/>
              <w:right w:w="15" w:type="dxa"/>
            </w:tcMar>
          </w:tcPr>
          <w:p w:rsidR="00827D53" w:rsidRDefault="00827D53">
            <w:pPr>
              <w:keepNext/>
              <w:keepLines/>
            </w:pPr>
          </w:p>
        </w:tc>
      </w:tr>
      <w:tr w:rsidR="00827D53">
        <w:trPr>
          <w:cantSplit/>
        </w:trPr>
        <w:tc>
          <w:tcPr>
            <w:tcW w:w="942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3558"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$ 3.85</w:t>
            </w:r>
          </w:p>
        </w:tc>
        <w:tc>
          <w:tcPr>
            <w:tcW w:w="3015" w:type="dxa"/>
            <w:tcMar>
              <w:top w:w="15" w:type="dxa"/>
              <w:left w:w="15" w:type="dxa"/>
              <w:bottom w:w="15" w:type="dxa"/>
              <w:right w:w="15" w:type="dxa"/>
            </w:tcMar>
          </w:tcPr>
          <w:p w:rsidR="00827D53" w:rsidRDefault="00827D53">
            <w:pPr>
              <w:keepNext/>
              <w:keepLines/>
            </w:pPr>
          </w:p>
        </w:tc>
      </w:tr>
      <w:tr w:rsidR="00827D53">
        <w:trPr>
          <w:cantSplit/>
        </w:trPr>
        <w:tc>
          <w:tcPr>
            <w:tcW w:w="942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3558"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$ 1.25</w:t>
            </w:r>
          </w:p>
        </w:tc>
        <w:tc>
          <w:tcPr>
            <w:tcW w:w="3015" w:type="dxa"/>
            <w:tcMar>
              <w:top w:w="15" w:type="dxa"/>
              <w:left w:w="15" w:type="dxa"/>
              <w:bottom w:w="15" w:type="dxa"/>
              <w:right w:w="15" w:type="dxa"/>
            </w:tcMar>
          </w:tcPr>
          <w:p w:rsidR="00827D53" w:rsidRDefault="00827D53">
            <w:pPr>
              <w:keepNext/>
              <w:keepLines/>
            </w:pPr>
          </w:p>
        </w:tc>
      </w:tr>
      <w:tr w:rsidR="00827D53">
        <w:trPr>
          <w:cantSplit/>
        </w:trPr>
        <w:tc>
          <w:tcPr>
            <w:tcW w:w="942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3558" w:type="dxa"/>
            <w:tcMar>
              <w:top w:w="15" w:type="dxa"/>
              <w:left w:w="15" w:type="dxa"/>
              <w:bottom w:w="15" w:type="dxa"/>
              <w:right w:w="15" w:type="dxa"/>
            </w:tcMar>
          </w:tcPr>
          <w:p w:rsidR="00827D53" w:rsidRDefault="00827D53">
            <w:pPr>
              <w:keepNext/>
              <w:keepLines/>
            </w:pPr>
          </w:p>
        </w:tc>
        <w:tc>
          <w:tcPr>
            <w:tcW w:w="3015" w:type="dxa"/>
            <w:tcMar>
              <w:top w:w="15" w:type="dxa"/>
              <w:left w:w="15" w:type="dxa"/>
              <w:bottom w:w="15" w:type="dxa"/>
              <w:right w:w="450" w:type="dxa"/>
            </w:tcMar>
          </w:tcPr>
          <w:p w:rsidR="00827D53" w:rsidRDefault="00000000">
            <w:pPr>
              <w:keepNext/>
              <w:keepLines/>
              <w:spacing w:after="0"/>
              <w:jc w:val="right"/>
            </w:pPr>
            <w:r>
              <w:rPr>
                <w:rFonts w:ascii="Courier New" w:hAnsi="Courier New"/>
                <w:color w:val="000000"/>
              </w:rPr>
              <w:t>$ 97,200</w:t>
            </w:r>
          </w:p>
        </w:tc>
      </w:tr>
      <w:tr w:rsidR="00827D53">
        <w:trPr>
          <w:cantSplit/>
        </w:trPr>
        <w:tc>
          <w:tcPr>
            <w:tcW w:w="942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3558"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$ 1.00</w:t>
            </w:r>
          </w:p>
        </w:tc>
        <w:tc>
          <w:tcPr>
            <w:tcW w:w="3015" w:type="dxa"/>
            <w:tcMar>
              <w:top w:w="15" w:type="dxa"/>
              <w:left w:w="15" w:type="dxa"/>
              <w:bottom w:w="15" w:type="dxa"/>
              <w:right w:w="15" w:type="dxa"/>
            </w:tcMar>
          </w:tcPr>
          <w:p w:rsidR="00827D53" w:rsidRDefault="00827D53">
            <w:pPr>
              <w:keepNext/>
              <w:keepLines/>
            </w:pPr>
          </w:p>
        </w:tc>
      </w:tr>
      <w:tr w:rsidR="00827D53">
        <w:trPr>
          <w:cantSplit/>
        </w:trPr>
        <w:tc>
          <w:tcPr>
            <w:tcW w:w="942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3558"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$ 0.55</w:t>
            </w:r>
          </w:p>
        </w:tc>
        <w:tc>
          <w:tcPr>
            <w:tcW w:w="3015" w:type="dxa"/>
            <w:tcMar>
              <w:top w:w="15" w:type="dxa"/>
              <w:left w:w="15" w:type="dxa"/>
              <w:bottom w:w="15" w:type="dxa"/>
              <w:right w:w="15" w:type="dxa"/>
            </w:tcMar>
          </w:tcPr>
          <w:p w:rsidR="00827D53" w:rsidRDefault="00827D53">
            <w:pPr>
              <w:keepNext/>
              <w:keepLines/>
            </w:pPr>
          </w:p>
        </w:tc>
      </w:tr>
      <w:tr w:rsidR="00827D53">
        <w:trPr>
          <w:cantSplit/>
        </w:trPr>
        <w:tc>
          <w:tcPr>
            <w:tcW w:w="942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and administrative expense</w:t>
            </w:r>
          </w:p>
        </w:tc>
        <w:tc>
          <w:tcPr>
            <w:tcW w:w="3558" w:type="dxa"/>
            <w:tcMar>
              <w:top w:w="15" w:type="dxa"/>
              <w:left w:w="15" w:type="dxa"/>
              <w:bottom w:w="15" w:type="dxa"/>
              <w:right w:w="15" w:type="dxa"/>
            </w:tcMar>
          </w:tcPr>
          <w:p w:rsidR="00827D53" w:rsidRDefault="00827D53">
            <w:pPr>
              <w:keepNext/>
              <w:keepLines/>
            </w:pPr>
          </w:p>
        </w:tc>
        <w:tc>
          <w:tcPr>
            <w:tcW w:w="3015" w:type="dxa"/>
            <w:tcMar>
              <w:top w:w="15" w:type="dxa"/>
              <w:left w:w="15" w:type="dxa"/>
              <w:bottom w:w="15" w:type="dxa"/>
              <w:right w:w="450" w:type="dxa"/>
            </w:tcMar>
          </w:tcPr>
          <w:p w:rsidR="00827D53" w:rsidRDefault="00000000">
            <w:pPr>
              <w:keepNext/>
              <w:keepLines/>
              <w:spacing w:after="0"/>
              <w:jc w:val="right"/>
            </w:pPr>
            <w:r>
              <w:rPr>
                <w:rFonts w:ascii="Courier New" w:hAnsi="Courier New"/>
                <w:color w:val="000000"/>
              </w:rPr>
              <w:t>$ 40,500</w:t>
            </w:r>
          </w:p>
        </w:tc>
      </w:tr>
    </w:tbl>
    <w:p w:rsidR="00827D53" w:rsidRDefault="00000000">
      <w:pPr>
        <w:keepNext/>
        <w:keepLines/>
        <w:spacing w:after="0"/>
        <w:ind w:left="360"/>
      </w:pPr>
      <w:r>
        <w:rPr>
          <w:rFonts w:ascii="Times New Roman"/>
          <w:color w:val="000000"/>
          <w:sz w:val="24"/>
        </w:rPr>
        <w:t>If 10,000 units are sold, the variable cost per unit sold is closest to:</w:t>
      </w:r>
    </w:p>
    <w:p w:rsidR="00827D53" w:rsidRDefault="00000000">
      <w:pPr>
        <w:keepNext/>
        <w:keepLines/>
        <w:numPr>
          <w:ilvl w:val="7"/>
          <w:numId w:val="1"/>
        </w:numPr>
        <w:spacing w:after="0"/>
      </w:pPr>
      <w:r>
        <w:rPr>
          <w:rFonts w:ascii="Times New Roman"/>
          <w:sz w:val="24"/>
        </w:rPr>
        <w:t>$22.75</w:t>
      </w:r>
    </w:p>
    <w:p w:rsidR="00827D53" w:rsidRDefault="00000000">
      <w:pPr>
        <w:keepNext/>
        <w:keepLines/>
        <w:numPr>
          <w:ilvl w:val="7"/>
          <w:numId w:val="1"/>
        </w:numPr>
        <w:spacing w:after="0"/>
      </w:pPr>
      <w:r>
        <w:rPr>
          <w:rFonts w:ascii="Times New Roman"/>
          <w:sz w:val="24"/>
        </w:rPr>
        <w:t>$11.95</w:t>
      </w:r>
    </w:p>
    <w:p w:rsidR="00827D53" w:rsidRDefault="00000000">
      <w:pPr>
        <w:keepNext/>
        <w:keepLines/>
        <w:numPr>
          <w:ilvl w:val="7"/>
          <w:numId w:val="1"/>
        </w:numPr>
        <w:spacing w:after="0"/>
      </w:pPr>
      <w:r>
        <w:rPr>
          <w:rFonts w:ascii="Times New Roman"/>
          <w:sz w:val="24"/>
        </w:rPr>
        <w:t>$13.50</w:t>
      </w:r>
    </w:p>
    <w:p w:rsidR="00827D53" w:rsidRDefault="00000000">
      <w:pPr>
        <w:keepNext/>
        <w:keepLines/>
        <w:numPr>
          <w:ilvl w:val="7"/>
          <w:numId w:val="1"/>
        </w:numPr>
        <w:spacing w:after="0"/>
      </w:pPr>
      <w:r>
        <w:rPr>
          <w:rFonts w:ascii="Times New Roman"/>
          <w:sz w:val="24"/>
        </w:rPr>
        <w:t>$28.80</w:t>
      </w:r>
    </w:p>
    <w:p w:rsidR="00827D53" w:rsidRDefault="00827D53">
      <w:pPr>
        <w:keepLines/>
        <w:spacing w:after="0"/>
      </w:pPr>
    </w:p>
    <w:p w:rsidR="00827D53" w:rsidRDefault="00000000">
      <w:pPr>
        <w:keepNext/>
        <w:keepLines/>
        <w:numPr>
          <w:ilvl w:val="0"/>
          <w:numId w:val="1"/>
        </w:numPr>
        <w:spacing w:after="0"/>
      </w:pPr>
      <w:r>
        <w:rPr>
          <w:rFonts w:ascii="Times New Roman"/>
          <w:sz w:val="24"/>
        </w:rPr>
        <w:lastRenderedPageBreak/>
        <w:t>Given the cost formula, Y = $16,000 + $3.40X, total cost for an activity level of 4,000 units would be:</w:t>
      </w:r>
    </w:p>
    <w:p w:rsidR="00827D53" w:rsidRDefault="00000000">
      <w:pPr>
        <w:keepNext/>
        <w:keepLines/>
        <w:numPr>
          <w:ilvl w:val="7"/>
          <w:numId w:val="1"/>
        </w:numPr>
        <w:spacing w:after="0"/>
      </w:pPr>
      <w:r>
        <w:rPr>
          <w:rFonts w:ascii="Times New Roman"/>
          <w:sz w:val="24"/>
        </w:rPr>
        <w:t>$13,600</w:t>
      </w:r>
    </w:p>
    <w:p w:rsidR="00827D53" w:rsidRDefault="00000000">
      <w:pPr>
        <w:keepNext/>
        <w:keepLines/>
        <w:numPr>
          <w:ilvl w:val="7"/>
          <w:numId w:val="1"/>
        </w:numPr>
        <w:spacing w:after="0"/>
      </w:pPr>
      <w:r>
        <w:rPr>
          <w:rFonts w:ascii="Times New Roman"/>
          <w:sz w:val="24"/>
        </w:rPr>
        <w:t>$3,600</w:t>
      </w:r>
    </w:p>
    <w:p w:rsidR="00827D53" w:rsidRDefault="00000000">
      <w:pPr>
        <w:keepNext/>
        <w:keepLines/>
        <w:numPr>
          <w:ilvl w:val="7"/>
          <w:numId w:val="1"/>
        </w:numPr>
        <w:spacing w:after="0"/>
      </w:pPr>
      <w:r>
        <w:rPr>
          <w:rFonts w:ascii="Times New Roman"/>
          <w:sz w:val="24"/>
        </w:rPr>
        <w:t>$29,600</w:t>
      </w:r>
    </w:p>
    <w:p w:rsidR="00827D53" w:rsidRDefault="00000000">
      <w:pPr>
        <w:keepNext/>
        <w:keepLines/>
        <w:numPr>
          <w:ilvl w:val="7"/>
          <w:numId w:val="1"/>
        </w:numPr>
        <w:spacing w:after="0"/>
      </w:pPr>
      <w:r>
        <w:rPr>
          <w:rFonts w:ascii="Times New Roman"/>
          <w:sz w:val="24"/>
        </w:rPr>
        <w:t>$16,000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Sparacino Corporation has provided the following information:</w:t>
      </w:r>
    </w:p>
    <w:tbl>
      <w:tblPr>
        <w:tblW w:w="0" w:type="auto"/>
        <w:tblInd w:w="360" w:type="dxa"/>
        <w:tblLook w:val="04A0" w:firstRow="1" w:lastRow="0" w:firstColumn="1" w:lastColumn="0" w:noHBand="0" w:noVBand="1"/>
      </w:tblPr>
      <w:tblGrid>
        <w:gridCol w:w="4930"/>
        <w:gridCol w:w="2239"/>
        <w:gridCol w:w="2071"/>
      </w:tblGrid>
      <w:tr w:rsidR="00827D53">
        <w:trPr>
          <w:cantSplit/>
        </w:trPr>
        <w:tc>
          <w:tcPr>
            <w:tcW w:w="9396" w:type="dxa"/>
            <w:tcMar>
              <w:top w:w="15" w:type="dxa"/>
              <w:left w:w="225" w:type="dxa"/>
              <w:bottom w:w="15" w:type="dxa"/>
              <w:right w:w="15" w:type="dxa"/>
            </w:tcMar>
          </w:tcPr>
          <w:p w:rsidR="00827D53" w:rsidRDefault="00827D53">
            <w:pPr>
              <w:keepNext/>
              <w:keepLines/>
            </w:pPr>
          </w:p>
        </w:tc>
        <w:tc>
          <w:tcPr>
            <w:tcW w:w="3726"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Unit</w:t>
            </w:r>
          </w:p>
        </w:tc>
        <w:tc>
          <w:tcPr>
            <w:tcW w:w="2878"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Period</w:t>
            </w:r>
          </w:p>
        </w:tc>
      </w:tr>
      <w:tr w:rsidR="00827D53">
        <w:trPr>
          <w:cantSplit/>
        </w:trPr>
        <w:tc>
          <w:tcPr>
            <w:tcW w:w="939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3726"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$ 6.90</w:t>
            </w:r>
          </w:p>
        </w:tc>
        <w:tc>
          <w:tcPr>
            <w:tcW w:w="2878" w:type="dxa"/>
            <w:tcMar>
              <w:top w:w="15" w:type="dxa"/>
              <w:left w:w="15" w:type="dxa"/>
              <w:bottom w:w="15" w:type="dxa"/>
              <w:right w:w="15" w:type="dxa"/>
            </w:tcMar>
          </w:tcPr>
          <w:p w:rsidR="00827D53" w:rsidRDefault="00827D53">
            <w:pPr>
              <w:keepNext/>
              <w:keepLines/>
            </w:pPr>
          </w:p>
        </w:tc>
      </w:tr>
      <w:tr w:rsidR="00827D53">
        <w:trPr>
          <w:cantSplit/>
        </w:trPr>
        <w:tc>
          <w:tcPr>
            <w:tcW w:w="939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3726"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$ 3.90</w:t>
            </w:r>
          </w:p>
        </w:tc>
        <w:tc>
          <w:tcPr>
            <w:tcW w:w="2878" w:type="dxa"/>
            <w:tcMar>
              <w:top w:w="15" w:type="dxa"/>
              <w:left w:w="15" w:type="dxa"/>
              <w:bottom w:w="15" w:type="dxa"/>
              <w:right w:w="15" w:type="dxa"/>
            </w:tcMar>
          </w:tcPr>
          <w:p w:rsidR="00827D53" w:rsidRDefault="00827D53">
            <w:pPr>
              <w:keepNext/>
              <w:keepLines/>
            </w:pPr>
          </w:p>
        </w:tc>
      </w:tr>
      <w:tr w:rsidR="00827D53">
        <w:trPr>
          <w:cantSplit/>
        </w:trPr>
        <w:tc>
          <w:tcPr>
            <w:tcW w:w="939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3726"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$ 1.70</w:t>
            </w:r>
          </w:p>
        </w:tc>
        <w:tc>
          <w:tcPr>
            <w:tcW w:w="2878" w:type="dxa"/>
            <w:tcMar>
              <w:top w:w="15" w:type="dxa"/>
              <w:left w:w="15" w:type="dxa"/>
              <w:bottom w:w="15" w:type="dxa"/>
              <w:right w:w="15" w:type="dxa"/>
            </w:tcMar>
          </w:tcPr>
          <w:p w:rsidR="00827D53" w:rsidRDefault="00827D53">
            <w:pPr>
              <w:keepNext/>
              <w:keepLines/>
            </w:pPr>
          </w:p>
        </w:tc>
      </w:tr>
      <w:tr w:rsidR="00827D53">
        <w:trPr>
          <w:cantSplit/>
        </w:trPr>
        <w:tc>
          <w:tcPr>
            <w:tcW w:w="939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3726" w:type="dxa"/>
            <w:tcMar>
              <w:top w:w="15" w:type="dxa"/>
              <w:left w:w="15" w:type="dxa"/>
              <w:bottom w:w="15" w:type="dxa"/>
              <w:right w:w="15" w:type="dxa"/>
            </w:tcMar>
          </w:tcPr>
          <w:p w:rsidR="00827D53" w:rsidRDefault="00827D53">
            <w:pPr>
              <w:keepNext/>
              <w:keepLines/>
            </w:pPr>
          </w:p>
        </w:tc>
        <w:tc>
          <w:tcPr>
            <w:tcW w:w="2878"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$ 25,200</w:t>
            </w:r>
          </w:p>
        </w:tc>
      </w:tr>
      <w:tr w:rsidR="00827D53">
        <w:trPr>
          <w:cantSplit/>
        </w:trPr>
        <w:tc>
          <w:tcPr>
            <w:tcW w:w="939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3726"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$ 1.50</w:t>
            </w:r>
          </w:p>
        </w:tc>
        <w:tc>
          <w:tcPr>
            <w:tcW w:w="2878" w:type="dxa"/>
            <w:tcMar>
              <w:top w:w="15" w:type="dxa"/>
              <w:left w:w="15" w:type="dxa"/>
              <w:bottom w:w="15" w:type="dxa"/>
              <w:right w:w="15" w:type="dxa"/>
            </w:tcMar>
          </w:tcPr>
          <w:p w:rsidR="00827D53" w:rsidRDefault="00827D53">
            <w:pPr>
              <w:keepNext/>
              <w:keepLines/>
            </w:pPr>
          </w:p>
        </w:tc>
      </w:tr>
      <w:tr w:rsidR="00827D53">
        <w:trPr>
          <w:cantSplit/>
        </w:trPr>
        <w:tc>
          <w:tcPr>
            <w:tcW w:w="939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3726"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$ 0.55</w:t>
            </w:r>
          </w:p>
        </w:tc>
        <w:tc>
          <w:tcPr>
            <w:tcW w:w="2878" w:type="dxa"/>
            <w:tcMar>
              <w:top w:w="15" w:type="dxa"/>
              <w:left w:w="15" w:type="dxa"/>
              <w:bottom w:w="15" w:type="dxa"/>
              <w:right w:w="15" w:type="dxa"/>
            </w:tcMar>
          </w:tcPr>
          <w:p w:rsidR="00827D53" w:rsidRDefault="00827D53">
            <w:pPr>
              <w:keepNext/>
              <w:keepLines/>
            </w:pPr>
          </w:p>
        </w:tc>
      </w:tr>
      <w:tr w:rsidR="00827D53">
        <w:trPr>
          <w:cantSplit/>
        </w:trPr>
        <w:tc>
          <w:tcPr>
            <w:tcW w:w="939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and administrative expense</w:t>
            </w:r>
          </w:p>
        </w:tc>
        <w:tc>
          <w:tcPr>
            <w:tcW w:w="3726" w:type="dxa"/>
            <w:tcMar>
              <w:top w:w="15" w:type="dxa"/>
              <w:left w:w="15" w:type="dxa"/>
              <w:bottom w:w="15" w:type="dxa"/>
              <w:right w:w="15" w:type="dxa"/>
            </w:tcMar>
          </w:tcPr>
          <w:p w:rsidR="00827D53" w:rsidRDefault="00827D53">
            <w:pPr>
              <w:keepNext/>
              <w:keepLines/>
            </w:pPr>
          </w:p>
        </w:tc>
        <w:tc>
          <w:tcPr>
            <w:tcW w:w="2878"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$ 8,100</w:t>
            </w:r>
          </w:p>
        </w:tc>
      </w:tr>
    </w:tbl>
    <w:p w:rsidR="00827D53" w:rsidRDefault="00000000">
      <w:pPr>
        <w:keepNext/>
        <w:keepLines/>
        <w:spacing w:after="0"/>
        <w:ind w:left="360"/>
      </w:pPr>
      <w:r>
        <w:rPr>
          <w:rFonts w:ascii="Times New Roman"/>
          <w:color w:val="000000"/>
          <w:sz w:val="24"/>
        </w:rPr>
        <w:t>If 5,000 units are produced, the total amount of manufacturing overhead cost is closest to:</w:t>
      </w:r>
    </w:p>
    <w:p w:rsidR="00827D53" w:rsidRDefault="00000000">
      <w:pPr>
        <w:keepNext/>
        <w:keepLines/>
        <w:numPr>
          <w:ilvl w:val="7"/>
          <w:numId w:val="1"/>
        </w:numPr>
        <w:spacing w:after="0"/>
      </w:pPr>
      <w:r>
        <w:rPr>
          <w:rFonts w:ascii="Times New Roman"/>
          <w:sz w:val="24"/>
        </w:rPr>
        <w:t>$24,750</w:t>
      </w:r>
    </w:p>
    <w:p w:rsidR="00827D53" w:rsidRDefault="00000000">
      <w:pPr>
        <w:keepNext/>
        <w:keepLines/>
        <w:numPr>
          <w:ilvl w:val="7"/>
          <w:numId w:val="1"/>
        </w:numPr>
        <w:spacing w:after="0"/>
      </w:pPr>
      <w:r>
        <w:rPr>
          <w:rFonts w:ascii="Times New Roman"/>
          <w:sz w:val="24"/>
        </w:rPr>
        <w:t>$42,650</w:t>
      </w:r>
    </w:p>
    <w:p w:rsidR="00827D53" w:rsidRDefault="00000000">
      <w:pPr>
        <w:keepNext/>
        <w:keepLines/>
        <w:numPr>
          <w:ilvl w:val="7"/>
          <w:numId w:val="1"/>
        </w:numPr>
        <w:spacing w:after="0"/>
      </w:pPr>
      <w:r>
        <w:rPr>
          <w:rFonts w:ascii="Times New Roman"/>
          <w:sz w:val="24"/>
        </w:rPr>
        <w:t>$33,700</w:t>
      </w:r>
    </w:p>
    <w:p w:rsidR="00827D53" w:rsidRDefault="00000000">
      <w:pPr>
        <w:keepNext/>
        <w:keepLines/>
        <w:numPr>
          <w:ilvl w:val="7"/>
          <w:numId w:val="1"/>
        </w:numPr>
        <w:spacing w:after="0"/>
      </w:pPr>
      <w:r>
        <w:rPr>
          <w:rFonts w:ascii="Times New Roman"/>
          <w:sz w:val="24"/>
        </w:rPr>
        <w:t>$29,225</w:t>
      </w:r>
    </w:p>
    <w:p w:rsidR="00827D53" w:rsidRDefault="00827D53">
      <w:pPr>
        <w:keepLines/>
        <w:spacing w:after="0"/>
      </w:pPr>
    </w:p>
    <w:p w:rsidR="00827D53" w:rsidRDefault="00000000">
      <w:pPr>
        <w:keepNext/>
        <w:keepLines/>
        <w:numPr>
          <w:ilvl w:val="0"/>
          <w:numId w:val="1"/>
        </w:numPr>
        <w:spacing w:after="0"/>
      </w:pPr>
      <w:r>
        <w:rPr>
          <w:rFonts w:ascii="Times New Roman"/>
          <w:sz w:val="24"/>
        </w:rPr>
        <w:t>Given the cost formula Y = $23,000 + $8X, total cost at an activity level of 7,000 units would be:</w:t>
      </w:r>
    </w:p>
    <w:p w:rsidR="00827D53" w:rsidRDefault="00000000">
      <w:pPr>
        <w:keepNext/>
        <w:keepLines/>
        <w:numPr>
          <w:ilvl w:val="7"/>
          <w:numId w:val="1"/>
        </w:numPr>
        <w:spacing w:after="0"/>
      </w:pPr>
      <w:r>
        <w:rPr>
          <w:rFonts w:ascii="Times New Roman"/>
          <w:sz w:val="24"/>
        </w:rPr>
        <w:t>$33,000</w:t>
      </w:r>
    </w:p>
    <w:p w:rsidR="00827D53" w:rsidRDefault="00000000">
      <w:pPr>
        <w:keepNext/>
        <w:keepLines/>
        <w:numPr>
          <w:ilvl w:val="7"/>
          <w:numId w:val="1"/>
        </w:numPr>
        <w:spacing w:after="0"/>
      </w:pPr>
      <w:r>
        <w:rPr>
          <w:rFonts w:ascii="Times New Roman"/>
          <w:sz w:val="24"/>
        </w:rPr>
        <w:t>$79,000</w:t>
      </w:r>
    </w:p>
    <w:p w:rsidR="00827D53" w:rsidRDefault="00000000">
      <w:pPr>
        <w:keepNext/>
        <w:keepLines/>
        <w:numPr>
          <w:ilvl w:val="7"/>
          <w:numId w:val="1"/>
        </w:numPr>
        <w:spacing w:after="0"/>
      </w:pPr>
      <w:r>
        <w:rPr>
          <w:rFonts w:ascii="Times New Roman"/>
          <w:sz w:val="24"/>
        </w:rPr>
        <w:t>$23,000</w:t>
      </w:r>
    </w:p>
    <w:p w:rsidR="00827D53" w:rsidRDefault="00000000">
      <w:pPr>
        <w:keepNext/>
        <w:keepLines/>
        <w:numPr>
          <w:ilvl w:val="7"/>
          <w:numId w:val="1"/>
        </w:numPr>
        <w:spacing w:after="0"/>
      </w:pPr>
      <w:r>
        <w:rPr>
          <w:rFonts w:ascii="Times New Roman"/>
          <w:sz w:val="24"/>
        </w:rPr>
        <w:t>$56,000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lastRenderedPageBreak/>
        <w:t>At an activity level of 8,400 units in a month, Braughton Corporation</w:t>
      </w:r>
      <w:r>
        <w:rPr>
          <w:rFonts w:ascii="Times New Roman"/>
          <w:color w:val="000000"/>
          <w:sz w:val="24"/>
        </w:rPr>
        <w:t>’</w:t>
      </w:r>
      <w:r>
        <w:rPr>
          <w:rFonts w:ascii="Times New Roman"/>
          <w:color w:val="000000"/>
          <w:sz w:val="24"/>
        </w:rPr>
        <w:t>s total variable maintenance and repair cost is $697,284 and its total fixed maintenance and repair cost is $464,100. What would be the total maintenance and repair cost, both fixed and variable, at an activity level of 8,500 units in a month? Assume that this level of activity is within the relevant range.</w:t>
      </w:r>
      <w:r>
        <w:rPr>
          <w:rFonts w:ascii="Times New Roman"/>
          <w:sz w:val="24"/>
        </w:rPr>
        <w:br/>
      </w:r>
      <w:r>
        <w:rPr>
          <w:rFonts w:ascii="Times New Roman"/>
          <w:b/>
          <w:color w:val="000000"/>
          <w:sz w:val="24"/>
        </w:rPr>
        <w:t>Note: Round intermediate calculations to 2 decimal places.</w:t>
      </w:r>
    </w:p>
    <w:p w:rsidR="00827D53" w:rsidRDefault="00000000">
      <w:pPr>
        <w:keepNext/>
        <w:keepLines/>
        <w:numPr>
          <w:ilvl w:val="7"/>
          <w:numId w:val="1"/>
        </w:numPr>
        <w:spacing w:after="0"/>
      </w:pPr>
      <w:r>
        <w:rPr>
          <w:rFonts w:ascii="Times New Roman"/>
          <w:sz w:val="24"/>
        </w:rPr>
        <w:t>$1,175,210</w:t>
      </w:r>
    </w:p>
    <w:p w:rsidR="00827D53" w:rsidRDefault="00000000">
      <w:pPr>
        <w:keepNext/>
        <w:keepLines/>
        <w:numPr>
          <w:ilvl w:val="7"/>
          <w:numId w:val="1"/>
        </w:numPr>
        <w:spacing w:after="0"/>
      </w:pPr>
      <w:r>
        <w:rPr>
          <w:rFonts w:ascii="Times New Roman"/>
          <w:sz w:val="24"/>
        </w:rPr>
        <w:t>$1,169,685</w:t>
      </w:r>
    </w:p>
    <w:p w:rsidR="00827D53" w:rsidRDefault="00000000">
      <w:pPr>
        <w:keepNext/>
        <w:keepLines/>
        <w:numPr>
          <w:ilvl w:val="7"/>
          <w:numId w:val="1"/>
        </w:numPr>
        <w:spacing w:after="0"/>
      </w:pPr>
      <w:r>
        <w:rPr>
          <w:rFonts w:ascii="Times New Roman"/>
          <w:sz w:val="24"/>
        </w:rPr>
        <w:t>$1,161,384</w:t>
      </w:r>
    </w:p>
    <w:p w:rsidR="00827D53" w:rsidRDefault="00000000">
      <w:pPr>
        <w:keepNext/>
        <w:keepLines/>
        <w:numPr>
          <w:ilvl w:val="7"/>
          <w:numId w:val="1"/>
        </w:numPr>
        <w:spacing w:after="0"/>
      </w:pPr>
      <w:r>
        <w:rPr>
          <w:rFonts w:ascii="Times New Roman"/>
          <w:sz w:val="24"/>
        </w:rPr>
        <w:t>$1,168,297</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The following data pertains to activity and costs for two months:</w:t>
      </w:r>
    </w:p>
    <w:tbl>
      <w:tblPr>
        <w:tblW w:w="0" w:type="auto"/>
        <w:tblInd w:w="360" w:type="dxa"/>
        <w:tblLook w:val="04A0" w:firstRow="1" w:lastRow="0" w:firstColumn="1" w:lastColumn="0" w:noHBand="0" w:noVBand="1"/>
      </w:tblPr>
      <w:tblGrid>
        <w:gridCol w:w="5160"/>
        <w:gridCol w:w="2145"/>
        <w:gridCol w:w="2145"/>
      </w:tblGrid>
      <w:tr w:rsidR="00827D53">
        <w:trPr>
          <w:cantSplit/>
        </w:trPr>
        <w:tc>
          <w:tcPr>
            <w:tcW w:w="5258" w:type="dxa"/>
            <w:tcMar>
              <w:top w:w="15" w:type="dxa"/>
              <w:left w:w="225" w:type="dxa"/>
              <w:bottom w:w="15" w:type="dxa"/>
              <w:right w:w="15" w:type="dxa"/>
            </w:tcMar>
          </w:tcPr>
          <w:p w:rsidR="00827D53" w:rsidRDefault="00827D53">
            <w:pPr>
              <w:keepNext/>
              <w:keepLines/>
            </w:pPr>
          </w:p>
        </w:tc>
        <w:tc>
          <w:tcPr>
            <w:tcW w:w="2171" w:type="dxa"/>
            <w:tcMar>
              <w:top w:w="15" w:type="dxa"/>
              <w:left w:w="15" w:type="dxa"/>
              <w:bottom w:w="15" w:type="dxa"/>
              <w:right w:w="225" w:type="dxa"/>
            </w:tcMar>
          </w:tcPr>
          <w:p w:rsidR="00827D53" w:rsidRDefault="00000000">
            <w:pPr>
              <w:keepNext/>
              <w:keepLines/>
              <w:spacing w:after="0"/>
              <w:jc w:val="center"/>
            </w:pPr>
            <w:r>
              <w:rPr>
                <w:rFonts w:ascii="Courier New" w:hAnsi="Courier New"/>
                <w:b/>
                <w:color w:val="000000"/>
              </w:rPr>
              <w:t>June</w:t>
            </w:r>
          </w:p>
        </w:tc>
        <w:tc>
          <w:tcPr>
            <w:tcW w:w="2171" w:type="dxa"/>
            <w:tcMar>
              <w:top w:w="15" w:type="dxa"/>
              <w:left w:w="15" w:type="dxa"/>
              <w:bottom w:w="15" w:type="dxa"/>
              <w:right w:w="225" w:type="dxa"/>
            </w:tcMar>
          </w:tcPr>
          <w:p w:rsidR="00827D53" w:rsidRDefault="00000000">
            <w:pPr>
              <w:keepNext/>
              <w:keepLines/>
              <w:spacing w:after="0"/>
              <w:jc w:val="center"/>
            </w:pPr>
            <w:r>
              <w:rPr>
                <w:rFonts w:ascii="Courier New" w:hAnsi="Courier New"/>
                <w:b/>
                <w:color w:val="000000"/>
              </w:rPr>
              <w:t>July</w:t>
            </w:r>
          </w:p>
        </w:tc>
      </w:tr>
      <w:tr w:rsidR="00827D53">
        <w:trPr>
          <w:cantSplit/>
        </w:trPr>
        <w:tc>
          <w:tcPr>
            <w:tcW w:w="525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Activity level in units</w:t>
            </w:r>
          </w:p>
        </w:tc>
        <w:tc>
          <w:tcPr>
            <w:tcW w:w="2171" w:type="dxa"/>
            <w:tcMar>
              <w:top w:w="15" w:type="dxa"/>
              <w:left w:w="15" w:type="dxa"/>
              <w:bottom w:w="15" w:type="dxa"/>
              <w:right w:w="375" w:type="dxa"/>
            </w:tcMar>
          </w:tcPr>
          <w:p w:rsidR="00827D53" w:rsidRDefault="00000000">
            <w:pPr>
              <w:keepNext/>
              <w:keepLines/>
              <w:spacing w:after="0"/>
              <w:jc w:val="right"/>
            </w:pPr>
            <w:r>
              <w:rPr>
                <w:rFonts w:ascii="Courier New" w:hAnsi="Courier New"/>
                <w:color w:val="000000"/>
              </w:rPr>
              <w:t>10,000</w:t>
            </w:r>
          </w:p>
        </w:tc>
        <w:tc>
          <w:tcPr>
            <w:tcW w:w="2171" w:type="dxa"/>
            <w:tcMar>
              <w:top w:w="15" w:type="dxa"/>
              <w:left w:w="15" w:type="dxa"/>
              <w:bottom w:w="15" w:type="dxa"/>
              <w:right w:w="375" w:type="dxa"/>
            </w:tcMar>
          </w:tcPr>
          <w:p w:rsidR="00827D53" w:rsidRDefault="00000000">
            <w:pPr>
              <w:keepNext/>
              <w:keepLines/>
              <w:spacing w:after="0"/>
              <w:jc w:val="right"/>
            </w:pPr>
            <w:r>
              <w:rPr>
                <w:rFonts w:ascii="Courier New" w:hAnsi="Courier New"/>
                <w:color w:val="000000"/>
              </w:rPr>
              <w:t>11,000</w:t>
            </w:r>
          </w:p>
        </w:tc>
      </w:tr>
      <w:tr w:rsidR="00827D53">
        <w:trPr>
          <w:cantSplit/>
        </w:trPr>
        <w:tc>
          <w:tcPr>
            <w:tcW w:w="525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2171" w:type="dxa"/>
            <w:tcMar>
              <w:top w:w="15" w:type="dxa"/>
              <w:left w:w="15" w:type="dxa"/>
              <w:bottom w:w="15" w:type="dxa"/>
              <w:right w:w="375" w:type="dxa"/>
            </w:tcMar>
          </w:tcPr>
          <w:p w:rsidR="00827D53" w:rsidRDefault="00000000">
            <w:pPr>
              <w:keepNext/>
              <w:keepLines/>
              <w:spacing w:after="0"/>
              <w:jc w:val="right"/>
            </w:pPr>
            <w:r>
              <w:rPr>
                <w:rFonts w:ascii="Courier New" w:hAnsi="Courier New"/>
                <w:color w:val="000000"/>
              </w:rPr>
              <w:t>$ 17,000</w:t>
            </w:r>
          </w:p>
        </w:tc>
        <w:tc>
          <w:tcPr>
            <w:tcW w:w="2171" w:type="dxa"/>
            <w:tcMar>
              <w:top w:w="15" w:type="dxa"/>
              <w:left w:w="15" w:type="dxa"/>
              <w:bottom w:w="15" w:type="dxa"/>
              <w:right w:w="375" w:type="dxa"/>
            </w:tcMar>
          </w:tcPr>
          <w:p w:rsidR="00827D53" w:rsidRDefault="00000000">
            <w:pPr>
              <w:keepNext/>
              <w:keepLines/>
              <w:spacing w:after="0"/>
              <w:jc w:val="right"/>
            </w:pPr>
            <w:r>
              <w:rPr>
                <w:rFonts w:ascii="Courier New" w:hAnsi="Courier New"/>
                <w:color w:val="000000"/>
              </w:rPr>
              <w:t>$ ?</w:t>
            </w:r>
          </w:p>
        </w:tc>
      </w:tr>
      <w:tr w:rsidR="00827D53">
        <w:trPr>
          <w:cantSplit/>
        </w:trPr>
        <w:tc>
          <w:tcPr>
            <w:tcW w:w="525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factory rent</w:t>
            </w:r>
          </w:p>
        </w:tc>
        <w:tc>
          <w:tcPr>
            <w:tcW w:w="2171" w:type="dxa"/>
            <w:tcMar>
              <w:top w:w="15" w:type="dxa"/>
              <w:left w:w="15" w:type="dxa"/>
              <w:bottom w:w="15" w:type="dxa"/>
              <w:right w:w="375" w:type="dxa"/>
            </w:tcMar>
          </w:tcPr>
          <w:p w:rsidR="00827D53" w:rsidRDefault="00000000">
            <w:pPr>
              <w:keepNext/>
              <w:keepLines/>
              <w:spacing w:after="0"/>
              <w:jc w:val="right"/>
            </w:pPr>
            <w:r>
              <w:rPr>
                <w:rFonts w:ascii="Courier New" w:hAnsi="Courier New"/>
                <w:color w:val="000000"/>
              </w:rPr>
              <w:t>21,000</w:t>
            </w:r>
          </w:p>
        </w:tc>
        <w:tc>
          <w:tcPr>
            <w:tcW w:w="2171" w:type="dxa"/>
            <w:tcMar>
              <w:top w:w="15" w:type="dxa"/>
              <w:left w:w="15" w:type="dxa"/>
              <w:bottom w:w="15" w:type="dxa"/>
              <w:right w:w="375" w:type="dxa"/>
            </w:tcMar>
          </w:tcPr>
          <w:p w:rsidR="00827D53" w:rsidRDefault="00000000">
            <w:pPr>
              <w:keepNext/>
              <w:keepLines/>
              <w:spacing w:after="0"/>
              <w:jc w:val="right"/>
            </w:pPr>
            <w:r>
              <w:rPr>
                <w:rFonts w:ascii="Courier New" w:hAnsi="Courier New"/>
                <w:color w:val="000000"/>
              </w:rPr>
              <w:t>?</w:t>
            </w:r>
          </w:p>
        </w:tc>
      </w:tr>
      <w:tr w:rsidR="00827D53">
        <w:trPr>
          <w:cantSplit/>
          <w:trHeight w:val="15"/>
        </w:trPr>
        <w:tc>
          <w:tcPr>
            <w:tcW w:w="525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Other production costs</w:t>
            </w:r>
          </w:p>
        </w:tc>
        <w:tc>
          <w:tcPr>
            <w:tcW w:w="2171" w:type="dxa"/>
            <w:tcBorders>
              <w:bottom w:val="single" w:sz="8" w:space="0" w:color="000000"/>
            </w:tcBorders>
            <w:tcMar>
              <w:top w:w="15" w:type="dxa"/>
              <w:left w:w="15" w:type="dxa"/>
              <w:bottom w:w="15" w:type="dxa"/>
              <w:right w:w="375" w:type="dxa"/>
            </w:tcMar>
          </w:tcPr>
          <w:p w:rsidR="00827D53" w:rsidRDefault="00000000">
            <w:pPr>
              <w:keepNext/>
              <w:keepLines/>
              <w:spacing w:after="0"/>
              <w:jc w:val="right"/>
            </w:pPr>
            <w:r>
              <w:rPr>
                <w:rFonts w:ascii="Courier New" w:hAnsi="Courier New"/>
                <w:color w:val="000000"/>
              </w:rPr>
              <w:t>20,000</w:t>
            </w:r>
          </w:p>
        </w:tc>
        <w:tc>
          <w:tcPr>
            <w:tcW w:w="2171" w:type="dxa"/>
            <w:tcBorders>
              <w:bottom w:val="single" w:sz="8" w:space="0" w:color="000000"/>
            </w:tcBorders>
            <w:tcMar>
              <w:top w:w="15" w:type="dxa"/>
              <w:left w:w="15" w:type="dxa"/>
              <w:bottom w:w="15" w:type="dxa"/>
              <w:right w:w="375" w:type="dxa"/>
            </w:tcMar>
          </w:tcPr>
          <w:p w:rsidR="00827D53" w:rsidRDefault="00000000">
            <w:pPr>
              <w:keepNext/>
              <w:keepLines/>
              <w:spacing w:after="0"/>
              <w:jc w:val="right"/>
            </w:pPr>
            <w:r>
              <w:rPr>
                <w:rFonts w:ascii="Courier New" w:hAnsi="Courier New"/>
                <w:color w:val="000000"/>
              </w:rPr>
              <w:t>?</w:t>
            </w:r>
          </w:p>
        </w:tc>
      </w:tr>
      <w:tr w:rsidR="00827D53">
        <w:trPr>
          <w:cantSplit/>
          <w:trHeight w:val="120"/>
        </w:trPr>
        <w:tc>
          <w:tcPr>
            <w:tcW w:w="525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Total cost</w:t>
            </w:r>
          </w:p>
        </w:tc>
        <w:tc>
          <w:tcPr>
            <w:tcW w:w="2171" w:type="dxa"/>
            <w:tcBorders>
              <w:bottom w:val="double" w:sz="5" w:space="0" w:color="000000"/>
            </w:tcBorders>
            <w:tcMar>
              <w:top w:w="45" w:type="dxa"/>
              <w:left w:w="15" w:type="dxa"/>
              <w:bottom w:w="45" w:type="dxa"/>
              <w:right w:w="375" w:type="dxa"/>
            </w:tcMar>
          </w:tcPr>
          <w:p w:rsidR="00827D53" w:rsidRDefault="00000000">
            <w:pPr>
              <w:keepNext/>
              <w:keepLines/>
              <w:spacing w:after="0"/>
              <w:jc w:val="right"/>
            </w:pPr>
            <w:r>
              <w:rPr>
                <w:rFonts w:ascii="Courier New" w:hAnsi="Courier New"/>
                <w:color w:val="000000"/>
              </w:rPr>
              <w:t>$ 58,000</w:t>
            </w:r>
          </w:p>
        </w:tc>
        <w:tc>
          <w:tcPr>
            <w:tcW w:w="2171" w:type="dxa"/>
            <w:tcBorders>
              <w:bottom w:val="double" w:sz="5" w:space="0" w:color="000000"/>
            </w:tcBorders>
            <w:tcMar>
              <w:top w:w="45" w:type="dxa"/>
              <w:left w:w="15" w:type="dxa"/>
              <w:bottom w:w="45" w:type="dxa"/>
              <w:right w:w="375" w:type="dxa"/>
            </w:tcMar>
          </w:tcPr>
          <w:p w:rsidR="00827D53" w:rsidRDefault="00000000">
            <w:pPr>
              <w:keepNext/>
              <w:keepLines/>
              <w:spacing w:after="0"/>
              <w:jc w:val="right"/>
            </w:pPr>
            <w:r>
              <w:rPr>
                <w:rFonts w:ascii="Courier New" w:hAnsi="Courier New"/>
                <w:color w:val="000000"/>
              </w:rPr>
              <w:t>$ 61,300</w:t>
            </w:r>
          </w:p>
        </w:tc>
      </w:tr>
    </w:tbl>
    <w:p w:rsidR="00827D53" w:rsidRDefault="00000000">
      <w:pPr>
        <w:keepNext/>
        <w:keepLines/>
        <w:spacing w:after="0"/>
        <w:ind w:left="360"/>
      </w:pPr>
      <w:r>
        <w:rPr>
          <w:rFonts w:ascii="Times New Roman"/>
          <w:color w:val="000000"/>
          <w:sz w:val="24"/>
        </w:rPr>
        <w:t>Assuming that these activity levels are within the relevant range, the other production costs for July were:</w:t>
      </w:r>
      <w:r>
        <w:rPr>
          <w:rFonts w:ascii="Times New Roman"/>
          <w:sz w:val="24"/>
        </w:rPr>
        <w:br/>
      </w:r>
      <w:r>
        <w:rPr>
          <w:rFonts w:ascii="Times New Roman"/>
          <w:b/>
          <w:color w:val="000000"/>
          <w:sz w:val="24"/>
        </w:rPr>
        <w:t>Note: Round intermediate calculations to 2 decimal places.</w:t>
      </w:r>
    </w:p>
    <w:p w:rsidR="00827D53" w:rsidRDefault="00000000">
      <w:pPr>
        <w:keepNext/>
        <w:keepLines/>
        <w:numPr>
          <w:ilvl w:val="7"/>
          <w:numId w:val="1"/>
        </w:numPr>
        <w:spacing w:after="0"/>
      </w:pPr>
      <w:r>
        <w:rPr>
          <w:rFonts w:ascii="Times New Roman"/>
          <w:sz w:val="24"/>
        </w:rPr>
        <w:t>$21,600</w:t>
      </w:r>
    </w:p>
    <w:p w:rsidR="00827D53" w:rsidRDefault="00000000">
      <w:pPr>
        <w:keepNext/>
        <w:keepLines/>
        <w:numPr>
          <w:ilvl w:val="7"/>
          <w:numId w:val="1"/>
        </w:numPr>
        <w:spacing w:after="0"/>
      </w:pPr>
      <w:r>
        <w:rPr>
          <w:rFonts w:ascii="Times New Roman"/>
          <w:sz w:val="24"/>
        </w:rPr>
        <w:t>$20,000</w:t>
      </w:r>
    </w:p>
    <w:p w:rsidR="00827D53" w:rsidRDefault="00000000">
      <w:pPr>
        <w:keepNext/>
        <w:keepLines/>
        <w:numPr>
          <w:ilvl w:val="7"/>
          <w:numId w:val="1"/>
        </w:numPr>
        <w:spacing w:after="0"/>
      </w:pPr>
      <w:r>
        <w:rPr>
          <w:rFonts w:ascii="Times New Roman"/>
          <w:sz w:val="24"/>
        </w:rPr>
        <w:t>$22,000</w:t>
      </w:r>
    </w:p>
    <w:p w:rsidR="00827D53" w:rsidRDefault="00000000">
      <w:pPr>
        <w:keepNext/>
        <w:keepLines/>
        <w:numPr>
          <w:ilvl w:val="7"/>
          <w:numId w:val="1"/>
        </w:numPr>
        <w:spacing w:after="0"/>
      </w:pPr>
      <w:r>
        <w:rPr>
          <w:rFonts w:ascii="Times New Roman"/>
          <w:sz w:val="24"/>
        </w:rPr>
        <w:t>$19,500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lastRenderedPageBreak/>
        <w:t>Paolucci Corporation's relevant range of activity is 3,900 units to 9,500 units. When it produces and sells 6,700 units, its average costs per unit are as follows:</w:t>
      </w:r>
    </w:p>
    <w:tbl>
      <w:tblPr>
        <w:tblW w:w="0" w:type="auto"/>
        <w:tblInd w:w="360" w:type="dxa"/>
        <w:tblLook w:val="04A0" w:firstRow="1" w:lastRow="0" w:firstColumn="1" w:lastColumn="0" w:noHBand="0" w:noVBand="1"/>
      </w:tblPr>
      <w:tblGrid>
        <w:gridCol w:w="6725"/>
        <w:gridCol w:w="2305"/>
      </w:tblGrid>
      <w:tr w:rsidR="00827D53">
        <w:trPr>
          <w:cantSplit/>
        </w:trPr>
        <w:tc>
          <w:tcPr>
            <w:tcW w:w="8342" w:type="dxa"/>
            <w:tcMar>
              <w:top w:w="15" w:type="dxa"/>
              <w:left w:w="15" w:type="dxa"/>
              <w:bottom w:w="15" w:type="dxa"/>
              <w:right w:w="15" w:type="dxa"/>
            </w:tcMar>
          </w:tcPr>
          <w:p w:rsidR="00827D53" w:rsidRDefault="00827D53">
            <w:pPr>
              <w:keepNext/>
              <w:keepLines/>
            </w:pPr>
          </w:p>
        </w:tc>
        <w:tc>
          <w:tcPr>
            <w:tcW w:w="2658"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Average Cost per Unit</w:t>
            </w:r>
          </w:p>
        </w:tc>
      </w:tr>
      <w:tr w:rsidR="00827D53">
        <w:trPr>
          <w:cantSplit/>
        </w:trPr>
        <w:tc>
          <w:tcPr>
            <w:tcW w:w="834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2658"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$ 6.35</w:t>
            </w:r>
          </w:p>
        </w:tc>
      </w:tr>
      <w:tr w:rsidR="00827D53">
        <w:trPr>
          <w:cantSplit/>
        </w:trPr>
        <w:tc>
          <w:tcPr>
            <w:tcW w:w="834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2658"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$ 3.25</w:t>
            </w:r>
          </w:p>
        </w:tc>
      </w:tr>
      <w:tr w:rsidR="00827D53">
        <w:trPr>
          <w:cantSplit/>
        </w:trPr>
        <w:tc>
          <w:tcPr>
            <w:tcW w:w="834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2658"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$ 1.25</w:t>
            </w:r>
          </w:p>
        </w:tc>
      </w:tr>
      <w:tr w:rsidR="00827D53">
        <w:trPr>
          <w:cantSplit/>
        </w:trPr>
        <w:tc>
          <w:tcPr>
            <w:tcW w:w="834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2658"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$ 3.50</w:t>
            </w:r>
          </w:p>
        </w:tc>
      </w:tr>
      <w:tr w:rsidR="00827D53">
        <w:trPr>
          <w:cantSplit/>
        </w:trPr>
        <w:tc>
          <w:tcPr>
            <w:tcW w:w="834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expense</w:t>
            </w:r>
          </w:p>
        </w:tc>
        <w:tc>
          <w:tcPr>
            <w:tcW w:w="2658"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$ 1.20</w:t>
            </w:r>
          </w:p>
        </w:tc>
      </w:tr>
      <w:tr w:rsidR="00827D53">
        <w:trPr>
          <w:cantSplit/>
        </w:trPr>
        <w:tc>
          <w:tcPr>
            <w:tcW w:w="834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administrative expense</w:t>
            </w:r>
          </w:p>
        </w:tc>
        <w:tc>
          <w:tcPr>
            <w:tcW w:w="2658"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$ 0.75</w:t>
            </w:r>
          </w:p>
        </w:tc>
      </w:tr>
      <w:tr w:rsidR="00827D53">
        <w:trPr>
          <w:cantSplit/>
        </w:trPr>
        <w:tc>
          <w:tcPr>
            <w:tcW w:w="834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2658"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$ 1.15</w:t>
            </w:r>
          </w:p>
        </w:tc>
      </w:tr>
      <w:tr w:rsidR="00827D53">
        <w:trPr>
          <w:cantSplit/>
        </w:trPr>
        <w:tc>
          <w:tcPr>
            <w:tcW w:w="834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2658"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$ 0.65</w:t>
            </w:r>
          </w:p>
        </w:tc>
      </w:tr>
    </w:tbl>
    <w:p w:rsidR="00827D53" w:rsidRDefault="00000000">
      <w:pPr>
        <w:keepNext/>
        <w:keepLines/>
        <w:spacing w:after="0"/>
        <w:ind w:left="360"/>
      </w:pPr>
      <w:r>
        <w:rPr>
          <w:rFonts w:ascii="Times New Roman"/>
          <w:color w:val="000000"/>
          <w:sz w:val="24"/>
        </w:rPr>
        <w:t>If 5,700 units are sold, the variable cost per unit sold is closest to:</w:t>
      </w:r>
    </w:p>
    <w:p w:rsidR="00827D53" w:rsidRDefault="00000000">
      <w:pPr>
        <w:keepNext/>
        <w:keepLines/>
        <w:numPr>
          <w:ilvl w:val="7"/>
          <w:numId w:val="1"/>
        </w:numPr>
        <w:spacing w:after="0"/>
      </w:pPr>
      <w:r>
        <w:rPr>
          <w:rFonts w:ascii="Times New Roman"/>
          <w:sz w:val="24"/>
        </w:rPr>
        <w:t>$18.10</w:t>
      </w:r>
    </w:p>
    <w:p w:rsidR="00827D53" w:rsidRDefault="00000000">
      <w:pPr>
        <w:keepNext/>
        <w:keepLines/>
        <w:numPr>
          <w:ilvl w:val="7"/>
          <w:numId w:val="1"/>
        </w:numPr>
        <w:spacing w:after="0"/>
      </w:pPr>
      <w:r>
        <w:rPr>
          <w:rFonts w:ascii="Times New Roman"/>
          <w:sz w:val="24"/>
        </w:rPr>
        <w:t>$10.85</w:t>
      </w:r>
    </w:p>
    <w:p w:rsidR="00827D53" w:rsidRDefault="00000000">
      <w:pPr>
        <w:keepNext/>
        <w:keepLines/>
        <w:numPr>
          <w:ilvl w:val="7"/>
          <w:numId w:val="1"/>
        </w:numPr>
        <w:spacing w:after="0"/>
      </w:pPr>
      <w:r>
        <w:rPr>
          <w:rFonts w:ascii="Times New Roman"/>
          <w:sz w:val="24"/>
        </w:rPr>
        <w:t>$14.35</w:t>
      </w:r>
    </w:p>
    <w:p w:rsidR="00827D53" w:rsidRDefault="00000000">
      <w:pPr>
        <w:keepNext/>
        <w:keepLines/>
        <w:numPr>
          <w:ilvl w:val="7"/>
          <w:numId w:val="1"/>
        </w:numPr>
        <w:spacing w:after="0"/>
      </w:pPr>
      <w:r>
        <w:rPr>
          <w:rFonts w:ascii="Times New Roman"/>
          <w:sz w:val="24"/>
        </w:rPr>
        <w:t>$12.65</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Paolucci Corporation's relevant range of activity is 4,000 units to 8,000 units. When it produces and sells 6,000 units, its average costs per unit are as follows:</w:t>
      </w:r>
    </w:p>
    <w:tbl>
      <w:tblPr>
        <w:tblW w:w="0" w:type="auto"/>
        <w:tblInd w:w="360" w:type="dxa"/>
        <w:tblLook w:val="04A0" w:firstRow="1" w:lastRow="0" w:firstColumn="1" w:lastColumn="0" w:noHBand="0" w:noVBand="1"/>
      </w:tblPr>
      <w:tblGrid>
        <w:gridCol w:w="5933"/>
        <w:gridCol w:w="3097"/>
      </w:tblGrid>
      <w:tr w:rsidR="00827D53">
        <w:trPr>
          <w:cantSplit/>
        </w:trPr>
        <w:tc>
          <w:tcPr>
            <w:tcW w:w="6593" w:type="dxa"/>
            <w:tcMar>
              <w:top w:w="15" w:type="dxa"/>
              <w:left w:w="15" w:type="dxa"/>
              <w:bottom w:w="15" w:type="dxa"/>
              <w:right w:w="15" w:type="dxa"/>
            </w:tcMar>
          </w:tcPr>
          <w:p w:rsidR="00827D53" w:rsidRDefault="00827D53">
            <w:pPr>
              <w:keepNext/>
              <w:keepLines/>
            </w:pPr>
          </w:p>
        </w:tc>
        <w:tc>
          <w:tcPr>
            <w:tcW w:w="3407"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Average Cost per Unit</w:t>
            </w:r>
          </w:p>
        </w:tc>
      </w:tr>
      <w:tr w:rsidR="00827D53">
        <w:trPr>
          <w:cantSplit/>
        </w:trPr>
        <w:tc>
          <w:tcPr>
            <w:tcW w:w="659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3407"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$ 6.45</w:t>
            </w:r>
          </w:p>
        </w:tc>
      </w:tr>
      <w:tr w:rsidR="00827D53">
        <w:trPr>
          <w:cantSplit/>
        </w:trPr>
        <w:tc>
          <w:tcPr>
            <w:tcW w:w="659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3407"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$ 3.30</w:t>
            </w:r>
          </w:p>
        </w:tc>
      </w:tr>
      <w:tr w:rsidR="00827D53">
        <w:trPr>
          <w:cantSplit/>
        </w:trPr>
        <w:tc>
          <w:tcPr>
            <w:tcW w:w="659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3407"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$ 1.25</w:t>
            </w:r>
          </w:p>
        </w:tc>
      </w:tr>
      <w:tr w:rsidR="00827D53">
        <w:trPr>
          <w:cantSplit/>
        </w:trPr>
        <w:tc>
          <w:tcPr>
            <w:tcW w:w="659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3407"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$ 3.00</w:t>
            </w:r>
          </w:p>
        </w:tc>
      </w:tr>
      <w:tr w:rsidR="00827D53">
        <w:trPr>
          <w:cantSplit/>
        </w:trPr>
        <w:tc>
          <w:tcPr>
            <w:tcW w:w="659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expense</w:t>
            </w:r>
          </w:p>
        </w:tc>
        <w:tc>
          <w:tcPr>
            <w:tcW w:w="3407"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$ 1.05</w:t>
            </w:r>
          </w:p>
        </w:tc>
      </w:tr>
      <w:tr w:rsidR="00827D53">
        <w:trPr>
          <w:cantSplit/>
        </w:trPr>
        <w:tc>
          <w:tcPr>
            <w:tcW w:w="659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administrative expense</w:t>
            </w:r>
          </w:p>
        </w:tc>
        <w:tc>
          <w:tcPr>
            <w:tcW w:w="3407"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$ 0.60</w:t>
            </w:r>
          </w:p>
        </w:tc>
      </w:tr>
      <w:tr w:rsidR="00827D53">
        <w:trPr>
          <w:cantSplit/>
        </w:trPr>
        <w:tc>
          <w:tcPr>
            <w:tcW w:w="659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3407"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$ 1.00</w:t>
            </w:r>
          </w:p>
        </w:tc>
      </w:tr>
      <w:tr w:rsidR="00827D53">
        <w:trPr>
          <w:cantSplit/>
        </w:trPr>
        <w:tc>
          <w:tcPr>
            <w:tcW w:w="659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3407"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$ 0.50</w:t>
            </w:r>
          </w:p>
        </w:tc>
      </w:tr>
    </w:tbl>
    <w:p w:rsidR="00827D53" w:rsidRDefault="00000000">
      <w:pPr>
        <w:keepNext/>
        <w:keepLines/>
        <w:spacing w:after="0"/>
        <w:ind w:left="360"/>
      </w:pPr>
      <w:r>
        <w:rPr>
          <w:rFonts w:ascii="Times New Roman"/>
          <w:color w:val="000000"/>
          <w:sz w:val="24"/>
        </w:rPr>
        <w:t>If 5,000 units are sold, the variable cost per unit sold is closest to:</w:t>
      </w:r>
    </w:p>
    <w:p w:rsidR="00827D53" w:rsidRDefault="00000000">
      <w:pPr>
        <w:keepNext/>
        <w:keepLines/>
        <w:numPr>
          <w:ilvl w:val="7"/>
          <w:numId w:val="1"/>
        </w:numPr>
        <w:spacing w:after="0"/>
      </w:pPr>
      <w:r>
        <w:rPr>
          <w:rFonts w:ascii="Times New Roman"/>
          <w:sz w:val="24"/>
        </w:rPr>
        <w:t>$17.15</w:t>
      </w:r>
    </w:p>
    <w:p w:rsidR="00827D53" w:rsidRDefault="00000000">
      <w:pPr>
        <w:keepNext/>
        <w:keepLines/>
        <w:numPr>
          <w:ilvl w:val="7"/>
          <w:numId w:val="1"/>
        </w:numPr>
        <w:spacing w:after="0"/>
      </w:pPr>
      <w:r>
        <w:rPr>
          <w:rFonts w:ascii="Times New Roman"/>
          <w:sz w:val="24"/>
        </w:rPr>
        <w:t>$11.00</w:t>
      </w:r>
    </w:p>
    <w:p w:rsidR="00827D53" w:rsidRDefault="00000000">
      <w:pPr>
        <w:keepNext/>
        <w:keepLines/>
        <w:numPr>
          <w:ilvl w:val="7"/>
          <w:numId w:val="1"/>
        </w:numPr>
        <w:spacing w:after="0"/>
      </w:pPr>
      <w:r>
        <w:rPr>
          <w:rFonts w:ascii="Times New Roman"/>
          <w:sz w:val="24"/>
        </w:rPr>
        <w:t>$14.00</w:t>
      </w:r>
    </w:p>
    <w:p w:rsidR="00827D53" w:rsidRDefault="00000000">
      <w:pPr>
        <w:keepNext/>
        <w:keepLines/>
        <w:numPr>
          <w:ilvl w:val="7"/>
          <w:numId w:val="1"/>
        </w:numPr>
        <w:spacing w:after="0"/>
      </w:pPr>
      <w:r>
        <w:rPr>
          <w:rFonts w:ascii="Times New Roman"/>
          <w:sz w:val="24"/>
        </w:rPr>
        <w:t>$12.50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lastRenderedPageBreak/>
        <w:t>Schonhardt Corporation's relevant range of activity is 4,000 units to 5,500 units. When it produces and sells 4,750 units, its average costs per unit are as follows:</w:t>
      </w:r>
    </w:p>
    <w:tbl>
      <w:tblPr>
        <w:tblW w:w="0" w:type="auto"/>
        <w:tblInd w:w="360" w:type="dxa"/>
        <w:tblLook w:val="04A0" w:firstRow="1" w:lastRow="0" w:firstColumn="1" w:lastColumn="0" w:noHBand="0" w:noVBand="1"/>
      </w:tblPr>
      <w:tblGrid>
        <w:gridCol w:w="6058"/>
        <w:gridCol w:w="2972"/>
      </w:tblGrid>
      <w:tr w:rsidR="00827D53">
        <w:trPr>
          <w:cantSplit/>
        </w:trPr>
        <w:tc>
          <w:tcPr>
            <w:tcW w:w="7724" w:type="dxa"/>
            <w:tcMar>
              <w:top w:w="15" w:type="dxa"/>
              <w:left w:w="15" w:type="dxa"/>
              <w:bottom w:w="15" w:type="dxa"/>
              <w:right w:w="15" w:type="dxa"/>
            </w:tcMar>
          </w:tcPr>
          <w:p w:rsidR="00827D53" w:rsidRDefault="00827D53">
            <w:pPr>
              <w:keepNext/>
              <w:keepLines/>
            </w:pPr>
          </w:p>
        </w:tc>
        <w:tc>
          <w:tcPr>
            <w:tcW w:w="3676"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Average Cost per Unit</w:t>
            </w:r>
          </w:p>
        </w:tc>
      </w:tr>
      <w:tr w:rsidR="00827D53">
        <w:trPr>
          <w:cantSplit/>
        </w:trPr>
        <w:tc>
          <w:tcPr>
            <w:tcW w:w="772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3676"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$ 8.00</w:t>
            </w:r>
          </w:p>
        </w:tc>
      </w:tr>
      <w:tr w:rsidR="00827D53">
        <w:trPr>
          <w:cantSplit/>
        </w:trPr>
        <w:tc>
          <w:tcPr>
            <w:tcW w:w="772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3676"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$ 3.70</w:t>
            </w:r>
          </w:p>
        </w:tc>
      </w:tr>
      <w:tr w:rsidR="00827D53">
        <w:trPr>
          <w:cantSplit/>
        </w:trPr>
        <w:tc>
          <w:tcPr>
            <w:tcW w:w="772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3676"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$ 2.05</w:t>
            </w:r>
          </w:p>
        </w:tc>
      </w:tr>
      <w:tr w:rsidR="00827D53">
        <w:trPr>
          <w:cantSplit/>
        </w:trPr>
        <w:tc>
          <w:tcPr>
            <w:tcW w:w="772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3676"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$ 3.00</w:t>
            </w:r>
          </w:p>
        </w:tc>
      </w:tr>
      <w:tr w:rsidR="00827D53">
        <w:trPr>
          <w:cantSplit/>
        </w:trPr>
        <w:tc>
          <w:tcPr>
            <w:tcW w:w="772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expense</w:t>
            </w:r>
          </w:p>
        </w:tc>
        <w:tc>
          <w:tcPr>
            <w:tcW w:w="3676"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$ 1.35</w:t>
            </w:r>
          </w:p>
        </w:tc>
      </w:tr>
      <w:tr w:rsidR="00827D53">
        <w:trPr>
          <w:cantSplit/>
        </w:trPr>
        <w:tc>
          <w:tcPr>
            <w:tcW w:w="772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administrative expense</w:t>
            </w:r>
          </w:p>
        </w:tc>
        <w:tc>
          <w:tcPr>
            <w:tcW w:w="3676"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$ 1.05</w:t>
            </w:r>
          </w:p>
        </w:tc>
      </w:tr>
      <w:tr w:rsidR="00827D53">
        <w:trPr>
          <w:cantSplit/>
        </w:trPr>
        <w:tc>
          <w:tcPr>
            <w:tcW w:w="772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3676"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$ 1.15</w:t>
            </w:r>
          </w:p>
        </w:tc>
      </w:tr>
      <w:tr w:rsidR="00827D53">
        <w:trPr>
          <w:cantSplit/>
        </w:trPr>
        <w:tc>
          <w:tcPr>
            <w:tcW w:w="772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3676"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$ 1.05</w:t>
            </w:r>
          </w:p>
        </w:tc>
      </w:tr>
    </w:tbl>
    <w:p w:rsidR="00827D53" w:rsidRDefault="00000000">
      <w:pPr>
        <w:keepNext/>
        <w:keepLines/>
        <w:spacing w:after="0"/>
        <w:ind w:left="360"/>
      </w:pPr>
      <w:r>
        <w:rPr>
          <w:rFonts w:ascii="Times New Roman"/>
          <w:color w:val="000000"/>
          <w:sz w:val="24"/>
        </w:rPr>
        <w:t>If 4,500 units are produced, the total amount of fixed manufacturing cost incurred is closest to:</w:t>
      </w:r>
    </w:p>
    <w:p w:rsidR="00827D53" w:rsidRDefault="00000000">
      <w:pPr>
        <w:keepNext/>
        <w:keepLines/>
        <w:numPr>
          <w:ilvl w:val="7"/>
          <w:numId w:val="1"/>
        </w:numPr>
        <w:spacing w:after="0"/>
      </w:pPr>
      <w:r>
        <w:rPr>
          <w:rFonts w:ascii="Times New Roman"/>
          <w:sz w:val="24"/>
        </w:rPr>
        <w:t>$27,550</w:t>
      </w:r>
    </w:p>
    <w:p w:rsidR="00827D53" w:rsidRDefault="00000000">
      <w:pPr>
        <w:keepNext/>
        <w:keepLines/>
        <w:numPr>
          <w:ilvl w:val="7"/>
          <w:numId w:val="1"/>
        </w:numPr>
        <w:spacing w:after="0"/>
      </w:pPr>
      <w:r>
        <w:rPr>
          <w:rFonts w:ascii="Times New Roman"/>
          <w:sz w:val="24"/>
        </w:rPr>
        <w:t>$20,663</w:t>
      </w:r>
    </w:p>
    <w:p w:rsidR="00827D53" w:rsidRDefault="00000000">
      <w:pPr>
        <w:keepNext/>
        <w:keepLines/>
        <w:numPr>
          <w:ilvl w:val="7"/>
          <w:numId w:val="1"/>
        </w:numPr>
        <w:spacing w:after="0"/>
      </w:pPr>
      <w:r>
        <w:rPr>
          <w:rFonts w:ascii="Times New Roman"/>
          <w:sz w:val="24"/>
        </w:rPr>
        <w:t>$19,238</w:t>
      </w:r>
    </w:p>
    <w:p w:rsidR="00827D53" w:rsidRDefault="00000000">
      <w:pPr>
        <w:keepNext/>
        <w:keepLines/>
        <w:numPr>
          <w:ilvl w:val="7"/>
          <w:numId w:val="1"/>
        </w:numPr>
        <w:spacing w:after="0"/>
      </w:pPr>
      <w:r>
        <w:rPr>
          <w:rFonts w:ascii="Times New Roman"/>
          <w:sz w:val="24"/>
        </w:rPr>
        <w:t>$14,250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Schonhardt Corporation's relevant range of activity is 2,000 units to 6,000 units. When it produces and sells 4,000 units, its average costs per unit are as follows:</w:t>
      </w:r>
    </w:p>
    <w:tbl>
      <w:tblPr>
        <w:tblW w:w="0" w:type="auto"/>
        <w:tblInd w:w="360" w:type="dxa"/>
        <w:tblLook w:val="04A0" w:firstRow="1" w:lastRow="0" w:firstColumn="1" w:lastColumn="0" w:noHBand="0" w:noVBand="1"/>
      </w:tblPr>
      <w:tblGrid>
        <w:gridCol w:w="6134"/>
        <w:gridCol w:w="2896"/>
      </w:tblGrid>
      <w:tr w:rsidR="00827D53">
        <w:trPr>
          <w:cantSplit/>
        </w:trPr>
        <w:tc>
          <w:tcPr>
            <w:tcW w:w="7545" w:type="dxa"/>
            <w:tcMar>
              <w:top w:w="15" w:type="dxa"/>
              <w:left w:w="15" w:type="dxa"/>
              <w:bottom w:w="15" w:type="dxa"/>
              <w:right w:w="15" w:type="dxa"/>
            </w:tcMar>
          </w:tcPr>
          <w:p w:rsidR="00827D53" w:rsidRDefault="00827D53">
            <w:pPr>
              <w:keepNext/>
              <w:keepLines/>
            </w:pPr>
          </w:p>
        </w:tc>
        <w:tc>
          <w:tcPr>
            <w:tcW w:w="3455"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Average Cost per Unit</w:t>
            </w:r>
          </w:p>
        </w:tc>
      </w:tr>
      <w:tr w:rsidR="00827D53">
        <w:trPr>
          <w:cantSplit/>
        </w:trPr>
        <w:tc>
          <w:tcPr>
            <w:tcW w:w="754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3455"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$ 7.15</w:t>
            </w:r>
          </w:p>
        </w:tc>
      </w:tr>
      <w:tr w:rsidR="00827D53">
        <w:trPr>
          <w:cantSplit/>
        </w:trPr>
        <w:tc>
          <w:tcPr>
            <w:tcW w:w="754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3455"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$ 3.40</w:t>
            </w:r>
          </w:p>
        </w:tc>
      </w:tr>
      <w:tr w:rsidR="00827D53">
        <w:trPr>
          <w:cantSplit/>
        </w:trPr>
        <w:tc>
          <w:tcPr>
            <w:tcW w:w="754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3455"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$ 1.35</w:t>
            </w:r>
          </w:p>
        </w:tc>
      </w:tr>
      <w:tr w:rsidR="00827D53">
        <w:trPr>
          <w:cantSplit/>
        </w:trPr>
        <w:tc>
          <w:tcPr>
            <w:tcW w:w="754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3455"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$ 2.80</w:t>
            </w:r>
          </w:p>
        </w:tc>
      </w:tr>
      <w:tr w:rsidR="00827D53">
        <w:trPr>
          <w:cantSplit/>
        </w:trPr>
        <w:tc>
          <w:tcPr>
            <w:tcW w:w="754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expense</w:t>
            </w:r>
          </w:p>
        </w:tc>
        <w:tc>
          <w:tcPr>
            <w:tcW w:w="3455"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$ 0.70</w:t>
            </w:r>
          </w:p>
        </w:tc>
      </w:tr>
      <w:tr w:rsidR="00827D53">
        <w:trPr>
          <w:cantSplit/>
        </w:trPr>
        <w:tc>
          <w:tcPr>
            <w:tcW w:w="754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administrative expense</w:t>
            </w:r>
          </w:p>
        </w:tc>
        <w:tc>
          <w:tcPr>
            <w:tcW w:w="3455"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$ 0.40</w:t>
            </w:r>
          </w:p>
        </w:tc>
      </w:tr>
      <w:tr w:rsidR="00827D53">
        <w:trPr>
          <w:cantSplit/>
        </w:trPr>
        <w:tc>
          <w:tcPr>
            <w:tcW w:w="754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3455"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$ 0.50</w:t>
            </w:r>
          </w:p>
        </w:tc>
      </w:tr>
      <w:tr w:rsidR="00827D53">
        <w:trPr>
          <w:cantSplit/>
        </w:trPr>
        <w:tc>
          <w:tcPr>
            <w:tcW w:w="754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3455"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$ 0.40</w:t>
            </w:r>
          </w:p>
        </w:tc>
      </w:tr>
    </w:tbl>
    <w:p w:rsidR="00827D53" w:rsidRDefault="00000000">
      <w:pPr>
        <w:keepNext/>
        <w:keepLines/>
        <w:spacing w:after="0"/>
        <w:ind w:left="360"/>
      </w:pPr>
      <w:r>
        <w:rPr>
          <w:rFonts w:ascii="Times New Roman"/>
          <w:color w:val="000000"/>
          <w:sz w:val="24"/>
        </w:rPr>
        <w:t>If 5,000 units are produced, the total amount of fixed manufacturing cost incurred is closest to:</w:t>
      </w:r>
    </w:p>
    <w:p w:rsidR="00827D53" w:rsidRDefault="00000000">
      <w:pPr>
        <w:keepNext/>
        <w:keepLines/>
        <w:numPr>
          <w:ilvl w:val="7"/>
          <w:numId w:val="1"/>
        </w:numPr>
        <w:spacing w:after="0"/>
      </w:pPr>
      <w:r>
        <w:rPr>
          <w:rFonts w:ascii="Times New Roman"/>
          <w:sz w:val="24"/>
        </w:rPr>
        <w:t>$16,800</w:t>
      </w:r>
    </w:p>
    <w:p w:rsidR="00827D53" w:rsidRDefault="00000000">
      <w:pPr>
        <w:keepNext/>
        <w:keepLines/>
        <w:numPr>
          <w:ilvl w:val="7"/>
          <w:numId w:val="1"/>
        </w:numPr>
        <w:spacing w:after="0"/>
      </w:pPr>
      <w:r>
        <w:rPr>
          <w:rFonts w:ascii="Times New Roman"/>
          <w:sz w:val="24"/>
        </w:rPr>
        <w:t>$14,000</w:t>
      </w:r>
    </w:p>
    <w:p w:rsidR="00827D53" w:rsidRDefault="00000000">
      <w:pPr>
        <w:keepNext/>
        <w:keepLines/>
        <w:numPr>
          <w:ilvl w:val="7"/>
          <w:numId w:val="1"/>
        </w:numPr>
        <w:spacing w:after="0"/>
      </w:pPr>
      <w:r>
        <w:rPr>
          <w:rFonts w:ascii="Times New Roman"/>
          <w:sz w:val="24"/>
        </w:rPr>
        <w:t>$12,600</w:t>
      </w:r>
    </w:p>
    <w:p w:rsidR="00827D53" w:rsidRDefault="00000000">
      <w:pPr>
        <w:keepNext/>
        <w:keepLines/>
        <w:numPr>
          <w:ilvl w:val="7"/>
          <w:numId w:val="1"/>
        </w:numPr>
        <w:spacing w:after="0"/>
      </w:pPr>
      <w:r>
        <w:rPr>
          <w:rFonts w:ascii="Times New Roman"/>
          <w:sz w:val="24"/>
        </w:rPr>
        <w:t>$11,200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lastRenderedPageBreak/>
        <w:t>At a volume of 5,000 units, Pwerson Company incurred $32,000 in factory overhead costs, including $14,000 in fixed costs. If volume increases to 6,000 units and both 5,000 units and 6,000 units are within the relevant range, then the company would expect to incur total factory overhead costs of:</w:t>
      </w:r>
      <w:r>
        <w:rPr>
          <w:rFonts w:ascii="Times New Roman"/>
          <w:sz w:val="24"/>
        </w:rPr>
        <w:br/>
      </w:r>
      <w:r>
        <w:rPr>
          <w:rFonts w:ascii="Times New Roman"/>
          <w:b/>
          <w:color w:val="000000"/>
          <w:sz w:val="24"/>
        </w:rPr>
        <w:t>Note: Round intermediate calculations to 2 decimal places.</w:t>
      </w:r>
    </w:p>
    <w:p w:rsidR="00827D53" w:rsidRDefault="00000000">
      <w:pPr>
        <w:keepNext/>
        <w:keepLines/>
        <w:numPr>
          <w:ilvl w:val="7"/>
          <w:numId w:val="1"/>
        </w:numPr>
        <w:spacing w:after="0"/>
      </w:pPr>
      <w:r>
        <w:rPr>
          <w:rFonts w:ascii="Times New Roman"/>
          <w:sz w:val="24"/>
        </w:rPr>
        <w:t>$35,600</w:t>
      </w:r>
    </w:p>
    <w:p w:rsidR="00827D53" w:rsidRDefault="00000000">
      <w:pPr>
        <w:keepNext/>
        <w:keepLines/>
        <w:numPr>
          <w:ilvl w:val="7"/>
          <w:numId w:val="1"/>
        </w:numPr>
        <w:spacing w:after="0"/>
      </w:pPr>
      <w:r>
        <w:rPr>
          <w:rFonts w:ascii="Times New Roman"/>
          <w:sz w:val="24"/>
        </w:rPr>
        <w:t>$21,600</w:t>
      </w:r>
    </w:p>
    <w:p w:rsidR="00827D53" w:rsidRDefault="00000000">
      <w:pPr>
        <w:keepNext/>
        <w:keepLines/>
        <w:numPr>
          <w:ilvl w:val="7"/>
          <w:numId w:val="1"/>
        </w:numPr>
        <w:spacing w:after="0"/>
      </w:pPr>
      <w:r>
        <w:rPr>
          <w:rFonts w:ascii="Times New Roman"/>
          <w:sz w:val="24"/>
        </w:rPr>
        <w:t>$32,000</w:t>
      </w:r>
    </w:p>
    <w:p w:rsidR="00827D53" w:rsidRDefault="00000000">
      <w:pPr>
        <w:keepNext/>
        <w:keepLines/>
        <w:numPr>
          <w:ilvl w:val="7"/>
          <w:numId w:val="1"/>
        </w:numPr>
        <w:spacing w:after="0"/>
      </w:pPr>
      <w:r>
        <w:rPr>
          <w:rFonts w:ascii="Times New Roman"/>
          <w:sz w:val="24"/>
        </w:rPr>
        <w:t>$18,000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Waldhauser Corporation's relevant range of activity is 3,000 units to 7,000 units. When it produces and sells 5,000 units, its average costs per unit are as follows:</w:t>
      </w:r>
    </w:p>
    <w:tbl>
      <w:tblPr>
        <w:tblW w:w="0" w:type="auto"/>
        <w:tblInd w:w="360" w:type="dxa"/>
        <w:tblLook w:val="04A0" w:firstRow="1" w:lastRow="0" w:firstColumn="1" w:lastColumn="0" w:noHBand="0" w:noVBand="1"/>
      </w:tblPr>
      <w:tblGrid>
        <w:gridCol w:w="6425"/>
        <w:gridCol w:w="2605"/>
      </w:tblGrid>
      <w:tr w:rsidR="00827D53">
        <w:trPr>
          <w:cantSplit/>
        </w:trPr>
        <w:tc>
          <w:tcPr>
            <w:tcW w:w="6863" w:type="dxa"/>
            <w:tcMar>
              <w:top w:w="15" w:type="dxa"/>
              <w:left w:w="15" w:type="dxa"/>
              <w:bottom w:w="15" w:type="dxa"/>
              <w:right w:w="15" w:type="dxa"/>
            </w:tcMar>
          </w:tcPr>
          <w:p w:rsidR="00827D53" w:rsidRDefault="00827D53">
            <w:pPr>
              <w:keepNext/>
              <w:keepLines/>
            </w:pPr>
          </w:p>
        </w:tc>
        <w:tc>
          <w:tcPr>
            <w:tcW w:w="2737"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Average Cost per Unit</w:t>
            </w:r>
          </w:p>
        </w:tc>
      </w:tr>
      <w:tr w:rsidR="00827D53">
        <w:trPr>
          <w:cantSplit/>
        </w:trPr>
        <w:tc>
          <w:tcPr>
            <w:tcW w:w="686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2737"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$ 6.10</w:t>
            </w:r>
          </w:p>
        </w:tc>
      </w:tr>
      <w:tr w:rsidR="00827D53">
        <w:trPr>
          <w:cantSplit/>
        </w:trPr>
        <w:tc>
          <w:tcPr>
            <w:tcW w:w="686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2737"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$ 3.45</w:t>
            </w:r>
          </w:p>
        </w:tc>
      </w:tr>
      <w:tr w:rsidR="00827D53">
        <w:trPr>
          <w:cantSplit/>
        </w:trPr>
        <w:tc>
          <w:tcPr>
            <w:tcW w:w="686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2737"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$ 1.75</w:t>
            </w:r>
          </w:p>
        </w:tc>
      </w:tr>
      <w:tr w:rsidR="00827D53">
        <w:trPr>
          <w:cantSplit/>
        </w:trPr>
        <w:tc>
          <w:tcPr>
            <w:tcW w:w="686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2737"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$ 3.30</w:t>
            </w:r>
          </w:p>
        </w:tc>
      </w:tr>
      <w:tr w:rsidR="00827D53">
        <w:trPr>
          <w:cantSplit/>
        </w:trPr>
        <w:tc>
          <w:tcPr>
            <w:tcW w:w="686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expense</w:t>
            </w:r>
          </w:p>
        </w:tc>
        <w:tc>
          <w:tcPr>
            <w:tcW w:w="2737"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$ 0.75</w:t>
            </w:r>
          </w:p>
        </w:tc>
      </w:tr>
      <w:tr w:rsidR="00827D53">
        <w:trPr>
          <w:cantSplit/>
        </w:trPr>
        <w:tc>
          <w:tcPr>
            <w:tcW w:w="686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administrative expense</w:t>
            </w:r>
          </w:p>
        </w:tc>
        <w:tc>
          <w:tcPr>
            <w:tcW w:w="2737"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$ 0.60</w:t>
            </w:r>
          </w:p>
        </w:tc>
      </w:tr>
      <w:tr w:rsidR="00827D53">
        <w:trPr>
          <w:cantSplit/>
        </w:trPr>
        <w:tc>
          <w:tcPr>
            <w:tcW w:w="686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2737"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$ 1.50</w:t>
            </w:r>
          </w:p>
        </w:tc>
      </w:tr>
      <w:tr w:rsidR="00827D53">
        <w:trPr>
          <w:cantSplit/>
        </w:trPr>
        <w:tc>
          <w:tcPr>
            <w:tcW w:w="686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2737"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$ 0.45</w:t>
            </w:r>
          </w:p>
        </w:tc>
      </w:tr>
    </w:tbl>
    <w:p w:rsidR="00827D53" w:rsidRDefault="00000000">
      <w:pPr>
        <w:keepNext/>
        <w:keepLines/>
        <w:spacing w:after="0"/>
        <w:ind w:left="360"/>
      </w:pPr>
      <w:r>
        <w:rPr>
          <w:rFonts w:ascii="Times New Roman"/>
          <w:color w:val="000000"/>
          <w:sz w:val="24"/>
        </w:rPr>
        <w:t>If 6,000 units are sold, the total variable cost is closest to:</w:t>
      </w:r>
    </w:p>
    <w:p w:rsidR="00827D53" w:rsidRDefault="00000000">
      <w:pPr>
        <w:keepNext/>
        <w:keepLines/>
        <w:numPr>
          <w:ilvl w:val="7"/>
          <w:numId w:val="1"/>
        </w:numPr>
        <w:spacing w:after="0"/>
      </w:pPr>
      <w:r>
        <w:rPr>
          <w:rFonts w:ascii="Times New Roman"/>
          <w:sz w:val="24"/>
        </w:rPr>
        <w:t>$79,500</w:t>
      </w:r>
    </w:p>
    <w:p w:rsidR="00827D53" w:rsidRDefault="00000000">
      <w:pPr>
        <w:keepNext/>
        <w:keepLines/>
        <w:numPr>
          <w:ilvl w:val="7"/>
          <w:numId w:val="1"/>
        </w:numPr>
        <w:spacing w:after="0"/>
      </w:pPr>
      <w:r>
        <w:rPr>
          <w:rFonts w:ascii="Times New Roman"/>
          <w:sz w:val="24"/>
        </w:rPr>
        <w:t>$107,400</w:t>
      </w:r>
    </w:p>
    <w:p w:rsidR="00827D53" w:rsidRDefault="00000000">
      <w:pPr>
        <w:keepNext/>
        <w:keepLines/>
        <w:numPr>
          <w:ilvl w:val="7"/>
          <w:numId w:val="1"/>
        </w:numPr>
        <w:spacing w:after="0"/>
      </w:pPr>
      <w:r>
        <w:rPr>
          <w:rFonts w:ascii="Times New Roman"/>
          <w:sz w:val="24"/>
        </w:rPr>
        <w:t>$67,800</w:t>
      </w:r>
    </w:p>
    <w:p w:rsidR="00827D53" w:rsidRDefault="00000000">
      <w:pPr>
        <w:keepNext/>
        <w:keepLines/>
        <w:numPr>
          <w:ilvl w:val="7"/>
          <w:numId w:val="1"/>
        </w:numPr>
        <w:spacing w:after="0"/>
      </w:pPr>
      <w:r>
        <w:rPr>
          <w:rFonts w:ascii="Times New Roman"/>
          <w:sz w:val="24"/>
        </w:rPr>
        <w:t>$87,600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lastRenderedPageBreak/>
        <w:t>Comparative income statements for Boggs Sports Equipment Company for the last two months are presented below:</w:t>
      </w:r>
    </w:p>
    <w:tbl>
      <w:tblPr>
        <w:tblW w:w="0" w:type="auto"/>
        <w:tblInd w:w="360" w:type="dxa"/>
        <w:tblLook w:val="04A0" w:firstRow="1" w:lastRow="0" w:firstColumn="1" w:lastColumn="0" w:noHBand="0" w:noVBand="1"/>
      </w:tblPr>
      <w:tblGrid>
        <w:gridCol w:w="6044"/>
        <w:gridCol w:w="1598"/>
        <w:gridCol w:w="1598"/>
      </w:tblGrid>
      <w:tr w:rsidR="00827D53">
        <w:trPr>
          <w:cantSplit/>
        </w:trPr>
        <w:tc>
          <w:tcPr>
            <w:tcW w:w="9226" w:type="dxa"/>
            <w:tcMar>
              <w:top w:w="15" w:type="dxa"/>
              <w:left w:w="225" w:type="dxa"/>
              <w:bottom w:w="15" w:type="dxa"/>
              <w:right w:w="15" w:type="dxa"/>
            </w:tcMar>
          </w:tcPr>
          <w:p w:rsidR="00827D53" w:rsidRDefault="00827D53">
            <w:pPr>
              <w:keepNext/>
              <w:keepLines/>
            </w:pPr>
          </w:p>
        </w:tc>
        <w:tc>
          <w:tcPr>
            <w:tcW w:w="1887" w:type="dxa"/>
            <w:tcMar>
              <w:top w:w="15" w:type="dxa"/>
              <w:left w:w="150" w:type="dxa"/>
              <w:bottom w:w="15" w:type="dxa"/>
              <w:right w:w="15" w:type="dxa"/>
            </w:tcMar>
          </w:tcPr>
          <w:p w:rsidR="00827D53" w:rsidRDefault="00000000">
            <w:pPr>
              <w:keepNext/>
              <w:keepLines/>
              <w:spacing w:after="0"/>
              <w:jc w:val="center"/>
            </w:pPr>
            <w:r>
              <w:rPr>
                <w:rFonts w:ascii="Courier New" w:hAnsi="Courier New"/>
                <w:b/>
                <w:color w:val="000000"/>
              </w:rPr>
              <w:t>July</w:t>
            </w:r>
          </w:p>
        </w:tc>
        <w:tc>
          <w:tcPr>
            <w:tcW w:w="1887" w:type="dxa"/>
            <w:tcMar>
              <w:top w:w="15" w:type="dxa"/>
              <w:left w:w="150" w:type="dxa"/>
              <w:bottom w:w="15" w:type="dxa"/>
              <w:right w:w="15" w:type="dxa"/>
            </w:tcMar>
          </w:tcPr>
          <w:p w:rsidR="00827D53" w:rsidRDefault="00000000">
            <w:pPr>
              <w:keepNext/>
              <w:keepLines/>
              <w:spacing w:after="0"/>
              <w:jc w:val="center"/>
            </w:pPr>
            <w:r>
              <w:rPr>
                <w:rFonts w:ascii="Courier New" w:hAnsi="Courier New"/>
                <w:b/>
                <w:color w:val="000000"/>
              </w:rPr>
              <w:t>August</w:t>
            </w:r>
          </w:p>
        </w:tc>
      </w:tr>
      <w:tr w:rsidR="00827D53">
        <w:trPr>
          <w:cantSplit/>
        </w:trPr>
        <w:tc>
          <w:tcPr>
            <w:tcW w:w="922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in units</w:t>
            </w:r>
          </w:p>
        </w:tc>
        <w:tc>
          <w:tcPr>
            <w:tcW w:w="1887"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11,000</w:t>
            </w:r>
          </w:p>
        </w:tc>
        <w:tc>
          <w:tcPr>
            <w:tcW w:w="1887"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10,000</w:t>
            </w:r>
          </w:p>
        </w:tc>
      </w:tr>
      <w:tr w:rsidR="00827D53">
        <w:trPr>
          <w:cantSplit/>
        </w:trPr>
        <w:tc>
          <w:tcPr>
            <w:tcW w:w="922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w:t>
            </w:r>
          </w:p>
        </w:tc>
        <w:tc>
          <w:tcPr>
            <w:tcW w:w="1887"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$ 165,000</w:t>
            </w:r>
          </w:p>
        </w:tc>
        <w:tc>
          <w:tcPr>
            <w:tcW w:w="1887"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$ 150,000</w:t>
            </w:r>
          </w:p>
        </w:tc>
      </w:tr>
      <w:tr w:rsidR="00827D53">
        <w:trPr>
          <w:cantSplit/>
          <w:trHeight w:val="15"/>
        </w:trPr>
        <w:tc>
          <w:tcPr>
            <w:tcW w:w="922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Cost of goods sold</w:t>
            </w:r>
          </w:p>
        </w:tc>
        <w:tc>
          <w:tcPr>
            <w:tcW w:w="1887" w:type="dxa"/>
            <w:tcBorders>
              <w:bottom w:val="single" w:sz="8" w:space="0" w:color="000000"/>
            </w:tcBorders>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72,600</w:t>
            </w:r>
          </w:p>
        </w:tc>
        <w:tc>
          <w:tcPr>
            <w:tcW w:w="1887" w:type="dxa"/>
            <w:tcBorders>
              <w:bottom w:val="single" w:sz="8" w:space="0" w:color="000000"/>
            </w:tcBorders>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66,000</w:t>
            </w:r>
          </w:p>
        </w:tc>
      </w:tr>
      <w:tr w:rsidR="00827D53">
        <w:trPr>
          <w:cantSplit/>
        </w:trPr>
        <w:tc>
          <w:tcPr>
            <w:tcW w:w="922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Gross margin</w:t>
            </w:r>
          </w:p>
        </w:tc>
        <w:tc>
          <w:tcPr>
            <w:tcW w:w="1887"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92,400</w:t>
            </w:r>
          </w:p>
        </w:tc>
        <w:tc>
          <w:tcPr>
            <w:tcW w:w="1887"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84,000</w:t>
            </w:r>
          </w:p>
        </w:tc>
      </w:tr>
      <w:tr w:rsidR="00827D53">
        <w:trPr>
          <w:cantSplit/>
        </w:trPr>
        <w:tc>
          <w:tcPr>
            <w:tcW w:w="922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Selling and administrative expenses:</w:t>
            </w:r>
          </w:p>
        </w:tc>
        <w:tc>
          <w:tcPr>
            <w:tcW w:w="1887" w:type="dxa"/>
            <w:tcMar>
              <w:top w:w="15" w:type="dxa"/>
              <w:left w:w="15" w:type="dxa"/>
              <w:bottom w:w="15" w:type="dxa"/>
              <w:right w:w="15" w:type="dxa"/>
            </w:tcMar>
          </w:tcPr>
          <w:p w:rsidR="00827D53" w:rsidRDefault="00827D53">
            <w:pPr>
              <w:keepNext/>
              <w:keepLines/>
            </w:pPr>
          </w:p>
        </w:tc>
        <w:tc>
          <w:tcPr>
            <w:tcW w:w="1887" w:type="dxa"/>
            <w:tcMar>
              <w:top w:w="15" w:type="dxa"/>
              <w:left w:w="15" w:type="dxa"/>
              <w:bottom w:w="15" w:type="dxa"/>
              <w:right w:w="15" w:type="dxa"/>
            </w:tcMar>
          </w:tcPr>
          <w:p w:rsidR="00827D53" w:rsidRDefault="00827D53">
            <w:pPr>
              <w:keepNext/>
              <w:keepLines/>
            </w:pPr>
          </w:p>
        </w:tc>
      </w:tr>
      <w:tr w:rsidR="00827D53">
        <w:trPr>
          <w:cantSplit/>
        </w:trPr>
        <w:tc>
          <w:tcPr>
            <w:tcW w:w="9226"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Rent</w:t>
            </w:r>
          </w:p>
        </w:tc>
        <w:tc>
          <w:tcPr>
            <w:tcW w:w="1887"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$ 12,000</w:t>
            </w:r>
          </w:p>
        </w:tc>
        <w:tc>
          <w:tcPr>
            <w:tcW w:w="1887"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$ 12,000</w:t>
            </w:r>
          </w:p>
        </w:tc>
      </w:tr>
      <w:tr w:rsidR="00827D53">
        <w:trPr>
          <w:cantSplit/>
        </w:trPr>
        <w:tc>
          <w:tcPr>
            <w:tcW w:w="9226"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1887"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$ 13,200</w:t>
            </w:r>
          </w:p>
        </w:tc>
        <w:tc>
          <w:tcPr>
            <w:tcW w:w="1887"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$ 12,000</w:t>
            </w:r>
          </w:p>
        </w:tc>
      </w:tr>
      <w:tr w:rsidR="00827D53">
        <w:trPr>
          <w:cantSplit/>
        </w:trPr>
        <w:tc>
          <w:tcPr>
            <w:tcW w:w="9226"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Maintenance expenses</w:t>
            </w:r>
          </w:p>
        </w:tc>
        <w:tc>
          <w:tcPr>
            <w:tcW w:w="1887"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$ 13,500</w:t>
            </w:r>
          </w:p>
        </w:tc>
        <w:tc>
          <w:tcPr>
            <w:tcW w:w="1887"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$ 13,000</w:t>
            </w:r>
          </w:p>
        </w:tc>
      </w:tr>
      <w:tr w:rsidR="00827D53">
        <w:trPr>
          <w:cantSplit/>
          <w:trHeight w:val="15"/>
        </w:trPr>
        <w:tc>
          <w:tcPr>
            <w:tcW w:w="9226"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Clerical expense</w:t>
            </w:r>
          </w:p>
        </w:tc>
        <w:tc>
          <w:tcPr>
            <w:tcW w:w="1887" w:type="dxa"/>
            <w:tcBorders>
              <w:bottom w:val="single" w:sz="8" w:space="0" w:color="000000"/>
            </w:tcBorders>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$ 16,000</w:t>
            </w:r>
          </w:p>
        </w:tc>
        <w:tc>
          <w:tcPr>
            <w:tcW w:w="1887" w:type="dxa"/>
            <w:tcBorders>
              <w:bottom w:val="single" w:sz="8" w:space="0" w:color="000000"/>
            </w:tcBorders>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$ 15,000</w:t>
            </w:r>
          </w:p>
        </w:tc>
      </w:tr>
      <w:tr w:rsidR="00827D53">
        <w:trPr>
          <w:cantSplit/>
          <w:trHeight w:val="15"/>
        </w:trPr>
        <w:tc>
          <w:tcPr>
            <w:tcW w:w="922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Total selling and administrative expenses</w:t>
            </w:r>
          </w:p>
        </w:tc>
        <w:tc>
          <w:tcPr>
            <w:tcW w:w="1887" w:type="dxa"/>
            <w:tcBorders>
              <w:bottom w:val="single" w:sz="8" w:space="0" w:color="000000"/>
            </w:tcBorders>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$ 54,700</w:t>
            </w:r>
          </w:p>
        </w:tc>
        <w:tc>
          <w:tcPr>
            <w:tcW w:w="1887" w:type="dxa"/>
            <w:tcBorders>
              <w:bottom w:val="single" w:sz="8" w:space="0" w:color="000000"/>
            </w:tcBorders>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$ 52,000</w:t>
            </w:r>
          </w:p>
        </w:tc>
      </w:tr>
      <w:tr w:rsidR="00827D53">
        <w:trPr>
          <w:cantSplit/>
          <w:trHeight w:val="120"/>
        </w:trPr>
        <w:tc>
          <w:tcPr>
            <w:tcW w:w="922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Net operating income</w:t>
            </w:r>
          </w:p>
        </w:tc>
        <w:tc>
          <w:tcPr>
            <w:tcW w:w="1887" w:type="dxa"/>
            <w:tcBorders>
              <w:bottom w:val="double" w:sz="5" w:space="0" w:color="000000"/>
            </w:tcBorders>
            <w:tcMar>
              <w:top w:w="45" w:type="dxa"/>
              <w:left w:w="15" w:type="dxa"/>
              <w:bottom w:w="45" w:type="dxa"/>
              <w:right w:w="300" w:type="dxa"/>
            </w:tcMar>
          </w:tcPr>
          <w:p w:rsidR="00827D53" w:rsidRDefault="00000000">
            <w:pPr>
              <w:keepNext/>
              <w:keepLines/>
              <w:spacing w:after="0"/>
              <w:jc w:val="right"/>
            </w:pPr>
            <w:r>
              <w:rPr>
                <w:rFonts w:ascii="Courier New" w:hAnsi="Courier New"/>
                <w:color w:val="000000"/>
              </w:rPr>
              <w:t>$ 37,700</w:t>
            </w:r>
          </w:p>
        </w:tc>
        <w:tc>
          <w:tcPr>
            <w:tcW w:w="1887" w:type="dxa"/>
            <w:tcBorders>
              <w:bottom w:val="double" w:sz="5" w:space="0" w:color="000000"/>
            </w:tcBorders>
            <w:tcMar>
              <w:top w:w="45" w:type="dxa"/>
              <w:left w:w="15" w:type="dxa"/>
              <w:bottom w:w="45" w:type="dxa"/>
              <w:right w:w="300" w:type="dxa"/>
            </w:tcMar>
          </w:tcPr>
          <w:p w:rsidR="00827D53" w:rsidRDefault="00000000">
            <w:pPr>
              <w:keepNext/>
              <w:keepLines/>
              <w:spacing w:after="0"/>
              <w:jc w:val="right"/>
            </w:pPr>
            <w:r>
              <w:rPr>
                <w:rFonts w:ascii="Courier New" w:hAnsi="Courier New"/>
                <w:color w:val="000000"/>
              </w:rPr>
              <w:t>$ 32,000</w:t>
            </w:r>
          </w:p>
        </w:tc>
      </w:tr>
    </w:tbl>
    <w:p w:rsidR="00827D53" w:rsidRDefault="00000000">
      <w:pPr>
        <w:keepNext/>
        <w:keepLines/>
        <w:spacing w:after="0"/>
        <w:ind w:left="360"/>
      </w:pPr>
      <w:r>
        <w:rPr>
          <w:rFonts w:ascii="Times New Roman"/>
          <w:color w:val="000000"/>
          <w:sz w:val="24"/>
        </w:rPr>
        <w:t>All of the company's costs are either fixed, variable, or a mixture of the two (that is, mixed). Assume that the relevant range includes all of the activity levels mentioned in this problem.</w:t>
      </w:r>
      <w:r>
        <w:rPr>
          <w:rFonts w:ascii="Times New Roman"/>
          <w:sz w:val="24"/>
        </w:rPr>
        <w:br/>
      </w:r>
      <w:r>
        <w:rPr>
          <w:rFonts w:ascii="Times New Roman"/>
          <w:color w:val="000000"/>
          <w:sz w:val="24"/>
        </w:rPr>
        <w:t>Which of the selling and administrative expenses of the company is variable?</w:t>
      </w:r>
    </w:p>
    <w:p w:rsidR="00827D53" w:rsidRDefault="00000000">
      <w:pPr>
        <w:keepNext/>
        <w:keepLines/>
        <w:numPr>
          <w:ilvl w:val="7"/>
          <w:numId w:val="1"/>
        </w:numPr>
        <w:spacing w:after="0"/>
      </w:pPr>
      <w:r>
        <w:rPr>
          <w:rFonts w:ascii="Times New Roman"/>
          <w:sz w:val="24"/>
        </w:rPr>
        <w:t>Rent</w:t>
      </w:r>
    </w:p>
    <w:p w:rsidR="00827D53" w:rsidRDefault="00000000">
      <w:pPr>
        <w:keepNext/>
        <w:keepLines/>
        <w:numPr>
          <w:ilvl w:val="7"/>
          <w:numId w:val="1"/>
        </w:numPr>
        <w:spacing w:after="0"/>
      </w:pPr>
      <w:r>
        <w:rPr>
          <w:rFonts w:ascii="Times New Roman"/>
          <w:sz w:val="24"/>
        </w:rPr>
        <w:t>Sales Commissions</w:t>
      </w:r>
    </w:p>
    <w:p w:rsidR="00827D53" w:rsidRDefault="00000000">
      <w:pPr>
        <w:keepNext/>
        <w:keepLines/>
        <w:numPr>
          <w:ilvl w:val="7"/>
          <w:numId w:val="1"/>
        </w:numPr>
        <w:spacing w:after="0"/>
      </w:pPr>
      <w:r>
        <w:rPr>
          <w:rFonts w:ascii="Times New Roman"/>
          <w:sz w:val="24"/>
        </w:rPr>
        <w:t>Maintenance Expense</w:t>
      </w:r>
    </w:p>
    <w:p w:rsidR="00827D53" w:rsidRDefault="00000000">
      <w:pPr>
        <w:keepNext/>
        <w:keepLines/>
        <w:numPr>
          <w:ilvl w:val="7"/>
          <w:numId w:val="1"/>
        </w:numPr>
        <w:spacing w:after="0"/>
      </w:pPr>
      <w:r>
        <w:rPr>
          <w:rFonts w:ascii="Times New Roman"/>
          <w:sz w:val="24"/>
        </w:rPr>
        <w:t>Clerical Expense</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lastRenderedPageBreak/>
        <w:t>Tirri Corporation has provided the following information:</w:t>
      </w:r>
    </w:p>
    <w:tbl>
      <w:tblPr>
        <w:tblW w:w="0" w:type="auto"/>
        <w:tblInd w:w="360" w:type="dxa"/>
        <w:tblLook w:val="04A0" w:firstRow="1" w:lastRow="0" w:firstColumn="1" w:lastColumn="0" w:noHBand="0" w:noVBand="1"/>
      </w:tblPr>
      <w:tblGrid>
        <w:gridCol w:w="4860"/>
        <w:gridCol w:w="2471"/>
        <w:gridCol w:w="1909"/>
      </w:tblGrid>
      <w:tr w:rsidR="00827D53">
        <w:trPr>
          <w:cantSplit/>
        </w:trPr>
        <w:tc>
          <w:tcPr>
            <w:tcW w:w="9374" w:type="dxa"/>
            <w:tcMar>
              <w:top w:w="15" w:type="dxa"/>
              <w:left w:w="225" w:type="dxa"/>
              <w:bottom w:w="15" w:type="dxa"/>
              <w:right w:w="15" w:type="dxa"/>
            </w:tcMar>
          </w:tcPr>
          <w:p w:rsidR="00827D53" w:rsidRDefault="00827D53">
            <w:pPr>
              <w:keepNext/>
              <w:keepLines/>
            </w:pPr>
          </w:p>
        </w:tc>
        <w:tc>
          <w:tcPr>
            <w:tcW w:w="3900"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Unit</w:t>
            </w:r>
          </w:p>
        </w:tc>
        <w:tc>
          <w:tcPr>
            <w:tcW w:w="2726"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Period</w:t>
            </w:r>
          </w:p>
        </w:tc>
      </w:tr>
      <w:tr w:rsidR="00827D53">
        <w:trPr>
          <w:cantSplit/>
        </w:trPr>
        <w:tc>
          <w:tcPr>
            <w:tcW w:w="937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3900" w:type="dxa"/>
            <w:tcMar>
              <w:top w:w="15" w:type="dxa"/>
              <w:left w:w="15" w:type="dxa"/>
              <w:bottom w:w="15" w:type="dxa"/>
              <w:right w:w="1050" w:type="dxa"/>
            </w:tcMar>
          </w:tcPr>
          <w:p w:rsidR="00827D53" w:rsidRDefault="00000000">
            <w:pPr>
              <w:keepNext/>
              <w:keepLines/>
              <w:spacing w:after="0"/>
              <w:jc w:val="right"/>
            </w:pPr>
            <w:r>
              <w:rPr>
                <w:rFonts w:ascii="Courier New" w:hAnsi="Courier New"/>
                <w:color w:val="000000"/>
              </w:rPr>
              <w:t>$ 6.65</w:t>
            </w:r>
          </w:p>
        </w:tc>
        <w:tc>
          <w:tcPr>
            <w:tcW w:w="2726" w:type="dxa"/>
            <w:tcMar>
              <w:top w:w="15" w:type="dxa"/>
              <w:left w:w="15" w:type="dxa"/>
              <w:bottom w:w="15" w:type="dxa"/>
              <w:right w:w="15" w:type="dxa"/>
            </w:tcMar>
          </w:tcPr>
          <w:p w:rsidR="00827D53" w:rsidRDefault="00827D53">
            <w:pPr>
              <w:keepNext/>
              <w:keepLines/>
            </w:pPr>
          </w:p>
        </w:tc>
      </w:tr>
      <w:tr w:rsidR="00827D53">
        <w:trPr>
          <w:cantSplit/>
        </w:trPr>
        <w:tc>
          <w:tcPr>
            <w:tcW w:w="937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3900" w:type="dxa"/>
            <w:tcMar>
              <w:top w:w="15" w:type="dxa"/>
              <w:left w:w="15" w:type="dxa"/>
              <w:bottom w:w="15" w:type="dxa"/>
              <w:right w:w="1050" w:type="dxa"/>
            </w:tcMar>
          </w:tcPr>
          <w:p w:rsidR="00827D53" w:rsidRDefault="00000000">
            <w:pPr>
              <w:keepNext/>
              <w:keepLines/>
              <w:spacing w:after="0"/>
              <w:jc w:val="right"/>
            </w:pPr>
            <w:r>
              <w:rPr>
                <w:rFonts w:ascii="Courier New" w:hAnsi="Courier New"/>
                <w:color w:val="000000"/>
              </w:rPr>
              <w:t>$ 3.40</w:t>
            </w:r>
          </w:p>
        </w:tc>
        <w:tc>
          <w:tcPr>
            <w:tcW w:w="2726" w:type="dxa"/>
            <w:tcMar>
              <w:top w:w="15" w:type="dxa"/>
              <w:left w:w="15" w:type="dxa"/>
              <w:bottom w:w="15" w:type="dxa"/>
              <w:right w:w="15" w:type="dxa"/>
            </w:tcMar>
          </w:tcPr>
          <w:p w:rsidR="00827D53" w:rsidRDefault="00827D53">
            <w:pPr>
              <w:keepNext/>
              <w:keepLines/>
            </w:pPr>
          </w:p>
        </w:tc>
      </w:tr>
      <w:tr w:rsidR="00827D53">
        <w:trPr>
          <w:cantSplit/>
        </w:trPr>
        <w:tc>
          <w:tcPr>
            <w:tcW w:w="937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3900" w:type="dxa"/>
            <w:tcMar>
              <w:top w:w="15" w:type="dxa"/>
              <w:left w:w="15" w:type="dxa"/>
              <w:bottom w:w="15" w:type="dxa"/>
              <w:right w:w="1050" w:type="dxa"/>
            </w:tcMar>
          </w:tcPr>
          <w:p w:rsidR="00827D53" w:rsidRDefault="00000000">
            <w:pPr>
              <w:keepNext/>
              <w:keepLines/>
              <w:spacing w:after="0"/>
              <w:jc w:val="right"/>
            </w:pPr>
            <w:r>
              <w:rPr>
                <w:rFonts w:ascii="Courier New" w:hAnsi="Courier New"/>
                <w:color w:val="000000"/>
              </w:rPr>
              <w:t>$ 1.15</w:t>
            </w:r>
          </w:p>
        </w:tc>
        <w:tc>
          <w:tcPr>
            <w:tcW w:w="2726" w:type="dxa"/>
            <w:tcMar>
              <w:top w:w="15" w:type="dxa"/>
              <w:left w:w="15" w:type="dxa"/>
              <w:bottom w:w="15" w:type="dxa"/>
              <w:right w:w="15" w:type="dxa"/>
            </w:tcMar>
          </w:tcPr>
          <w:p w:rsidR="00827D53" w:rsidRDefault="00827D53">
            <w:pPr>
              <w:keepNext/>
              <w:keepLines/>
            </w:pPr>
          </w:p>
        </w:tc>
      </w:tr>
      <w:tr w:rsidR="00827D53">
        <w:trPr>
          <w:cantSplit/>
        </w:trPr>
        <w:tc>
          <w:tcPr>
            <w:tcW w:w="937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3900" w:type="dxa"/>
            <w:tcMar>
              <w:top w:w="15" w:type="dxa"/>
              <w:left w:w="15" w:type="dxa"/>
              <w:bottom w:w="15" w:type="dxa"/>
              <w:right w:w="15" w:type="dxa"/>
            </w:tcMar>
          </w:tcPr>
          <w:p w:rsidR="00827D53" w:rsidRDefault="00827D53">
            <w:pPr>
              <w:keepNext/>
              <w:keepLines/>
            </w:pPr>
          </w:p>
        </w:tc>
        <w:tc>
          <w:tcPr>
            <w:tcW w:w="2726" w:type="dxa"/>
            <w:tcMar>
              <w:top w:w="15" w:type="dxa"/>
              <w:left w:w="15" w:type="dxa"/>
              <w:bottom w:w="15" w:type="dxa"/>
              <w:right w:w="600" w:type="dxa"/>
            </w:tcMar>
          </w:tcPr>
          <w:p w:rsidR="00827D53" w:rsidRDefault="00000000">
            <w:pPr>
              <w:keepNext/>
              <w:keepLines/>
              <w:spacing w:after="0"/>
              <w:jc w:val="right"/>
            </w:pPr>
            <w:r>
              <w:rPr>
                <w:rFonts w:ascii="Courier New" w:hAnsi="Courier New"/>
                <w:color w:val="000000"/>
              </w:rPr>
              <w:t>$ 22,700</w:t>
            </w:r>
          </w:p>
        </w:tc>
      </w:tr>
      <w:tr w:rsidR="00827D53">
        <w:trPr>
          <w:cantSplit/>
        </w:trPr>
        <w:tc>
          <w:tcPr>
            <w:tcW w:w="937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3900" w:type="dxa"/>
            <w:tcMar>
              <w:top w:w="15" w:type="dxa"/>
              <w:left w:w="15" w:type="dxa"/>
              <w:bottom w:w="15" w:type="dxa"/>
              <w:right w:w="1050" w:type="dxa"/>
            </w:tcMar>
          </w:tcPr>
          <w:p w:rsidR="00827D53" w:rsidRDefault="00000000">
            <w:pPr>
              <w:keepNext/>
              <w:keepLines/>
              <w:spacing w:after="0"/>
              <w:jc w:val="right"/>
            </w:pPr>
            <w:r>
              <w:rPr>
                <w:rFonts w:ascii="Courier New" w:hAnsi="Courier New"/>
                <w:color w:val="000000"/>
              </w:rPr>
              <w:t>$ 1.10</w:t>
            </w:r>
          </w:p>
        </w:tc>
        <w:tc>
          <w:tcPr>
            <w:tcW w:w="2726" w:type="dxa"/>
            <w:tcMar>
              <w:top w:w="15" w:type="dxa"/>
              <w:left w:w="15" w:type="dxa"/>
              <w:bottom w:w="15" w:type="dxa"/>
              <w:right w:w="15" w:type="dxa"/>
            </w:tcMar>
          </w:tcPr>
          <w:p w:rsidR="00827D53" w:rsidRDefault="00827D53">
            <w:pPr>
              <w:keepNext/>
              <w:keepLines/>
            </w:pPr>
          </w:p>
        </w:tc>
      </w:tr>
      <w:tr w:rsidR="00827D53">
        <w:trPr>
          <w:cantSplit/>
        </w:trPr>
        <w:tc>
          <w:tcPr>
            <w:tcW w:w="937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3900" w:type="dxa"/>
            <w:tcMar>
              <w:top w:w="15" w:type="dxa"/>
              <w:left w:w="15" w:type="dxa"/>
              <w:bottom w:w="15" w:type="dxa"/>
              <w:right w:w="1050" w:type="dxa"/>
            </w:tcMar>
          </w:tcPr>
          <w:p w:rsidR="00827D53" w:rsidRDefault="00000000">
            <w:pPr>
              <w:keepNext/>
              <w:keepLines/>
              <w:spacing w:after="0"/>
              <w:jc w:val="right"/>
            </w:pPr>
            <w:r>
              <w:rPr>
                <w:rFonts w:ascii="Courier New" w:hAnsi="Courier New"/>
                <w:color w:val="000000"/>
              </w:rPr>
              <w:t>$ 0.45</w:t>
            </w:r>
          </w:p>
        </w:tc>
        <w:tc>
          <w:tcPr>
            <w:tcW w:w="2726" w:type="dxa"/>
            <w:tcMar>
              <w:top w:w="15" w:type="dxa"/>
              <w:left w:w="15" w:type="dxa"/>
              <w:bottom w:w="15" w:type="dxa"/>
              <w:right w:w="15" w:type="dxa"/>
            </w:tcMar>
          </w:tcPr>
          <w:p w:rsidR="00827D53" w:rsidRDefault="00827D53">
            <w:pPr>
              <w:keepNext/>
              <w:keepLines/>
            </w:pPr>
          </w:p>
        </w:tc>
      </w:tr>
      <w:tr w:rsidR="00827D53">
        <w:trPr>
          <w:cantSplit/>
        </w:trPr>
        <w:tc>
          <w:tcPr>
            <w:tcW w:w="937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and administrative expense</w:t>
            </w:r>
          </w:p>
        </w:tc>
        <w:tc>
          <w:tcPr>
            <w:tcW w:w="3900" w:type="dxa"/>
            <w:tcMar>
              <w:top w:w="15" w:type="dxa"/>
              <w:left w:w="15" w:type="dxa"/>
              <w:bottom w:w="15" w:type="dxa"/>
              <w:right w:w="15" w:type="dxa"/>
            </w:tcMar>
          </w:tcPr>
          <w:p w:rsidR="00827D53" w:rsidRDefault="00827D53">
            <w:pPr>
              <w:keepNext/>
              <w:keepLines/>
            </w:pPr>
          </w:p>
        </w:tc>
        <w:tc>
          <w:tcPr>
            <w:tcW w:w="2726" w:type="dxa"/>
            <w:tcMar>
              <w:top w:w="15" w:type="dxa"/>
              <w:left w:w="15" w:type="dxa"/>
              <w:bottom w:w="15" w:type="dxa"/>
              <w:right w:w="600" w:type="dxa"/>
            </w:tcMar>
          </w:tcPr>
          <w:p w:rsidR="00827D53" w:rsidRDefault="00000000">
            <w:pPr>
              <w:keepNext/>
              <w:keepLines/>
              <w:spacing w:after="0"/>
              <w:jc w:val="right"/>
            </w:pPr>
            <w:r>
              <w:rPr>
                <w:rFonts w:ascii="Courier New" w:hAnsi="Courier New"/>
                <w:color w:val="000000"/>
              </w:rPr>
              <w:t>$ 7,100</w:t>
            </w:r>
          </w:p>
        </w:tc>
      </w:tr>
    </w:tbl>
    <w:p w:rsidR="00827D53" w:rsidRDefault="00000000">
      <w:pPr>
        <w:keepNext/>
        <w:keepLines/>
        <w:spacing w:after="0"/>
        <w:ind w:left="360"/>
      </w:pPr>
      <w:r>
        <w:rPr>
          <w:rFonts w:ascii="Times New Roman"/>
          <w:color w:val="000000"/>
          <w:sz w:val="24"/>
        </w:rPr>
        <w:t>If the selling price is $26.40 per unit, the contribution margin per unit sold is closest to:</w:t>
      </w:r>
    </w:p>
    <w:p w:rsidR="00827D53" w:rsidRDefault="00000000">
      <w:pPr>
        <w:keepNext/>
        <w:keepLines/>
        <w:numPr>
          <w:ilvl w:val="7"/>
          <w:numId w:val="1"/>
        </w:numPr>
        <w:spacing w:after="0"/>
      </w:pPr>
      <w:r>
        <w:rPr>
          <w:rFonts w:ascii="Times New Roman"/>
          <w:sz w:val="24"/>
        </w:rPr>
        <w:t>$13.65</w:t>
      </w:r>
    </w:p>
    <w:p w:rsidR="00827D53" w:rsidRDefault="00000000">
      <w:pPr>
        <w:keepNext/>
        <w:keepLines/>
        <w:numPr>
          <w:ilvl w:val="7"/>
          <w:numId w:val="1"/>
        </w:numPr>
        <w:spacing w:after="0"/>
      </w:pPr>
      <w:r>
        <w:rPr>
          <w:rFonts w:ascii="Times New Roman"/>
          <w:sz w:val="24"/>
        </w:rPr>
        <w:t>$6.15</w:t>
      </w:r>
    </w:p>
    <w:p w:rsidR="00827D53" w:rsidRDefault="00000000">
      <w:pPr>
        <w:keepNext/>
        <w:keepLines/>
        <w:numPr>
          <w:ilvl w:val="7"/>
          <w:numId w:val="1"/>
        </w:numPr>
        <w:spacing w:after="0"/>
      </w:pPr>
      <w:r>
        <w:rPr>
          <w:rFonts w:ascii="Times New Roman"/>
          <w:sz w:val="24"/>
        </w:rPr>
        <w:t>$16.35</w:t>
      </w:r>
    </w:p>
    <w:p w:rsidR="00827D53" w:rsidRDefault="00000000">
      <w:pPr>
        <w:keepNext/>
        <w:keepLines/>
        <w:numPr>
          <w:ilvl w:val="7"/>
          <w:numId w:val="1"/>
        </w:numPr>
        <w:spacing w:after="0"/>
      </w:pPr>
      <w:r>
        <w:rPr>
          <w:rFonts w:ascii="Times New Roman"/>
          <w:sz w:val="24"/>
        </w:rPr>
        <w:t>$9.30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Tirri Corporation has provided the following information:</w:t>
      </w:r>
    </w:p>
    <w:tbl>
      <w:tblPr>
        <w:tblW w:w="0" w:type="auto"/>
        <w:tblInd w:w="360" w:type="dxa"/>
        <w:tblLook w:val="04A0" w:firstRow="1" w:lastRow="0" w:firstColumn="1" w:lastColumn="0" w:noHBand="0" w:noVBand="1"/>
      </w:tblPr>
      <w:tblGrid>
        <w:gridCol w:w="4874"/>
        <w:gridCol w:w="2456"/>
        <w:gridCol w:w="1910"/>
      </w:tblGrid>
      <w:tr w:rsidR="00827D53">
        <w:trPr>
          <w:cantSplit/>
        </w:trPr>
        <w:tc>
          <w:tcPr>
            <w:tcW w:w="9412" w:type="dxa"/>
            <w:tcMar>
              <w:top w:w="15" w:type="dxa"/>
              <w:left w:w="225" w:type="dxa"/>
              <w:bottom w:w="15" w:type="dxa"/>
              <w:right w:w="15" w:type="dxa"/>
            </w:tcMar>
          </w:tcPr>
          <w:p w:rsidR="00827D53" w:rsidRDefault="00827D53">
            <w:pPr>
              <w:keepNext/>
              <w:keepLines/>
            </w:pPr>
          </w:p>
        </w:tc>
        <w:tc>
          <w:tcPr>
            <w:tcW w:w="3860"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Unit</w:t>
            </w:r>
          </w:p>
        </w:tc>
        <w:tc>
          <w:tcPr>
            <w:tcW w:w="2728"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Period</w:t>
            </w:r>
          </w:p>
        </w:tc>
      </w:tr>
      <w:tr w:rsidR="00827D53">
        <w:trPr>
          <w:cantSplit/>
        </w:trPr>
        <w:tc>
          <w:tcPr>
            <w:tcW w:w="941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3860" w:type="dxa"/>
            <w:tcMar>
              <w:top w:w="15" w:type="dxa"/>
              <w:left w:w="15" w:type="dxa"/>
              <w:bottom w:w="15" w:type="dxa"/>
              <w:right w:w="1050" w:type="dxa"/>
            </w:tcMar>
          </w:tcPr>
          <w:p w:rsidR="00827D53" w:rsidRDefault="00000000">
            <w:pPr>
              <w:keepNext/>
              <w:keepLines/>
              <w:spacing w:after="0"/>
              <w:jc w:val="right"/>
            </w:pPr>
            <w:r>
              <w:rPr>
                <w:rFonts w:ascii="Courier New" w:hAnsi="Courier New"/>
                <w:color w:val="000000"/>
              </w:rPr>
              <w:t>$ 6.85</w:t>
            </w:r>
          </w:p>
        </w:tc>
        <w:tc>
          <w:tcPr>
            <w:tcW w:w="2728" w:type="dxa"/>
            <w:tcMar>
              <w:top w:w="15" w:type="dxa"/>
              <w:left w:w="15" w:type="dxa"/>
              <w:bottom w:w="15" w:type="dxa"/>
              <w:right w:w="15" w:type="dxa"/>
            </w:tcMar>
          </w:tcPr>
          <w:p w:rsidR="00827D53" w:rsidRDefault="00827D53">
            <w:pPr>
              <w:keepNext/>
              <w:keepLines/>
            </w:pPr>
          </w:p>
        </w:tc>
      </w:tr>
      <w:tr w:rsidR="00827D53">
        <w:trPr>
          <w:cantSplit/>
        </w:trPr>
        <w:tc>
          <w:tcPr>
            <w:tcW w:w="941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3860" w:type="dxa"/>
            <w:tcMar>
              <w:top w:w="15" w:type="dxa"/>
              <w:left w:w="15" w:type="dxa"/>
              <w:bottom w:w="15" w:type="dxa"/>
              <w:right w:w="1050" w:type="dxa"/>
            </w:tcMar>
          </w:tcPr>
          <w:p w:rsidR="00827D53" w:rsidRDefault="00000000">
            <w:pPr>
              <w:keepNext/>
              <w:keepLines/>
              <w:spacing w:after="0"/>
              <w:jc w:val="right"/>
            </w:pPr>
            <w:r>
              <w:rPr>
                <w:rFonts w:ascii="Courier New" w:hAnsi="Courier New"/>
                <w:color w:val="000000"/>
              </w:rPr>
              <w:t>$ 3.90</w:t>
            </w:r>
          </w:p>
        </w:tc>
        <w:tc>
          <w:tcPr>
            <w:tcW w:w="2728" w:type="dxa"/>
            <w:tcMar>
              <w:top w:w="15" w:type="dxa"/>
              <w:left w:w="15" w:type="dxa"/>
              <w:bottom w:w="15" w:type="dxa"/>
              <w:right w:w="15" w:type="dxa"/>
            </w:tcMar>
          </w:tcPr>
          <w:p w:rsidR="00827D53" w:rsidRDefault="00827D53">
            <w:pPr>
              <w:keepNext/>
              <w:keepLines/>
            </w:pPr>
          </w:p>
        </w:tc>
      </w:tr>
      <w:tr w:rsidR="00827D53">
        <w:trPr>
          <w:cantSplit/>
        </w:trPr>
        <w:tc>
          <w:tcPr>
            <w:tcW w:w="941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3860" w:type="dxa"/>
            <w:tcMar>
              <w:top w:w="15" w:type="dxa"/>
              <w:left w:w="15" w:type="dxa"/>
              <w:bottom w:w="15" w:type="dxa"/>
              <w:right w:w="1050" w:type="dxa"/>
            </w:tcMar>
          </w:tcPr>
          <w:p w:rsidR="00827D53" w:rsidRDefault="00000000">
            <w:pPr>
              <w:keepNext/>
              <w:keepLines/>
              <w:spacing w:after="0"/>
              <w:jc w:val="right"/>
            </w:pPr>
            <w:r>
              <w:rPr>
                <w:rFonts w:ascii="Courier New" w:hAnsi="Courier New"/>
                <w:color w:val="000000"/>
              </w:rPr>
              <w:t>$ 1.25</w:t>
            </w:r>
          </w:p>
        </w:tc>
        <w:tc>
          <w:tcPr>
            <w:tcW w:w="2728" w:type="dxa"/>
            <w:tcMar>
              <w:top w:w="15" w:type="dxa"/>
              <w:left w:w="15" w:type="dxa"/>
              <w:bottom w:w="15" w:type="dxa"/>
              <w:right w:w="15" w:type="dxa"/>
            </w:tcMar>
          </w:tcPr>
          <w:p w:rsidR="00827D53" w:rsidRDefault="00827D53">
            <w:pPr>
              <w:keepNext/>
              <w:keepLines/>
            </w:pPr>
          </w:p>
        </w:tc>
      </w:tr>
      <w:tr w:rsidR="00827D53">
        <w:trPr>
          <w:cantSplit/>
        </w:trPr>
        <w:tc>
          <w:tcPr>
            <w:tcW w:w="941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3860" w:type="dxa"/>
            <w:tcMar>
              <w:top w:w="15" w:type="dxa"/>
              <w:left w:w="15" w:type="dxa"/>
              <w:bottom w:w="15" w:type="dxa"/>
              <w:right w:w="15" w:type="dxa"/>
            </w:tcMar>
          </w:tcPr>
          <w:p w:rsidR="00827D53" w:rsidRDefault="00827D53">
            <w:pPr>
              <w:keepNext/>
              <w:keepLines/>
            </w:pPr>
          </w:p>
        </w:tc>
        <w:tc>
          <w:tcPr>
            <w:tcW w:w="2728" w:type="dxa"/>
            <w:tcMar>
              <w:top w:w="15" w:type="dxa"/>
              <w:left w:w="15" w:type="dxa"/>
              <w:bottom w:w="15" w:type="dxa"/>
              <w:right w:w="600" w:type="dxa"/>
            </w:tcMar>
          </w:tcPr>
          <w:p w:rsidR="00827D53" w:rsidRDefault="00000000">
            <w:pPr>
              <w:keepNext/>
              <w:keepLines/>
              <w:spacing w:after="0"/>
              <w:jc w:val="right"/>
            </w:pPr>
            <w:r>
              <w:rPr>
                <w:rFonts w:ascii="Courier New" w:hAnsi="Courier New"/>
                <w:color w:val="000000"/>
              </w:rPr>
              <w:t>$ 22,500</w:t>
            </w:r>
          </w:p>
        </w:tc>
      </w:tr>
      <w:tr w:rsidR="00827D53">
        <w:trPr>
          <w:cantSplit/>
        </w:trPr>
        <w:tc>
          <w:tcPr>
            <w:tcW w:w="941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3860" w:type="dxa"/>
            <w:tcMar>
              <w:top w:w="15" w:type="dxa"/>
              <w:left w:w="15" w:type="dxa"/>
              <w:bottom w:w="15" w:type="dxa"/>
              <w:right w:w="1050" w:type="dxa"/>
            </w:tcMar>
          </w:tcPr>
          <w:p w:rsidR="00827D53" w:rsidRDefault="00000000">
            <w:pPr>
              <w:keepNext/>
              <w:keepLines/>
              <w:spacing w:after="0"/>
              <w:jc w:val="right"/>
            </w:pPr>
            <w:r>
              <w:rPr>
                <w:rFonts w:ascii="Courier New" w:hAnsi="Courier New"/>
                <w:color w:val="000000"/>
              </w:rPr>
              <w:t>$ 1.00</w:t>
            </w:r>
          </w:p>
        </w:tc>
        <w:tc>
          <w:tcPr>
            <w:tcW w:w="2728" w:type="dxa"/>
            <w:tcMar>
              <w:top w:w="15" w:type="dxa"/>
              <w:left w:w="15" w:type="dxa"/>
              <w:bottom w:w="15" w:type="dxa"/>
              <w:right w:w="15" w:type="dxa"/>
            </w:tcMar>
          </w:tcPr>
          <w:p w:rsidR="00827D53" w:rsidRDefault="00827D53">
            <w:pPr>
              <w:keepNext/>
              <w:keepLines/>
            </w:pPr>
          </w:p>
        </w:tc>
      </w:tr>
      <w:tr w:rsidR="00827D53">
        <w:trPr>
          <w:cantSplit/>
        </w:trPr>
        <w:tc>
          <w:tcPr>
            <w:tcW w:w="941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3860" w:type="dxa"/>
            <w:tcMar>
              <w:top w:w="15" w:type="dxa"/>
              <w:left w:w="15" w:type="dxa"/>
              <w:bottom w:w="15" w:type="dxa"/>
              <w:right w:w="1050" w:type="dxa"/>
            </w:tcMar>
          </w:tcPr>
          <w:p w:rsidR="00827D53" w:rsidRDefault="00000000">
            <w:pPr>
              <w:keepNext/>
              <w:keepLines/>
              <w:spacing w:after="0"/>
              <w:jc w:val="right"/>
            </w:pPr>
            <w:r>
              <w:rPr>
                <w:rFonts w:ascii="Courier New" w:hAnsi="Courier New"/>
                <w:color w:val="000000"/>
              </w:rPr>
              <w:t>$ 0.55</w:t>
            </w:r>
          </w:p>
        </w:tc>
        <w:tc>
          <w:tcPr>
            <w:tcW w:w="2728" w:type="dxa"/>
            <w:tcMar>
              <w:top w:w="15" w:type="dxa"/>
              <w:left w:w="15" w:type="dxa"/>
              <w:bottom w:w="15" w:type="dxa"/>
              <w:right w:w="15" w:type="dxa"/>
            </w:tcMar>
          </w:tcPr>
          <w:p w:rsidR="00827D53" w:rsidRDefault="00827D53">
            <w:pPr>
              <w:keepNext/>
              <w:keepLines/>
            </w:pPr>
          </w:p>
        </w:tc>
      </w:tr>
      <w:tr w:rsidR="00827D53">
        <w:trPr>
          <w:cantSplit/>
        </w:trPr>
        <w:tc>
          <w:tcPr>
            <w:tcW w:w="941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and administrative expense</w:t>
            </w:r>
          </w:p>
        </w:tc>
        <w:tc>
          <w:tcPr>
            <w:tcW w:w="3860" w:type="dxa"/>
            <w:tcMar>
              <w:top w:w="15" w:type="dxa"/>
              <w:left w:w="15" w:type="dxa"/>
              <w:bottom w:w="15" w:type="dxa"/>
              <w:right w:w="15" w:type="dxa"/>
            </w:tcMar>
          </w:tcPr>
          <w:p w:rsidR="00827D53" w:rsidRDefault="00827D53">
            <w:pPr>
              <w:keepNext/>
              <w:keepLines/>
            </w:pPr>
          </w:p>
        </w:tc>
        <w:tc>
          <w:tcPr>
            <w:tcW w:w="2728" w:type="dxa"/>
            <w:tcMar>
              <w:top w:w="15" w:type="dxa"/>
              <w:left w:w="15" w:type="dxa"/>
              <w:bottom w:w="15" w:type="dxa"/>
              <w:right w:w="600" w:type="dxa"/>
            </w:tcMar>
          </w:tcPr>
          <w:p w:rsidR="00827D53" w:rsidRDefault="00000000">
            <w:pPr>
              <w:keepNext/>
              <w:keepLines/>
              <w:spacing w:after="0"/>
              <w:jc w:val="right"/>
            </w:pPr>
            <w:r>
              <w:rPr>
                <w:rFonts w:ascii="Courier New" w:hAnsi="Courier New"/>
                <w:color w:val="000000"/>
              </w:rPr>
              <w:t>$ 7,500</w:t>
            </w:r>
          </w:p>
        </w:tc>
      </w:tr>
    </w:tbl>
    <w:p w:rsidR="00827D53" w:rsidRDefault="00000000">
      <w:pPr>
        <w:keepNext/>
        <w:keepLines/>
        <w:spacing w:after="0"/>
        <w:ind w:left="360"/>
      </w:pPr>
      <w:r>
        <w:rPr>
          <w:rFonts w:ascii="Times New Roman"/>
          <w:color w:val="000000"/>
          <w:sz w:val="24"/>
        </w:rPr>
        <w:t>If the selling price is $26.20 per unit, the contribution margin per unit sold is closest to:</w:t>
      </w:r>
    </w:p>
    <w:p w:rsidR="00827D53" w:rsidRDefault="00000000">
      <w:pPr>
        <w:keepNext/>
        <w:keepLines/>
        <w:numPr>
          <w:ilvl w:val="7"/>
          <w:numId w:val="1"/>
        </w:numPr>
        <w:spacing w:after="0"/>
      </w:pPr>
      <w:r>
        <w:rPr>
          <w:rFonts w:ascii="Times New Roman"/>
          <w:sz w:val="24"/>
        </w:rPr>
        <w:t>$12.65</w:t>
      </w:r>
    </w:p>
    <w:p w:rsidR="00827D53" w:rsidRDefault="00000000">
      <w:pPr>
        <w:keepNext/>
        <w:keepLines/>
        <w:numPr>
          <w:ilvl w:val="7"/>
          <w:numId w:val="1"/>
        </w:numPr>
        <w:spacing w:after="0"/>
      </w:pPr>
      <w:r>
        <w:rPr>
          <w:rFonts w:ascii="Times New Roman"/>
          <w:sz w:val="24"/>
        </w:rPr>
        <w:t>$6.65</w:t>
      </w:r>
    </w:p>
    <w:p w:rsidR="00827D53" w:rsidRDefault="00000000">
      <w:pPr>
        <w:keepNext/>
        <w:keepLines/>
        <w:numPr>
          <w:ilvl w:val="7"/>
          <w:numId w:val="1"/>
        </w:numPr>
        <w:spacing w:after="0"/>
      </w:pPr>
      <w:r>
        <w:rPr>
          <w:rFonts w:ascii="Times New Roman"/>
          <w:sz w:val="24"/>
        </w:rPr>
        <w:t>$15.45</w:t>
      </w:r>
    </w:p>
    <w:p w:rsidR="00827D53" w:rsidRDefault="00000000">
      <w:pPr>
        <w:keepNext/>
        <w:keepLines/>
        <w:numPr>
          <w:ilvl w:val="7"/>
          <w:numId w:val="1"/>
        </w:numPr>
        <w:spacing w:after="0"/>
      </w:pPr>
      <w:r>
        <w:rPr>
          <w:rFonts w:ascii="Times New Roman"/>
          <w:sz w:val="24"/>
        </w:rPr>
        <w:t>$9.70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Macy Corporation's relevant range of activity is 4,800 units to 11,000 units. When it produces and sells 7,900 units, its average costs per unit are as follows:</w:t>
      </w:r>
    </w:p>
    <w:tbl>
      <w:tblPr>
        <w:tblW w:w="0" w:type="auto"/>
        <w:tblInd w:w="360" w:type="dxa"/>
        <w:tblLook w:val="04A0" w:firstRow="1" w:lastRow="0" w:firstColumn="1" w:lastColumn="0" w:noHBand="0" w:noVBand="1"/>
      </w:tblPr>
      <w:tblGrid>
        <w:gridCol w:w="6484"/>
        <w:gridCol w:w="2546"/>
      </w:tblGrid>
      <w:tr w:rsidR="00827D53">
        <w:trPr>
          <w:cantSplit/>
        </w:trPr>
        <w:tc>
          <w:tcPr>
            <w:tcW w:w="7395" w:type="dxa"/>
            <w:tcMar>
              <w:top w:w="15" w:type="dxa"/>
              <w:left w:w="15" w:type="dxa"/>
              <w:bottom w:w="15" w:type="dxa"/>
              <w:right w:w="15" w:type="dxa"/>
            </w:tcMar>
          </w:tcPr>
          <w:p w:rsidR="00827D53" w:rsidRDefault="00827D53">
            <w:pPr>
              <w:keepNext/>
              <w:keepLines/>
            </w:pPr>
          </w:p>
        </w:tc>
        <w:tc>
          <w:tcPr>
            <w:tcW w:w="2805"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Average Cost per Unit</w:t>
            </w:r>
          </w:p>
        </w:tc>
      </w:tr>
      <w:tr w:rsidR="00827D53">
        <w:trPr>
          <w:cantSplit/>
        </w:trPr>
        <w:tc>
          <w:tcPr>
            <w:tcW w:w="739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2805"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$ 4.95</w:t>
            </w:r>
          </w:p>
        </w:tc>
      </w:tr>
      <w:tr w:rsidR="00827D53">
        <w:trPr>
          <w:cantSplit/>
        </w:trPr>
        <w:tc>
          <w:tcPr>
            <w:tcW w:w="739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2805"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$ 3.40</w:t>
            </w:r>
          </w:p>
        </w:tc>
      </w:tr>
      <w:tr w:rsidR="00827D53">
        <w:trPr>
          <w:cantSplit/>
        </w:trPr>
        <w:tc>
          <w:tcPr>
            <w:tcW w:w="739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2805"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$ 1.40</w:t>
            </w:r>
          </w:p>
        </w:tc>
      </w:tr>
      <w:tr w:rsidR="00827D53">
        <w:trPr>
          <w:cantSplit/>
        </w:trPr>
        <w:tc>
          <w:tcPr>
            <w:tcW w:w="739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2805"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$ 3.60</w:t>
            </w:r>
          </w:p>
        </w:tc>
      </w:tr>
      <w:tr w:rsidR="00827D53">
        <w:trPr>
          <w:cantSplit/>
        </w:trPr>
        <w:tc>
          <w:tcPr>
            <w:tcW w:w="739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expense</w:t>
            </w:r>
          </w:p>
        </w:tc>
        <w:tc>
          <w:tcPr>
            <w:tcW w:w="2805"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$ 1.35</w:t>
            </w:r>
          </w:p>
        </w:tc>
      </w:tr>
      <w:tr w:rsidR="00827D53">
        <w:trPr>
          <w:cantSplit/>
        </w:trPr>
        <w:tc>
          <w:tcPr>
            <w:tcW w:w="739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administrative expense</w:t>
            </w:r>
          </w:p>
        </w:tc>
        <w:tc>
          <w:tcPr>
            <w:tcW w:w="2805"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$ 0.90</w:t>
            </w:r>
          </w:p>
        </w:tc>
      </w:tr>
      <w:tr w:rsidR="00827D53">
        <w:trPr>
          <w:cantSplit/>
        </w:trPr>
        <w:tc>
          <w:tcPr>
            <w:tcW w:w="739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2805"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$ 1.30</w:t>
            </w:r>
          </w:p>
        </w:tc>
      </w:tr>
      <w:tr w:rsidR="00827D53">
        <w:trPr>
          <w:cantSplit/>
        </w:trPr>
        <w:tc>
          <w:tcPr>
            <w:tcW w:w="739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2805"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$ 0.80</w:t>
            </w:r>
          </w:p>
        </w:tc>
      </w:tr>
    </w:tbl>
    <w:p w:rsidR="00827D53" w:rsidRDefault="00000000">
      <w:pPr>
        <w:keepNext/>
        <w:keepLines/>
        <w:spacing w:after="0"/>
        <w:ind w:left="360"/>
      </w:pPr>
      <w:r>
        <w:rPr>
          <w:rFonts w:ascii="Times New Roman"/>
          <w:color w:val="000000"/>
          <w:sz w:val="24"/>
        </w:rPr>
        <w:t>If the selling price is $26.50 per unit, the contribution margin per unit sold is closest to:</w:t>
      </w:r>
    </w:p>
    <w:p w:rsidR="00827D53" w:rsidRDefault="00000000">
      <w:pPr>
        <w:keepNext/>
        <w:keepLines/>
        <w:numPr>
          <w:ilvl w:val="7"/>
          <w:numId w:val="1"/>
        </w:numPr>
        <w:spacing w:after="0"/>
      </w:pPr>
      <w:r>
        <w:rPr>
          <w:rFonts w:ascii="Times New Roman"/>
          <w:sz w:val="24"/>
        </w:rPr>
        <w:t>$9.75</w:t>
      </w:r>
    </w:p>
    <w:p w:rsidR="00827D53" w:rsidRDefault="00000000">
      <w:pPr>
        <w:keepNext/>
        <w:keepLines/>
        <w:numPr>
          <w:ilvl w:val="7"/>
          <w:numId w:val="1"/>
        </w:numPr>
        <w:spacing w:after="0"/>
      </w:pPr>
      <w:r>
        <w:rPr>
          <w:rFonts w:ascii="Times New Roman"/>
          <w:sz w:val="24"/>
        </w:rPr>
        <w:t>$7.10</w:t>
      </w:r>
    </w:p>
    <w:p w:rsidR="00827D53" w:rsidRDefault="00000000">
      <w:pPr>
        <w:keepNext/>
        <w:keepLines/>
        <w:numPr>
          <w:ilvl w:val="7"/>
          <w:numId w:val="1"/>
        </w:numPr>
        <w:spacing w:after="0"/>
      </w:pPr>
      <w:r>
        <w:rPr>
          <w:rFonts w:ascii="Times New Roman"/>
          <w:sz w:val="24"/>
        </w:rPr>
        <w:t>$18.15</w:t>
      </w:r>
    </w:p>
    <w:p w:rsidR="00827D53" w:rsidRDefault="00000000">
      <w:pPr>
        <w:keepNext/>
        <w:keepLines/>
        <w:numPr>
          <w:ilvl w:val="7"/>
          <w:numId w:val="1"/>
        </w:numPr>
        <w:spacing w:after="0"/>
      </w:pPr>
      <w:r>
        <w:rPr>
          <w:rFonts w:ascii="Times New Roman"/>
          <w:sz w:val="24"/>
        </w:rPr>
        <w:t>$14.65</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Macy Corporation's relevant range of activity is 4,000 units to 8,000 units. When it produces and sells 6,000 units, its average costs per unit are as follows:</w:t>
      </w:r>
    </w:p>
    <w:tbl>
      <w:tblPr>
        <w:tblW w:w="0" w:type="auto"/>
        <w:tblInd w:w="360" w:type="dxa"/>
        <w:tblLook w:val="04A0" w:firstRow="1" w:lastRow="0" w:firstColumn="1" w:lastColumn="0" w:noHBand="0" w:noVBand="1"/>
      </w:tblPr>
      <w:tblGrid>
        <w:gridCol w:w="6522"/>
        <w:gridCol w:w="2508"/>
      </w:tblGrid>
      <w:tr w:rsidR="00827D53">
        <w:trPr>
          <w:cantSplit/>
        </w:trPr>
        <w:tc>
          <w:tcPr>
            <w:tcW w:w="7441" w:type="dxa"/>
            <w:tcMar>
              <w:top w:w="15" w:type="dxa"/>
              <w:left w:w="15" w:type="dxa"/>
              <w:bottom w:w="15" w:type="dxa"/>
              <w:right w:w="15" w:type="dxa"/>
            </w:tcMar>
          </w:tcPr>
          <w:p w:rsidR="00827D53" w:rsidRDefault="00827D53">
            <w:pPr>
              <w:keepNext/>
              <w:keepLines/>
            </w:pPr>
          </w:p>
        </w:tc>
        <w:tc>
          <w:tcPr>
            <w:tcW w:w="2759"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Average Cost per Unit</w:t>
            </w:r>
          </w:p>
        </w:tc>
      </w:tr>
      <w:tr w:rsidR="00827D53">
        <w:trPr>
          <w:cantSplit/>
        </w:trPr>
        <w:tc>
          <w:tcPr>
            <w:tcW w:w="744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2759"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$ 4.95</w:t>
            </w:r>
          </w:p>
        </w:tc>
      </w:tr>
      <w:tr w:rsidR="00827D53">
        <w:trPr>
          <w:cantSplit/>
        </w:trPr>
        <w:tc>
          <w:tcPr>
            <w:tcW w:w="744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2759"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$ 3.25</w:t>
            </w:r>
          </w:p>
        </w:tc>
      </w:tr>
      <w:tr w:rsidR="00827D53">
        <w:trPr>
          <w:cantSplit/>
        </w:trPr>
        <w:tc>
          <w:tcPr>
            <w:tcW w:w="744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2759"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$ 1.45</w:t>
            </w:r>
          </w:p>
        </w:tc>
      </w:tr>
      <w:tr w:rsidR="00827D53">
        <w:trPr>
          <w:cantSplit/>
        </w:trPr>
        <w:tc>
          <w:tcPr>
            <w:tcW w:w="744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2759"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$ 4.20</w:t>
            </w:r>
          </w:p>
        </w:tc>
      </w:tr>
      <w:tr w:rsidR="00827D53">
        <w:trPr>
          <w:cantSplit/>
        </w:trPr>
        <w:tc>
          <w:tcPr>
            <w:tcW w:w="744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expense</w:t>
            </w:r>
          </w:p>
        </w:tc>
        <w:tc>
          <w:tcPr>
            <w:tcW w:w="2759"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$ 1.05</w:t>
            </w:r>
          </w:p>
        </w:tc>
      </w:tr>
      <w:tr w:rsidR="00827D53">
        <w:trPr>
          <w:cantSplit/>
        </w:trPr>
        <w:tc>
          <w:tcPr>
            <w:tcW w:w="744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administrative expense</w:t>
            </w:r>
          </w:p>
        </w:tc>
        <w:tc>
          <w:tcPr>
            <w:tcW w:w="2759"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$ 0.60</w:t>
            </w:r>
          </w:p>
        </w:tc>
      </w:tr>
      <w:tr w:rsidR="00827D53">
        <w:trPr>
          <w:cantSplit/>
        </w:trPr>
        <w:tc>
          <w:tcPr>
            <w:tcW w:w="744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2759"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$ 1.00</w:t>
            </w:r>
          </w:p>
        </w:tc>
      </w:tr>
      <w:tr w:rsidR="00827D53">
        <w:trPr>
          <w:cantSplit/>
        </w:trPr>
        <w:tc>
          <w:tcPr>
            <w:tcW w:w="744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2759"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$ 0.50</w:t>
            </w:r>
          </w:p>
        </w:tc>
      </w:tr>
    </w:tbl>
    <w:p w:rsidR="00827D53" w:rsidRDefault="00000000">
      <w:pPr>
        <w:keepNext/>
        <w:keepLines/>
        <w:spacing w:after="0"/>
        <w:ind w:left="360"/>
      </w:pPr>
      <w:r>
        <w:rPr>
          <w:rFonts w:ascii="Times New Roman"/>
          <w:color w:val="000000"/>
          <w:sz w:val="24"/>
        </w:rPr>
        <w:t>If the selling price is $23.50 per unit, the contribution margin per unit sold is closest to:</w:t>
      </w:r>
    </w:p>
    <w:p w:rsidR="00827D53" w:rsidRDefault="00000000">
      <w:pPr>
        <w:keepNext/>
        <w:keepLines/>
        <w:numPr>
          <w:ilvl w:val="7"/>
          <w:numId w:val="1"/>
        </w:numPr>
        <w:spacing w:after="0"/>
      </w:pPr>
      <w:r>
        <w:rPr>
          <w:rFonts w:ascii="Times New Roman"/>
          <w:sz w:val="24"/>
        </w:rPr>
        <w:t>$9.65</w:t>
      </w:r>
    </w:p>
    <w:p w:rsidR="00827D53" w:rsidRDefault="00000000">
      <w:pPr>
        <w:keepNext/>
        <w:keepLines/>
        <w:numPr>
          <w:ilvl w:val="7"/>
          <w:numId w:val="1"/>
        </w:numPr>
        <w:spacing w:after="0"/>
      </w:pPr>
      <w:r>
        <w:rPr>
          <w:rFonts w:ascii="Times New Roman"/>
          <w:sz w:val="24"/>
        </w:rPr>
        <w:t>$6.50</w:t>
      </w:r>
    </w:p>
    <w:p w:rsidR="00827D53" w:rsidRDefault="00000000">
      <w:pPr>
        <w:keepNext/>
        <w:keepLines/>
        <w:numPr>
          <w:ilvl w:val="7"/>
          <w:numId w:val="1"/>
        </w:numPr>
        <w:spacing w:after="0"/>
      </w:pPr>
      <w:r>
        <w:rPr>
          <w:rFonts w:ascii="Times New Roman"/>
          <w:sz w:val="24"/>
        </w:rPr>
        <w:t>$15.30</w:t>
      </w:r>
    </w:p>
    <w:p w:rsidR="00827D53" w:rsidRDefault="00000000">
      <w:pPr>
        <w:keepNext/>
        <w:keepLines/>
        <w:numPr>
          <w:ilvl w:val="7"/>
          <w:numId w:val="1"/>
        </w:numPr>
        <w:spacing w:after="0"/>
      </w:pPr>
      <w:r>
        <w:rPr>
          <w:rFonts w:ascii="Times New Roman"/>
          <w:sz w:val="24"/>
        </w:rPr>
        <w:t>$12.35</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Bellucci Corporation has provided the following information:</w:t>
      </w:r>
    </w:p>
    <w:tbl>
      <w:tblPr>
        <w:tblW w:w="0" w:type="auto"/>
        <w:tblInd w:w="360" w:type="dxa"/>
        <w:tblLook w:val="04A0" w:firstRow="1" w:lastRow="0" w:firstColumn="1" w:lastColumn="0" w:noHBand="0" w:noVBand="1"/>
      </w:tblPr>
      <w:tblGrid>
        <w:gridCol w:w="4655"/>
        <w:gridCol w:w="2251"/>
        <w:gridCol w:w="2124"/>
      </w:tblGrid>
      <w:tr w:rsidR="00827D53">
        <w:trPr>
          <w:cantSplit/>
        </w:trPr>
        <w:tc>
          <w:tcPr>
            <w:tcW w:w="9624" w:type="dxa"/>
            <w:tcMar>
              <w:top w:w="15" w:type="dxa"/>
              <w:left w:w="15" w:type="dxa"/>
              <w:bottom w:w="15" w:type="dxa"/>
              <w:right w:w="15" w:type="dxa"/>
            </w:tcMar>
          </w:tcPr>
          <w:p w:rsidR="00827D53" w:rsidRDefault="00827D53">
            <w:pPr>
              <w:keepNext/>
              <w:keepLines/>
            </w:pPr>
          </w:p>
        </w:tc>
        <w:tc>
          <w:tcPr>
            <w:tcW w:w="3522"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Unit</w:t>
            </w:r>
          </w:p>
        </w:tc>
        <w:tc>
          <w:tcPr>
            <w:tcW w:w="3254"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Period</w:t>
            </w:r>
          </w:p>
        </w:tc>
      </w:tr>
      <w:tr w:rsidR="00827D53">
        <w:trPr>
          <w:cantSplit/>
        </w:trPr>
        <w:tc>
          <w:tcPr>
            <w:tcW w:w="962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3522" w:type="dxa"/>
            <w:tcMar>
              <w:top w:w="15" w:type="dxa"/>
              <w:left w:w="15" w:type="dxa"/>
              <w:bottom w:w="15" w:type="dxa"/>
              <w:right w:w="1050" w:type="dxa"/>
            </w:tcMar>
          </w:tcPr>
          <w:p w:rsidR="00827D53" w:rsidRDefault="00000000">
            <w:pPr>
              <w:keepNext/>
              <w:keepLines/>
              <w:spacing w:after="0"/>
              <w:jc w:val="right"/>
            </w:pPr>
            <w:r>
              <w:rPr>
                <w:rFonts w:ascii="Courier New" w:hAnsi="Courier New"/>
                <w:color w:val="000000"/>
              </w:rPr>
              <w:t>$ 7.35</w:t>
            </w:r>
          </w:p>
        </w:tc>
        <w:tc>
          <w:tcPr>
            <w:tcW w:w="3254" w:type="dxa"/>
            <w:tcMar>
              <w:top w:w="15" w:type="dxa"/>
              <w:left w:w="15" w:type="dxa"/>
              <w:bottom w:w="15" w:type="dxa"/>
              <w:right w:w="375" w:type="dxa"/>
            </w:tcMar>
          </w:tcPr>
          <w:p w:rsidR="00827D53" w:rsidRDefault="00827D53">
            <w:pPr>
              <w:keepNext/>
              <w:keepLines/>
            </w:pPr>
          </w:p>
        </w:tc>
      </w:tr>
      <w:tr w:rsidR="00827D53">
        <w:trPr>
          <w:cantSplit/>
        </w:trPr>
        <w:tc>
          <w:tcPr>
            <w:tcW w:w="962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3522" w:type="dxa"/>
            <w:tcMar>
              <w:top w:w="15" w:type="dxa"/>
              <w:left w:w="15" w:type="dxa"/>
              <w:bottom w:w="15" w:type="dxa"/>
              <w:right w:w="1050" w:type="dxa"/>
            </w:tcMar>
          </w:tcPr>
          <w:p w:rsidR="00827D53" w:rsidRDefault="00000000">
            <w:pPr>
              <w:keepNext/>
              <w:keepLines/>
              <w:spacing w:after="0"/>
              <w:jc w:val="right"/>
            </w:pPr>
            <w:r>
              <w:rPr>
                <w:rFonts w:ascii="Courier New" w:hAnsi="Courier New"/>
                <w:color w:val="000000"/>
              </w:rPr>
              <w:t>$ 3.55</w:t>
            </w:r>
          </w:p>
        </w:tc>
        <w:tc>
          <w:tcPr>
            <w:tcW w:w="3254" w:type="dxa"/>
            <w:tcMar>
              <w:top w:w="15" w:type="dxa"/>
              <w:left w:w="15" w:type="dxa"/>
              <w:bottom w:w="15" w:type="dxa"/>
              <w:right w:w="15" w:type="dxa"/>
            </w:tcMar>
          </w:tcPr>
          <w:p w:rsidR="00827D53" w:rsidRDefault="00827D53">
            <w:pPr>
              <w:keepNext/>
              <w:keepLines/>
            </w:pPr>
          </w:p>
        </w:tc>
      </w:tr>
      <w:tr w:rsidR="00827D53">
        <w:trPr>
          <w:cantSplit/>
        </w:trPr>
        <w:tc>
          <w:tcPr>
            <w:tcW w:w="962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3522" w:type="dxa"/>
            <w:tcMar>
              <w:top w:w="15" w:type="dxa"/>
              <w:left w:w="15" w:type="dxa"/>
              <w:bottom w:w="15" w:type="dxa"/>
              <w:right w:w="1050" w:type="dxa"/>
            </w:tcMar>
          </w:tcPr>
          <w:p w:rsidR="00827D53" w:rsidRDefault="00000000">
            <w:pPr>
              <w:keepNext/>
              <w:keepLines/>
              <w:spacing w:after="0"/>
              <w:jc w:val="right"/>
            </w:pPr>
            <w:r>
              <w:rPr>
                <w:rFonts w:ascii="Courier New" w:hAnsi="Courier New"/>
                <w:color w:val="000000"/>
              </w:rPr>
              <w:t>$ 1.40</w:t>
            </w:r>
          </w:p>
        </w:tc>
        <w:tc>
          <w:tcPr>
            <w:tcW w:w="3254" w:type="dxa"/>
            <w:tcMar>
              <w:top w:w="15" w:type="dxa"/>
              <w:left w:w="15" w:type="dxa"/>
              <w:bottom w:w="15" w:type="dxa"/>
              <w:right w:w="15" w:type="dxa"/>
            </w:tcMar>
          </w:tcPr>
          <w:p w:rsidR="00827D53" w:rsidRDefault="00827D53">
            <w:pPr>
              <w:keepNext/>
              <w:keepLines/>
            </w:pPr>
          </w:p>
        </w:tc>
      </w:tr>
      <w:tr w:rsidR="00827D53">
        <w:trPr>
          <w:cantSplit/>
        </w:trPr>
        <w:tc>
          <w:tcPr>
            <w:tcW w:w="962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3522" w:type="dxa"/>
            <w:tcMar>
              <w:top w:w="15" w:type="dxa"/>
              <w:left w:w="15" w:type="dxa"/>
              <w:bottom w:w="15" w:type="dxa"/>
              <w:right w:w="375" w:type="dxa"/>
            </w:tcMar>
          </w:tcPr>
          <w:p w:rsidR="00827D53" w:rsidRDefault="00827D53">
            <w:pPr>
              <w:keepNext/>
              <w:keepLines/>
            </w:pPr>
          </w:p>
        </w:tc>
        <w:tc>
          <w:tcPr>
            <w:tcW w:w="3254" w:type="dxa"/>
            <w:tcMar>
              <w:top w:w="15" w:type="dxa"/>
              <w:left w:w="15" w:type="dxa"/>
              <w:bottom w:w="15" w:type="dxa"/>
              <w:right w:w="600" w:type="dxa"/>
            </w:tcMar>
          </w:tcPr>
          <w:p w:rsidR="00827D53" w:rsidRDefault="00000000">
            <w:pPr>
              <w:keepNext/>
              <w:keepLines/>
              <w:spacing w:after="0"/>
              <w:jc w:val="right"/>
            </w:pPr>
            <w:r>
              <w:rPr>
                <w:rFonts w:ascii="Courier New" w:hAnsi="Courier New"/>
                <w:color w:val="000000"/>
              </w:rPr>
              <w:t>$ 110,500</w:t>
            </w:r>
          </w:p>
        </w:tc>
      </w:tr>
      <w:tr w:rsidR="00827D53">
        <w:trPr>
          <w:cantSplit/>
        </w:trPr>
        <w:tc>
          <w:tcPr>
            <w:tcW w:w="962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3522" w:type="dxa"/>
            <w:tcMar>
              <w:top w:w="15" w:type="dxa"/>
              <w:left w:w="15" w:type="dxa"/>
              <w:bottom w:w="15" w:type="dxa"/>
              <w:right w:w="1050" w:type="dxa"/>
            </w:tcMar>
          </w:tcPr>
          <w:p w:rsidR="00827D53" w:rsidRDefault="00000000">
            <w:pPr>
              <w:keepNext/>
              <w:keepLines/>
              <w:spacing w:after="0"/>
              <w:jc w:val="right"/>
            </w:pPr>
            <w:r>
              <w:rPr>
                <w:rFonts w:ascii="Courier New" w:hAnsi="Courier New"/>
                <w:color w:val="000000"/>
              </w:rPr>
              <w:t>$ 1.15</w:t>
            </w:r>
          </w:p>
        </w:tc>
        <w:tc>
          <w:tcPr>
            <w:tcW w:w="3254" w:type="dxa"/>
            <w:tcMar>
              <w:top w:w="15" w:type="dxa"/>
              <w:left w:w="15" w:type="dxa"/>
              <w:bottom w:w="15" w:type="dxa"/>
              <w:right w:w="15" w:type="dxa"/>
            </w:tcMar>
          </w:tcPr>
          <w:p w:rsidR="00827D53" w:rsidRDefault="00827D53">
            <w:pPr>
              <w:keepNext/>
              <w:keepLines/>
            </w:pPr>
          </w:p>
        </w:tc>
      </w:tr>
      <w:tr w:rsidR="00827D53">
        <w:trPr>
          <w:cantSplit/>
        </w:trPr>
        <w:tc>
          <w:tcPr>
            <w:tcW w:w="962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3522" w:type="dxa"/>
            <w:tcMar>
              <w:top w:w="15" w:type="dxa"/>
              <w:left w:w="15" w:type="dxa"/>
              <w:bottom w:w="15" w:type="dxa"/>
              <w:right w:w="1050" w:type="dxa"/>
            </w:tcMar>
          </w:tcPr>
          <w:p w:rsidR="00827D53" w:rsidRDefault="00000000">
            <w:pPr>
              <w:keepNext/>
              <w:keepLines/>
              <w:spacing w:after="0"/>
              <w:jc w:val="right"/>
            </w:pPr>
            <w:r>
              <w:rPr>
                <w:rFonts w:ascii="Courier New" w:hAnsi="Courier New"/>
                <w:color w:val="000000"/>
              </w:rPr>
              <w:t>$ 0.70</w:t>
            </w:r>
          </w:p>
        </w:tc>
        <w:tc>
          <w:tcPr>
            <w:tcW w:w="3254" w:type="dxa"/>
            <w:tcMar>
              <w:top w:w="15" w:type="dxa"/>
              <w:left w:w="15" w:type="dxa"/>
              <w:bottom w:w="15" w:type="dxa"/>
              <w:right w:w="375" w:type="dxa"/>
            </w:tcMar>
          </w:tcPr>
          <w:p w:rsidR="00827D53" w:rsidRDefault="00827D53">
            <w:pPr>
              <w:keepNext/>
              <w:keepLines/>
            </w:pPr>
          </w:p>
        </w:tc>
      </w:tr>
      <w:tr w:rsidR="00827D53">
        <w:trPr>
          <w:cantSplit/>
        </w:trPr>
        <w:tc>
          <w:tcPr>
            <w:tcW w:w="962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and administrative expense</w:t>
            </w:r>
          </w:p>
        </w:tc>
        <w:tc>
          <w:tcPr>
            <w:tcW w:w="3522" w:type="dxa"/>
            <w:tcMar>
              <w:top w:w="15" w:type="dxa"/>
              <w:left w:w="15" w:type="dxa"/>
              <w:bottom w:w="15" w:type="dxa"/>
              <w:right w:w="15" w:type="dxa"/>
            </w:tcMar>
          </w:tcPr>
          <w:p w:rsidR="00827D53" w:rsidRDefault="00827D53">
            <w:pPr>
              <w:keepNext/>
              <w:keepLines/>
            </w:pPr>
          </w:p>
        </w:tc>
        <w:tc>
          <w:tcPr>
            <w:tcW w:w="3254" w:type="dxa"/>
            <w:tcMar>
              <w:top w:w="15" w:type="dxa"/>
              <w:left w:w="15" w:type="dxa"/>
              <w:bottom w:w="15" w:type="dxa"/>
              <w:right w:w="600" w:type="dxa"/>
            </w:tcMar>
          </w:tcPr>
          <w:p w:rsidR="00827D53" w:rsidRDefault="00000000">
            <w:pPr>
              <w:keepNext/>
              <w:keepLines/>
              <w:spacing w:after="0"/>
              <w:jc w:val="right"/>
            </w:pPr>
            <w:r>
              <w:rPr>
                <w:rFonts w:ascii="Courier New" w:hAnsi="Courier New"/>
                <w:color w:val="000000"/>
              </w:rPr>
              <w:t>$ 41,225</w:t>
            </w:r>
          </w:p>
        </w:tc>
      </w:tr>
    </w:tbl>
    <w:p w:rsidR="00827D53" w:rsidRDefault="00000000">
      <w:pPr>
        <w:keepNext/>
        <w:keepLines/>
        <w:spacing w:after="0"/>
        <w:ind w:left="360"/>
      </w:pPr>
      <w:r>
        <w:rPr>
          <w:rFonts w:ascii="Times New Roman"/>
          <w:color w:val="000000"/>
          <w:sz w:val="24"/>
        </w:rPr>
        <w:t>The incremental manufacturing cost that the company will incur if it increases production from 8,500 to 8,501 units is closest to (assume that the increase is within the relevant range):</w:t>
      </w:r>
    </w:p>
    <w:p w:rsidR="00827D53" w:rsidRDefault="00000000">
      <w:pPr>
        <w:keepNext/>
        <w:keepLines/>
        <w:numPr>
          <w:ilvl w:val="7"/>
          <w:numId w:val="1"/>
        </w:numPr>
        <w:spacing w:after="0"/>
      </w:pPr>
      <w:r>
        <w:rPr>
          <w:rFonts w:ascii="Times New Roman"/>
          <w:sz w:val="24"/>
        </w:rPr>
        <w:t>$27.40</w:t>
      </w:r>
    </w:p>
    <w:p w:rsidR="00827D53" w:rsidRDefault="00000000">
      <w:pPr>
        <w:keepNext/>
        <w:keepLines/>
        <w:numPr>
          <w:ilvl w:val="7"/>
          <w:numId w:val="1"/>
        </w:numPr>
        <w:spacing w:after="0"/>
      </w:pPr>
      <w:r>
        <w:rPr>
          <w:rFonts w:ascii="Times New Roman"/>
          <w:sz w:val="24"/>
        </w:rPr>
        <w:t>$12.30</w:t>
      </w:r>
    </w:p>
    <w:p w:rsidR="00827D53" w:rsidRDefault="00000000">
      <w:pPr>
        <w:keepNext/>
        <w:keepLines/>
        <w:numPr>
          <w:ilvl w:val="7"/>
          <w:numId w:val="1"/>
        </w:numPr>
        <w:spacing w:after="0"/>
      </w:pPr>
      <w:r>
        <w:rPr>
          <w:rFonts w:ascii="Times New Roman"/>
          <w:sz w:val="24"/>
        </w:rPr>
        <w:t>$32.00</w:t>
      </w:r>
    </w:p>
    <w:p w:rsidR="00827D53" w:rsidRDefault="00000000">
      <w:pPr>
        <w:keepNext/>
        <w:keepLines/>
        <w:numPr>
          <w:ilvl w:val="7"/>
          <w:numId w:val="1"/>
        </w:numPr>
        <w:spacing w:after="0"/>
      </w:pPr>
      <w:r>
        <w:rPr>
          <w:rFonts w:ascii="Times New Roman"/>
          <w:sz w:val="24"/>
        </w:rPr>
        <w:t>$25.30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Bellucci Corporation has provided the following information:</w:t>
      </w:r>
    </w:p>
    <w:tbl>
      <w:tblPr>
        <w:tblW w:w="0" w:type="auto"/>
        <w:tblInd w:w="360" w:type="dxa"/>
        <w:tblLook w:val="04A0" w:firstRow="1" w:lastRow="0" w:firstColumn="1" w:lastColumn="0" w:noHBand="0" w:noVBand="1"/>
      </w:tblPr>
      <w:tblGrid>
        <w:gridCol w:w="4562"/>
        <w:gridCol w:w="2456"/>
        <w:gridCol w:w="2012"/>
      </w:tblGrid>
      <w:tr w:rsidR="00827D53">
        <w:trPr>
          <w:cantSplit/>
        </w:trPr>
        <w:tc>
          <w:tcPr>
            <w:tcW w:w="9090" w:type="dxa"/>
            <w:tcMar>
              <w:top w:w="15" w:type="dxa"/>
              <w:left w:w="15" w:type="dxa"/>
              <w:bottom w:w="15" w:type="dxa"/>
              <w:right w:w="15" w:type="dxa"/>
            </w:tcMar>
          </w:tcPr>
          <w:p w:rsidR="00827D53" w:rsidRDefault="00827D53">
            <w:pPr>
              <w:keepNext/>
              <w:keepLines/>
            </w:pPr>
          </w:p>
        </w:tc>
        <w:tc>
          <w:tcPr>
            <w:tcW w:w="4033"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Unit</w:t>
            </w:r>
          </w:p>
        </w:tc>
        <w:tc>
          <w:tcPr>
            <w:tcW w:w="2877"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Period</w:t>
            </w:r>
          </w:p>
        </w:tc>
      </w:tr>
      <w:tr w:rsidR="00827D53">
        <w:trPr>
          <w:cantSplit/>
        </w:trPr>
        <w:tc>
          <w:tcPr>
            <w:tcW w:w="909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4033" w:type="dxa"/>
            <w:tcMar>
              <w:top w:w="15" w:type="dxa"/>
              <w:left w:w="15" w:type="dxa"/>
              <w:bottom w:w="15" w:type="dxa"/>
              <w:right w:w="1050" w:type="dxa"/>
            </w:tcMar>
          </w:tcPr>
          <w:p w:rsidR="00827D53" w:rsidRDefault="00000000">
            <w:pPr>
              <w:keepNext/>
              <w:keepLines/>
              <w:spacing w:after="0"/>
              <w:jc w:val="right"/>
            </w:pPr>
            <w:r>
              <w:rPr>
                <w:rFonts w:ascii="Courier New" w:hAnsi="Courier New"/>
                <w:color w:val="000000"/>
              </w:rPr>
              <w:t>$ 7.10</w:t>
            </w:r>
          </w:p>
        </w:tc>
        <w:tc>
          <w:tcPr>
            <w:tcW w:w="2877" w:type="dxa"/>
            <w:tcMar>
              <w:top w:w="15" w:type="dxa"/>
              <w:left w:w="15" w:type="dxa"/>
              <w:bottom w:w="15" w:type="dxa"/>
              <w:right w:w="15" w:type="dxa"/>
            </w:tcMar>
          </w:tcPr>
          <w:p w:rsidR="00827D53" w:rsidRDefault="00827D53">
            <w:pPr>
              <w:keepNext/>
              <w:keepLines/>
            </w:pPr>
          </w:p>
        </w:tc>
      </w:tr>
      <w:tr w:rsidR="00827D53">
        <w:trPr>
          <w:cantSplit/>
        </w:trPr>
        <w:tc>
          <w:tcPr>
            <w:tcW w:w="909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4033" w:type="dxa"/>
            <w:tcMar>
              <w:top w:w="15" w:type="dxa"/>
              <w:left w:w="15" w:type="dxa"/>
              <w:bottom w:w="15" w:type="dxa"/>
              <w:right w:w="1050" w:type="dxa"/>
            </w:tcMar>
          </w:tcPr>
          <w:p w:rsidR="00827D53" w:rsidRDefault="00000000">
            <w:pPr>
              <w:keepNext/>
              <w:keepLines/>
              <w:spacing w:after="0"/>
              <w:jc w:val="right"/>
            </w:pPr>
            <w:r>
              <w:rPr>
                <w:rFonts w:ascii="Courier New" w:hAnsi="Courier New"/>
                <w:color w:val="000000"/>
              </w:rPr>
              <w:t>$ 3.95</w:t>
            </w:r>
          </w:p>
        </w:tc>
        <w:tc>
          <w:tcPr>
            <w:tcW w:w="2877" w:type="dxa"/>
            <w:tcMar>
              <w:top w:w="15" w:type="dxa"/>
              <w:left w:w="15" w:type="dxa"/>
              <w:bottom w:w="15" w:type="dxa"/>
              <w:right w:w="15" w:type="dxa"/>
            </w:tcMar>
          </w:tcPr>
          <w:p w:rsidR="00827D53" w:rsidRDefault="00827D53">
            <w:pPr>
              <w:keepNext/>
              <w:keepLines/>
            </w:pPr>
          </w:p>
        </w:tc>
      </w:tr>
      <w:tr w:rsidR="00827D53">
        <w:trPr>
          <w:cantSplit/>
        </w:trPr>
        <w:tc>
          <w:tcPr>
            <w:tcW w:w="909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4033" w:type="dxa"/>
            <w:tcMar>
              <w:top w:w="15" w:type="dxa"/>
              <w:left w:w="15" w:type="dxa"/>
              <w:bottom w:w="15" w:type="dxa"/>
              <w:right w:w="1050" w:type="dxa"/>
            </w:tcMar>
          </w:tcPr>
          <w:p w:rsidR="00827D53" w:rsidRDefault="00000000">
            <w:pPr>
              <w:keepNext/>
              <w:keepLines/>
              <w:spacing w:after="0"/>
              <w:jc w:val="right"/>
            </w:pPr>
            <w:r>
              <w:rPr>
                <w:rFonts w:ascii="Courier New" w:hAnsi="Courier New"/>
                <w:color w:val="000000"/>
              </w:rPr>
              <w:t>$ 1.75</w:t>
            </w:r>
          </w:p>
        </w:tc>
        <w:tc>
          <w:tcPr>
            <w:tcW w:w="2877" w:type="dxa"/>
            <w:tcMar>
              <w:top w:w="15" w:type="dxa"/>
              <w:left w:w="15" w:type="dxa"/>
              <w:bottom w:w="15" w:type="dxa"/>
              <w:right w:w="15" w:type="dxa"/>
            </w:tcMar>
          </w:tcPr>
          <w:p w:rsidR="00827D53" w:rsidRDefault="00827D53">
            <w:pPr>
              <w:keepNext/>
              <w:keepLines/>
            </w:pPr>
          </w:p>
        </w:tc>
      </w:tr>
      <w:tr w:rsidR="00827D53">
        <w:trPr>
          <w:cantSplit/>
        </w:trPr>
        <w:tc>
          <w:tcPr>
            <w:tcW w:w="909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4033" w:type="dxa"/>
            <w:tcMar>
              <w:top w:w="15" w:type="dxa"/>
              <w:left w:w="15" w:type="dxa"/>
              <w:bottom w:w="15" w:type="dxa"/>
              <w:right w:w="15" w:type="dxa"/>
            </w:tcMar>
          </w:tcPr>
          <w:p w:rsidR="00827D53" w:rsidRDefault="00827D53">
            <w:pPr>
              <w:keepNext/>
              <w:keepLines/>
            </w:pPr>
          </w:p>
        </w:tc>
        <w:tc>
          <w:tcPr>
            <w:tcW w:w="2877" w:type="dxa"/>
            <w:tcMar>
              <w:top w:w="15" w:type="dxa"/>
              <w:left w:w="15" w:type="dxa"/>
              <w:bottom w:w="15" w:type="dxa"/>
              <w:right w:w="600" w:type="dxa"/>
            </w:tcMar>
          </w:tcPr>
          <w:p w:rsidR="00827D53" w:rsidRDefault="00000000">
            <w:pPr>
              <w:keepNext/>
              <w:keepLines/>
              <w:spacing w:after="0"/>
              <w:jc w:val="right"/>
            </w:pPr>
            <w:r>
              <w:rPr>
                <w:rFonts w:ascii="Courier New" w:hAnsi="Courier New"/>
                <w:color w:val="000000"/>
              </w:rPr>
              <w:t>$ 105,300</w:t>
            </w:r>
          </w:p>
        </w:tc>
      </w:tr>
      <w:tr w:rsidR="00827D53">
        <w:trPr>
          <w:cantSplit/>
        </w:trPr>
        <w:tc>
          <w:tcPr>
            <w:tcW w:w="909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4033" w:type="dxa"/>
            <w:tcMar>
              <w:top w:w="15" w:type="dxa"/>
              <w:left w:w="15" w:type="dxa"/>
              <w:bottom w:w="15" w:type="dxa"/>
              <w:right w:w="1050" w:type="dxa"/>
            </w:tcMar>
          </w:tcPr>
          <w:p w:rsidR="00827D53" w:rsidRDefault="00000000">
            <w:pPr>
              <w:keepNext/>
              <w:keepLines/>
              <w:spacing w:after="0"/>
              <w:jc w:val="right"/>
            </w:pPr>
            <w:r>
              <w:rPr>
                <w:rFonts w:ascii="Courier New" w:hAnsi="Courier New"/>
                <w:color w:val="000000"/>
              </w:rPr>
              <w:t>$ 1.00</w:t>
            </w:r>
          </w:p>
        </w:tc>
        <w:tc>
          <w:tcPr>
            <w:tcW w:w="2877" w:type="dxa"/>
            <w:tcMar>
              <w:top w:w="15" w:type="dxa"/>
              <w:left w:w="15" w:type="dxa"/>
              <w:bottom w:w="15" w:type="dxa"/>
              <w:right w:w="15" w:type="dxa"/>
            </w:tcMar>
          </w:tcPr>
          <w:p w:rsidR="00827D53" w:rsidRDefault="00827D53">
            <w:pPr>
              <w:keepNext/>
              <w:keepLines/>
            </w:pPr>
          </w:p>
        </w:tc>
      </w:tr>
      <w:tr w:rsidR="00827D53">
        <w:trPr>
          <w:cantSplit/>
        </w:trPr>
        <w:tc>
          <w:tcPr>
            <w:tcW w:w="909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4033" w:type="dxa"/>
            <w:tcMar>
              <w:top w:w="15" w:type="dxa"/>
              <w:left w:w="15" w:type="dxa"/>
              <w:bottom w:w="15" w:type="dxa"/>
              <w:right w:w="1050" w:type="dxa"/>
            </w:tcMar>
          </w:tcPr>
          <w:p w:rsidR="00827D53" w:rsidRDefault="00000000">
            <w:pPr>
              <w:keepNext/>
              <w:keepLines/>
              <w:spacing w:after="0"/>
              <w:jc w:val="right"/>
            </w:pPr>
            <w:r>
              <w:rPr>
                <w:rFonts w:ascii="Courier New" w:hAnsi="Courier New"/>
                <w:color w:val="000000"/>
              </w:rPr>
              <w:t>$ 0.50</w:t>
            </w:r>
          </w:p>
        </w:tc>
        <w:tc>
          <w:tcPr>
            <w:tcW w:w="2877" w:type="dxa"/>
            <w:tcMar>
              <w:top w:w="15" w:type="dxa"/>
              <w:left w:w="15" w:type="dxa"/>
              <w:bottom w:w="15" w:type="dxa"/>
              <w:right w:w="15" w:type="dxa"/>
            </w:tcMar>
          </w:tcPr>
          <w:p w:rsidR="00827D53" w:rsidRDefault="00827D53">
            <w:pPr>
              <w:keepNext/>
              <w:keepLines/>
            </w:pPr>
          </w:p>
        </w:tc>
      </w:tr>
      <w:tr w:rsidR="00827D53">
        <w:trPr>
          <w:cantSplit/>
        </w:trPr>
        <w:tc>
          <w:tcPr>
            <w:tcW w:w="909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and administrative expense</w:t>
            </w:r>
          </w:p>
        </w:tc>
        <w:tc>
          <w:tcPr>
            <w:tcW w:w="4033" w:type="dxa"/>
            <w:tcMar>
              <w:top w:w="15" w:type="dxa"/>
              <w:left w:w="15" w:type="dxa"/>
              <w:bottom w:w="15" w:type="dxa"/>
              <w:right w:w="15" w:type="dxa"/>
            </w:tcMar>
          </w:tcPr>
          <w:p w:rsidR="00827D53" w:rsidRDefault="00827D53">
            <w:pPr>
              <w:keepNext/>
              <w:keepLines/>
            </w:pPr>
          </w:p>
        </w:tc>
        <w:tc>
          <w:tcPr>
            <w:tcW w:w="2877" w:type="dxa"/>
            <w:tcMar>
              <w:top w:w="15" w:type="dxa"/>
              <w:left w:w="15" w:type="dxa"/>
              <w:bottom w:w="15" w:type="dxa"/>
              <w:right w:w="600" w:type="dxa"/>
            </w:tcMar>
          </w:tcPr>
          <w:p w:rsidR="00827D53" w:rsidRDefault="00000000">
            <w:pPr>
              <w:keepNext/>
              <w:keepLines/>
              <w:spacing w:after="0"/>
              <w:jc w:val="right"/>
            </w:pPr>
            <w:r>
              <w:rPr>
                <w:rFonts w:ascii="Courier New" w:hAnsi="Courier New"/>
                <w:color w:val="000000"/>
              </w:rPr>
              <w:t>$ 36,450</w:t>
            </w:r>
          </w:p>
        </w:tc>
      </w:tr>
    </w:tbl>
    <w:p w:rsidR="00827D53" w:rsidRDefault="00000000">
      <w:pPr>
        <w:keepNext/>
        <w:keepLines/>
        <w:spacing w:after="0"/>
        <w:ind w:left="360"/>
      </w:pPr>
      <w:r>
        <w:rPr>
          <w:rFonts w:ascii="Times New Roman"/>
          <w:color w:val="000000"/>
          <w:sz w:val="24"/>
        </w:rPr>
        <w:t>The incremental manufacturing cost that the company will incur if it increases production from 9,000 to 9,001 units is closest to (assume that the increase is within the relevant range):</w:t>
      </w:r>
    </w:p>
    <w:p w:rsidR="00827D53" w:rsidRDefault="00000000">
      <w:pPr>
        <w:keepNext/>
        <w:keepLines/>
        <w:numPr>
          <w:ilvl w:val="7"/>
          <w:numId w:val="1"/>
        </w:numPr>
        <w:spacing w:after="0"/>
      </w:pPr>
      <w:r>
        <w:rPr>
          <w:rFonts w:ascii="Times New Roman"/>
          <w:sz w:val="24"/>
        </w:rPr>
        <w:t>$26.75</w:t>
      </w:r>
    </w:p>
    <w:p w:rsidR="00827D53" w:rsidRDefault="00000000">
      <w:pPr>
        <w:keepNext/>
        <w:keepLines/>
        <w:numPr>
          <w:ilvl w:val="7"/>
          <w:numId w:val="1"/>
        </w:numPr>
        <w:spacing w:after="0"/>
      </w:pPr>
      <w:r>
        <w:rPr>
          <w:rFonts w:ascii="Times New Roman"/>
          <w:sz w:val="24"/>
        </w:rPr>
        <w:t>$12.80</w:t>
      </w:r>
    </w:p>
    <w:p w:rsidR="00827D53" w:rsidRDefault="00000000">
      <w:pPr>
        <w:keepNext/>
        <w:keepLines/>
        <w:numPr>
          <w:ilvl w:val="7"/>
          <w:numId w:val="1"/>
        </w:numPr>
        <w:spacing w:after="0"/>
      </w:pPr>
      <w:r>
        <w:rPr>
          <w:rFonts w:ascii="Times New Roman"/>
          <w:sz w:val="24"/>
        </w:rPr>
        <w:t>$30.05</w:t>
      </w:r>
    </w:p>
    <w:p w:rsidR="00827D53" w:rsidRDefault="00000000">
      <w:pPr>
        <w:keepNext/>
        <w:keepLines/>
        <w:numPr>
          <w:ilvl w:val="7"/>
          <w:numId w:val="1"/>
        </w:numPr>
        <w:spacing w:after="0"/>
      </w:pPr>
      <w:r>
        <w:rPr>
          <w:rFonts w:ascii="Times New Roman"/>
          <w:sz w:val="24"/>
        </w:rPr>
        <w:t>$24.50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Fiori Corporation's relevant range of activity is 2,900 units to 8,500 units. When it produces and sells 5,700 units, its average costs per unit are as follows:</w:t>
      </w:r>
    </w:p>
    <w:tbl>
      <w:tblPr>
        <w:tblW w:w="0" w:type="auto"/>
        <w:tblInd w:w="360" w:type="dxa"/>
        <w:tblLook w:val="04A0" w:firstRow="1" w:lastRow="0" w:firstColumn="1" w:lastColumn="0" w:noHBand="0" w:noVBand="1"/>
      </w:tblPr>
      <w:tblGrid>
        <w:gridCol w:w="6627"/>
        <w:gridCol w:w="2403"/>
      </w:tblGrid>
      <w:tr w:rsidR="00827D53">
        <w:trPr>
          <w:cantSplit/>
        </w:trPr>
        <w:tc>
          <w:tcPr>
            <w:tcW w:w="8371" w:type="dxa"/>
            <w:tcMar>
              <w:top w:w="15" w:type="dxa"/>
              <w:left w:w="15" w:type="dxa"/>
              <w:bottom w:w="15" w:type="dxa"/>
              <w:right w:w="15" w:type="dxa"/>
            </w:tcMar>
          </w:tcPr>
          <w:p w:rsidR="00827D53" w:rsidRDefault="00827D53">
            <w:pPr>
              <w:keepNext/>
              <w:keepLines/>
            </w:pPr>
          </w:p>
        </w:tc>
        <w:tc>
          <w:tcPr>
            <w:tcW w:w="2829"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Average Cost per Unit</w:t>
            </w:r>
          </w:p>
        </w:tc>
      </w:tr>
      <w:tr w:rsidR="00827D53">
        <w:trPr>
          <w:cantSplit/>
        </w:trPr>
        <w:tc>
          <w:tcPr>
            <w:tcW w:w="837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2829"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$ 6.20</w:t>
            </w:r>
          </w:p>
        </w:tc>
      </w:tr>
      <w:tr w:rsidR="00827D53">
        <w:trPr>
          <w:cantSplit/>
        </w:trPr>
        <w:tc>
          <w:tcPr>
            <w:tcW w:w="837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2829"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$ 3.30</w:t>
            </w:r>
          </w:p>
        </w:tc>
      </w:tr>
      <w:tr w:rsidR="00827D53">
        <w:trPr>
          <w:cantSplit/>
        </w:trPr>
        <w:tc>
          <w:tcPr>
            <w:tcW w:w="837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2829"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$ 1.90</w:t>
            </w:r>
          </w:p>
        </w:tc>
      </w:tr>
      <w:tr w:rsidR="00827D53">
        <w:trPr>
          <w:cantSplit/>
        </w:trPr>
        <w:tc>
          <w:tcPr>
            <w:tcW w:w="837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2829"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$ 3.50</w:t>
            </w:r>
          </w:p>
        </w:tc>
      </w:tr>
      <w:tr w:rsidR="00827D53">
        <w:trPr>
          <w:cantSplit/>
        </w:trPr>
        <w:tc>
          <w:tcPr>
            <w:tcW w:w="837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expense</w:t>
            </w:r>
          </w:p>
        </w:tc>
        <w:tc>
          <w:tcPr>
            <w:tcW w:w="2829"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$ 0.65</w:t>
            </w:r>
          </w:p>
        </w:tc>
      </w:tr>
      <w:tr w:rsidR="00827D53">
        <w:trPr>
          <w:cantSplit/>
        </w:trPr>
        <w:tc>
          <w:tcPr>
            <w:tcW w:w="837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administrative expense</w:t>
            </w:r>
          </w:p>
        </w:tc>
        <w:tc>
          <w:tcPr>
            <w:tcW w:w="2829"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$ 0.55</w:t>
            </w:r>
          </w:p>
        </w:tc>
      </w:tr>
      <w:tr w:rsidR="00827D53">
        <w:trPr>
          <w:cantSplit/>
        </w:trPr>
        <w:tc>
          <w:tcPr>
            <w:tcW w:w="837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2829"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$ 1.30</w:t>
            </w:r>
          </w:p>
        </w:tc>
      </w:tr>
      <w:tr w:rsidR="00827D53">
        <w:trPr>
          <w:cantSplit/>
        </w:trPr>
        <w:tc>
          <w:tcPr>
            <w:tcW w:w="837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2829"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$ 0.80</w:t>
            </w:r>
          </w:p>
        </w:tc>
      </w:tr>
    </w:tbl>
    <w:p w:rsidR="00827D53" w:rsidRDefault="00000000">
      <w:pPr>
        <w:keepNext/>
        <w:keepLines/>
        <w:spacing w:after="0"/>
        <w:ind w:left="360"/>
      </w:pPr>
      <w:r>
        <w:rPr>
          <w:rFonts w:ascii="Times New Roman"/>
          <w:color w:val="000000"/>
          <w:sz w:val="24"/>
        </w:rPr>
        <w:t>The incremental manufacturing cost that the company will incur if it increases production from 7,500 to 7,501 units is closest to:</w:t>
      </w:r>
    </w:p>
    <w:p w:rsidR="00827D53" w:rsidRDefault="00000000">
      <w:pPr>
        <w:keepNext/>
        <w:keepLines/>
        <w:numPr>
          <w:ilvl w:val="7"/>
          <w:numId w:val="1"/>
        </w:numPr>
        <w:spacing w:after="0"/>
      </w:pPr>
      <w:r>
        <w:rPr>
          <w:rFonts w:ascii="Times New Roman"/>
          <w:sz w:val="24"/>
        </w:rPr>
        <w:t>$18.20</w:t>
      </w:r>
    </w:p>
    <w:p w:rsidR="00827D53" w:rsidRDefault="00000000">
      <w:pPr>
        <w:keepNext/>
        <w:keepLines/>
        <w:numPr>
          <w:ilvl w:val="7"/>
          <w:numId w:val="1"/>
        </w:numPr>
        <w:spacing w:after="0"/>
      </w:pPr>
      <w:r>
        <w:rPr>
          <w:rFonts w:ascii="Times New Roman"/>
          <w:sz w:val="24"/>
        </w:rPr>
        <w:t>$11.40</w:t>
      </w:r>
    </w:p>
    <w:p w:rsidR="00827D53" w:rsidRDefault="00000000">
      <w:pPr>
        <w:keepNext/>
        <w:keepLines/>
        <w:numPr>
          <w:ilvl w:val="7"/>
          <w:numId w:val="1"/>
        </w:numPr>
        <w:spacing w:after="0"/>
      </w:pPr>
      <w:r>
        <w:rPr>
          <w:rFonts w:ascii="Times New Roman"/>
          <w:sz w:val="24"/>
        </w:rPr>
        <w:t>$14.90</w:t>
      </w:r>
    </w:p>
    <w:p w:rsidR="00827D53" w:rsidRDefault="00000000">
      <w:pPr>
        <w:keepNext/>
        <w:keepLines/>
        <w:numPr>
          <w:ilvl w:val="7"/>
          <w:numId w:val="1"/>
        </w:numPr>
        <w:spacing w:after="0"/>
      </w:pPr>
      <w:r>
        <w:rPr>
          <w:rFonts w:ascii="Times New Roman"/>
          <w:sz w:val="24"/>
        </w:rPr>
        <w:t>$15.55</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Fiori Corporation's relevant range of activity is 3,000 units to 7,000 units. When it produces and sells 5,000 units, its average costs per unit are as follows:</w:t>
      </w:r>
    </w:p>
    <w:tbl>
      <w:tblPr>
        <w:tblW w:w="0" w:type="auto"/>
        <w:tblInd w:w="360" w:type="dxa"/>
        <w:tblLook w:val="04A0" w:firstRow="1" w:lastRow="0" w:firstColumn="1" w:lastColumn="0" w:noHBand="0" w:noVBand="1"/>
      </w:tblPr>
      <w:tblGrid>
        <w:gridCol w:w="6607"/>
        <w:gridCol w:w="2423"/>
      </w:tblGrid>
      <w:tr w:rsidR="00827D53">
        <w:trPr>
          <w:cantSplit/>
        </w:trPr>
        <w:tc>
          <w:tcPr>
            <w:tcW w:w="8023" w:type="dxa"/>
            <w:tcMar>
              <w:top w:w="15" w:type="dxa"/>
              <w:left w:w="15" w:type="dxa"/>
              <w:bottom w:w="15" w:type="dxa"/>
              <w:right w:w="15" w:type="dxa"/>
            </w:tcMar>
          </w:tcPr>
          <w:p w:rsidR="00827D53" w:rsidRDefault="00827D53">
            <w:pPr>
              <w:keepNext/>
              <w:keepLines/>
            </w:pPr>
          </w:p>
        </w:tc>
        <w:tc>
          <w:tcPr>
            <w:tcW w:w="2777"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Average Cost per Unit</w:t>
            </w:r>
          </w:p>
        </w:tc>
      </w:tr>
      <w:tr w:rsidR="00827D53">
        <w:trPr>
          <w:cantSplit/>
        </w:trPr>
        <w:tc>
          <w:tcPr>
            <w:tcW w:w="802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2777"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$ 6.05</w:t>
            </w:r>
          </w:p>
        </w:tc>
      </w:tr>
      <w:tr w:rsidR="00827D53">
        <w:trPr>
          <w:cantSplit/>
        </w:trPr>
        <w:tc>
          <w:tcPr>
            <w:tcW w:w="802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2777"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$ 3.05</w:t>
            </w:r>
          </w:p>
        </w:tc>
      </w:tr>
      <w:tr w:rsidR="00827D53">
        <w:trPr>
          <w:cantSplit/>
        </w:trPr>
        <w:tc>
          <w:tcPr>
            <w:tcW w:w="802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2777"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$ 1.70</w:t>
            </w:r>
          </w:p>
        </w:tc>
      </w:tr>
      <w:tr w:rsidR="00827D53">
        <w:trPr>
          <w:cantSplit/>
        </w:trPr>
        <w:tc>
          <w:tcPr>
            <w:tcW w:w="802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2777"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$ 3.00</w:t>
            </w:r>
          </w:p>
        </w:tc>
      </w:tr>
      <w:tr w:rsidR="00827D53">
        <w:trPr>
          <w:cantSplit/>
        </w:trPr>
        <w:tc>
          <w:tcPr>
            <w:tcW w:w="802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expense</w:t>
            </w:r>
          </w:p>
        </w:tc>
        <w:tc>
          <w:tcPr>
            <w:tcW w:w="2777"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$ 0.50</w:t>
            </w:r>
          </w:p>
        </w:tc>
      </w:tr>
      <w:tr w:rsidR="00827D53">
        <w:trPr>
          <w:cantSplit/>
        </w:trPr>
        <w:tc>
          <w:tcPr>
            <w:tcW w:w="802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administrative expense</w:t>
            </w:r>
          </w:p>
        </w:tc>
        <w:tc>
          <w:tcPr>
            <w:tcW w:w="2777"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$ 0.40</w:t>
            </w:r>
          </w:p>
        </w:tc>
      </w:tr>
      <w:tr w:rsidR="00827D53">
        <w:trPr>
          <w:cantSplit/>
        </w:trPr>
        <w:tc>
          <w:tcPr>
            <w:tcW w:w="802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2777"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$ 1.00</w:t>
            </w:r>
          </w:p>
        </w:tc>
      </w:tr>
      <w:tr w:rsidR="00827D53">
        <w:trPr>
          <w:cantSplit/>
        </w:trPr>
        <w:tc>
          <w:tcPr>
            <w:tcW w:w="802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2777"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$ 0.50</w:t>
            </w:r>
          </w:p>
        </w:tc>
      </w:tr>
    </w:tbl>
    <w:p w:rsidR="00827D53" w:rsidRDefault="00000000">
      <w:pPr>
        <w:keepNext/>
        <w:keepLines/>
        <w:spacing w:after="0"/>
        <w:ind w:left="360"/>
      </w:pPr>
      <w:r>
        <w:rPr>
          <w:rFonts w:ascii="Times New Roman"/>
          <w:color w:val="000000"/>
          <w:sz w:val="24"/>
        </w:rPr>
        <w:t>The incremental manufacturing cost that the company will incur if it increases production from 5,000 to 5,001 units is closest to:</w:t>
      </w:r>
    </w:p>
    <w:p w:rsidR="00827D53" w:rsidRDefault="00000000">
      <w:pPr>
        <w:keepNext/>
        <w:keepLines/>
        <w:numPr>
          <w:ilvl w:val="7"/>
          <w:numId w:val="1"/>
        </w:numPr>
        <w:spacing w:after="0"/>
      </w:pPr>
      <w:r>
        <w:rPr>
          <w:rFonts w:ascii="Times New Roman"/>
          <w:sz w:val="24"/>
        </w:rPr>
        <w:t>$16.20</w:t>
      </w:r>
    </w:p>
    <w:p w:rsidR="00827D53" w:rsidRDefault="00000000">
      <w:pPr>
        <w:keepNext/>
        <w:keepLines/>
        <w:numPr>
          <w:ilvl w:val="7"/>
          <w:numId w:val="1"/>
        </w:numPr>
        <w:spacing w:after="0"/>
      </w:pPr>
      <w:r>
        <w:rPr>
          <w:rFonts w:ascii="Times New Roman"/>
          <w:sz w:val="24"/>
        </w:rPr>
        <w:t>$10.80</w:t>
      </w:r>
    </w:p>
    <w:p w:rsidR="00827D53" w:rsidRDefault="00000000">
      <w:pPr>
        <w:keepNext/>
        <w:keepLines/>
        <w:numPr>
          <w:ilvl w:val="7"/>
          <w:numId w:val="1"/>
        </w:numPr>
        <w:spacing w:after="0"/>
      </w:pPr>
      <w:r>
        <w:rPr>
          <w:rFonts w:ascii="Times New Roman"/>
          <w:sz w:val="24"/>
        </w:rPr>
        <w:t>$13.80</w:t>
      </w:r>
    </w:p>
    <w:p w:rsidR="00827D53" w:rsidRDefault="00000000">
      <w:pPr>
        <w:keepNext/>
        <w:keepLines/>
        <w:numPr>
          <w:ilvl w:val="7"/>
          <w:numId w:val="1"/>
        </w:numPr>
        <w:spacing w:after="0"/>
      </w:pPr>
      <w:r>
        <w:rPr>
          <w:rFonts w:ascii="Times New Roman"/>
          <w:sz w:val="24"/>
        </w:rPr>
        <w:t>$14.30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Haack Incorporated is a merchandising company. Last month the company's cost of goods sold was $69,800. The company's beginning merchandise inventory was $12,900 and its ending merchandise inventory was $22,800. What was the total amount of the company's merchandise purchases for the month?</w:t>
      </w:r>
    </w:p>
    <w:p w:rsidR="00827D53" w:rsidRDefault="00000000">
      <w:pPr>
        <w:keepNext/>
        <w:keepLines/>
        <w:numPr>
          <w:ilvl w:val="7"/>
          <w:numId w:val="1"/>
        </w:numPr>
        <w:spacing w:after="0"/>
      </w:pPr>
      <w:r>
        <w:rPr>
          <w:rFonts w:ascii="Times New Roman"/>
          <w:sz w:val="24"/>
        </w:rPr>
        <w:t>$69,800</w:t>
      </w:r>
    </w:p>
    <w:p w:rsidR="00827D53" w:rsidRDefault="00000000">
      <w:pPr>
        <w:keepNext/>
        <w:keepLines/>
        <w:numPr>
          <w:ilvl w:val="7"/>
          <w:numId w:val="1"/>
        </w:numPr>
        <w:spacing w:after="0"/>
      </w:pPr>
      <w:r>
        <w:rPr>
          <w:rFonts w:ascii="Times New Roman"/>
          <w:sz w:val="24"/>
        </w:rPr>
        <w:t>$59,900</w:t>
      </w:r>
    </w:p>
    <w:p w:rsidR="00827D53" w:rsidRDefault="00000000">
      <w:pPr>
        <w:keepNext/>
        <w:keepLines/>
        <w:numPr>
          <w:ilvl w:val="7"/>
          <w:numId w:val="1"/>
        </w:numPr>
        <w:spacing w:after="0"/>
      </w:pPr>
      <w:r>
        <w:rPr>
          <w:rFonts w:ascii="Times New Roman"/>
          <w:sz w:val="24"/>
        </w:rPr>
        <w:t>$79,700</w:t>
      </w:r>
    </w:p>
    <w:p w:rsidR="00827D53" w:rsidRDefault="00000000">
      <w:pPr>
        <w:keepNext/>
        <w:keepLines/>
        <w:numPr>
          <w:ilvl w:val="7"/>
          <w:numId w:val="1"/>
        </w:numPr>
        <w:spacing w:after="0"/>
      </w:pPr>
      <w:r>
        <w:rPr>
          <w:rFonts w:ascii="Times New Roman"/>
          <w:sz w:val="24"/>
        </w:rPr>
        <w:t>$105,500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Haack Incorporated is a merchandising company. Last month the company's cost of goods sold was $84,000. The company's beginning merchandise inventory was $20,000 and its ending merchandise inventory was $18,000. What was the total amount of the company's merchandise purchases for the month?</w:t>
      </w:r>
    </w:p>
    <w:p w:rsidR="00827D53" w:rsidRDefault="00000000">
      <w:pPr>
        <w:keepNext/>
        <w:keepLines/>
        <w:numPr>
          <w:ilvl w:val="7"/>
          <w:numId w:val="1"/>
        </w:numPr>
        <w:spacing w:after="0"/>
      </w:pPr>
      <w:r>
        <w:rPr>
          <w:rFonts w:ascii="Times New Roman"/>
          <w:sz w:val="24"/>
        </w:rPr>
        <w:t>$86,000</w:t>
      </w:r>
    </w:p>
    <w:p w:rsidR="00827D53" w:rsidRDefault="00000000">
      <w:pPr>
        <w:keepNext/>
        <w:keepLines/>
        <w:numPr>
          <w:ilvl w:val="7"/>
          <w:numId w:val="1"/>
        </w:numPr>
        <w:spacing w:after="0"/>
      </w:pPr>
      <w:r>
        <w:rPr>
          <w:rFonts w:ascii="Times New Roman"/>
          <w:sz w:val="24"/>
        </w:rPr>
        <w:t>$82,000</w:t>
      </w:r>
    </w:p>
    <w:p w:rsidR="00827D53" w:rsidRDefault="00000000">
      <w:pPr>
        <w:keepNext/>
        <w:keepLines/>
        <w:numPr>
          <w:ilvl w:val="7"/>
          <w:numId w:val="1"/>
        </w:numPr>
        <w:spacing w:after="0"/>
      </w:pPr>
      <w:r>
        <w:rPr>
          <w:rFonts w:ascii="Times New Roman"/>
          <w:sz w:val="24"/>
        </w:rPr>
        <w:t>$84,000</w:t>
      </w:r>
    </w:p>
    <w:p w:rsidR="00827D53" w:rsidRDefault="00000000">
      <w:pPr>
        <w:keepNext/>
        <w:keepLines/>
        <w:numPr>
          <w:ilvl w:val="7"/>
          <w:numId w:val="1"/>
        </w:numPr>
        <w:spacing w:after="0"/>
      </w:pPr>
      <w:r>
        <w:rPr>
          <w:rFonts w:ascii="Times New Roman"/>
          <w:sz w:val="24"/>
        </w:rPr>
        <w:t>$122,000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Gabel Incorporated is a merchandising company. Last month the company's merchandise purchases totaled $63,000. The company's beginning merchandise inventory was $13,000 and its ending merchandise inventory was $15,000. What was the company's cost of goods sold for the month?</w:t>
      </w:r>
    </w:p>
    <w:p w:rsidR="00827D53" w:rsidRDefault="00000000">
      <w:pPr>
        <w:keepNext/>
        <w:keepLines/>
        <w:numPr>
          <w:ilvl w:val="7"/>
          <w:numId w:val="1"/>
        </w:numPr>
        <w:spacing w:after="0"/>
      </w:pPr>
      <w:r>
        <w:rPr>
          <w:rFonts w:ascii="Times New Roman"/>
          <w:sz w:val="24"/>
        </w:rPr>
        <w:t>$91,000</w:t>
      </w:r>
    </w:p>
    <w:p w:rsidR="00827D53" w:rsidRDefault="00000000">
      <w:pPr>
        <w:keepNext/>
        <w:keepLines/>
        <w:numPr>
          <w:ilvl w:val="7"/>
          <w:numId w:val="1"/>
        </w:numPr>
        <w:spacing w:after="0"/>
      </w:pPr>
      <w:r>
        <w:rPr>
          <w:rFonts w:ascii="Times New Roman"/>
          <w:sz w:val="24"/>
        </w:rPr>
        <w:t>$63,000</w:t>
      </w:r>
    </w:p>
    <w:p w:rsidR="00827D53" w:rsidRDefault="00000000">
      <w:pPr>
        <w:keepNext/>
        <w:keepLines/>
        <w:numPr>
          <w:ilvl w:val="7"/>
          <w:numId w:val="1"/>
        </w:numPr>
        <w:spacing w:after="0"/>
      </w:pPr>
      <w:r>
        <w:rPr>
          <w:rFonts w:ascii="Times New Roman"/>
          <w:sz w:val="24"/>
        </w:rPr>
        <w:t>$65,000</w:t>
      </w:r>
    </w:p>
    <w:p w:rsidR="00827D53" w:rsidRDefault="00000000">
      <w:pPr>
        <w:keepNext/>
        <w:keepLines/>
        <w:numPr>
          <w:ilvl w:val="7"/>
          <w:numId w:val="1"/>
        </w:numPr>
        <w:spacing w:after="0"/>
      </w:pPr>
      <w:r>
        <w:rPr>
          <w:rFonts w:ascii="Times New Roman"/>
          <w:sz w:val="24"/>
        </w:rPr>
        <w:t>$61,000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The following cost data pertain to the operations of Quinonez Department Stores, Incorporated, for the month of September.</w:t>
      </w:r>
    </w:p>
    <w:tbl>
      <w:tblPr>
        <w:tblW w:w="0" w:type="auto"/>
        <w:tblInd w:w="360" w:type="dxa"/>
        <w:tblLook w:val="04A0" w:firstRow="1" w:lastRow="0" w:firstColumn="1" w:lastColumn="0" w:noHBand="0" w:noVBand="1"/>
      </w:tblPr>
      <w:tblGrid>
        <w:gridCol w:w="7742"/>
        <w:gridCol w:w="1633"/>
      </w:tblGrid>
      <w:tr w:rsidR="00827D53">
        <w:trPr>
          <w:cantSplit/>
        </w:trPr>
        <w:tc>
          <w:tcPr>
            <w:tcW w:w="1225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Corporate headquarters building lease</w:t>
            </w:r>
          </w:p>
        </w:tc>
        <w:tc>
          <w:tcPr>
            <w:tcW w:w="2147"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$ 79,700</w:t>
            </w:r>
          </w:p>
        </w:tc>
      </w:tr>
      <w:tr w:rsidR="00827D53">
        <w:trPr>
          <w:cantSplit/>
        </w:trPr>
        <w:tc>
          <w:tcPr>
            <w:tcW w:w="1225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Cosmetics Department sales commissions-Northridge Store</w:t>
            </w:r>
          </w:p>
        </w:tc>
        <w:tc>
          <w:tcPr>
            <w:tcW w:w="2147"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$ 5,180</w:t>
            </w:r>
          </w:p>
        </w:tc>
      </w:tr>
      <w:tr w:rsidR="00827D53">
        <w:trPr>
          <w:cantSplit/>
        </w:trPr>
        <w:tc>
          <w:tcPr>
            <w:tcW w:w="1225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Corporate legal office salaries</w:t>
            </w:r>
          </w:p>
        </w:tc>
        <w:tc>
          <w:tcPr>
            <w:tcW w:w="2147"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$ 61,600</w:t>
            </w:r>
          </w:p>
        </w:tc>
      </w:tr>
      <w:tr w:rsidR="00827D53">
        <w:trPr>
          <w:cantSplit/>
        </w:trPr>
        <w:tc>
          <w:tcPr>
            <w:tcW w:w="1225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Store manager's salary-Northridge Store</w:t>
            </w:r>
          </w:p>
        </w:tc>
        <w:tc>
          <w:tcPr>
            <w:tcW w:w="2147"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$ 16,900</w:t>
            </w:r>
          </w:p>
        </w:tc>
      </w:tr>
      <w:tr w:rsidR="00827D53">
        <w:trPr>
          <w:cantSplit/>
        </w:trPr>
        <w:tc>
          <w:tcPr>
            <w:tcW w:w="1225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Heating-Northridge Store</w:t>
            </w:r>
          </w:p>
        </w:tc>
        <w:tc>
          <w:tcPr>
            <w:tcW w:w="2147"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$ 16,800</w:t>
            </w:r>
          </w:p>
        </w:tc>
      </w:tr>
      <w:tr w:rsidR="00827D53">
        <w:trPr>
          <w:cantSplit/>
        </w:trPr>
        <w:tc>
          <w:tcPr>
            <w:tcW w:w="1225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Cosmetics Department cost of sales-Northridge Store</w:t>
            </w:r>
          </w:p>
        </w:tc>
        <w:tc>
          <w:tcPr>
            <w:tcW w:w="2147"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$ 33,500</w:t>
            </w:r>
          </w:p>
        </w:tc>
      </w:tr>
      <w:tr w:rsidR="00827D53">
        <w:trPr>
          <w:cantSplit/>
        </w:trPr>
        <w:tc>
          <w:tcPr>
            <w:tcW w:w="1225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Central warehouse lease cost</w:t>
            </w:r>
          </w:p>
        </w:tc>
        <w:tc>
          <w:tcPr>
            <w:tcW w:w="2147"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$ 7,400</w:t>
            </w:r>
          </w:p>
        </w:tc>
      </w:tr>
      <w:tr w:rsidR="00827D53">
        <w:trPr>
          <w:cantSplit/>
        </w:trPr>
        <w:tc>
          <w:tcPr>
            <w:tcW w:w="1225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Store security-Northridge Store</w:t>
            </w:r>
          </w:p>
        </w:tc>
        <w:tc>
          <w:tcPr>
            <w:tcW w:w="2147"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$ 14,200</w:t>
            </w:r>
          </w:p>
        </w:tc>
      </w:tr>
      <w:tr w:rsidR="00827D53">
        <w:trPr>
          <w:cantSplit/>
        </w:trPr>
        <w:tc>
          <w:tcPr>
            <w:tcW w:w="1225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Cosmetics Department manager's salary-Northridge Store</w:t>
            </w:r>
          </w:p>
        </w:tc>
        <w:tc>
          <w:tcPr>
            <w:tcW w:w="2147"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$ 4,080</w:t>
            </w:r>
          </w:p>
        </w:tc>
      </w:tr>
    </w:tbl>
    <w:p w:rsidR="00827D53" w:rsidRDefault="00000000">
      <w:pPr>
        <w:keepNext/>
        <w:keepLines/>
        <w:spacing w:after="0"/>
        <w:ind w:left="360"/>
      </w:pPr>
      <w:r>
        <w:rPr>
          <w:rFonts w:ascii="Times New Roman"/>
          <w:color w:val="000000"/>
          <w:sz w:val="24"/>
        </w:rPr>
        <w:t>The Northridge Store is just one of many stores owned and operated by the company. The Cosmetics Department is one of many departments at the Northridge Store. The central warehouse serves all of the company's stores.</w:t>
      </w:r>
      <w:r>
        <w:rPr>
          <w:rFonts w:ascii="Times New Roman"/>
          <w:sz w:val="24"/>
        </w:rPr>
        <w:br/>
      </w:r>
      <w:r>
        <w:rPr>
          <w:rFonts w:ascii="Times New Roman"/>
          <w:color w:val="000000"/>
          <w:sz w:val="24"/>
        </w:rPr>
        <w:t>What is the total amount of the costs listed above that are direct costs of the Cosmetics Department?</w:t>
      </w:r>
    </w:p>
    <w:p w:rsidR="00827D53" w:rsidRDefault="00000000">
      <w:pPr>
        <w:keepNext/>
        <w:keepLines/>
        <w:numPr>
          <w:ilvl w:val="7"/>
          <w:numId w:val="1"/>
        </w:numPr>
        <w:spacing w:after="0"/>
      </w:pPr>
      <w:r>
        <w:rPr>
          <w:rFonts w:ascii="Times New Roman"/>
          <w:sz w:val="24"/>
        </w:rPr>
        <w:t>$90,660</w:t>
      </w:r>
    </w:p>
    <w:p w:rsidR="00827D53" w:rsidRDefault="00000000">
      <w:pPr>
        <w:keepNext/>
        <w:keepLines/>
        <w:numPr>
          <w:ilvl w:val="7"/>
          <w:numId w:val="1"/>
        </w:numPr>
        <w:spacing w:after="0"/>
      </w:pPr>
      <w:r>
        <w:rPr>
          <w:rFonts w:ascii="Times New Roman"/>
          <w:sz w:val="24"/>
        </w:rPr>
        <w:t>$42,760</w:t>
      </w:r>
    </w:p>
    <w:p w:rsidR="00827D53" w:rsidRDefault="00000000">
      <w:pPr>
        <w:keepNext/>
        <w:keepLines/>
        <w:numPr>
          <w:ilvl w:val="7"/>
          <w:numId w:val="1"/>
        </w:numPr>
        <w:spacing w:after="0"/>
      </w:pPr>
      <w:r>
        <w:rPr>
          <w:rFonts w:ascii="Times New Roman"/>
          <w:sz w:val="24"/>
        </w:rPr>
        <w:t>$38,680</w:t>
      </w:r>
    </w:p>
    <w:p w:rsidR="00827D53" w:rsidRDefault="00000000">
      <w:pPr>
        <w:keepNext/>
        <w:keepLines/>
        <w:numPr>
          <w:ilvl w:val="7"/>
          <w:numId w:val="1"/>
        </w:numPr>
        <w:spacing w:after="0"/>
      </w:pPr>
      <w:r>
        <w:rPr>
          <w:rFonts w:ascii="Times New Roman"/>
          <w:sz w:val="24"/>
        </w:rPr>
        <w:t>$33,500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The following cost data pertain to the operations of Quinonez Department Stores, Incorporated, for the month of September.</w:t>
      </w:r>
    </w:p>
    <w:tbl>
      <w:tblPr>
        <w:tblW w:w="0" w:type="auto"/>
        <w:tblInd w:w="360" w:type="dxa"/>
        <w:tblLook w:val="04A0" w:firstRow="1" w:lastRow="0" w:firstColumn="1" w:lastColumn="0" w:noHBand="0" w:noVBand="1"/>
      </w:tblPr>
      <w:tblGrid>
        <w:gridCol w:w="7742"/>
        <w:gridCol w:w="1633"/>
      </w:tblGrid>
      <w:tr w:rsidR="00827D53">
        <w:trPr>
          <w:cantSplit/>
        </w:trPr>
        <w:tc>
          <w:tcPr>
            <w:tcW w:w="1225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Corporate headquarters building lease</w:t>
            </w:r>
          </w:p>
        </w:tc>
        <w:tc>
          <w:tcPr>
            <w:tcW w:w="2147"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$ 77,000</w:t>
            </w:r>
          </w:p>
        </w:tc>
      </w:tr>
      <w:tr w:rsidR="00827D53">
        <w:trPr>
          <w:cantSplit/>
        </w:trPr>
        <w:tc>
          <w:tcPr>
            <w:tcW w:w="1225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Cosmetics Department sales commissions-Northridge Store</w:t>
            </w:r>
          </w:p>
        </w:tc>
        <w:tc>
          <w:tcPr>
            <w:tcW w:w="2147"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$ 4,000</w:t>
            </w:r>
          </w:p>
        </w:tc>
      </w:tr>
      <w:tr w:rsidR="00827D53">
        <w:trPr>
          <w:cantSplit/>
        </w:trPr>
        <w:tc>
          <w:tcPr>
            <w:tcW w:w="1225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Corporate legal office salaries</w:t>
            </w:r>
          </w:p>
        </w:tc>
        <w:tc>
          <w:tcPr>
            <w:tcW w:w="2147"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$ 59,000</w:t>
            </w:r>
          </w:p>
        </w:tc>
      </w:tr>
      <w:tr w:rsidR="00827D53">
        <w:trPr>
          <w:cantSplit/>
        </w:trPr>
        <w:tc>
          <w:tcPr>
            <w:tcW w:w="1225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Store manager's salary-Northridge Store</w:t>
            </w:r>
          </w:p>
        </w:tc>
        <w:tc>
          <w:tcPr>
            <w:tcW w:w="2147"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$ 11,000</w:t>
            </w:r>
          </w:p>
        </w:tc>
      </w:tr>
      <w:tr w:rsidR="00827D53">
        <w:trPr>
          <w:cantSplit/>
        </w:trPr>
        <w:tc>
          <w:tcPr>
            <w:tcW w:w="1225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Heating-Northridge Store</w:t>
            </w:r>
          </w:p>
        </w:tc>
        <w:tc>
          <w:tcPr>
            <w:tcW w:w="2147"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$ 10,000</w:t>
            </w:r>
          </w:p>
        </w:tc>
      </w:tr>
      <w:tr w:rsidR="00827D53">
        <w:trPr>
          <w:cantSplit/>
        </w:trPr>
        <w:tc>
          <w:tcPr>
            <w:tcW w:w="1225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Cosmetics Department cost of sales-Northridge Store</w:t>
            </w:r>
          </w:p>
        </w:tc>
        <w:tc>
          <w:tcPr>
            <w:tcW w:w="2147"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$ 37,000</w:t>
            </w:r>
          </w:p>
        </w:tc>
      </w:tr>
      <w:tr w:rsidR="00827D53">
        <w:trPr>
          <w:cantSplit/>
        </w:trPr>
        <w:tc>
          <w:tcPr>
            <w:tcW w:w="1225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Central warehouse lease cost</w:t>
            </w:r>
          </w:p>
        </w:tc>
        <w:tc>
          <w:tcPr>
            <w:tcW w:w="2147"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$ 16,000</w:t>
            </w:r>
          </w:p>
        </w:tc>
      </w:tr>
      <w:tr w:rsidR="00827D53">
        <w:trPr>
          <w:cantSplit/>
        </w:trPr>
        <w:tc>
          <w:tcPr>
            <w:tcW w:w="1225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Store security-Northridge Store</w:t>
            </w:r>
          </w:p>
        </w:tc>
        <w:tc>
          <w:tcPr>
            <w:tcW w:w="2147"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$ 12,000</w:t>
            </w:r>
          </w:p>
        </w:tc>
      </w:tr>
      <w:tr w:rsidR="00827D53">
        <w:trPr>
          <w:cantSplit/>
        </w:trPr>
        <w:tc>
          <w:tcPr>
            <w:tcW w:w="1225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Cosmetics Department manager's salary-Northridge Store</w:t>
            </w:r>
          </w:p>
        </w:tc>
        <w:tc>
          <w:tcPr>
            <w:tcW w:w="2147"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$ 4,000</w:t>
            </w:r>
          </w:p>
        </w:tc>
      </w:tr>
    </w:tbl>
    <w:p w:rsidR="00827D53" w:rsidRDefault="00000000">
      <w:pPr>
        <w:keepNext/>
        <w:keepLines/>
        <w:spacing w:after="0"/>
        <w:ind w:left="360"/>
      </w:pPr>
      <w:r>
        <w:rPr>
          <w:rFonts w:ascii="Times New Roman"/>
          <w:color w:val="000000"/>
          <w:sz w:val="24"/>
        </w:rPr>
        <w:t>The Northridge Store is just one of many stores owned and operated by the company. The Cosmetics Department is one of many departments at the Northridge Store. The central warehouse serves all of the company's stores.</w:t>
      </w:r>
      <w:r>
        <w:rPr>
          <w:rFonts w:ascii="Times New Roman"/>
          <w:sz w:val="24"/>
        </w:rPr>
        <w:br/>
      </w:r>
      <w:r>
        <w:rPr>
          <w:rFonts w:ascii="Times New Roman"/>
          <w:color w:val="000000"/>
          <w:sz w:val="24"/>
        </w:rPr>
        <w:t>What is the total amount of the costs listed above that are direct costs of the Cosmetics Department?</w:t>
      </w:r>
    </w:p>
    <w:p w:rsidR="00827D53" w:rsidRDefault="00000000">
      <w:pPr>
        <w:keepNext/>
        <w:keepLines/>
        <w:numPr>
          <w:ilvl w:val="7"/>
          <w:numId w:val="1"/>
        </w:numPr>
        <w:spacing w:after="0"/>
      </w:pPr>
      <w:r>
        <w:rPr>
          <w:rFonts w:ascii="Times New Roman"/>
          <w:sz w:val="24"/>
        </w:rPr>
        <w:t>$78,000</w:t>
      </w:r>
    </w:p>
    <w:p w:rsidR="00827D53" w:rsidRDefault="00000000">
      <w:pPr>
        <w:keepNext/>
        <w:keepLines/>
        <w:numPr>
          <w:ilvl w:val="7"/>
          <w:numId w:val="1"/>
        </w:numPr>
        <w:spacing w:after="0"/>
      </w:pPr>
      <w:r>
        <w:rPr>
          <w:rFonts w:ascii="Times New Roman"/>
          <w:sz w:val="24"/>
        </w:rPr>
        <w:t>$45,000</w:t>
      </w:r>
    </w:p>
    <w:p w:rsidR="00827D53" w:rsidRDefault="00000000">
      <w:pPr>
        <w:keepNext/>
        <w:keepLines/>
        <w:numPr>
          <w:ilvl w:val="7"/>
          <w:numId w:val="1"/>
        </w:numPr>
        <w:spacing w:after="0"/>
      </w:pPr>
      <w:r>
        <w:rPr>
          <w:rFonts w:ascii="Times New Roman"/>
          <w:sz w:val="24"/>
        </w:rPr>
        <w:t>$41,000</w:t>
      </w:r>
    </w:p>
    <w:p w:rsidR="00827D53" w:rsidRDefault="00000000">
      <w:pPr>
        <w:keepNext/>
        <w:keepLines/>
        <w:numPr>
          <w:ilvl w:val="7"/>
          <w:numId w:val="1"/>
        </w:numPr>
        <w:spacing w:after="0"/>
      </w:pPr>
      <w:r>
        <w:rPr>
          <w:rFonts w:ascii="Times New Roman"/>
          <w:sz w:val="24"/>
        </w:rPr>
        <w:t>$37,000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The following cost data pertain to the operations of Quinonez Department Stores, Incorporated, for the month of September.</w:t>
      </w:r>
    </w:p>
    <w:tbl>
      <w:tblPr>
        <w:tblW w:w="0" w:type="auto"/>
        <w:tblInd w:w="360" w:type="dxa"/>
        <w:tblLook w:val="04A0" w:firstRow="1" w:lastRow="0" w:firstColumn="1" w:lastColumn="0" w:noHBand="0" w:noVBand="1"/>
      </w:tblPr>
      <w:tblGrid>
        <w:gridCol w:w="7774"/>
        <w:gridCol w:w="1601"/>
      </w:tblGrid>
      <w:tr w:rsidR="00827D53">
        <w:trPr>
          <w:cantSplit/>
        </w:trPr>
        <w:tc>
          <w:tcPr>
            <w:tcW w:w="1285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Corporate headquarters building lease</w:t>
            </w:r>
          </w:p>
        </w:tc>
        <w:tc>
          <w:tcPr>
            <w:tcW w:w="215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$ 78,200</w:t>
            </w:r>
          </w:p>
        </w:tc>
      </w:tr>
      <w:tr w:rsidR="00827D53">
        <w:trPr>
          <w:cantSplit/>
        </w:trPr>
        <w:tc>
          <w:tcPr>
            <w:tcW w:w="1285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Cosmetics Department sales commissions-Northridge Store</w:t>
            </w:r>
          </w:p>
        </w:tc>
        <w:tc>
          <w:tcPr>
            <w:tcW w:w="215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$ 5,830</w:t>
            </w:r>
          </w:p>
        </w:tc>
      </w:tr>
      <w:tr w:rsidR="00827D53">
        <w:trPr>
          <w:cantSplit/>
        </w:trPr>
        <w:tc>
          <w:tcPr>
            <w:tcW w:w="1285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Corporate legal office salaries</w:t>
            </w:r>
          </w:p>
        </w:tc>
        <w:tc>
          <w:tcPr>
            <w:tcW w:w="215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$ 58,200</w:t>
            </w:r>
          </w:p>
        </w:tc>
      </w:tr>
      <w:tr w:rsidR="00827D53">
        <w:trPr>
          <w:cantSplit/>
        </w:trPr>
        <w:tc>
          <w:tcPr>
            <w:tcW w:w="1285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Store manager's salary-Northridge Store</w:t>
            </w:r>
          </w:p>
        </w:tc>
        <w:tc>
          <w:tcPr>
            <w:tcW w:w="215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$ 19,600</w:t>
            </w:r>
          </w:p>
        </w:tc>
      </w:tr>
      <w:tr w:rsidR="00827D53">
        <w:trPr>
          <w:cantSplit/>
        </w:trPr>
        <w:tc>
          <w:tcPr>
            <w:tcW w:w="1285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Heating-Northridge Store</w:t>
            </w:r>
          </w:p>
        </w:tc>
        <w:tc>
          <w:tcPr>
            <w:tcW w:w="215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$ 19,200</w:t>
            </w:r>
          </w:p>
        </w:tc>
      </w:tr>
      <w:tr w:rsidR="00827D53">
        <w:trPr>
          <w:cantSplit/>
        </w:trPr>
        <w:tc>
          <w:tcPr>
            <w:tcW w:w="1285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Cosmetics Department cost of sales-Northridge Store</w:t>
            </w:r>
          </w:p>
        </w:tc>
        <w:tc>
          <w:tcPr>
            <w:tcW w:w="215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$ 40,800</w:t>
            </w:r>
          </w:p>
        </w:tc>
      </w:tr>
      <w:tr w:rsidR="00827D53">
        <w:trPr>
          <w:cantSplit/>
        </w:trPr>
        <w:tc>
          <w:tcPr>
            <w:tcW w:w="1285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Central warehouse lease cost</w:t>
            </w:r>
          </w:p>
        </w:tc>
        <w:tc>
          <w:tcPr>
            <w:tcW w:w="215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$ 12,300</w:t>
            </w:r>
          </w:p>
        </w:tc>
      </w:tr>
      <w:tr w:rsidR="00827D53">
        <w:trPr>
          <w:cantSplit/>
        </w:trPr>
        <w:tc>
          <w:tcPr>
            <w:tcW w:w="1285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Store security-Northridge Store</w:t>
            </w:r>
          </w:p>
        </w:tc>
        <w:tc>
          <w:tcPr>
            <w:tcW w:w="215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$ 14,800</w:t>
            </w:r>
          </w:p>
        </w:tc>
      </w:tr>
      <w:tr w:rsidR="00827D53">
        <w:trPr>
          <w:cantSplit/>
        </w:trPr>
        <w:tc>
          <w:tcPr>
            <w:tcW w:w="1285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Cosmetics Department manager's salary-Northridge Store</w:t>
            </w:r>
          </w:p>
        </w:tc>
        <w:tc>
          <w:tcPr>
            <w:tcW w:w="215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$ 4,240</w:t>
            </w:r>
          </w:p>
        </w:tc>
      </w:tr>
    </w:tbl>
    <w:p w:rsidR="00827D53" w:rsidRDefault="00000000">
      <w:pPr>
        <w:keepNext/>
        <w:keepLines/>
        <w:spacing w:after="0"/>
        <w:ind w:left="360"/>
      </w:pPr>
      <w:r>
        <w:rPr>
          <w:rFonts w:ascii="Times New Roman"/>
          <w:color w:val="000000"/>
          <w:sz w:val="24"/>
        </w:rPr>
        <w:t>The Northridge Store is just one of many stores owned and operated by the company. The Cosmetics Department is one of many departments at the Northridge Store. The central warehouse serves all of the company's stores.</w:t>
      </w:r>
      <w:r>
        <w:rPr>
          <w:rFonts w:ascii="Times New Roman"/>
          <w:sz w:val="24"/>
        </w:rPr>
        <w:br/>
      </w:r>
      <w:r>
        <w:rPr>
          <w:rFonts w:ascii="Times New Roman"/>
          <w:color w:val="000000"/>
          <w:sz w:val="24"/>
        </w:rPr>
        <w:t>What is the total amount of the costs listed above that are NOT direct costs of the Northridge Store?</w:t>
      </w:r>
    </w:p>
    <w:p w:rsidR="00827D53" w:rsidRDefault="00000000">
      <w:pPr>
        <w:keepNext/>
        <w:keepLines/>
        <w:numPr>
          <w:ilvl w:val="7"/>
          <w:numId w:val="1"/>
        </w:numPr>
        <w:spacing w:after="0"/>
      </w:pPr>
      <w:r>
        <w:rPr>
          <w:rFonts w:ascii="Times New Roman"/>
          <w:sz w:val="24"/>
        </w:rPr>
        <w:t>$148,700</w:t>
      </w:r>
    </w:p>
    <w:p w:rsidR="00827D53" w:rsidRDefault="00000000">
      <w:pPr>
        <w:keepNext/>
        <w:keepLines/>
        <w:numPr>
          <w:ilvl w:val="7"/>
          <w:numId w:val="1"/>
        </w:numPr>
        <w:spacing w:after="0"/>
      </w:pPr>
      <w:r>
        <w:rPr>
          <w:rFonts w:ascii="Times New Roman"/>
          <w:sz w:val="24"/>
        </w:rPr>
        <w:t>$53,600</w:t>
      </w:r>
    </w:p>
    <w:p w:rsidR="00827D53" w:rsidRDefault="00000000">
      <w:pPr>
        <w:keepNext/>
        <w:keepLines/>
        <w:numPr>
          <w:ilvl w:val="7"/>
          <w:numId w:val="1"/>
        </w:numPr>
        <w:spacing w:after="0"/>
      </w:pPr>
      <w:r>
        <w:rPr>
          <w:rFonts w:ascii="Times New Roman"/>
          <w:sz w:val="24"/>
        </w:rPr>
        <w:t>$50,870</w:t>
      </w:r>
    </w:p>
    <w:p w:rsidR="00827D53" w:rsidRDefault="00000000">
      <w:pPr>
        <w:keepNext/>
        <w:keepLines/>
        <w:numPr>
          <w:ilvl w:val="7"/>
          <w:numId w:val="1"/>
        </w:numPr>
        <w:spacing w:after="0"/>
      </w:pPr>
      <w:r>
        <w:rPr>
          <w:rFonts w:ascii="Times New Roman"/>
          <w:sz w:val="24"/>
        </w:rPr>
        <w:t>$78,200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The following cost data pertain to the operations of Quinonez Department Stores, Incorporated, for the month of September.</w:t>
      </w:r>
    </w:p>
    <w:tbl>
      <w:tblPr>
        <w:tblW w:w="0" w:type="auto"/>
        <w:tblInd w:w="360" w:type="dxa"/>
        <w:tblLook w:val="04A0" w:firstRow="1" w:lastRow="0" w:firstColumn="1" w:lastColumn="0" w:noHBand="0" w:noVBand="1"/>
      </w:tblPr>
      <w:tblGrid>
        <w:gridCol w:w="7774"/>
        <w:gridCol w:w="1601"/>
      </w:tblGrid>
      <w:tr w:rsidR="00827D53">
        <w:trPr>
          <w:cantSplit/>
        </w:trPr>
        <w:tc>
          <w:tcPr>
            <w:tcW w:w="1285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Corporate headquarters building lease</w:t>
            </w:r>
          </w:p>
        </w:tc>
        <w:tc>
          <w:tcPr>
            <w:tcW w:w="215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$ 77,000</w:t>
            </w:r>
          </w:p>
        </w:tc>
      </w:tr>
      <w:tr w:rsidR="00827D53">
        <w:trPr>
          <w:cantSplit/>
        </w:trPr>
        <w:tc>
          <w:tcPr>
            <w:tcW w:w="1285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Cosmetics Department sales commissions-Northridge Store</w:t>
            </w:r>
          </w:p>
        </w:tc>
        <w:tc>
          <w:tcPr>
            <w:tcW w:w="215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$ 4,000</w:t>
            </w:r>
          </w:p>
        </w:tc>
      </w:tr>
      <w:tr w:rsidR="00827D53">
        <w:trPr>
          <w:cantSplit/>
        </w:trPr>
        <w:tc>
          <w:tcPr>
            <w:tcW w:w="1285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Corporate legal office salaries</w:t>
            </w:r>
          </w:p>
        </w:tc>
        <w:tc>
          <w:tcPr>
            <w:tcW w:w="215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$ 59,000</w:t>
            </w:r>
          </w:p>
        </w:tc>
      </w:tr>
      <w:tr w:rsidR="00827D53">
        <w:trPr>
          <w:cantSplit/>
        </w:trPr>
        <w:tc>
          <w:tcPr>
            <w:tcW w:w="1285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Store manager's salary-Northridge Store</w:t>
            </w:r>
          </w:p>
        </w:tc>
        <w:tc>
          <w:tcPr>
            <w:tcW w:w="215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$ 11,000</w:t>
            </w:r>
          </w:p>
        </w:tc>
      </w:tr>
      <w:tr w:rsidR="00827D53">
        <w:trPr>
          <w:cantSplit/>
        </w:trPr>
        <w:tc>
          <w:tcPr>
            <w:tcW w:w="1285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Heating-Northridge Store</w:t>
            </w:r>
          </w:p>
        </w:tc>
        <w:tc>
          <w:tcPr>
            <w:tcW w:w="215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$ 10,000</w:t>
            </w:r>
          </w:p>
        </w:tc>
      </w:tr>
      <w:tr w:rsidR="00827D53">
        <w:trPr>
          <w:cantSplit/>
        </w:trPr>
        <w:tc>
          <w:tcPr>
            <w:tcW w:w="1285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Cosmetics Department cost of sales-Northridge Store</w:t>
            </w:r>
          </w:p>
        </w:tc>
        <w:tc>
          <w:tcPr>
            <w:tcW w:w="215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$ 37,000</w:t>
            </w:r>
          </w:p>
        </w:tc>
      </w:tr>
      <w:tr w:rsidR="00827D53">
        <w:trPr>
          <w:cantSplit/>
        </w:trPr>
        <w:tc>
          <w:tcPr>
            <w:tcW w:w="1285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Central warehouse lease cost</w:t>
            </w:r>
          </w:p>
        </w:tc>
        <w:tc>
          <w:tcPr>
            <w:tcW w:w="215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$ 16,000</w:t>
            </w:r>
          </w:p>
        </w:tc>
      </w:tr>
      <w:tr w:rsidR="00827D53">
        <w:trPr>
          <w:cantSplit/>
        </w:trPr>
        <w:tc>
          <w:tcPr>
            <w:tcW w:w="1285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Store security-Northridge Store</w:t>
            </w:r>
          </w:p>
        </w:tc>
        <w:tc>
          <w:tcPr>
            <w:tcW w:w="215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$ 12,000</w:t>
            </w:r>
          </w:p>
        </w:tc>
      </w:tr>
      <w:tr w:rsidR="00827D53">
        <w:trPr>
          <w:cantSplit/>
        </w:trPr>
        <w:tc>
          <w:tcPr>
            <w:tcW w:w="1285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Cosmetics Department manager's salary-Northridge Store</w:t>
            </w:r>
          </w:p>
        </w:tc>
        <w:tc>
          <w:tcPr>
            <w:tcW w:w="215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$ 4,000</w:t>
            </w:r>
          </w:p>
        </w:tc>
      </w:tr>
    </w:tbl>
    <w:p w:rsidR="00827D53" w:rsidRDefault="00000000">
      <w:pPr>
        <w:keepNext/>
        <w:keepLines/>
        <w:spacing w:after="0"/>
        <w:ind w:left="360"/>
      </w:pPr>
      <w:r>
        <w:rPr>
          <w:rFonts w:ascii="Times New Roman"/>
          <w:color w:val="000000"/>
          <w:sz w:val="24"/>
        </w:rPr>
        <w:t>The Northridge Store is just one of many stores owned and operated by the company. The Cosmetics Department is one of many departments at the Northridge Store. The central warehouse serves all of the company's stores.</w:t>
      </w:r>
      <w:r>
        <w:rPr>
          <w:rFonts w:ascii="Times New Roman"/>
          <w:sz w:val="24"/>
        </w:rPr>
        <w:br/>
      </w:r>
      <w:r>
        <w:rPr>
          <w:rFonts w:ascii="Times New Roman"/>
          <w:color w:val="000000"/>
          <w:sz w:val="24"/>
        </w:rPr>
        <w:t>What is the total amount of the costs listed above that are NOT direct costs of the Northridge Store?</w:t>
      </w:r>
    </w:p>
    <w:p w:rsidR="00827D53" w:rsidRDefault="00000000">
      <w:pPr>
        <w:keepNext/>
        <w:keepLines/>
        <w:numPr>
          <w:ilvl w:val="7"/>
          <w:numId w:val="1"/>
        </w:numPr>
        <w:spacing w:after="0"/>
      </w:pPr>
      <w:r>
        <w:rPr>
          <w:rFonts w:ascii="Times New Roman"/>
          <w:sz w:val="24"/>
        </w:rPr>
        <w:t>$152,000</w:t>
      </w:r>
    </w:p>
    <w:p w:rsidR="00827D53" w:rsidRDefault="00000000">
      <w:pPr>
        <w:keepNext/>
        <w:keepLines/>
        <w:numPr>
          <w:ilvl w:val="7"/>
          <w:numId w:val="1"/>
        </w:numPr>
        <w:spacing w:after="0"/>
      </w:pPr>
      <w:r>
        <w:rPr>
          <w:rFonts w:ascii="Times New Roman"/>
          <w:sz w:val="24"/>
        </w:rPr>
        <w:t>$33,000</w:t>
      </w:r>
    </w:p>
    <w:p w:rsidR="00827D53" w:rsidRDefault="00000000">
      <w:pPr>
        <w:keepNext/>
        <w:keepLines/>
        <w:numPr>
          <w:ilvl w:val="7"/>
          <w:numId w:val="1"/>
        </w:numPr>
        <w:spacing w:after="0"/>
      </w:pPr>
      <w:r>
        <w:rPr>
          <w:rFonts w:ascii="Times New Roman"/>
          <w:sz w:val="24"/>
        </w:rPr>
        <w:t>$45,000</w:t>
      </w:r>
    </w:p>
    <w:p w:rsidR="00827D53" w:rsidRDefault="00000000">
      <w:pPr>
        <w:keepNext/>
        <w:keepLines/>
        <w:numPr>
          <w:ilvl w:val="7"/>
          <w:numId w:val="1"/>
        </w:numPr>
        <w:spacing w:after="0"/>
      </w:pPr>
      <w:r>
        <w:rPr>
          <w:rFonts w:ascii="Times New Roman"/>
          <w:sz w:val="24"/>
        </w:rPr>
        <w:t>$77,000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The following cost data pertain to the operations of Ladwig Department Stores, Incorporated, for the month of December.</w:t>
      </w:r>
    </w:p>
    <w:tbl>
      <w:tblPr>
        <w:tblW w:w="0" w:type="auto"/>
        <w:tblInd w:w="360" w:type="dxa"/>
        <w:tblLook w:val="04A0" w:firstRow="1" w:lastRow="0" w:firstColumn="1" w:lastColumn="0" w:noHBand="0" w:noVBand="1"/>
      </w:tblPr>
      <w:tblGrid>
        <w:gridCol w:w="7719"/>
        <w:gridCol w:w="1656"/>
      </w:tblGrid>
      <w:tr w:rsidR="00827D53">
        <w:trPr>
          <w:cantSplit/>
        </w:trPr>
        <w:tc>
          <w:tcPr>
            <w:tcW w:w="1185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Corporate legal office salaries</w:t>
            </w:r>
          </w:p>
        </w:tc>
        <w:tc>
          <w:tcPr>
            <w:tcW w:w="2146"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$ 68,000</w:t>
            </w:r>
          </w:p>
        </w:tc>
      </w:tr>
      <w:tr w:rsidR="00827D53">
        <w:trPr>
          <w:cantSplit/>
        </w:trPr>
        <w:tc>
          <w:tcPr>
            <w:tcW w:w="1185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Shoe Department cost of sales-Brentwood Store</w:t>
            </w:r>
          </w:p>
        </w:tc>
        <w:tc>
          <w:tcPr>
            <w:tcW w:w="2146"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$ 66,000</w:t>
            </w:r>
          </w:p>
        </w:tc>
      </w:tr>
      <w:tr w:rsidR="00827D53">
        <w:trPr>
          <w:cantSplit/>
        </w:trPr>
        <w:tc>
          <w:tcPr>
            <w:tcW w:w="1185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Corporate headquarters building lease</w:t>
            </w:r>
          </w:p>
        </w:tc>
        <w:tc>
          <w:tcPr>
            <w:tcW w:w="2146"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$ 86,000</w:t>
            </w:r>
          </w:p>
        </w:tc>
      </w:tr>
      <w:tr w:rsidR="00827D53">
        <w:trPr>
          <w:cantSplit/>
        </w:trPr>
        <w:tc>
          <w:tcPr>
            <w:tcW w:w="1185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Store manager's salary-Brentwood Store</w:t>
            </w:r>
          </w:p>
        </w:tc>
        <w:tc>
          <w:tcPr>
            <w:tcW w:w="2146"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$ 10,000</w:t>
            </w:r>
          </w:p>
        </w:tc>
      </w:tr>
      <w:tr w:rsidR="00827D53">
        <w:trPr>
          <w:cantSplit/>
        </w:trPr>
        <w:tc>
          <w:tcPr>
            <w:tcW w:w="1185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Shoe Department sales commissions-Brentwood Store</w:t>
            </w:r>
          </w:p>
        </w:tc>
        <w:tc>
          <w:tcPr>
            <w:tcW w:w="2146"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$ 5,000</w:t>
            </w:r>
          </w:p>
        </w:tc>
      </w:tr>
      <w:tr w:rsidR="00827D53">
        <w:trPr>
          <w:cantSplit/>
        </w:trPr>
        <w:tc>
          <w:tcPr>
            <w:tcW w:w="1185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Store utilities-Brentwood Store</w:t>
            </w:r>
          </w:p>
        </w:tc>
        <w:tc>
          <w:tcPr>
            <w:tcW w:w="2146"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$ 11,000</w:t>
            </w:r>
          </w:p>
        </w:tc>
      </w:tr>
      <w:tr w:rsidR="00827D53">
        <w:trPr>
          <w:cantSplit/>
        </w:trPr>
        <w:tc>
          <w:tcPr>
            <w:tcW w:w="1185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Shoe Department manager's salary-Brentwood Store</w:t>
            </w:r>
          </w:p>
        </w:tc>
        <w:tc>
          <w:tcPr>
            <w:tcW w:w="2146"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$ 3,000</w:t>
            </w:r>
          </w:p>
        </w:tc>
      </w:tr>
      <w:tr w:rsidR="00827D53">
        <w:trPr>
          <w:cantSplit/>
        </w:trPr>
        <w:tc>
          <w:tcPr>
            <w:tcW w:w="1185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Central warehouse lease cost</w:t>
            </w:r>
          </w:p>
        </w:tc>
        <w:tc>
          <w:tcPr>
            <w:tcW w:w="2146"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$ 3,000</w:t>
            </w:r>
          </w:p>
        </w:tc>
      </w:tr>
      <w:tr w:rsidR="00827D53">
        <w:trPr>
          <w:cantSplit/>
        </w:trPr>
        <w:tc>
          <w:tcPr>
            <w:tcW w:w="1185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Janitorial costs-Brentwood Store</w:t>
            </w:r>
          </w:p>
        </w:tc>
        <w:tc>
          <w:tcPr>
            <w:tcW w:w="2146"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$ 11,000</w:t>
            </w:r>
          </w:p>
        </w:tc>
      </w:tr>
    </w:tbl>
    <w:p w:rsidR="00827D53" w:rsidRDefault="00000000">
      <w:pPr>
        <w:keepNext/>
        <w:keepLines/>
        <w:spacing w:after="0"/>
        <w:ind w:left="360"/>
      </w:pPr>
      <w:r>
        <w:rPr>
          <w:rFonts w:ascii="Times New Roman"/>
          <w:color w:val="000000"/>
          <w:sz w:val="24"/>
        </w:rPr>
        <w:t>The Brentwood Store is just one of many stores owned and operated by the company. The Shoe Department is one of many departments at the Brentwood Store. The central warehouse serves all of the company's stores.</w:t>
      </w:r>
      <w:r>
        <w:rPr>
          <w:rFonts w:ascii="Times New Roman"/>
          <w:sz w:val="24"/>
        </w:rPr>
        <w:br/>
      </w:r>
      <w:r>
        <w:rPr>
          <w:rFonts w:ascii="Times New Roman"/>
          <w:color w:val="000000"/>
          <w:sz w:val="24"/>
        </w:rPr>
        <w:t>What is the total amount of the costs listed above that are direct costs of the Shoe Department?</w:t>
      </w:r>
    </w:p>
    <w:p w:rsidR="00827D53" w:rsidRDefault="00000000">
      <w:pPr>
        <w:keepNext/>
        <w:keepLines/>
        <w:numPr>
          <w:ilvl w:val="7"/>
          <w:numId w:val="1"/>
        </w:numPr>
        <w:spacing w:after="0"/>
      </w:pPr>
      <w:r>
        <w:rPr>
          <w:rFonts w:ascii="Times New Roman"/>
          <w:sz w:val="24"/>
        </w:rPr>
        <w:t>$66,000</w:t>
      </w:r>
    </w:p>
    <w:p w:rsidR="00827D53" w:rsidRDefault="00000000">
      <w:pPr>
        <w:keepNext/>
        <w:keepLines/>
        <w:numPr>
          <w:ilvl w:val="7"/>
          <w:numId w:val="1"/>
        </w:numPr>
        <w:spacing w:after="0"/>
      </w:pPr>
      <w:r>
        <w:rPr>
          <w:rFonts w:ascii="Times New Roman"/>
          <w:sz w:val="24"/>
        </w:rPr>
        <w:t>$74,000</w:t>
      </w:r>
    </w:p>
    <w:p w:rsidR="00827D53" w:rsidRDefault="00000000">
      <w:pPr>
        <w:keepNext/>
        <w:keepLines/>
        <w:numPr>
          <w:ilvl w:val="7"/>
          <w:numId w:val="1"/>
        </w:numPr>
        <w:spacing w:after="0"/>
      </w:pPr>
      <w:r>
        <w:rPr>
          <w:rFonts w:ascii="Times New Roman"/>
          <w:sz w:val="24"/>
        </w:rPr>
        <w:t>$106,000</w:t>
      </w:r>
    </w:p>
    <w:p w:rsidR="00827D53" w:rsidRDefault="00000000">
      <w:pPr>
        <w:keepNext/>
        <w:keepLines/>
        <w:numPr>
          <w:ilvl w:val="7"/>
          <w:numId w:val="1"/>
        </w:numPr>
        <w:spacing w:after="0"/>
      </w:pPr>
      <w:r>
        <w:rPr>
          <w:rFonts w:ascii="Times New Roman"/>
          <w:sz w:val="24"/>
        </w:rPr>
        <w:t>$71,000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The following cost data pertain to the operations of Ladwig Department Stores, Incorporated, for the month of December.</w:t>
      </w:r>
    </w:p>
    <w:tbl>
      <w:tblPr>
        <w:tblW w:w="0" w:type="auto"/>
        <w:tblInd w:w="360" w:type="dxa"/>
        <w:tblLook w:val="04A0" w:firstRow="1" w:lastRow="0" w:firstColumn="1" w:lastColumn="0" w:noHBand="0" w:noVBand="1"/>
      </w:tblPr>
      <w:tblGrid>
        <w:gridCol w:w="7719"/>
        <w:gridCol w:w="1656"/>
      </w:tblGrid>
      <w:tr w:rsidR="00827D53">
        <w:trPr>
          <w:cantSplit/>
        </w:trPr>
        <w:tc>
          <w:tcPr>
            <w:tcW w:w="1185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Corporate legal office salaries</w:t>
            </w:r>
          </w:p>
        </w:tc>
        <w:tc>
          <w:tcPr>
            <w:tcW w:w="2146"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$ 68,000</w:t>
            </w:r>
          </w:p>
        </w:tc>
      </w:tr>
      <w:tr w:rsidR="00827D53">
        <w:trPr>
          <w:cantSplit/>
        </w:trPr>
        <w:tc>
          <w:tcPr>
            <w:tcW w:w="1185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Shoe Department cost of sales-Brentwood Store</w:t>
            </w:r>
          </w:p>
        </w:tc>
        <w:tc>
          <w:tcPr>
            <w:tcW w:w="2146"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$ 66,000</w:t>
            </w:r>
          </w:p>
        </w:tc>
      </w:tr>
      <w:tr w:rsidR="00827D53">
        <w:trPr>
          <w:cantSplit/>
        </w:trPr>
        <w:tc>
          <w:tcPr>
            <w:tcW w:w="1185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Corporate headquarters building lease</w:t>
            </w:r>
          </w:p>
        </w:tc>
        <w:tc>
          <w:tcPr>
            <w:tcW w:w="2146"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$ 86,000</w:t>
            </w:r>
          </w:p>
        </w:tc>
      </w:tr>
      <w:tr w:rsidR="00827D53">
        <w:trPr>
          <w:cantSplit/>
        </w:trPr>
        <w:tc>
          <w:tcPr>
            <w:tcW w:w="1185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Store manager's salary-Brentwood Store</w:t>
            </w:r>
          </w:p>
        </w:tc>
        <w:tc>
          <w:tcPr>
            <w:tcW w:w="2146"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$ 10,000</w:t>
            </w:r>
          </w:p>
        </w:tc>
      </w:tr>
      <w:tr w:rsidR="00827D53">
        <w:trPr>
          <w:cantSplit/>
        </w:trPr>
        <w:tc>
          <w:tcPr>
            <w:tcW w:w="1185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Shoe Department sales commissions-Brentwood Store</w:t>
            </w:r>
          </w:p>
        </w:tc>
        <w:tc>
          <w:tcPr>
            <w:tcW w:w="2146"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$ 5,000</w:t>
            </w:r>
          </w:p>
        </w:tc>
      </w:tr>
      <w:tr w:rsidR="00827D53">
        <w:trPr>
          <w:cantSplit/>
        </w:trPr>
        <w:tc>
          <w:tcPr>
            <w:tcW w:w="1185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Store utilities-Brentwood Store</w:t>
            </w:r>
          </w:p>
        </w:tc>
        <w:tc>
          <w:tcPr>
            <w:tcW w:w="2146"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$ 11,000</w:t>
            </w:r>
          </w:p>
        </w:tc>
      </w:tr>
      <w:tr w:rsidR="00827D53">
        <w:trPr>
          <w:cantSplit/>
        </w:trPr>
        <w:tc>
          <w:tcPr>
            <w:tcW w:w="1185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Shoe Department manager's salary-Brentwood Store</w:t>
            </w:r>
          </w:p>
        </w:tc>
        <w:tc>
          <w:tcPr>
            <w:tcW w:w="2146"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$ 3,000</w:t>
            </w:r>
          </w:p>
        </w:tc>
      </w:tr>
      <w:tr w:rsidR="00827D53">
        <w:trPr>
          <w:cantSplit/>
        </w:trPr>
        <w:tc>
          <w:tcPr>
            <w:tcW w:w="1185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Central warehouse lease cost</w:t>
            </w:r>
          </w:p>
        </w:tc>
        <w:tc>
          <w:tcPr>
            <w:tcW w:w="2146"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$ 3,000</w:t>
            </w:r>
          </w:p>
        </w:tc>
      </w:tr>
      <w:tr w:rsidR="00827D53">
        <w:trPr>
          <w:cantSplit/>
        </w:trPr>
        <w:tc>
          <w:tcPr>
            <w:tcW w:w="1185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Janitorial costs-Brentwood Store</w:t>
            </w:r>
          </w:p>
        </w:tc>
        <w:tc>
          <w:tcPr>
            <w:tcW w:w="2146"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$ 11,000</w:t>
            </w:r>
          </w:p>
        </w:tc>
      </w:tr>
    </w:tbl>
    <w:p w:rsidR="00827D53" w:rsidRDefault="00000000">
      <w:pPr>
        <w:keepNext/>
        <w:keepLines/>
        <w:spacing w:after="0"/>
        <w:ind w:left="360"/>
      </w:pPr>
      <w:r>
        <w:rPr>
          <w:rFonts w:ascii="Times New Roman"/>
          <w:color w:val="000000"/>
          <w:sz w:val="24"/>
        </w:rPr>
        <w:t>The Brentwood Store is just one of many stores owned and operated by the company. The Shoe Department is one of many departments at the Brentwood Store. The central warehouse serves all of the company's stores.</w:t>
      </w:r>
      <w:r>
        <w:rPr>
          <w:rFonts w:ascii="Times New Roman"/>
          <w:sz w:val="24"/>
        </w:rPr>
        <w:br/>
      </w:r>
      <w:r>
        <w:rPr>
          <w:rFonts w:ascii="Times New Roman"/>
          <w:color w:val="000000"/>
          <w:sz w:val="24"/>
        </w:rPr>
        <w:t>What is the total amount of the costs listed above that are NOT direct costs of the Brentwood Store?</w:t>
      </w:r>
    </w:p>
    <w:p w:rsidR="00827D53" w:rsidRDefault="00000000">
      <w:pPr>
        <w:keepNext/>
        <w:keepLines/>
        <w:numPr>
          <w:ilvl w:val="7"/>
          <w:numId w:val="1"/>
        </w:numPr>
        <w:spacing w:after="0"/>
      </w:pPr>
      <w:r>
        <w:rPr>
          <w:rFonts w:ascii="Times New Roman"/>
          <w:sz w:val="24"/>
        </w:rPr>
        <w:t>$74,000</w:t>
      </w:r>
    </w:p>
    <w:p w:rsidR="00827D53" w:rsidRDefault="00000000">
      <w:pPr>
        <w:keepNext/>
        <w:keepLines/>
        <w:numPr>
          <w:ilvl w:val="7"/>
          <w:numId w:val="1"/>
        </w:numPr>
        <w:spacing w:after="0"/>
      </w:pPr>
      <w:r>
        <w:rPr>
          <w:rFonts w:ascii="Times New Roman"/>
          <w:sz w:val="24"/>
        </w:rPr>
        <w:t>$32,000</w:t>
      </w:r>
    </w:p>
    <w:p w:rsidR="00827D53" w:rsidRDefault="00000000">
      <w:pPr>
        <w:keepNext/>
        <w:keepLines/>
        <w:numPr>
          <w:ilvl w:val="7"/>
          <w:numId w:val="1"/>
        </w:numPr>
        <w:spacing w:after="0"/>
      </w:pPr>
      <w:r>
        <w:rPr>
          <w:rFonts w:ascii="Times New Roman"/>
          <w:sz w:val="24"/>
        </w:rPr>
        <w:t>$157,000</w:t>
      </w:r>
    </w:p>
    <w:p w:rsidR="00827D53" w:rsidRDefault="00000000">
      <w:pPr>
        <w:keepNext/>
        <w:keepLines/>
        <w:numPr>
          <w:ilvl w:val="7"/>
          <w:numId w:val="1"/>
        </w:numPr>
        <w:spacing w:after="0"/>
      </w:pPr>
      <w:r>
        <w:rPr>
          <w:rFonts w:ascii="Times New Roman"/>
          <w:sz w:val="24"/>
        </w:rPr>
        <w:t>$86,000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Dake Corporation's relevant range of activity is 4,000 units to 7,500 units. When it produces and sells 5,750 units, its average costs per unit are as follows:</w:t>
      </w:r>
    </w:p>
    <w:tbl>
      <w:tblPr>
        <w:tblW w:w="0" w:type="auto"/>
        <w:tblInd w:w="360" w:type="dxa"/>
        <w:tblLook w:val="04A0" w:firstRow="1" w:lastRow="0" w:firstColumn="1" w:lastColumn="0" w:noHBand="0" w:noVBand="1"/>
      </w:tblPr>
      <w:tblGrid>
        <w:gridCol w:w="7014"/>
        <w:gridCol w:w="2016"/>
      </w:tblGrid>
      <w:tr w:rsidR="00827D53">
        <w:trPr>
          <w:cantSplit/>
        </w:trPr>
        <w:tc>
          <w:tcPr>
            <w:tcW w:w="7318" w:type="dxa"/>
            <w:tcMar>
              <w:top w:w="15" w:type="dxa"/>
              <w:left w:w="15" w:type="dxa"/>
              <w:bottom w:w="15" w:type="dxa"/>
              <w:right w:w="15" w:type="dxa"/>
            </w:tcMar>
          </w:tcPr>
          <w:p w:rsidR="00827D53" w:rsidRDefault="00827D53">
            <w:pPr>
              <w:keepNext/>
              <w:keepLines/>
            </w:pPr>
          </w:p>
        </w:tc>
        <w:tc>
          <w:tcPr>
            <w:tcW w:w="2082"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Average Cost per Unit</w:t>
            </w:r>
          </w:p>
        </w:tc>
      </w:tr>
      <w:tr w:rsidR="00827D53">
        <w:trPr>
          <w:cantSplit/>
        </w:trPr>
        <w:tc>
          <w:tcPr>
            <w:tcW w:w="731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2082"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$ 7.10</w:t>
            </w:r>
          </w:p>
        </w:tc>
      </w:tr>
      <w:tr w:rsidR="00827D53">
        <w:trPr>
          <w:cantSplit/>
        </w:trPr>
        <w:tc>
          <w:tcPr>
            <w:tcW w:w="731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2082"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$ 3.30</w:t>
            </w:r>
          </w:p>
        </w:tc>
      </w:tr>
      <w:tr w:rsidR="00827D53">
        <w:trPr>
          <w:cantSplit/>
        </w:trPr>
        <w:tc>
          <w:tcPr>
            <w:tcW w:w="731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2082"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$ 1.90</w:t>
            </w:r>
          </w:p>
        </w:tc>
      </w:tr>
      <w:tr w:rsidR="00827D53">
        <w:trPr>
          <w:cantSplit/>
        </w:trPr>
        <w:tc>
          <w:tcPr>
            <w:tcW w:w="731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2082"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$ 3.60</w:t>
            </w:r>
          </w:p>
        </w:tc>
      </w:tr>
      <w:tr w:rsidR="00827D53">
        <w:trPr>
          <w:cantSplit/>
        </w:trPr>
        <w:tc>
          <w:tcPr>
            <w:tcW w:w="731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expense</w:t>
            </w:r>
          </w:p>
        </w:tc>
        <w:tc>
          <w:tcPr>
            <w:tcW w:w="2082"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$ 0.80</w:t>
            </w:r>
          </w:p>
        </w:tc>
      </w:tr>
      <w:tr w:rsidR="00827D53">
        <w:trPr>
          <w:cantSplit/>
        </w:trPr>
        <w:tc>
          <w:tcPr>
            <w:tcW w:w="731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administrative expense</w:t>
            </w:r>
          </w:p>
        </w:tc>
        <w:tc>
          <w:tcPr>
            <w:tcW w:w="2082"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$ 0.50</w:t>
            </w:r>
          </w:p>
        </w:tc>
      </w:tr>
      <w:tr w:rsidR="00827D53">
        <w:trPr>
          <w:cantSplit/>
        </w:trPr>
        <w:tc>
          <w:tcPr>
            <w:tcW w:w="731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2082"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$ 0.60</w:t>
            </w:r>
          </w:p>
        </w:tc>
      </w:tr>
      <w:tr w:rsidR="00827D53">
        <w:trPr>
          <w:cantSplit/>
        </w:trPr>
        <w:tc>
          <w:tcPr>
            <w:tcW w:w="731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2082"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$ 0.50</w:t>
            </w:r>
          </w:p>
        </w:tc>
      </w:tr>
    </w:tbl>
    <w:p w:rsidR="00827D53" w:rsidRDefault="00000000">
      <w:pPr>
        <w:keepNext/>
        <w:keepLines/>
        <w:spacing w:after="0"/>
        <w:ind w:left="360"/>
      </w:pPr>
      <w:r>
        <w:rPr>
          <w:rFonts w:ascii="Times New Roman"/>
          <w:sz w:val="24"/>
        </w:rPr>
        <w:t>For financial reporting purposes, the total amount of product costs incurred to make 5,750 units is closest to:</w:t>
      </w:r>
    </w:p>
    <w:p w:rsidR="00827D53" w:rsidRDefault="00000000">
      <w:pPr>
        <w:keepNext/>
        <w:keepLines/>
        <w:numPr>
          <w:ilvl w:val="7"/>
          <w:numId w:val="1"/>
        </w:numPr>
        <w:spacing w:after="0"/>
      </w:pPr>
      <w:r>
        <w:rPr>
          <w:rFonts w:ascii="Times New Roman"/>
          <w:sz w:val="24"/>
        </w:rPr>
        <w:t>$91,425</w:t>
      </w:r>
    </w:p>
    <w:p w:rsidR="00827D53" w:rsidRDefault="00000000">
      <w:pPr>
        <w:keepNext/>
        <w:keepLines/>
        <w:numPr>
          <w:ilvl w:val="7"/>
          <w:numId w:val="1"/>
        </w:numPr>
        <w:spacing w:after="0"/>
      </w:pPr>
      <w:r>
        <w:rPr>
          <w:rFonts w:ascii="Times New Roman"/>
          <w:sz w:val="24"/>
        </w:rPr>
        <w:t>$70,725</w:t>
      </w:r>
    </w:p>
    <w:p w:rsidR="00827D53" w:rsidRDefault="00000000">
      <w:pPr>
        <w:keepNext/>
        <w:keepLines/>
        <w:numPr>
          <w:ilvl w:val="7"/>
          <w:numId w:val="1"/>
        </w:numPr>
        <w:spacing w:after="0"/>
      </w:pPr>
      <w:r>
        <w:rPr>
          <w:rFonts w:ascii="Times New Roman"/>
          <w:sz w:val="24"/>
        </w:rPr>
        <w:t>$97,175</w:t>
      </w:r>
    </w:p>
    <w:p w:rsidR="00827D53" w:rsidRDefault="00000000">
      <w:pPr>
        <w:keepNext/>
        <w:keepLines/>
        <w:numPr>
          <w:ilvl w:val="7"/>
          <w:numId w:val="1"/>
        </w:numPr>
        <w:spacing w:after="0"/>
      </w:pPr>
      <w:r>
        <w:rPr>
          <w:rFonts w:ascii="Times New Roman"/>
          <w:sz w:val="24"/>
        </w:rPr>
        <w:t>$20,700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Dake Corporation's relevant range of activity is 2,000 units to 6,000 units. When it produces and sells 4,000 units, its average costs per unit are as follows:</w:t>
      </w:r>
    </w:p>
    <w:tbl>
      <w:tblPr>
        <w:tblW w:w="0" w:type="auto"/>
        <w:tblInd w:w="360" w:type="dxa"/>
        <w:tblLook w:val="04A0" w:firstRow="1" w:lastRow="0" w:firstColumn="1" w:lastColumn="0" w:noHBand="0" w:noVBand="1"/>
      </w:tblPr>
      <w:tblGrid>
        <w:gridCol w:w="7014"/>
        <w:gridCol w:w="2016"/>
      </w:tblGrid>
      <w:tr w:rsidR="00827D53">
        <w:trPr>
          <w:cantSplit/>
        </w:trPr>
        <w:tc>
          <w:tcPr>
            <w:tcW w:w="7318" w:type="dxa"/>
            <w:tcMar>
              <w:top w:w="15" w:type="dxa"/>
              <w:left w:w="15" w:type="dxa"/>
              <w:bottom w:w="15" w:type="dxa"/>
              <w:right w:w="15" w:type="dxa"/>
            </w:tcMar>
          </w:tcPr>
          <w:p w:rsidR="00827D53" w:rsidRDefault="00827D53">
            <w:pPr>
              <w:keepNext/>
              <w:keepLines/>
            </w:pPr>
          </w:p>
        </w:tc>
        <w:tc>
          <w:tcPr>
            <w:tcW w:w="2082"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Average Cost per Unit</w:t>
            </w:r>
          </w:p>
        </w:tc>
      </w:tr>
      <w:tr w:rsidR="00827D53">
        <w:trPr>
          <w:cantSplit/>
        </w:trPr>
        <w:tc>
          <w:tcPr>
            <w:tcW w:w="731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2082"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$ 6.55</w:t>
            </w:r>
          </w:p>
        </w:tc>
      </w:tr>
      <w:tr w:rsidR="00827D53">
        <w:trPr>
          <w:cantSplit/>
        </w:trPr>
        <w:tc>
          <w:tcPr>
            <w:tcW w:w="731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2082"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$ 3.50</w:t>
            </w:r>
          </w:p>
        </w:tc>
      </w:tr>
      <w:tr w:rsidR="00827D53">
        <w:trPr>
          <w:cantSplit/>
        </w:trPr>
        <w:tc>
          <w:tcPr>
            <w:tcW w:w="731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2082"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$ 1.40</w:t>
            </w:r>
          </w:p>
        </w:tc>
      </w:tr>
      <w:tr w:rsidR="00827D53">
        <w:trPr>
          <w:cantSplit/>
        </w:trPr>
        <w:tc>
          <w:tcPr>
            <w:tcW w:w="731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2082"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$ 2.60</w:t>
            </w:r>
          </w:p>
        </w:tc>
      </w:tr>
      <w:tr w:rsidR="00827D53">
        <w:trPr>
          <w:cantSplit/>
        </w:trPr>
        <w:tc>
          <w:tcPr>
            <w:tcW w:w="731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expense</w:t>
            </w:r>
          </w:p>
        </w:tc>
        <w:tc>
          <w:tcPr>
            <w:tcW w:w="2082"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$ 0.70</w:t>
            </w:r>
          </w:p>
        </w:tc>
      </w:tr>
      <w:tr w:rsidR="00827D53">
        <w:trPr>
          <w:cantSplit/>
        </w:trPr>
        <w:tc>
          <w:tcPr>
            <w:tcW w:w="731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administrative expense</w:t>
            </w:r>
          </w:p>
        </w:tc>
        <w:tc>
          <w:tcPr>
            <w:tcW w:w="2082"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$ 0.40</w:t>
            </w:r>
          </w:p>
        </w:tc>
      </w:tr>
      <w:tr w:rsidR="00827D53">
        <w:trPr>
          <w:cantSplit/>
        </w:trPr>
        <w:tc>
          <w:tcPr>
            <w:tcW w:w="731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2082"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$ 1.50</w:t>
            </w:r>
          </w:p>
        </w:tc>
      </w:tr>
      <w:tr w:rsidR="00827D53">
        <w:trPr>
          <w:cantSplit/>
        </w:trPr>
        <w:tc>
          <w:tcPr>
            <w:tcW w:w="731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2082"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$ 0.45</w:t>
            </w:r>
          </w:p>
        </w:tc>
      </w:tr>
    </w:tbl>
    <w:p w:rsidR="00827D53" w:rsidRDefault="00000000">
      <w:pPr>
        <w:keepNext/>
        <w:keepLines/>
        <w:spacing w:after="0"/>
        <w:ind w:left="360"/>
      </w:pPr>
      <w:r>
        <w:rPr>
          <w:rFonts w:ascii="Times New Roman"/>
          <w:sz w:val="24"/>
        </w:rPr>
        <w:t>For financial reporting purposes, the total amount of product costs incurred to make 4,000 units is closest to:</w:t>
      </w:r>
    </w:p>
    <w:p w:rsidR="00827D53" w:rsidRDefault="00000000">
      <w:pPr>
        <w:keepNext/>
        <w:keepLines/>
        <w:numPr>
          <w:ilvl w:val="7"/>
          <w:numId w:val="1"/>
        </w:numPr>
        <w:spacing w:after="0"/>
      </w:pPr>
      <w:r>
        <w:rPr>
          <w:rFonts w:ascii="Times New Roman"/>
          <w:sz w:val="24"/>
        </w:rPr>
        <w:t>$56,200</w:t>
      </w:r>
    </w:p>
    <w:p w:rsidR="00827D53" w:rsidRDefault="00000000">
      <w:pPr>
        <w:keepNext/>
        <w:keepLines/>
        <w:numPr>
          <w:ilvl w:val="7"/>
          <w:numId w:val="1"/>
        </w:numPr>
        <w:spacing w:after="0"/>
      </w:pPr>
      <w:r>
        <w:rPr>
          <w:rFonts w:ascii="Times New Roman"/>
          <w:sz w:val="24"/>
        </w:rPr>
        <w:t>$45,800</w:t>
      </w:r>
    </w:p>
    <w:p w:rsidR="00827D53" w:rsidRDefault="00000000">
      <w:pPr>
        <w:keepNext/>
        <w:keepLines/>
        <w:numPr>
          <w:ilvl w:val="7"/>
          <w:numId w:val="1"/>
        </w:numPr>
        <w:spacing w:after="0"/>
      </w:pPr>
      <w:r>
        <w:rPr>
          <w:rFonts w:ascii="Times New Roman"/>
          <w:sz w:val="24"/>
        </w:rPr>
        <w:t>$60,200</w:t>
      </w:r>
    </w:p>
    <w:p w:rsidR="00827D53" w:rsidRDefault="00000000">
      <w:pPr>
        <w:keepNext/>
        <w:keepLines/>
        <w:numPr>
          <w:ilvl w:val="7"/>
          <w:numId w:val="1"/>
        </w:numPr>
        <w:spacing w:after="0"/>
      </w:pPr>
      <w:r>
        <w:rPr>
          <w:rFonts w:ascii="Times New Roman"/>
          <w:sz w:val="24"/>
        </w:rPr>
        <w:t>$10,400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Dake Corporation's relevant range of activity is 2,000 units to 6,000 units. When it produces and sells 4,000 units, its average costs per unit are as follows:</w:t>
      </w:r>
    </w:p>
    <w:tbl>
      <w:tblPr>
        <w:tblW w:w="0" w:type="auto"/>
        <w:tblInd w:w="360" w:type="dxa"/>
        <w:tblLook w:val="04A0" w:firstRow="1" w:lastRow="0" w:firstColumn="1" w:lastColumn="0" w:noHBand="0" w:noVBand="1"/>
      </w:tblPr>
      <w:tblGrid>
        <w:gridCol w:w="7043"/>
        <w:gridCol w:w="1987"/>
      </w:tblGrid>
      <w:tr w:rsidR="00827D53">
        <w:trPr>
          <w:cantSplit/>
        </w:trPr>
        <w:tc>
          <w:tcPr>
            <w:tcW w:w="7515" w:type="dxa"/>
            <w:tcMar>
              <w:top w:w="15" w:type="dxa"/>
              <w:left w:w="15" w:type="dxa"/>
              <w:bottom w:w="15" w:type="dxa"/>
              <w:right w:w="15" w:type="dxa"/>
            </w:tcMar>
          </w:tcPr>
          <w:p w:rsidR="00827D53" w:rsidRDefault="00827D53">
            <w:pPr>
              <w:keepNext/>
              <w:keepLines/>
            </w:pPr>
          </w:p>
        </w:tc>
        <w:tc>
          <w:tcPr>
            <w:tcW w:w="2085"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Average Cost per Unit</w:t>
            </w:r>
          </w:p>
        </w:tc>
      </w:tr>
      <w:tr w:rsidR="00827D53">
        <w:trPr>
          <w:cantSplit/>
        </w:trPr>
        <w:tc>
          <w:tcPr>
            <w:tcW w:w="751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2085"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$ 6.55</w:t>
            </w:r>
          </w:p>
        </w:tc>
      </w:tr>
      <w:tr w:rsidR="00827D53">
        <w:trPr>
          <w:cantSplit/>
        </w:trPr>
        <w:tc>
          <w:tcPr>
            <w:tcW w:w="751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2085"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$ 3.50</w:t>
            </w:r>
          </w:p>
        </w:tc>
      </w:tr>
      <w:tr w:rsidR="00827D53">
        <w:trPr>
          <w:cantSplit/>
        </w:trPr>
        <w:tc>
          <w:tcPr>
            <w:tcW w:w="751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2085"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$ 1.40</w:t>
            </w:r>
          </w:p>
        </w:tc>
      </w:tr>
      <w:tr w:rsidR="00827D53">
        <w:trPr>
          <w:cantSplit/>
        </w:trPr>
        <w:tc>
          <w:tcPr>
            <w:tcW w:w="751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2085"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$ 2.60</w:t>
            </w:r>
          </w:p>
        </w:tc>
      </w:tr>
      <w:tr w:rsidR="00827D53">
        <w:trPr>
          <w:cantSplit/>
        </w:trPr>
        <w:tc>
          <w:tcPr>
            <w:tcW w:w="751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expense</w:t>
            </w:r>
          </w:p>
        </w:tc>
        <w:tc>
          <w:tcPr>
            <w:tcW w:w="2085"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$ 0.70</w:t>
            </w:r>
          </w:p>
        </w:tc>
      </w:tr>
      <w:tr w:rsidR="00827D53">
        <w:trPr>
          <w:cantSplit/>
        </w:trPr>
        <w:tc>
          <w:tcPr>
            <w:tcW w:w="751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administrative expense</w:t>
            </w:r>
          </w:p>
        </w:tc>
        <w:tc>
          <w:tcPr>
            <w:tcW w:w="2085"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$ 0.40</w:t>
            </w:r>
          </w:p>
        </w:tc>
      </w:tr>
      <w:tr w:rsidR="00827D53">
        <w:trPr>
          <w:cantSplit/>
        </w:trPr>
        <w:tc>
          <w:tcPr>
            <w:tcW w:w="751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2085"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$ 1.50</w:t>
            </w:r>
          </w:p>
        </w:tc>
      </w:tr>
      <w:tr w:rsidR="00827D53">
        <w:trPr>
          <w:cantSplit/>
        </w:trPr>
        <w:tc>
          <w:tcPr>
            <w:tcW w:w="751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2085"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$ 0.45</w:t>
            </w:r>
          </w:p>
        </w:tc>
      </w:tr>
    </w:tbl>
    <w:p w:rsidR="00827D53" w:rsidRDefault="00000000">
      <w:pPr>
        <w:keepNext/>
        <w:keepLines/>
        <w:spacing w:after="0"/>
        <w:ind w:left="360"/>
      </w:pPr>
      <w:r>
        <w:rPr>
          <w:rFonts w:ascii="Times New Roman"/>
          <w:sz w:val="24"/>
        </w:rPr>
        <w:t>For financial reporting purposes, the total amount of period costs incurred to sell 4,000 units is closest to:</w:t>
      </w:r>
    </w:p>
    <w:p w:rsidR="00827D53" w:rsidRDefault="00000000">
      <w:pPr>
        <w:keepNext/>
        <w:keepLines/>
        <w:numPr>
          <w:ilvl w:val="7"/>
          <w:numId w:val="1"/>
        </w:numPr>
        <w:spacing w:after="0"/>
      </w:pPr>
      <w:r>
        <w:rPr>
          <w:rFonts w:ascii="Times New Roman"/>
          <w:sz w:val="24"/>
        </w:rPr>
        <w:t>$7,800</w:t>
      </w:r>
    </w:p>
    <w:p w:rsidR="00827D53" w:rsidRDefault="00000000">
      <w:pPr>
        <w:keepNext/>
        <w:keepLines/>
        <w:numPr>
          <w:ilvl w:val="7"/>
          <w:numId w:val="1"/>
        </w:numPr>
        <w:spacing w:after="0"/>
      </w:pPr>
      <w:r>
        <w:rPr>
          <w:rFonts w:ascii="Times New Roman"/>
          <w:sz w:val="24"/>
        </w:rPr>
        <w:t>$8,100</w:t>
      </w:r>
    </w:p>
    <w:p w:rsidR="00827D53" w:rsidRDefault="00000000">
      <w:pPr>
        <w:keepNext/>
        <w:keepLines/>
        <w:numPr>
          <w:ilvl w:val="7"/>
          <w:numId w:val="1"/>
        </w:numPr>
        <w:spacing w:after="0"/>
      </w:pPr>
      <w:r>
        <w:rPr>
          <w:rFonts w:ascii="Times New Roman"/>
          <w:sz w:val="24"/>
        </w:rPr>
        <w:t>$4,400</w:t>
      </w:r>
    </w:p>
    <w:p w:rsidR="00827D53" w:rsidRDefault="00000000">
      <w:pPr>
        <w:keepNext/>
        <w:keepLines/>
        <w:numPr>
          <w:ilvl w:val="7"/>
          <w:numId w:val="1"/>
        </w:numPr>
        <w:spacing w:after="0"/>
      </w:pPr>
      <w:r>
        <w:rPr>
          <w:rFonts w:ascii="Times New Roman"/>
          <w:sz w:val="24"/>
        </w:rPr>
        <w:t>$12,200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Dake Corporation's relevant range of activity is 3,100 units to 6,500 units. When it produces and sells 4,800 units, its average costs per unit are as follows:</w:t>
      </w:r>
    </w:p>
    <w:tbl>
      <w:tblPr>
        <w:tblW w:w="0" w:type="auto"/>
        <w:tblInd w:w="360" w:type="dxa"/>
        <w:tblLook w:val="04A0" w:firstRow="1" w:lastRow="0" w:firstColumn="1" w:lastColumn="0" w:noHBand="0" w:noVBand="1"/>
      </w:tblPr>
      <w:tblGrid>
        <w:gridCol w:w="7266"/>
        <w:gridCol w:w="1764"/>
      </w:tblGrid>
      <w:tr w:rsidR="00827D53">
        <w:trPr>
          <w:cantSplit/>
        </w:trPr>
        <w:tc>
          <w:tcPr>
            <w:tcW w:w="9488" w:type="dxa"/>
            <w:tcMar>
              <w:top w:w="15" w:type="dxa"/>
              <w:left w:w="15" w:type="dxa"/>
              <w:bottom w:w="15" w:type="dxa"/>
              <w:right w:w="15" w:type="dxa"/>
            </w:tcMar>
          </w:tcPr>
          <w:p w:rsidR="00827D53" w:rsidRDefault="00827D53">
            <w:pPr>
              <w:keepNext/>
              <w:keepLines/>
            </w:pPr>
          </w:p>
        </w:tc>
        <w:tc>
          <w:tcPr>
            <w:tcW w:w="2112"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Average Cost per Unit</w:t>
            </w:r>
          </w:p>
        </w:tc>
      </w:tr>
      <w:tr w:rsidR="00827D53">
        <w:trPr>
          <w:cantSplit/>
        </w:trPr>
        <w:tc>
          <w:tcPr>
            <w:tcW w:w="948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2112"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$ 7.00</w:t>
            </w:r>
          </w:p>
        </w:tc>
      </w:tr>
      <w:tr w:rsidR="00827D53">
        <w:trPr>
          <w:cantSplit/>
        </w:trPr>
        <w:tc>
          <w:tcPr>
            <w:tcW w:w="948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2112"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$ 3.10</w:t>
            </w:r>
          </w:p>
        </w:tc>
      </w:tr>
      <w:tr w:rsidR="00827D53">
        <w:trPr>
          <w:cantSplit/>
        </w:trPr>
        <w:tc>
          <w:tcPr>
            <w:tcW w:w="948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2112"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$ 1.75</w:t>
            </w:r>
          </w:p>
        </w:tc>
      </w:tr>
      <w:tr w:rsidR="00827D53">
        <w:trPr>
          <w:cantSplit/>
        </w:trPr>
        <w:tc>
          <w:tcPr>
            <w:tcW w:w="948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2112"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$ 3.00</w:t>
            </w:r>
          </w:p>
        </w:tc>
      </w:tr>
      <w:tr w:rsidR="00827D53">
        <w:trPr>
          <w:cantSplit/>
        </w:trPr>
        <w:tc>
          <w:tcPr>
            <w:tcW w:w="948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expense</w:t>
            </w:r>
          </w:p>
        </w:tc>
        <w:tc>
          <w:tcPr>
            <w:tcW w:w="2112"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$ 1.05</w:t>
            </w:r>
          </w:p>
        </w:tc>
      </w:tr>
      <w:tr w:rsidR="00827D53">
        <w:trPr>
          <w:cantSplit/>
        </w:trPr>
        <w:tc>
          <w:tcPr>
            <w:tcW w:w="948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administrative expense</w:t>
            </w:r>
          </w:p>
        </w:tc>
        <w:tc>
          <w:tcPr>
            <w:tcW w:w="2112"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$ 0.75</w:t>
            </w:r>
          </w:p>
        </w:tc>
      </w:tr>
      <w:tr w:rsidR="00827D53">
        <w:trPr>
          <w:cantSplit/>
        </w:trPr>
        <w:tc>
          <w:tcPr>
            <w:tcW w:w="948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2112"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$ 0.85</w:t>
            </w:r>
          </w:p>
        </w:tc>
      </w:tr>
      <w:tr w:rsidR="00827D53">
        <w:trPr>
          <w:cantSplit/>
        </w:trPr>
        <w:tc>
          <w:tcPr>
            <w:tcW w:w="948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2112"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$ 0.75</w:t>
            </w:r>
          </w:p>
        </w:tc>
      </w:tr>
    </w:tbl>
    <w:p w:rsidR="00827D53" w:rsidRDefault="00000000">
      <w:pPr>
        <w:keepNext/>
        <w:keepLines/>
        <w:spacing w:after="0"/>
        <w:ind w:left="360"/>
      </w:pPr>
      <w:r>
        <w:rPr>
          <w:rFonts w:ascii="Times New Roman"/>
          <w:color w:val="000000"/>
          <w:sz w:val="24"/>
        </w:rPr>
        <w:t>If 3,800 units are produced, the total amount of direct manufacturing cost incurred is closest to:</w:t>
      </w:r>
    </w:p>
    <w:p w:rsidR="00827D53" w:rsidRDefault="00000000">
      <w:pPr>
        <w:keepNext/>
        <w:keepLines/>
        <w:numPr>
          <w:ilvl w:val="7"/>
          <w:numId w:val="1"/>
        </w:numPr>
        <w:spacing w:after="0"/>
      </w:pPr>
      <w:r>
        <w:rPr>
          <w:rFonts w:ascii="Times New Roman"/>
          <w:sz w:val="24"/>
        </w:rPr>
        <w:t>$38,380</w:t>
      </w:r>
    </w:p>
    <w:p w:rsidR="00827D53" w:rsidRDefault="00000000">
      <w:pPr>
        <w:keepNext/>
        <w:keepLines/>
        <w:numPr>
          <w:ilvl w:val="7"/>
          <w:numId w:val="1"/>
        </w:numPr>
        <w:spacing w:after="0"/>
      </w:pPr>
      <w:r>
        <w:rPr>
          <w:rFonts w:ascii="Times New Roman"/>
          <w:sz w:val="24"/>
        </w:rPr>
        <w:t>$45,030</w:t>
      </w:r>
    </w:p>
    <w:p w:rsidR="00827D53" w:rsidRDefault="00000000">
      <w:pPr>
        <w:keepNext/>
        <w:keepLines/>
        <w:numPr>
          <w:ilvl w:val="7"/>
          <w:numId w:val="1"/>
        </w:numPr>
        <w:spacing w:after="0"/>
      </w:pPr>
      <w:r>
        <w:rPr>
          <w:rFonts w:ascii="Times New Roman"/>
          <w:sz w:val="24"/>
        </w:rPr>
        <w:t>$56,430</w:t>
      </w:r>
    </w:p>
    <w:p w:rsidR="00827D53" w:rsidRDefault="00000000">
      <w:pPr>
        <w:keepNext/>
        <w:keepLines/>
        <w:numPr>
          <w:ilvl w:val="7"/>
          <w:numId w:val="1"/>
        </w:numPr>
        <w:spacing w:after="0"/>
      </w:pPr>
      <w:r>
        <w:rPr>
          <w:rFonts w:ascii="Times New Roman"/>
          <w:sz w:val="24"/>
        </w:rPr>
        <w:t>$48,450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Dake Corporation's relevant range of activity is 2,000 units to 6,000 units. When it produces and sells 4,000 units, its average costs per unit are as follows:</w:t>
      </w:r>
    </w:p>
    <w:tbl>
      <w:tblPr>
        <w:tblW w:w="0" w:type="auto"/>
        <w:tblInd w:w="360" w:type="dxa"/>
        <w:tblLook w:val="04A0" w:firstRow="1" w:lastRow="0" w:firstColumn="1" w:lastColumn="0" w:noHBand="0" w:noVBand="1"/>
      </w:tblPr>
      <w:tblGrid>
        <w:gridCol w:w="7043"/>
        <w:gridCol w:w="1987"/>
      </w:tblGrid>
      <w:tr w:rsidR="00827D53">
        <w:trPr>
          <w:cantSplit/>
        </w:trPr>
        <w:tc>
          <w:tcPr>
            <w:tcW w:w="7515" w:type="dxa"/>
            <w:tcMar>
              <w:top w:w="15" w:type="dxa"/>
              <w:left w:w="15" w:type="dxa"/>
              <w:bottom w:w="15" w:type="dxa"/>
              <w:right w:w="15" w:type="dxa"/>
            </w:tcMar>
          </w:tcPr>
          <w:p w:rsidR="00827D53" w:rsidRDefault="00827D53">
            <w:pPr>
              <w:keepNext/>
              <w:keepLines/>
            </w:pPr>
          </w:p>
        </w:tc>
        <w:tc>
          <w:tcPr>
            <w:tcW w:w="2085"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Average Cost per Unit</w:t>
            </w:r>
          </w:p>
        </w:tc>
      </w:tr>
      <w:tr w:rsidR="00827D53">
        <w:trPr>
          <w:cantSplit/>
        </w:trPr>
        <w:tc>
          <w:tcPr>
            <w:tcW w:w="751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2085"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$ 6.55</w:t>
            </w:r>
          </w:p>
        </w:tc>
      </w:tr>
      <w:tr w:rsidR="00827D53">
        <w:trPr>
          <w:cantSplit/>
        </w:trPr>
        <w:tc>
          <w:tcPr>
            <w:tcW w:w="751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2085"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$ 3.50</w:t>
            </w:r>
          </w:p>
        </w:tc>
      </w:tr>
      <w:tr w:rsidR="00827D53">
        <w:trPr>
          <w:cantSplit/>
        </w:trPr>
        <w:tc>
          <w:tcPr>
            <w:tcW w:w="751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2085"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$ 1.40</w:t>
            </w:r>
          </w:p>
        </w:tc>
      </w:tr>
      <w:tr w:rsidR="00827D53">
        <w:trPr>
          <w:cantSplit/>
        </w:trPr>
        <w:tc>
          <w:tcPr>
            <w:tcW w:w="751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2085"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$ 2.60</w:t>
            </w:r>
          </w:p>
        </w:tc>
      </w:tr>
      <w:tr w:rsidR="00827D53">
        <w:trPr>
          <w:cantSplit/>
        </w:trPr>
        <w:tc>
          <w:tcPr>
            <w:tcW w:w="751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expense</w:t>
            </w:r>
          </w:p>
        </w:tc>
        <w:tc>
          <w:tcPr>
            <w:tcW w:w="2085"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$ 0.70</w:t>
            </w:r>
          </w:p>
        </w:tc>
      </w:tr>
      <w:tr w:rsidR="00827D53">
        <w:trPr>
          <w:cantSplit/>
        </w:trPr>
        <w:tc>
          <w:tcPr>
            <w:tcW w:w="751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administrative expense</w:t>
            </w:r>
          </w:p>
        </w:tc>
        <w:tc>
          <w:tcPr>
            <w:tcW w:w="2085"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$ 0.40</w:t>
            </w:r>
          </w:p>
        </w:tc>
      </w:tr>
      <w:tr w:rsidR="00827D53">
        <w:trPr>
          <w:cantSplit/>
        </w:trPr>
        <w:tc>
          <w:tcPr>
            <w:tcW w:w="751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2085"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$ 1.50</w:t>
            </w:r>
          </w:p>
        </w:tc>
      </w:tr>
      <w:tr w:rsidR="00827D53">
        <w:trPr>
          <w:cantSplit/>
        </w:trPr>
        <w:tc>
          <w:tcPr>
            <w:tcW w:w="751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2085"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$ 0.45</w:t>
            </w:r>
          </w:p>
        </w:tc>
      </w:tr>
    </w:tbl>
    <w:p w:rsidR="00827D53" w:rsidRDefault="00000000">
      <w:pPr>
        <w:keepNext/>
        <w:keepLines/>
        <w:spacing w:after="0"/>
        <w:ind w:left="360"/>
      </w:pPr>
      <w:r>
        <w:rPr>
          <w:rFonts w:ascii="Times New Roman"/>
          <w:color w:val="000000"/>
          <w:sz w:val="24"/>
        </w:rPr>
        <w:t>If 3,000 units are produced, the total amount of direct manufacturing cost incurred is closest to:</w:t>
      </w:r>
    </w:p>
    <w:p w:rsidR="00827D53" w:rsidRDefault="00000000">
      <w:pPr>
        <w:keepNext/>
        <w:keepLines/>
        <w:numPr>
          <w:ilvl w:val="7"/>
          <w:numId w:val="1"/>
        </w:numPr>
        <w:spacing w:after="0"/>
      </w:pPr>
      <w:r>
        <w:rPr>
          <w:rFonts w:ascii="Times New Roman"/>
          <w:sz w:val="24"/>
        </w:rPr>
        <w:t>$30,150</w:t>
      </w:r>
    </w:p>
    <w:p w:rsidR="00827D53" w:rsidRDefault="00000000">
      <w:pPr>
        <w:keepNext/>
        <w:keepLines/>
        <w:numPr>
          <w:ilvl w:val="7"/>
          <w:numId w:val="1"/>
        </w:numPr>
        <w:spacing w:after="0"/>
      </w:pPr>
      <w:r>
        <w:rPr>
          <w:rFonts w:ascii="Times New Roman"/>
          <w:sz w:val="24"/>
        </w:rPr>
        <w:t>$34,350</w:t>
      </w:r>
    </w:p>
    <w:p w:rsidR="00827D53" w:rsidRDefault="00000000">
      <w:pPr>
        <w:keepNext/>
        <w:keepLines/>
        <w:numPr>
          <w:ilvl w:val="7"/>
          <w:numId w:val="1"/>
        </w:numPr>
        <w:spacing w:after="0"/>
      </w:pPr>
      <w:r>
        <w:rPr>
          <w:rFonts w:ascii="Times New Roman"/>
          <w:sz w:val="24"/>
        </w:rPr>
        <w:t>$42,150</w:t>
      </w:r>
    </w:p>
    <w:p w:rsidR="00827D53" w:rsidRDefault="00000000">
      <w:pPr>
        <w:keepNext/>
        <w:keepLines/>
        <w:numPr>
          <w:ilvl w:val="7"/>
          <w:numId w:val="1"/>
        </w:numPr>
        <w:spacing w:after="0"/>
      </w:pPr>
      <w:r>
        <w:rPr>
          <w:rFonts w:ascii="Times New Roman"/>
          <w:sz w:val="24"/>
        </w:rPr>
        <w:t>$34,650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Dake Corporation's relevant range of activity is 4,000 units to 8,000 units. When it produces and sells 6,000 units, its average costs per unit are as follows:</w:t>
      </w:r>
    </w:p>
    <w:tbl>
      <w:tblPr>
        <w:tblW w:w="0" w:type="auto"/>
        <w:tblInd w:w="360" w:type="dxa"/>
        <w:tblLook w:val="04A0" w:firstRow="1" w:lastRow="0" w:firstColumn="1" w:lastColumn="0" w:noHBand="0" w:noVBand="1"/>
      </w:tblPr>
      <w:tblGrid>
        <w:gridCol w:w="7043"/>
        <w:gridCol w:w="1987"/>
      </w:tblGrid>
      <w:tr w:rsidR="00827D53">
        <w:trPr>
          <w:cantSplit/>
        </w:trPr>
        <w:tc>
          <w:tcPr>
            <w:tcW w:w="7515" w:type="dxa"/>
            <w:tcMar>
              <w:top w:w="15" w:type="dxa"/>
              <w:left w:w="15" w:type="dxa"/>
              <w:bottom w:w="15" w:type="dxa"/>
              <w:right w:w="15" w:type="dxa"/>
            </w:tcMar>
          </w:tcPr>
          <w:p w:rsidR="00827D53" w:rsidRDefault="00827D53">
            <w:pPr>
              <w:keepNext/>
              <w:keepLines/>
            </w:pPr>
          </w:p>
        </w:tc>
        <w:tc>
          <w:tcPr>
            <w:tcW w:w="2085"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Average Cost per Unit</w:t>
            </w:r>
          </w:p>
        </w:tc>
      </w:tr>
      <w:tr w:rsidR="00827D53">
        <w:trPr>
          <w:cantSplit/>
        </w:trPr>
        <w:tc>
          <w:tcPr>
            <w:tcW w:w="751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2085"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$ 7.15</w:t>
            </w:r>
          </w:p>
        </w:tc>
      </w:tr>
      <w:tr w:rsidR="00827D53">
        <w:trPr>
          <w:cantSplit/>
        </w:trPr>
        <w:tc>
          <w:tcPr>
            <w:tcW w:w="751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2085"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$ 3.40</w:t>
            </w:r>
          </w:p>
        </w:tc>
      </w:tr>
      <w:tr w:rsidR="00827D53">
        <w:trPr>
          <w:cantSplit/>
        </w:trPr>
        <w:tc>
          <w:tcPr>
            <w:tcW w:w="751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2085"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$ 1.95</w:t>
            </w:r>
          </w:p>
        </w:tc>
      </w:tr>
      <w:tr w:rsidR="00827D53">
        <w:trPr>
          <w:cantSplit/>
        </w:trPr>
        <w:tc>
          <w:tcPr>
            <w:tcW w:w="751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2085"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$ 3.20</w:t>
            </w:r>
          </w:p>
        </w:tc>
      </w:tr>
      <w:tr w:rsidR="00827D53">
        <w:trPr>
          <w:cantSplit/>
        </w:trPr>
        <w:tc>
          <w:tcPr>
            <w:tcW w:w="751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expense</w:t>
            </w:r>
          </w:p>
        </w:tc>
        <w:tc>
          <w:tcPr>
            <w:tcW w:w="2085"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$ 0.85</w:t>
            </w:r>
          </w:p>
        </w:tc>
      </w:tr>
      <w:tr w:rsidR="00827D53">
        <w:trPr>
          <w:cantSplit/>
        </w:trPr>
        <w:tc>
          <w:tcPr>
            <w:tcW w:w="751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administrative expense</w:t>
            </w:r>
          </w:p>
        </w:tc>
        <w:tc>
          <w:tcPr>
            <w:tcW w:w="2085"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$ 0.55</w:t>
            </w:r>
          </w:p>
        </w:tc>
      </w:tr>
      <w:tr w:rsidR="00827D53">
        <w:trPr>
          <w:cantSplit/>
        </w:trPr>
        <w:tc>
          <w:tcPr>
            <w:tcW w:w="751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2085"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$ 0.65</w:t>
            </w:r>
          </w:p>
        </w:tc>
      </w:tr>
      <w:tr w:rsidR="00827D53">
        <w:trPr>
          <w:cantSplit/>
        </w:trPr>
        <w:tc>
          <w:tcPr>
            <w:tcW w:w="751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2085"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$ 0.55</w:t>
            </w:r>
          </w:p>
        </w:tc>
      </w:tr>
    </w:tbl>
    <w:p w:rsidR="00827D53" w:rsidRDefault="00000000">
      <w:pPr>
        <w:keepNext/>
        <w:keepLines/>
        <w:spacing w:after="0"/>
        <w:ind w:left="360"/>
      </w:pPr>
      <w:r>
        <w:rPr>
          <w:rFonts w:ascii="Times New Roman"/>
          <w:color w:val="000000"/>
          <w:sz w:val="24"/>
        </w:rPr>
        <w:t>If 5,000 units are produced, the total amount of indirect manufacturing cost incurred is closest to:</w:t>
      </w:r>
    </w:p>
    <w:p w:rsidR="00827D53" w:rsidRDefault="00000000">
      <w:pPr>
        <w:keepNext/>
        <w:keepLines/>
        <w:numPr>
          <w:ilvl w:val="7"/>
          <w:numId w:val="1"/>
        </w:numPr>
        <w:spacing w:after="0"/>
      </w:pPr>
      <w:r>
        <w:rPr>
          <w:rFonts w:ascii="Times New Roman"/>
          <w:sz w:val="24"/>
        </w:rPr>
        <w:t>$9,750</w:t>
      </w:r>
    </w:p>
    <w:p w:rsidR="00827D53" w:rsidRDefault="00000000">
      <w:pPr>
        <w:keepNext/>
        <w:keepLines/>
        <w:numPr>
          <w:ilvl w:val="7"/>
          <w:numId w:val="1"/>
        </w:numPr>
        <w:spacing w:after="0"/>
      </w:pPr>
      <w:r>
        <w:rPr>
          <w:rFonts w:ascii="Times New Roman"/>
          <w:sz w:val="24"/>
        </w:rPr>
        <w:t>$19,200</w:t>
      </w:r>
    </w:p>
    <w:p w:rsidR="00827D53" w:rsidRDefault="00000000">
      <w:pPr>
        <w:keepNext/>
        <w:keepLines/>
        <w:numPr>
          <w:ilvl w:val="7"/>
          <w:numId w:val="1"/>
        </w:numPr>
        <w:spacing w:after="0"/>
      </w:pPr>
      <w:r>
        <w:rPr>
          <w:rFonts w:ascii="Times New Roman"/>
          <w:sz w:val="24"/>
        </w:rPr>
        <w:t>$28,950</w:t>
      </w:r>
    </w:p>
    <w:p w:rsidR="00827D53" w:rsidRDefault="00000000">
      <w:pPr>
        <w:keepNext/>
        <w:keepLines/>
        <w:numPr>
          <w:ilvl w:val="7"/>
          <w:numId w:val="1"/>
        </w:numPr>
        <w:spacing w:after="0"/>
      </w:pPr>
      <w:r>
        <w:rPr>
          <w:rFonts w:ascii="Times New Roman"/>
          <w:sz w:val="24"/>
        </w:rPr>
        <w:t>$25,750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Dake Corporation's relevant range of activity is 2,000 units to 6,000 units. When it produces and sells 4,000 units, its average costs per unit are as follows:</w:t>
      </w:r>
    </w:p>
    <w:tbl>
      <w:tblPr>
        <w:tblW w:w="0" w:type="auto"/>
        <w:tblInd w:w="360" w:type="dxa"/>
        <w:tblLook w:val="04A0" w:firstRow="1" w:lastRow="0" w:firstColumn="1" w:lastColumn="0" w:noHBand="0" w:noVBand="1"/>
      </w:tblPr>
      <w:tblGrid>
        <w:gridCol w:w="7043"/>
        <w:gridCol w:w="1987"/>
      </w:tblGrid>
      <w:tr w:rsidR="00827D53">
        <w:trPr>
          <w:cantSplit/>
        </w:trPr>
        <w:tc>
          <w:tcPr>
            <w:tcW w:w="7515" w:type="dxa"/>
            <w:tcMar>
              <w:top w:w="15" w:type="dxa"/>
              <w:left w:w="15" w:type="dxa"/>
              <w:bottom w:w="15" w:type="dxa"/>
              <w:right w:w="15" w:type="dxa"/>
            </w:tcMar>
          </w:tcPr>
          <w:p w:rsidR="00827D53" w:rsidRDefault="00827D53">
            <w:pPr>
              <w:keepNext/>
              <w:keepLines/>
            </w:pPr>
          </w:p>
        </w:tc>
        <w:tc>
          <w:tcPr>
            <w:tcW w:w="2085"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Average Cost per Unit</w:t>
            </w:r>
          </w:p>
        </w:tc>
      </w:tr>
      <w:tr w:rsidR="00827D53">
        <w:trPr>
          <w:cantSplit/>
        </w:trPr>
        <w:tc>
          <w:tcPr>
            <w:tcW w:w="751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2085"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$ 6.55</w:t>
            </w:r>
          </w:p>
        </w:tc>
      </w:tr>
      <w:tr w:rsidR="00827D53">
        <w:trPr>
          <w:cantSplit/>
        </w:trPr>
        <w:tc>
          <w:tcPr>
            <w:tcW w:w="751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2085"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$ 3.50</w:t>
            </w:r>
          </w:p>
        </w:tc>
      </w:tr>
      <w:tr w:rsidR="00827D53">
        <w:trPr>
          <w:cantSplit/>
        </w:trPr>
        <w:tc>
          <w:tcPr>
            <w:tcW w:w="751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2085"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$ 1.40</w:t>
            </w:r>
          </w:p>
        </w:tc>
      </w:tr>
      <w:tr w:rsidR="00827D53">
        <w:trPr>
          <w:cantSplit/>
        </w:trPr>
        <w:tc>
          <w:tcPr>
            <w:tcW w:w="751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2085"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$ 2.60</w:t>
            </w:r>
          </w:p>
        </w:tc>
      </w:tr>
      <w:tr w:rsidR="00827D53">
        <w:trPr>
          <w:cantSplit/>
        </w:trPr>
        <w:tc>
          <w:tcPr>
            <w:tcW w:w="751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expense</w:t>
            </w:r>
          </w:p>
        </w:tc>
        <w:tc>
          <w:tcPr>
            <w:tcW w:w="2085"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$ 0.70</w:t>
            </w:r>
          </w:p>
        </w:tc>
      </w:tr>
      <w:tr w:rsidR="00827D53">
        <w:trPr>
          <w:cantSplit/>
        </w:trPr>
        <w:tc>
          <w:tcPr>
            <w:tcW w:w="751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administrative expense</w:t>
            </w:r>
          </w:p>
        </w:tc>
        <w:tc>
          <w:tcPr>
            <w:tcW w:w="2085"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$ 0.40</w:t>
            </w:r>
          </w:p>
        </w:tc>
      </w:tr>
      <w:tr w:rsidR="00827D53">
        <w:trPr>
          <w:cantSplit/>
        </w:trPr>
        <w:tc>
          <w:tcPr>
            <w:tcW w:w="751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2085"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$ 1.50</w:t>
            </w:r>
          </w:p>
        </w:tc>
      </w:tr>
      <w:tr w:rsidR="00827D53">
        <w:trPr>
          <w:cantSplit/>
        </w:trPr>
        <w:tc>
          <w:tcPr>
            <w:tcW w:w="751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2085"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$ 0.45</w:t>
            </w:r>
          </w:p>
        </w:tc>
      </w:tr>
    </w:tbl>
    <w:p w:rsidR="00827D53" w:rsidRDefault="00000000">
      <w:pPr>
        <w:keepNext/>
        <w:keepLines/>
        <w:spacing w:after="0"/>
        <w:ind w:left="360"/>
      </w:pPr>
      <w:r>
        <w:rPr>
          <w:rFonts w:ascii="Times New Roman"/>
          <w:color w:val="000000"/>
          <w:sz w:val="24"/>
        </w:rPr>
        <w:t>If 3,000 units are produced, the total amount of indirect manufacturing cost incurred is closest to:</w:t>
      </w:r>
    </w:p>
    <w:p w:rsidR="00827D53" w:rsidRDefault="00000000">
      <w:pPr>
        <w:keepNext/>
        <w:keepLines/>
        <w:numPr>
          <w:ilvl w:val="7"/>
          <w:numId w:val="1"/>
        </w:numPr>
        <w:spacing w:after="0"/>
      </w:pPr>
      <w:r>
        <w:rPr>
          <w:rFonts w:ascii="Times New Roman"/>
          <w:sz w:val="24"/>
        </w:rPr>
        <w:t>$4,200</w:t>
      </w:r>
    </w:p>
    <w:p w:rsidR="00827D53" w:rsidRDefault="00000000">
      <w:pPr>
        <w:keepNext/>
        <w:keepLines/>
        <w:numPr>
          <w:ilvl w:val="7"/>
          <w:numId w:val="1"/>
        </w:numPr>
        <w:spacing w:after="0"/>
      </w:pPr>
      <w:r>
        <w:rPr>
          <w:rFonts w:ascii="Times New Roman"/>
          <w:sz w:val="24"/>
        </w:rPr>
        <w:t>$10,400</w:t>
      </w:r>
    </w:p>
    <w:p w:rsidR="00827D53" w:rsidRDefault="00000000">
      <w:pPr>
        <w:keepNext/>
        <w:keepLines/>
        <w:numPr>
          <w:ilvl w:val="7"/>
          <w:numId w:val="1"/>
        </w:numPr>
        <w:spacing w:after="0"/>
      </w:pPr>
      <w:r>
        <w:rPr>
          <w:rFonts w:ascii="Times New Roman"/>
          <w:sz w:val="24"/>
        </w:rPr>
        <w:t>$14,600</w:t>
      </w:r>
    </w:p>
    <w:p w:rsidR="00827D53" w:rsidRDefault="00000000">
      <w:pPr>
        <w:keepNext/>
        <w:keepLines/>
        <w:numPr>
          <w:ilvl w:val="7"/>
          <w:numId w:val="1"/>
        </w:numPr>
        <w:spacing w:after="0"/>
      </w:pPr>
      <w:r>
        <w:rPr>
          <w:rFonts w:ascii="Times New Roman"/>
          <w:sz w:val="24"/>
        </w:rPr>
        <w:t>$12,000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Glew Corporation has provided the following information:</w:t>
      </w:r>
    </w:p>
    <w:tbl>
      <w:tblPr>
        <w:tblW w:w="0" w:type="auto"/>
        <w:tblInd w:w="360" w:type="dxa"/>
        <w:tblLook w:val="04A0" w:firstRow="1" w:lastRow="0" w:firstColumn="1" w:lastColumn="0" w:noHBand="0" w:noVBand="1"/>
      </w:tblPr>
      <w:tblGrid>
        <w:gridCol w:w="6317"/>
        <w:gridCol w:w="1214"/>
        <w:gridCol w:w="1499"/>
      </w:tblGrid>
      <w:tr w:rsidR="00827D53">
        <w:trPr>
          <w:cantSplit/>
        </w:trPr>
        <w:tc>
          <w:tcPr>
            <w:tcW w:w="9101" w:type="dxa"/>
            <w:tcMar>
              <w:top w:w="15" w:type="dxa"/>
              <w:left w:w="15" w:type="dxa"/>
              <w:bottom w:w="15" w:type="dxa"/>
              <w:right w:w="15" w:type="dxa"/>
            </w:tcMar>
          </w:tcPr>
          <w:p w:rsidR="00827D53" w:rsidRDefault="00827D53">
            <w:pPr>
              <w:keepNext/>
              <w:keepLines/>
            </w:pPr>
          </w:p>
        </w:tc>
        <w:tc>
          <w:tcPr>
            <w:tcW w:w="1556"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Unit</w:t>
            </w:r>
          </w:p>
        </w:tc>
        <w:tc>
          <w:tcPr>
            <w:tcW w:w="1943"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Period</w:t>
            </w:r>
          </w:p>
        </w:tc>
      </w:tr>
      <w:tr w:rsidR="00827D53">
        <w:trPr>
          <w:cantSplit/>
        </w:trPr>
        <w:tc>
          <w:tcPr>
            <w:tcW w:w="910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556"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$ 6.00</w:t>
            </w:r>
          </w:p>
        </w:tc>
        <w:tc>
          <w:tcPr>
            <w:tcW w:w="1943" w:type="dxa"/>
            <w:tcMar>
              <w:top w:w="15" w:type="dxa"/>
              <w:left w:w="15" w:type="dxa"/>
              <w:bottom w:w="15" w:type="dxa"/>
              <w:right w:w="15" w:type="dxa"/>
            </w:tcMar>
          </w:tcPr>
          <w:p w:rsidR="00827D53" w:rsidRDefault="00827D53">
            <w:pPr>
              <w:keepNext/>
              <w:keepLines/>
            </w:pPr>
          </w:p>
        </w:tc>
      </w:tr>
      <w:tr w:rsidR="00827D53">
        <w:trPr>
          <w:cantSplit/>
        </w:trPr>
        <w:tc>
          <w:tcPr>
            <w:tcW w:w="910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556"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$ 3.35</w:t>
            </w:r>
          </w:p>
        </w:tc>
        <w:tc>
          <w:tcPr>
            <w:tcW w:w="1943" w:type="dxa"/>
            <w:tcMar>
              <w:top w:w="15" w:type="dxa"/>
              <w:left w:w="15" w:type="dxa"/>
              <w:bottom w:w="15" w:type="dxa"/>
              <w:right w:w="15" w:type="dxa"/>
            </w:tcMar>
          </w:tcPr>
          <w:p w:rsidR="00827D53" w:rsidRDefault="00827D53">
            <w:pPr>
              <w:keepNext/>
              <w:keepLines/>
            </w:pPr>
          </w:p>
        </w:tc>
      </w:tr>
      <w:tr w:rsidR="00827D53">
        <w:trPr>
          <w:cantSplit/>
        </w:trPr>
        <w:tc>
          <w:tcPr>
            <w:tcW w:w="910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1556"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$ 1.75</w:t>
            </w:r>
          </w:p>
        </w:tc>
        <w:tc>
          <w:tcPr>
            <w:tcW w:w="1943" w:type="dxa"/>
            <w:tcMar>
              <w:top w:w="15" w:type="dxa"/>
              <w:left w:w="15" w:type="dxa"/>
              <w:bottom w:w="15" w:type="dxa"/>
              <w:right w:w="15" w:type="dxa"/>
            </w:tcMar>
          </w:tcPr>
          <w:p w:rsidR="00827D53" w:rsidRDefault="00827D53">
            <w:pPr>
              <w:keepNext/>
              <w:keepLines/>
            </w:pPr>
          </w:p>
        </w:tc>
      </w:tr>
      <w:tr w:rsidR="00827D53">
        <w:trPr>
          <w:cantSplit/>
        </w:trPr>
        <w:tc>
          <w:tcPr>
            <w:tcW w:w="910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1556" w:type="dxa"/>
            <w:tcMar>
              <w:top w:w="15" w:type="dxa"/>
              <w:left w:w="15" w:type="dxa"/>
              <w:bottom w:w="15" w:type="dxa"/>
              <w:right w:w="15" w:type="dxa"/>
            </w:tcMar>
          </w:tcPr>
          <w:p w:rsidR="00827D53" w:rsidRDefault="00827D53">
            <w:pPr>
              <w:keepNext/>
              <w:keepLines/>
            </w:pPr>
          </w:p>
        </w:tc>
        <w:tc>
          <w:tcPr>
            <w:tcW w:w="1943"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$ 8,800</w:t>
            </w:r>
          </w:p>
        </w:tc>
      </w:tr>
      <w:tr w:rsidR="00827D53">
        <w:trPr>
          <w:cantSplit/>
        </w:trPr>
        <w:tc>
          <w:tcPr>
            <w:tcW w:w="910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1556"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$ 1.00</w:t>
            </w:r>
          </w:p>
        </w:tc>
        <w:tc>
          <w:tcPr>
            <w:tcW w:w="1943" w:type="dxa"/>
            <w:tcMar>
              <w:top w:w="15" w:type="dxa"/>
              <w:left w:w="15" w:type="dxa"/>
              <w:bottom w:w="15" w:type="dxa"/>
              <w:right w:w="15" w:type="dxa"/>
            </w:tcMar>
          </w:tcPr>
          <w:p w:rsidR="00827D53" w:rsidRDefault="00827D53">
            <w:pPr>
              <w:keepNext/>
              <w:keepLines/>
            </w:pPr>
          </w:p>
        </w:tc>
      </w:tr>
      <w:tr w:rsidR="00827D53">
        <w:trPr>
          <w:cantSplit/>
        </w:trPr>
        <w:tc>
          <w:tcPr>
            <w:tcW w:w="910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1556"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$ 0.40</w:t>
            </w:r>
          </w:p>
        </w:tc>
        <w:tc>
          <w:tcPr>
            <w:tcW w:w="1943" w:type="dxa"/>
            <w:tcMar>
              <w:top w:w="15" w:type="dxa"/>
              <w:left w:w="15" w:type="dxa"/>
              <w:bottom w:w="15" w:type="dxa"/>
              <w:right w:w="15" w:type="dxa"/>
            </w:tcMar>
          </w:tcPr>
          <w:p w:rsidR="00827D53" w:rsidRDefault="00827D53">
            <w:pPr>
              <w:keepNext/>
              <w:keepLines/>
            </w:pPr>
          </w:p>
        </w:tc>
      </w:tr>
      <w:tr w:rsidR="00827D53">
        <w:trPr>
          <w:cantSplit/>
        </w:trPr>
        <w:tc>
          <w:tcPr>
            <w:tcW w:w="910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and administrative expense</w:t>
            </w:r>
          </w:p>
        </w:tc>
        <w:tc>
          <w:tcPr>
            <w:tcW w:w="1556" w:type="dxa"/>
            <w:tcMar>
              <w:top w:w="15" w:type="dxa"/>
              <w:left w:w="15" w:type="dxa"/>
              <w:bottom w:w="15" w:type="dxa"/>
              <w:right w:w="15" w:type="dxa"/>
            </w:tcMar>
          </w:tcPr>
          <w:p w:rsidR="00827D53" w:rsidRDefault="00827D53">
            <w:pPr>
              <w:keepNext/>
              <w:keepLines/>
            </w:pPr>
          </w:p>
        </w:tc>
        <w:tc>
          <w:tcPr>
            <w:tcW w:w="1943"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$ 4,000</w:t>
            </w:r>
          </w:p>
        </w:tc>
      </w:tr>
    </w:tbl>
    <w:p w:rsidR="00827D53" w:rsidRDefault="00000000">
      <w:pPr>
        <w:keepNext/>
        <w:keepLines/>
        <w:spacing w:after="0"/>
        <w:ind w:left="360"/>
      </w:pPr>
      <w:r>
        <w:rPr>
          <w:rFonts w:ascii="Times New Roman"/>
          <w:color w:val="000000"/>
          <w:sz w:val="24"/>
        </w:rPr>
        <w:t>For financial reporting purposes, the total amount of product costs incurred to make 4,000 units is closest to:</w:t>
      </w:r>
    </w:p>
    <w:p w:rsidR="00827D53" w:rsidRDefault="00000000">
      <w:pPr>
        <w:keepNext/>
        <w:keepLines/>
        <w:numPr>
          <w:ilvl w:val="7"/>
          <w:numId w:val="1"/>
        </w:numPr>
        <w:spacing w:after="0"/>
      </w:pPr>
      <w:r>
        <w:rPr>
          <w:rFonts w:ascii="Times New Roman"/>
          <w:sz w:val="24"/>
        </w:rPr>
        <w:t>$57,200</w:t>
      </w:r>
    </w:p>
    <w:p w:rsidR="00827D53" w:rsidRDefault="00000000">
      <w:pPr>
        <w:keepNext/>
        <w:keepLines/>
        <w:numPr>
          <w:ilvl w:val="7"/>
          <w:numId w:val="1"/>
        </w:numPr>
        <w:spacing w:after="0"/>
      </w:pPr>
      <w:r>
        <w:rPr>
          <w:rFonts w:ascii="Times New Roman"/>
          <w:sz w:val="24"/>
        </w:rPr>
        <w:t>$8,800</w:t>
      </w:r>
    </w:p>
    <w:p w:rsidR="00827D53" w:rsidRDefault="00000000">
      <w:pPr>
        <w:keepNext/>
        <w:keepLines/>
        <w:numPr>
          <w:ilvl w:val="7"/>
          <w:numId w:val="1"/>
        </w:numPr>
        <w:spacing w:after="0"/>
      </w:pPr>
      <w:r>
        <w:rPr>
          <w:rFonts w:ascii="Times New Roman"/>
          <w:sz w:val="24"/>
        </w:rPr>
        <w:t>$44,400</w:t>
      </w:r>
    </w:p>
    <w:p w:rsidR="00827D53" w:rsidRDefault="00000000">
      <w:pPr>
        <w:keepNext/>
        <w:keepLines/>
        <w:numPr>
          <w:ilvl w:val="7"/>
          <w:numId w:val="1"/>
        </w:numPr>
        <w:spacing w:after="0"/>
      </w:pPr>
      <w:r>
        <w:rPr>
          <w:rFonts w:ascii="Times New Roman"/>
          <w:sz w:val="24"/>
        </w:rPr>
        <w:t>$53,200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Glew Corporation has provided the following information:</w:t>
      </w:r>
    </w:p>
    <w:tbl>
      <w:tblPr>
        <w:tblW w:w="0" w:type="auto"/>
        <w:tblInd w:w="360" w:type="dxa"/>
        <w:tblLook w:val="04A0" w:firstRow="1" w:lastRow="0" w:firstColumn="1" w:lastColumn="0" w:noHBand="0" w:noVBand="1"/>
      </w:tblPr>
      <w:tblGrid>
        <w:gridCol w:w="5934"/>
        <w:gridCol w:w="1656"/>
        <w:gridCol w:w="1440"/>
      </w:tblGrid>
      <w:tr w:rsidR="00827D53">
        <w:trPr>
          <w:cantSplit/>
        </w:trPr>
        <w:tc>
          <w:tcPr>
            <w:tcW w:w="8977" w:type="dxa"/>
            <w:tcMar>
              <w:top w:w="15" w:type="dxa"/>
              <w:left w:w="15" w:type="dxa"/>
              <w:bottom w:w="15" w:type="dxa"/>
              <w:right w:w="15" w:type="dxa"/>
            </w:tcMar>
          </w:tcPr>
          <w:p w:rsidR="00827D53" w:rsidRDefault="00827D53">
            <w:pPr>
              <w:keepNext/>
              <w:keepLines/>
            </w:pPr>
          </w:p>
        </w:tc>
        <w:tc>
          <w:tcPr>
            <w:tcW w:w="2298" w:type="dxa"/>
            <w:tcMar>
              <w:top w:w="15" w:type="dxa"/>
              <w:left w:w="15" w:type="dxa"/>
              <w:bottom w:w="15" w:type="dxa"/>
              <w:right w:w="15" w:type="dxa"/>
            </w:tcMar>
          </w:tcPr>
          <w:p w:rsidR="00827D53" w:rsidRDefault="00000000">
            <w:pPr>
              <w:keepNext/>
              <w:keepLines/>
              <w:spacing w:after="0"/>
            </w:pPr>
            <w:r>
              <w:rPr>
                <w:rFonts w:ascii="Courier New" w:hAnsi="Courier New"/>
                <w:b/>
                <w:color w:val="000000"/>
              </w:rPr>
              <w:t>Cost per Unit</w:t>
            </w:r>
          </w:p>
        </w:tc>
        <w:tc>
          <w:tcPr>
            <w:tcW w:w="1925" w:type="dxa"/>
            <w:tcMar>
              <w:top w:w="15" w:type="dxa"/>
              <w:left w:w="15" w:type="dxa"/>
              <w:bottom w:w="15" w:type="dxa"/>
              <w:right w:w="15" w:type="dxa"/>
            </w:tcMar>
          </w:tcPr>
          <w:p w:rsidR="00827D53" w:rsidRDefault="00000000">
            <w:pPr>
              <w:keepNext/>
              <w:keepLines/>
              <w:spacing w:after="0"/>
            </w:pPr>
            <w:r>
              <w:rPr>
                <w:rFonts w:ascii="Courier New" w:hAnsi="Courier New"/>
                <w:b/>
                <w:color w:val="000000"/>
              </w:rPr>
              <w:t>Cost per Period</w:t>
            </w:r>
          </w:p>
        </w:tc>
      </w:tr>
      <w:tr w:rsidR="00827D53">
        <w:trPr>
          <w:cantSplit/>
        </w:trPr>
        <w:tc>
          <w:tcPr>
            <w:tcW w:w="897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2298"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$ 6.00</w:t>
            </w:r>
          </w:p>
        </w:tc>
        <w:tc>
          <w:tcPr>
            <w:tcW w:w="1925" w:type="dxa"/>
            <w:tcMar>
              <w:top w:w="15" w:type="dxa"/>
              <w:left w:w="15" w:type="dxa"/>
              <w:bottom w:w="15" w:type="dxa"/>
              <w:right w:w="15" w:type="dxa"/>
            </w:tcMar>
          </w:tcPr>
          <w:p w:rsidR="00827D53" w:rsidRDefault="00827D53">
            <w:pPr>
              <w:keepNext/>
              <w:keepLines/>
            </w:pPr>
          </w:p>
        </w:tc>
      </w:tr>
      <w:tr w:rsidR="00827D53">
        <w:trPr>
          <w:cantSplit/>
        </w:trPr>
        <w:tc>
          <w:tcPr>
            <w:tcW w:w="897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2298"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$ 3.35</w:t>
            </w:r>
          </w:p>
        </w:tc>
        <w:tc>
          <w:tcPr>
            <w:tcW w:w="1925" w:type="dxa"/>
            <w:tcMar>
              <w:top w:w="15" w:type="dxa"/>
              <w:left w:w="15" w:type="dxa"/>
              <w:bottom w:w="15" w:type="dxa"/>
              <w:right w:w="15" w:type="dxa"/>
            </w:tcMar>
          </w:tcPr>
          <w:p w:rsidR="00827D53" w:rsidRDefault="00827D53">
            <w:pPr>
              <w:keepNext/>
              <w:keepLines/>
            </w:pPr>
          </w:p>
        </w:tc>
      </w:tr>
      <w:tr w:rsidR="00827D53">
        <w:trPr>
          <w:cantSplit/>
        </w:trPr>
        <w:tc>
          <w:tcPr>
            <w:tcW w:w="897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2298"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$ 1.75</w:t>
            </w:r>
          </w:p>
        </w:tc>
        <w:tc>
          <w:tcPr>
            <w:tcW w:w="1925" w:type="dxa"/>
            <w:tcMar>
              <w:top w:w="15" w:type="dxa"/>
              <w:left w:w="15" w:type="dxa"/>
              <w:bottom w:w="15" w:type="dxa"/>
              <w:right w:w="15" w:type="dxa"/>
            </w:tcMar>
          </w:tcPr>
          <w:p w:rsidR="00827D53" w:rsidRDefault="00827D53">
            <w:pPr>
              <w:keepNext/>
              <w:keepLines/>
            </w:pPr>
          </w:p>
        </w:tc>
      </w:tr>
      <w:tr w:rsidR="00827D53">
        <w:trPr>
          <w:cantSplit/>
        </w:trPr>
        <w:tc>
          <w:tcPr>
            <w:tcW w:w="897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2298" w:type="dxa"/>
            <w:tcMar>
              <w:top w:w="15" w:type="dxa"/>
              <w:left w:w="15" w:type="dxa"/>
              <w:bottom w:w="15" w:type="dxa"/>
              <w:right w:w="15" w:type="dxa"/>
            </w:tcMar>
          </w:tcPr>
          <w:p w:rsidR="00827D53" w:rsidRDefault="00827D53">
            <w:pPr>
              <w:keepNext/>
              <w:keepLines/>
            </w:pPr>
          </w:p>
        </w:tc>
        <w:tc>
          <w:tcPr>
            <w:tcW w:w="192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$ 8,800</w:t>
            </w:r>
          </w:p>
        </w:tc>
      </w:tr>
      <w:tr w:rsidR="00827D53">
        <w:trPr>
          <w:cantSplit/>
        </w:trPr>
        <w:tc>
          <w:tcPr>
            <w:tcW w:w="897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2298"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$ 1.00</w:t>
            </w:r>
          </w:p>
        </w:tc>
        <w:tc>
          <w:tcPr>
            <w:tcW w:w="1925" w:type="dxa"/>
            <w:tcMar>
              <w:top w:w="15" w:type="dxa"/>
              <w:left w:w="15" w:type="dxa"/>
              <w:bottom w:w="15" w:type="dxa"/>
              <w:right w:w="15" w:type="dxa"/>
            </w:tcMar>
          </w:tcPr>
          <w:p w:rsidR="00827D53" w:rsidRDefault="00827D53">
            <w:pPr>
              <w:keepNext/>
              <w:keepLines/>
            </w:pPr>
          </w:p>
        </w:tc>
      </w:tr>
      <w:tr w:rsidR="00827D53">
        <w:trPr>
          <w:cantSplit/>
        </w:trPr>
        <w:tc>
          <w:tcPr>
            <w:tcW w:w="897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2298"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$ 0.40</w:t>
            </w:r>
          </w:p>
        </w:tc>
        <w:tc>
          <w:tcPr>
            <w:tcW w:w="1925" w:type="dxa"/>
            <w:tcMar>
              <w:top w:w="15" w:type="dxa"/>
              <w:left w:w="15" w:type="dxa"/>
              <w:bottom w:w="15" w:type="dxa"/>
              <w:right w:w="15" w:type="dxa"/>
            </w:tcMar>
          </w:tcPr>
          <w:p w:rsidR="00827D53" w:rsidRDefault="00827D53">
            <w:pPr>
              <w:keepNext/>
              <w:keepLines/>
            </w:pPr>
          </w:p>
        </w:tc>
      </w:tr>
      <w:tr w:rsidR="00827D53">
        <w:trPr>
          <w:cantSplit/>
        </w:trPr>
        <w:tc>
          <w:tcPr>
            <w:tcW w:w="897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and administrative expense</w:t>
            </w:r>
          </w:p>
        </w:tc>
        <w:tc>
          <w:tcPr>
            <w:tcW w:w="2298" w:type="dxa"/>
            <w:tcMar>
              <w:top w:w="15" w:type="dxa"/>
              <w:left w:w="15" w:type="dxa"/>
              <w:bottom w:w="15" w:type="dxa"/>
              <w:right w:w="15" w:type="dxa"/>
            </w:tcMar>
          </w:tcPr>
          <w:p w:rsidR="00827D53" w:rsidRDefault="00827D53">
            <w:pPr>
              <w:keepNext/>
              <w:keepLines/>
            </w:pPr>
          </w:p>
        </w:tc>
        <w:tc>
          <w:tcPr>
            <w:tcW w:w="192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$ 4,000</w:t>
            </w:r>
          </w:p>
        </w:tc>
      </w:tr>
    </w:tbl>
    <w:p w:rsidR="00827D53" w:rsidRDefault="00000000">
      <w:pPr>
        <w:keepNext/>
        <w:keepLines/>
        <w:spacing w:after="0"/>
        <w:ind w:left="360"/>
      </w:pPr>
      <w:r>
        <w:rPr>
          <w:rFonts w:ascii="Times New Roman"/>
          <w:color w:val="000000"/>
          <w:sz w:val="24"/>
        </w:rPr>
        <w:t>For financial reporting purposes, the total amount of period costs incurred to sell 4,000 units is closest to:</w:t>
      </w:r>
    </w:p>
    <w:p w:rsidR="00827D53" w:rsidRDefault="00000000">
      <w:pPr>
        <w:keepNext/>
        <w:keepLines/>
        <w:numPr>
          <w:ilvl w:val="7"/>
          <w:numId w:val="1"/>
        </w:numPr>
        <w:spacing w:after="0"/>
      </w:pPr>
      <w:r>
        <w:rPr>
          <w:rFonts w:ascii="Times New Roman"/>
          <w:sz w:val="24"/>
        </w:rPr>
        <w:t>$6,400</w:t>
      </w:r>
    </w:p>
    <w:p w:rsidR="00827D53" w:rsidRDefault="00000000">
      <w:pPr>
        <w:keepNext/>
        <w:keepLines/>
        <w:numPr>
          <w:ilvl w:val="7"/>
          <w:numId w:val="1"/>
        </w:numPr>
        <w:spacing w:after="0"/>
      </w:pPr>
      <w:r>
        <w:rPr>
          <w:rFonts w:ascii="Times New Roman"/>
          <w:sz w:val="24"/>
        </w:rPr>
        <w:t>$9,600</w:t>
      </w:r>
    </w:p>
    <w:p w:rsidR="00827D53" w:rsidRDefault="00000000">
      <w:pPr>
        <w:keepNext/>
        <w:keepLines/>
        <w:numPr>
          <w:ilvl w:val="7"/>
          <w:numId w:val="1"/>
        </w:numPr>
        <w:spacing w:after="0"/>
      </w:pPr>
      <w:r>
        <w:rPr>
          <w:rFonts w:ascii="Times New Roman"/>
          <w:sz w:val="24"/>
        </w:rPr>
        <w:t>$4,000</w:t>
      </w:r>
    </w:p>
    <w:p w:rsidR="00827D53" w:rsidRDefault="00000000">
      <w:pPr>
        <w:keepNext/>
        <w:keepLines/>
        <w:numPr>
          <w:ilvl w:val="7"/>
          <w:numId w:val="1"/>
        </w:numPr>
        <w:spacing w:after="0"/>
      </w:pPr>
      <w:r>
        <w:rPr>
          <w:rFonts w:ascii="Times New Roman"/>
          <w:sz w:val="24"/>
        </w:rPr>
        <w:t>$5,600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Glew Corporation has provided the following information:</w:t>
      </w:r>
    </w:p>
    <w:tbl>
      <w:tblPr>
        <w:tblW w:w="0" w:type="auto"/>
        <w:tblInd w:w="360" w:type="dxa"/>
        <w:tblLook w:val="04A0" w:firstRow="1" w:lastRow="0" w:firstColumn="1" w:lastColumn="0" w:noHBand="0" w:noVBand="1"/>
      </w:tblPr>
      <w:tblGrid>
        <w:gridCol w:w="5934"/>
        <w:gridCol w:w="1656"/>
        <w:gridCol w:w="1440"/>
      </w:tblGrid>
      <w:tr w:rsidR="00827D53">
        <w:trPr>
          <w:cantSplit/>
        </w:trPr>
        <w:tc>
          <w:tcPr>
            <w:tcW w:w="8977" w:type="dxa"/>
            <w:tcMar>
              <w:top w:w="15" w:type="dxa"/>
              <w:left w:w="15" w:type="dxa"/>
              <w:bottom w:w="15" w:type="dxa"/>
              <w:right w:w="15" w:type="dxa"/>
            </w:tcMar>
          </w:tcPr>
          <w:p w:rsidR="00827D53" w:rsidRDefault="00827D53">
            <w:pPr>
              <w:keepNext/>
              <w:keepLines/>
            </w:pPr>
          </w:p>
        </w:tc>
        <w:tc>
          <w:tcPr>
            <w:tcW w:w="2298"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Unit</w:t>
            </w:r>
          </w:p>
        </w:tc>
        <w:tc>
          <w:tcPr>
            <w:tcW w:w="1925"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Period</w:t>
            </w:r>
          </w:p>
        </w:tc>
      </w:tr>
      <w:tr w:rsidR="00827D53">
        <w:trPr>
          <w:cantSplit/>
        </w:trPr>
        <w:tc>
          <w:tcPr>
            <w:tcW w:w="897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2298"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$ 6.00</w:t>
            </w:r>
          </w:p>
        </w:tc>
        <w:tc>
          <w:tcPr>
            <w:tcW w:w="1925" w:type="dxa"/>
            <w:tcMar>
              <w:top w:w="15" w:type="dxa"/>
              <w:left w:w="15" w:type="dxa"/>
              <w:bottom w:w="15" w:type="dxa"/>
              <w:right w:w="15" w:type="dxa"/>
            </w:tcMar>
          </w:tcPr>
          <w:p w:rsidR="00827D53" w:rsidRDefault="00827D53">
            <w:pPr>
              <w:keepNext/>
              <w:keepLines/>
            </w:pPr>
          </w:p>
        </w:tc>
      </w:tr>
      <w:tr w:rsidR="00827D53">
        <w:trPr>
          <w:cantSplit/>
        </w:trPr>
        <w:tc>
          <w:tcPr>
            <w:tcW w:w="897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2298"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$ 3.35</w:t>
            </w:r>
          </w:p>
        </w:tc>
        <w:tc>
          <w:tcPr>
            <w:tcW w:w="1925" w:type="dxa"/>
            <w:tcMar>
              <w:top w:w="15" w:type="dxa"/>
              <w:left w:w="15" w:type="dxa"/>
              <w:bottom w:w="15" w:type="dxa"/>
              <w:right w:w="15" w:type="dxa"/>
            </w:tcMar>
          </w:tcPr>
          <w:p w:rsidR="00827D53" w:rsidRDefault="00827D53">
            <w:pPr>
              <w:keepNext/>
              <w:keepLines/>
            </w:pPr>
          </w:p>
        </w:tc>
      </w:tr>
      <w:tr w:rsidR="00827D53">
        <w:trPr>
          <w:cantSplit/>
        </w:trPr>
        <w:tc>
          <w:tcPr>
            <w:tcW w:w="897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2298"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$ 1.75</w:t>
            </w:r>
          </w:p>
        </w:tc>
        <w:tc>
          <w:tcPr>
            <w:tcW w:w="1925" w:type="dxa"/>
            <w:tcMar>
              <w:top w:w="15" w:type="dxa"/>
              <w:left w:w="15" w:type="dxa"/>
              <w:bottom w:w="15" w:type="dxa"/>
              <w:right w:w="15" w:type="dxa"/>
            </w:tcMar>
          </w:tcPr>
          <w:p w:rsidR="00827D53" w:rsidRDefault="00827D53">
            <w:pPr>
              <w:keepNext/>
              <w:keepLines/>
            </w:pPr>
          </w:p>
        </w:tc>
      </w:tr>
      <w:tr w:rsidR="00827D53">
        <w:trPr>
          <w:cantSplit/>
        </w:trPr>
        <w:tc>
          <w:tcPr>
            <w:tcW w:w="897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2298" w:type="dxa"/>
            <w:tcMar>
              <w:top w:w="15" w:type="dxa"/>
              <w:left w:w="15" w:type="dxa"/>
              <w:bottom w:w="15" w:type="dxa"/>
              <w:right w:w="15" w:type="dxa"/>
            </w:tcMar>
          </w:tcPr>
          <w:p w:rsidR="00827D53" w:rsidRDefault="00827D53">
            <w:pPr>
              <w:keepNext/>
              <w:keepLines/>
            </w:pPr>
          </w:p>
        </w:tc>
        <w:tc>
          <w:tcPr>
            <w:tcW w:w="192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$ 8,800</w:t>
            </w:r>
          </w:p>
        </w:tc>
      </w:tr>
      <w:tr w:rsidR="00827D53">
        <w:trPr>
          <w:cantSplit/>
        </w:trPr>
        <w:tc>
          <w:tcPr>
            <w:tcW w:w="897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2298"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$ 1.00</w:t>
            </w:r>
          </w:p>
        </w:tc>
        <w:tc>
          <w:tcPr>
            <w:tcW w:w="1925" w:type="dxa"/>
            <w:tcMar>
              <w:top w:w="15" w:type="dxa"/>
              <w:left w:w="15" w:type="dxa"/>
              <w:bottom w:w="15" w:type="dxa"/>
              <w:right w:w="15" w:type="dxa"/>
            </w:tcMar>
          </w:tcPr>
          <w:p w:rsidR="00827D53" w:rsidRDefault="00827D53">
            <w:pPr>
              <w:keepNext/>
              <w:keepLines/>
            </w:pPr>
          </w:p>
        </w:tc>
      </w:tr>
      <w:tr w:rsidR="00827D53">
        <w:trPr>
          <w:cantSplit/>
        </w:trPr>
        <w:tc>
          <w:tcPr>
            <w:tcW w:w="897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2298"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$ 0.40</w:t>
            </w:r>
          </w:p>
        </w:tc>
        <w:tc>
          <w:tcPr>
            <w:tcW w:w="1925" w:type="dxa"/>
            <w:tcMar>
              <w:top w:w="15" w:type="dxa"/>
              <w:left w:w="15" w:type="dxa"/>
              <w:bottom w:w="15" w:type="dxa"/>
              <w:right w:w="15" w:type="dxa"/>
            </w:tcMar>
          </w:tcPr>
          <w:p w:rsidR="00827D53" w:rsidRDefault="00827D53">
            <w:pPr>
              <w:keepNext/>
              <w:keepLines/>
            </w:pPr>
          </w:p>
        </w:tc>
      </w:tr>
      <w:tr w:rsidR="00827D53">
        <w:trPr>
          <w:cantSplit/>
        </w:trPr>
        <w:tc>
          <w:tcPr>
            <w:tcW w:w="897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and administrative expense</w:t>
            </w:r>
          </w:p>
        </w:tc>
        <w:tc>
          <w:tcPr>
            <w:tcW w:w="2298" w:type="dxa"/>
            <w:tcMar>
              <w:top w:w="15" w:type="dxa"/>
              <w:left w:w="15" w:type="dxa"/>
              <w:bottom w:w="15" w:type="dxa"/>
              <w:right w:w="15" w:type="dxa"/>
            </w:tcMar>
          </w:tcPr>
          <w:p w:rsidR="00827D53" w:rsidRDefault="00827D53">
            <w:pPr>
              <w:keepNext/>
              <w:keepLines/>
            </w:pPr>
          </w:p>
        </w:tc>
        <w:tc>
          <w:tcPr>
            <w:tcW w:w="192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$ 4,000</w:t>
            </w:r>
          </w:p>
        </w:tc>
      </w:tr>
    </w:tbl>
    <w:p w:rsidR="00827D53" w:rsidRDefault="00000000">
      <w:pPr>
        <w:keepNext/>
        <w:keepLines/>
        <w:spacing w:after="0"/>
        <w:ind w:left="360"/>
      </w:pPr>
      <w:r>
        <w:rPr>
          <w:rFonts w:ascii="Times New Roman"/>
          <w:color w:val="000000"/>
          <w:sz w:val="24"/>
        </w:rPr>
        <w:t>If 3,000 units are produced, the total amount of direct manufacturing cost incurred is closest to:</w:t>
      </w:r>
    </w:p>
    <w:p w:rsidR="00827D53" w:rsidRDefault="00000000">
      <w:pPr>
        <w:keepNext/>
        <w:keepLines/>
        <w:numPr>
          <w:ilvl w:val="7"/>
          <w:numId w:val="1"/>
        </w:numPr>
        <w:spacing w:after="0"/>
      </w:pPr>
      <w:r>
        <w:rPr>
          <w:rFonts w:ascii="Times New Roman"/>
          <w:sz w:val="24"/>
        </w:rPr>
        <w:t>$33,300</w:t>
      </w:r>
    </w:p>
    <w:p w:rsidR="00827D53" w:rsidRDefault="00000000">
      <w:pPr>
        <w:keepNext/>
        <w:keepLines/>
        <w:numPr>
          <w:ilvl w:val="7"/>
          <w:numId w:val="1"/>
        </w:numPr>
        <w:spacing w:after="0"/>
      </w:pPr>
      <w:r>
        <w:rPr>
          <w:rFonts w:ascii="Times New Roman"/>
          <w:sz w:val="24"/>
        </w:rPr>
        <w:t>$31,050</w:t>
      </w:r>
    </w:p>
    <w:p w:rsidR="00827D53" w:rsidRDefault="00000000">
      <w:pPr>
        <w:keepNext/>
        <w:keepLines/>
        <w:numPr>
          <w:ilvl w:val="7"/>
          <w:numId w:val="1"/>
        </w:numPr>
        <w:spacing w:after="0"/>
      </w:pPr>
      <w:r>
        <w:rPr>
          <w:rFonts w:ascii="Times New Roman"/>
          <w:sz w:val="24"/>
        </w:rPr>
        <w:t>$28,050</w:t>
      </w:r>
    </w:p>
    <w:p w:rsidR="00827D53" w:rsidRDefault="00000000">
      <w:pPr>
        <w:keepNext/>
        <w:keepLines/>
        <w:numPr>
          <w:ilvl w:val="7"/>
          <w:numId w:val="1"/>
        </w:numPr>
        <w:spacing w:after="0"/>
      </w:pPr>
      <w:r>
        <w:rPr>
          <w:rFonts w:ascii="Times New Roman"/>
          <w:sz w:val="24"/>
        </w:rPr>
        <w:t>$39,900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Glew Corporation has provided the following information:</w:t>
      </w:r>
    </w:p>
    <w:tbl>
      <w:tblPr>
        <w:tblW w:w="0" w:type="auto"/>
        <w:tblInd w:w="360" w:type="dxa"/>
        <w:tblLook w:val="04A0" w:firstRow="1" w:lastRow="0" w:firstColumn="1" w:lastColumn="0" w:noHBand="0" w:noVBand="1"/>
      </w:tblPr>
      <w:tblGrid>
        <w:gridCol w:w="5934"/>
        <w:gridCol w:w="1656"/>
        <w:gridCol w:w="1440"/>
      </w:tblGrid>
      <w:tr w:rsidR="00827D53">
        <w:trPr>
          <w:cantSplit/>
        </w:trPr>
        <w:tc>
          <w:tcPr>
            <w:tcW w:w="8977" w:type="dxa"/>
            <w:tcMar>
              <w:top w:w="15" w:type="dxa"/>
              <w:left w:w="15" w:type="dxa"/>
              <w:bottom w:w="15" w:type="dxa"/>
              <w:right w:w="15" w:type="dxa"/>
            </w:tcMar>
          </w:tcPr>
          <w:p w:rsidR="00827D53" w:rsidRDefault="00827D53">
            <w:pPr>
              <w:keepNext/>
              <w:keepLines/>
            </w:pPr>
          </w:p>
        </w:tc>
        <w:tc>
          <w:tcPr>
            <w:tcW w:w="2298"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Unit</w:t>
            </w:r>
          </w:p>
        </w:tc>
        <w:tc>
          <w:tcPr>
            <w:tcW w:w="1925"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Period</w:t>
            </w:r>
          </w:p>
        </w:tc>
      </w:tr>
      <w:tr w:rsidR="00827D53">
        <w:trPr>
          <w:cantSplit/>
        </w:trPr>
        <w:tc>
          <w:tcPr>
            <w:tcW w:w="897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2298"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$ 6.00</w:t>
            </w:r>
          </w:p>
        </w:tc>
        <w:tc>
          <w:tcPr>
            <w:tcW w:w="1925" w:type="dxa"/>
            <w:tcMar>
              <w:top w:w="15" w:type="dxa"/>
              <w:left w:w="15" w:type="dxa"/>
              <w:bottom w:w="15" w:type="dxa"/>
              <w:right w:w="15" w:type="dxa"/>
            </w:tcMar>
          </w:tcPr>
          <w:p w:rsidR="00827D53" w:rsidRDefault="00827D53">
            <w:pPr>
              <w:keepNext/>
              <w:keepLines/>
            </w:pPr>
          </w:p>
        </w:tc>
      </w:tr>
      <w:tr w:rsidR="00827D53">
        <w:trPr>
          <w:cantSplit/>
        </w:trPr>
        <w:tc>
          <w:tcPr>
            <w:tcW w:w="897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2298"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$ 3.35</w:t>
            </w:r>
          </w:p>
        </w:tc>
        <w:tc>
          <w:tcPr>
            <w:tcW w:w="1925" w:type="dxa"/>
            <w:tcMar>
              <w:top w:w="15" w:type="dxa"/>
              <w:left w:w="15" w:type="dxa"/>
              <w:bottom w:w="15" w:type="dxa"/>
              <w:right w:w="15" w:type="dxa"/>
            </w:tcMar>
          </w:tcPr>
          <w:p w:rsidR="00827D53" w:rsidRDefault="00827D53">
            <w:pPr>
              <w:keepNext/>
              <w:keepLines/>
            </w:pPr>
          </w:p>
        </w:tc>
      </w:tr>
      <w:tr w:rsidR="00827D53">
        <w:trPr>
          <w:cantSplit/>
        </w:trPr>
        <w:tc>
          <w:tcPr>
            <w:tcW w:w="897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2298"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$ 1.75</w:t>
            </w:r>
          </w:p>
        </w:tc>
        <w:tc>
          <w:tcPr>
            <w:tcW w:w="1925" w:type="dxa"/>
            <w:tcMar>
              <w:top w:w="15" w:type="dxa"/>
              <w:left w:w="15" w:type="dxa"/>
              <w:bottom w:w="15" w:type="dxa"/>
              <w:right w:w="15" w:type="dxa"/>
            </w:tcMar>
          </w:tcPr>
          <w:p w:rsidR="00827D53" w:rsidRDefault="00827D53">
            <w:pPr>
              <w:keepNext/>
              <w:keepLines/>
            </w:pPr>
          </w:p>
        </w:tc>
      </w:tr>
      <w:tr w:rsidR="00827D53">
        <w:trPr>
          <w:cantSplit/>
        </w:trPr>
        <w:tc>
          <w:tcPr>
            <w:tcW w:w="897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2298" w:type="dxa"/>
            <w:tcMar>
              <w:top w:w="15" w:type="dxa"/>
              <w:left w:w="15" w:type="dxa"/>
              <w:bottom w:w="15" w:type="dxa"/>
              <w:right w:w="15" w:type="dxa"/>
            </w:tcMar>
          </w:tcPr>
          <w:p w:rsidR="00827D53" w:rsidRDefault="00827D53">
            <w:pPr>
              <w:keepNext/>
              <w:keepLines/>
            </w:pPr>
          </w:p>
        </w:tc>
        <w:tc>
          <w:tcPr>
            <w:tcW w:w="192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$ 8,800</w:t>
            </w:r>
          </w:p>
        </w:tc>
      </w:tr>
      <w:tr w:rsidR="00827D53">
        <w:trPr>
          <w:cantSplit/>
        </w:trPr>
        <w:tc>
          <w:tcPr>
            <w:tcW w:w="897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2298"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$ 1.00</w:t>
            </w:r>
          </w:p>
        </w:tc>
        <w:tc>
          <w:tcPr>
            <w:tcW w:w="1925" w:type="dxa"/>
            <w:tcMar>
              <w:top w:w="15" w:type="dxa"/>
              <w:left w:w="15" w:type="dxa"/>
              <w:bottom w:w="15" w:type="dxa"/>
              <w:right w:w="15" w:type="dxa"/>
            </w:tcMar>
          </w:tcPr>
          <w:p w:rsidR="00827D53" w:rsidRDefault="00827D53">
            <w:pPr>
              <w:keepNext/>
              <w:keepLines/>
            </w:pPr>
          </w:p>
        </w:tc>
      </w:tr>
      <w:tr w:rsidR="00827D53">
        <w:trPr>
          <w:cantSplit/>
        </w:trPr>
        <w:tc>
          <w:tcPr>
            <w:tcW w:w="897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2298"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$ 0.40</w:t>
            </w:r>
          </w:p>
        </w:tc>
        <w:tc>
          <w:tcPr>
            <w:tcW w:w="1925" w:type="dxa"/>
            <w:tcMar>
              <w:top w:w="15" w:type="dxa"/>
              <w:left w:w="15" w:type="dxa"/>
              <w:bottom w:w="15" w:type="dxa"/>
              <w:right w:w="15" w:type="dxa"/>
            </w:tcMar>
          </w:tcPr>
          <w:p w:rsidR="00827D53" w:rsidRDefault="00827D53">
            <w:pPr>
              <w:keepNext/>
              <w:keepLines/>
            </w:pPr>
          </w:p>
        </w:tc>
      </w:tr>
      <w:tr w:rsidR="00827D53">
        <w:trPr>
          <w:cantSplit/>
        </w:trPr>
        <w:tc>
          <w:tcPr>
            <w:tcW w:w="897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and administrative expense</w:t>
            </w:r>
          </w:p>
        </w:tc>
        <w:tc>
          <w:tcPr>
            <w:tcW w:w="2298" w:type="dxa"/>
            <w:tcMar>
              <w:top w:w="15" w:type="dxa"/>
              <w:left w:w="15" w:type="dxa"/>
              <w:bottom w:w="15" w:type="dxa"/>
              <w:right w:w="15" w:type="dxa"/>
            </w:tcMar>
          </w:tcPr>
          <w:p w:rsidR="00827D53" w:rsidRDefault="00827D53">
            <w:pPr>
              <w:keepNext/>
              <w:keepLines/>
            </w:pPr>
          </w:p>
        </w:tc>
        <w:tc>
          <w:tcPr>
            <w:tcW w:w="192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$ 4,000</w:t>
            </w:r>
          </w:p>
        </w:tc>
      </w:tr>
    </w:tbl>
    <w:p w:rsidR="00827D53" w:rsidRDefault="00000000">
      <w:pPr>
        <w:keepNext/>
        <w:keepLines/>
        <w:spacing w:after="0"/>
        <w:ind w:left="360"/>
      </w:pPr>
      <w:r>
        <w:rPr>
          <w:rFonts w:ascii="Times New Roman"/>
          <w:color w:val="000000"/>
          <w:sz w:val="24"/>
        </w:rPr>
        <w:t>If 3,000 units are produced, the total amount of indirect manufacturing cost incurred is closest to:</w:t>
      </w:r>
    </w:p>
    <w:p w:rsidR="00827D53" w:rsidRDefault="00000000">
      <w:pPr>
        <w:keepNext/>
        <w:keepLines/>
        <w:numPr>
          <w:ilvl w:val="7"/>
          <w:numId w:val="1"/>
        </w:numPr>
        <w:spacing w:after="0"/>
      </w:pPr>
      <w:r>
        <w:rPr>
          <w:rFonts w:ascii="Times New Roman"/>
          <w:sz w:val="24"/>
        </w:rPr>
        <w:t>$5,250</w:t>
      </w:r>
    </w:p>
    <w:p w:rsidR="00827D53" w:rsidRDefault="00000000">
      <w:pPr>
        <w:keepNext/>
        <w:keepLines/>
        <w:numPr>
          <w:ilvl w:val="7"/>
          <w:numId w:val="1"/>
        </w:numPr>
        <w:spacing w:after="0"/>
      </w:pPr>
      <w:r>
        <w:rPr>
          <w:rFonts w:ascii="Times New Roman"/>
          <w:sz w:val="24"/>
        </w:rPr>
        <w:t>$11,850</w:t>
      </w:r>
    </w:p>
    <w:p w:rsidR="00827D53" w:rsidRDefault="00000000">
      <w:pPr>
        <w:keepNext/>
        <w:keepLines/>
        <w:numPr>
          <w:ilvl w:val="7"/>
          <w:numId w:val="1"/>
        </w:numPr>
        <w:spacing w:after="0"/>
      </w:pPr>
      <w:r>
        <w:rPr>
          <w:rFonts w:ascii="Times New Roman"/>
          <w:sz w:val="24"/>
        </w:rPr>
        <w:t>$8,800</w:t>
      </w:r>
    </w:p>
    <w:p w:rsidR="00827D53" w:rsidRDefault="00000000">
      <w:pPr>
        <w:keepNext/>
        <w:keepLines/>
        <w:numPr>
          <w:ilvl w:val="7"/>
          <w:numId w:val="1"/>
        </w:numPr>
        <w:spacing w:after="0"/>
      </w:pPr>
      <w:r>
        <w:rPr>
          <w:rFonts w:ascii="Times New Roman"/>
          <w:sz w:val="24"/>
        </w:rPr>
        <w:t>$14,050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Schwiesow Corporation has provided the following information:</w:t>
      </w:r>
    </w:p>
    <w:tbl>
      <w:tblPr>
        <w:tblW w:w="0" w:type="auto"/>
        <w:tblInd w:w="360" w:type="dxa"/>
        <w:tblLook w:val="04A0" w:firstRow="1" w:lastRow="0" w:firstColumn="1" w:lastColumn="0" w:noHBand="0" w:noVBand="1"/>
      </w:tblPr>
      <w:tblGrid>
        <w:gridCol w:w="5887"/>
        <w:gridCol w:w="1646"/>
        <w:gridCol w:w="1497"/>
      </w:tblGrid>
      <w:tr w:rsidR="00827D53">
        <w:trPr>
          <w:cantSplit/>
        </w:trPr>
        <w:tc>
          <w:tcPr>
            <w:tcW w:w="8969" w:type="dxa"/>
            <w:tcMar>
              <w:top w:w="15" w:type="dxa"/>
              <w:left w:w="15" w:type="dxa"/>
              <w:bottom w:w="15" w:type="dxa"/>
              <w:right w:w="15" w:type="dxa"/>
            </w:tcMar>
          </w:tcPr>
          <w:p w:rsidR="00827D53" w:rsidRDefault="00827D53">
            <w:pPr>
              <w:keepNext/>
              <w:keepLines/>
            </w:pPr>
          </w:p>
        </w:tc>
        <w:tc>
          <w:tcPr>
            <w:tcW w:w="2296"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Unit</w:t>
            </w:r>
          </w:p>
        </w:tc>
        <w:tc>
          <w:tcPr>
            <w:tcW w:w="1935"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Period</w:t>
            </w: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$ 7.05</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$ 3.50</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$ 1.65</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2296" w:type="dxa"/>
            <w:tcMar>
              <w:top w:w="15" w:type="dxa"/>
              <w:left w:w="15" w:type="dxa"/>
              <w:bottom w:w="15" w:type="dxa"/>
              <w:right w:w="15" w:type="dxa"/>
            </w:tcMar>
          </w:tcPr>
          <w:p w:rsidR="00827D53" w:rsidRDefault="00827D53">
            <w:pPr>
              <w:keepNext/>
              <w:keepLines/>
            </w:pPr>
          </w:p>
        </w:tc>
        <w:tc>
          <w:tcPr>
            <w:tcW w:w="193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$ 11,000</w:t>
            </w: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$ 1.00</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$ 0.40</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and administrative expense</w:t>
            </w:r>
          </w:p>
        </w:tc>
        <w:tc>
          <w:tcPr>
            <w:tcW w:w="2296" w:type="dxa"/>
            <w:tcMar>
              <w:top w:w="15" w:type="dxa"/>
              <w:left w:w="15" w:type="dxa"/>
              <w:bottom w:w="15" w:type="dxa"/>
              <w:right w:w="15" w:type="dxa"/>
            </w:tcMar>
          </w:tcPr>
          <w:p w:rsidR="00827D53" w:rsidRDefault="00827D53">
            <w:pPr>
              <w:keepNext/>
              <w:keepLines/>
            </w:pPr>
          </w:p>
        </w:tc>
        <w:tc>
          <w:tcPr>
            <w:tcW w:w="193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$ 5,500</w:t>
            </w:r>
          </w:p>
        </w:tc>
      </w:tr>
    </w:tbl>
    <w:p w:rsidR="00827D53" w:rsidRDefault="00000000">
      <w:pPr>
        <w:keepNext/>
        <w:keepLines/>
        <w:spacing w:after="0"/>
        <w:ind w:left="360"/>
      </w:pPr>
      <w:r>
        <w:rPr>
          <w:rFonts w:ascii="Times New Roman"/>
          <w:color w:val="000000"/>
          <w:sz w:val="24"/>
        </w:rPr>
        <w:t>For financial reporting purposes, the total amount of product costs incurred to make 5,000 units is closest to:</w:t>
      </w:r>
    </w:p>
    <w:p w:rsidR="00827D53" w:rsidRDefault="00000000">
      <w:pPr>
        <w:keepNext/>
        <w:keepLines/>
        <w:numPr>
          <w:ilvl w:val="7"/>
          <w:numId w:val="1"/>
        </w:numPr>
        <w:spacing w:after="0"/>
      </w:pPr>
      <w:r>
        <w:rPr>
          <w:rFonts w:ascii="Times New Roman"/>
          <w:sz w:val="24"/>
        </w:rPr>
        <w:t>$72,000</w:t>
      </w:r>
    </w:p>
    <w:p w:rsidR="00827D53" w:rsidRDefault="00000000">
      <w:pPr>
        <w:keepNext/>
        <w:keepLines/>
        <w:numPr>
          <w:ilvl w:val="7"/>
          <w:numId w:val="1"/>
        </w:numPr>
        <w:spacing w:after="0"/>
      </w:pPr>
      <w:r>
        <w:rPr>
          <w:rFonts w:ascii="Times New Roman"/>
          <w:sz w:val="24"/>
        </w:rPr>
        <w:t>$77,000</w:t>
      </w:r>
    </w:p>
    <w:p w:rsidR="00827D53" w:rsidRDefault="00000000">
      <w:pPr>
        <w:keepNext/>
        <w:keepLines/>
        <w:numPr>
          <w:ilvl w:val="7"/>
          <w:numId w:val="1"/>
        </w:numPr>
        <w:spacing w:after="0"/>
      </w:pPr>
      <w:r>
        <w:rPr>
          <w:rFonts w:ascii="Times New Roman"/>
          <w:sz w:val="24"/>
        </w:rPr>
        <w:t>$11,000</w:t>
      </w:r>
    </w:p>
    <w:p w:rsidR="00827D53" w:rsidRDefault="00000000">
      <w:pPr>
        <w:keepNext/>
        <w:keepLines/>
        <w:numPr>
          <w:ilvl w:val="7"/>
          <w:numId w:val="1"/>
        </w:numPr>
        <w:spacing w:after="0"/>
      </w:pPr>
      <w:r>
        <w:rPr>
          <w:rFonts w:ascii="Times New Roman"/>
          <w:sz w:val="24"/>
        </w:rPr>
        <w:t>$61,000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Schwiesow Corporation has provided the following information:</w:t>
      </w:r>
    </w:p>
    <w:tbl>
      <w:tblPr>
        <w:tblW w:w="0" w:type="auto"/>
        <w:tblInd w:w="360" w:type="dxa"/>
        <w:tblLook w:val="04A0" w:firstRow="1" w:lastRow="0" w:firstColumn="1" w:lastColumn="0" w:noHBand="0" w:noVBand="1"/>
      </w:tblPr>
      <w:tblGrid>
        <w:gridCol w:w="5887"/>
        <w:gridCol w:w="1646"/>
        <w:gridCol w:w="1497"/>
      </w:tblGrid>
      <w:tr w:rsidR="00827D53">
        <w:trPr>
          <w:cantSplit/>
        </w:trPr>
        <w:tc>
          <w:tcPr>
            <w:tcW w:w="8969" w:type="dxa"/>
            <w:tcMar>
              <w:top w:w="15" w:type="dxa"/>
              <w:left w:w="15" w:type="dxa"/>
              <w:bottom w:w="15" w:type="dxa"/>
              <w:right w:w="15" w:type="dxa"/>
            </w:tcMar>
          </w:tcPr>
          <w:p w:rsidR="00827D53" w:rsidRDefault="00827D53">
            <w:pPr>
              <w:keepNext/>
              <w:keepLines/>
            </w:pPr>
          </w:p>
        </w:tc>
        <w:tc>
          <w:tcPr>
            <w:tcW w:w="2296"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Unit</w:t>
            </w:r>
          </w:p>
        </w:tc>
        <w:tc>
          <w:tcPr>
            <w:tcW w:w="1935"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Period</w:t>
            </w: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$ 7.05</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$ 3.50</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$ 1.65</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2296" w:type="dxa"/>
            <w:tcMar>
              <w:top w:w="15" w:type="dxa"/>
              <w:left w:w="15" w:type="dxa"/>
              <w:bottom w:w="15" w:type="dxa"/>
              <w:right w:w="15" w:type="dxa"/>
            </w:tcMar>
          </w:tcPr>
          <w:p w:rsidR="00827D53" w:rsidRDefault="00827D53">
            <w:pPr>
              <w:keepNext/>
              <w:keepLines/>
            </w:pPr>
          </w:p>
        </w:tc>
        <w:tc>
          <w:tcPr>
            <w:tcW w:w="193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$ 11,000</w:t>
            </w: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$ 1.00</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$ 0.40</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and administrative expense</w:t>
            </w:r>
          </w:p>
        </w:tc>
        <w:tc>
          <w:tcPr>
            <w:tcW w:w="2296" w:type="dxa"/>
            <w:tcMar>
              <w:top w:w="15" w:type="dxa"/>
              <w:left w:w="15" w:type="dxa"/>
              <w:bottom w:w="15" w:type="dxa"/>
              <w:right w:w="15" w:type="dxa"/>
            </w:tcMar>
          </w:tcPr>
          <w:p w:rsidR="00827D53" w:rsidRDefault="00827D53">
            <w:pPr>
              <w:keepNext/>
              <w:keepLines/>
            </w:pPr>
          </w:p>
        </w:tc>
        <w:tc>
          <w:tcPr>
            <w:tcW w:w="193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$ 5,500</w:t>
            </w:r>
          </w:p>
        </w:tc>
      </w:tr>
    </w:tbl>
    <w:p w:rsidR="00827D53" w:rsidRDefault="00000000">
      <w:pPr>
        <w:keepNext/>
        <w:keepLines/>
        <w:spacing w:after="0"/>
        <w:ind w:left="360"/>
      </w:pPr>
      <w:r>
        <w:rPr>
          <w:rFonts w:ascii="Times New Roman"/>
          <w:color w:val="000000"/>
          <w:sz w:val="24"/>
        </w:rPr>
        <w:t>For financial reporting purposes, the total amount of period costs incurred to sell 5,000 units is closest to:</w:t>
      </w:r>
    </w:p>
    <w:p w:rsidR="00827D53" w:rsidRDefault="00000000">
      <w:pPr>
        <w:keepNext/>
        <w:keepLines/>
        <w:numPr>
          <w:ilvl w:val="7"/>
          <w:numId w:val="1"/>
        </w:numPr>
        <w:spacing w:after="0"/>
      </w:pPr>
      <w:r>
        <w:rPr>
          <w:rFonts w:ascii="Times New Roman"/>
          <w:sz w:val="24"/>
        </w:rPr>
        <w:t>$12,500</w:t>
      </w:r>
    </w:p>
    <w:p w:rsidR="00827D53" w:rsidRDefault="00000000">
      <w:pPr>
        <w:keepNext/>
        <w:keepLines/>
        <w:numPr>
          <w:ilvl w:val="7"/>
          <w:numId w:val="1"/>
        </w:numPr>
        <w:spacing w:after="0"/>
      </w:pPr>
      <w:r>
        <w:rPr>
          <w:rFonts w:ascii="Times New Roman"/>
          <w:sz w:val="24"/>
        </w:rPr>
        <w:t>$8,300</w:t>
      </w:r>
    </w:p>
    <w:p w:rsidR="00827D53" w:rsidRDefault="00000000">
      <w:pPr>
        <w:keepNext/>
        <w:keepLines/>
        <w:numPr>
          <w:ilvl w:val="7"/>
          <w:numId w:val="1"/>
        </w:numPr>
        <w:spacing w:after="0"/>
      </w:pPr>
      <w:r>
        <w:rPr>
          <w:rFonts w:ascii="Times New Roman"/>
          <w:sz w:val="24"/>
        </w:rPr>
        <w:t>$7,000</w:t>
      </w:r>
    </w:p>
    <w:p w:rsidR="00827D53" w:rsidRDefault="00000000">
      <w:pPr>
        <w:keepNext/>
        <w:keepLines/>
        <w:numPr>
          <w:ilvl w:val="7"/>
          <w:numId w:val="1"/>
        </w:numPr>
        <w:spacing w:after="0"/>
      </w:pPr>
      <w:r>
        <w:rPr>
          <w:rFonts w:ascii="Times New Roman"/>
          <w:sz w:val="24"/>
        </w:rPr>
        <w:t>$5,500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Schwiesow Corporation has provided the following information:</w:t>
      </w:r>
    </w:p>
    <w:tbl>
      <w:tblPr>
        <w:tblW w:w="0" w:type="auto"/>
        <w:tblInd w:w="360" w:type="dxa"/>
        <w:tblLook w:val="04A0" w:firstRow="1" w:lastRow="0" w:firstColumn="1" w:lastColumn="0" w:noHBand="0" w:noVBand="1"/>
      </w:tblPr>
      <w:tblGrid>
        <w:gridCol w:w="5887"/>
        <w:gridCol w:w="1646"/>
        <w:gridCol w:w="1497"/>
      </w:tblGrid>
      <w:tr w:rsidR="00827D53">
        <w:trPr>
          <w:cantSplit/>
        </w:trPr>
        <w:tc>
          <w:tcPr>
            <w:tcW w:w="8969" w:type="dxa"/>
            <w:tcMar>
              <w:top w:w="15" w:type="dxa"/>
              <w:left w:w="15" w:type="dxa"/>
              <w:bottom w:w="15" w:type="dxa"/>
              <w:right w:w="15" w:type="dxa"/>
            </w:tcMar>
          </w:tcPr>
          <w:p w:rsidR="00827D53" w:rsidRDefault="00827D53">
            <w:pPr>
              <w:keepNext/>
              <w:keepLines/>
            </w:pPr>
          </w:p>
        </w:tc>
        <w:tc>
          <w:tcPr>
            <w:tcW w:w="2296"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Unit</w:t>
            </w:r>
          </w:p>
        </w:tc>
        <w:tc>
          <w:tcPr>
            <w:tcW w:w="1935"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Period</w:t>
            </w: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$ 7.05</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$ 3.50</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$ 1.65</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2296" w:type="dxa"/>
            <w:tcMar>
              <w:top w:w="15" w:type="dxa"/>
              <w:left w:w="15" w:type="dxa"/>
              <w:bottom w:w="15" w:type="dxa"/>
              <w:right w:w="15" w:type="dxa"/>
            </w:tcMar>
          </w:tcPr>
          <w:p w:rsidR="00827D53" w:rsidRDefault="00827D53">
            <w:pPr>
              <w:keepNext/>
              <w:keepLines/>
            </w:pPr>
          </w:p>
        </w:tc>
        <w:tc>
          <w:tcPr>
            <w:tcW w:w="193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$ 11,000</w:t>
            </w: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$ 1.00</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$ 0.40</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and administrative expense</w:t>
            </w:r>
          </w:p>
        </w:tc>
        <w:tc>
          <w:tcPr>
            <w:tcW w:w="2296" w:type="dxa"/>
            <w:tcMar>
              <w:top w:w="15" w:type="dxa"/>
              <w:left w:w="15" w:type="dxa"/>
              <w:bottom w:w="15" w:type="dxa"/>
              <w:right w:w="15" w:type="dxa"/>
            </w:tcMar>
          </w:tcPr>
          <w:p w:rsidR="00827D53" w:rsidRDefault="00827D53">
            <w:pPr>
              <w:keepNext/>
              <w:keepLines/>
            </w:pPr>
          </w:p>
        </w:tc>
        <w:tc>
          <w:tcPr>
            <w:tcW w:w="193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$ 5,500</w:t>
            </w:r>
          </w:p>
        </w:tc>
      </w:tr>
    </w:tbl>
    <w:p w:rsidR="00827D53" w:rsidRDefault="00000000">
      <w:pPr>
        <w:keepNext/>
        <w:keepLines/>
        <w:spacing w:after="0"/>
        <w:ind w:left="360"/>
      </w:pPr>
      <w:r>
        <w:rPr>
          <w:rFonts w:ascii="Times New Roman"/>
          <w:color w:val="000000"/>
          <w:sz w:val="24"/>
        </w:rPr>
        <w:t>If 4,000 units are sold, the variable cost per unit sold is closest to:</w:t>
      </w:r>
    </w:p>
    <w:p w:rsidR="00827D53" w:rsidRDefault="00000000">
      <w:pPr>
        <w:keepNext/>
        <w:keepLines/>
        <w:numPr>
          <w:ilvl w:val="7"/>
          <w:numId w:val="1"/>
        </w:numPr>
        <w:spacing w:after="0"/>
      </w:pPr>
      <w:r>
        <w:rPr>
          <w:rFonts w:ascii="Times New Roman"/>
          <w:sz w:val="24"/>
        </w:rPr>
        <w:t>$13.60</w:t>
      </w:r>
    </w:p>
    <w:p w:rsidR="00827D53" w:rsidRDefault="00000000">
      <w:pPr>
        <w:keepNext/>
        <w:keepLines/>
        <w:numPr>
          <w:ilvl w:val="7"/>
          <w:numId w:val="1"/>
        </w:numPr>
        <w:spacing w:after="0"/>
      </w:pPr>
      <w:r>
        <w:rPr>
          <w:rFonts w:ascii="Times New Roman"/>
          <w:sz w:val="24"/>
        </w:rPr>
        <w:t>$12.20</w:t>
      </w:r>
    </w:p>
    <w:p w:rsidR="00827D53" w:rsidRDefault="00000000">
      <w:pPr>
        <w:keepNext/>
        <w:keepLines/>
        <w:numPr>
          <w:ilvl w:val="7"/>
          <w:numId w:val="1"/>
        </w:numPr>
        <w:spacing w:after="0"/>
      </w:pPr>
      <w:r>
        <w:rPr>
          <w:rFonts w:ascii="Times New Roman"/>
          <w:sz w:val="24"/>
        </w:rPr>
        <w:t>$14.40</w:t>
      </w:r>
    </w:p>
    <w:p w:rsidR="00827D53" w:rsidRDefault="00000000">
      <w:pPr>
        <w:keepNext/>
        <w:keepLines/>
        <w:numPr>
          <w:ilvl w:val="7"/>
          <w:numId w:val="1"/>
        </w:numPr>
        <w:spacing w:after="0"/>
      </w:pPr>
      <w:r>
        <w:rPr>
          <w:rFonts w:ascii="Times New Roman"/>
          <w:sz w:val="24"/>
        </w:rPr>
        <w:t>$16.90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Schwiesow Corporation has provided the following information:</w:t>
      </w:r>
    </w:p>
    <w:tbl>
      <w:tblPr>
        <w:tblW w:w="0" w:type="auto"/>
        <w:tblInd w:w="360" w:type="dxa"/>
        <w:tblLook w:val="04A0" w:firstRow="1" w:lastRow="0" w:firstColumn="1" w:lastColumn="0" w:noHBand="0" w:noVBand="1"/>
      </w:tblPr>
      <w:tblGrid>
        <w:gridCol w:w="5887"/>
        <w:gridCol w:w="1646"/>
        <w:gridCol w:w="1497"/>
      </w:tblGrid>
      <w:tr w:rsidR="00827D53">
        <w:trPr>
          <w:cantSplit/>
        </w:trPr>
        <w:tc>
          <w:tcPr>
            <w:tcW w:w="8969" w:type="dxa"/>
            <w:tcMar>
              <w:top w:w="15" w:type="dxa"/>
              <w:left w:w="15" w:type="dxa"/>
              <w:bottom w:w="15" w:type="dxa"/>
              <w:right w:w="15" w:type="dxa"/>
            </w:tcMar>
          </w:tcPr>
          <w:p w:rsidR="00827D53" w:rsidRDefault="00827D53">
            <w:pPr>
              <w:keepNext/>
              <w:keepLines/>
            </w:pPr>
          </w:p>
        </w:tc>
        <w:tc>
          <w:tcPr>
            <w:tcW w:w="2296"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Unit</w:t>
            </w:r>
          </w:p>
        </w:tc>
        <w:tc>
          <w:tcPr>
            <w:tcW w:w="1935"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Period</w:t>
            </w: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$ 7.05</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$ 3.50</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$ 1.65</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2296" w:type="dxa"/>
            <w:tcMar>
              <w:top w:w="15" w:type="dxa"/>
              <w:left w:w="15" w:type="dxa"/>
              <w:bottom w:w="15" w:type="dxa"/>
              <w:right w:w="15" w:type="dxa"/>
            </w:tcMar>
          </w:tcPr>
          <w:p w:rsidR="00827D53" w:rsidRDefault="00827D53">
            <w:pPr>
              <w:keepNext/>
              <w:keepLines/>
            </w:pPr>
          </w:p>
        </w:tc>
        <w:tc>
          <w:tcPr>
            <w:tcW w:w="193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$ 11,000</w:t>
            </w: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$ 1.00</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$ 0.40</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and administrative expense</w:t>
            </w:r>
          </w:p>
        </w:tc>
        <w:tc>
          <w:tcPr>
            <w:tcW w:w="2296" w:type="dxa"/>
            <w:tcMar>
              <w:top w:w="15" w:type="dxa"/>
              <w:left w:w="15" w:type="dxa"/>
              <w:bottom w:w="15" w:type="dxa"/>
              <w:right w:w="15" w:type="dxa"/>
            </w:tcMar>
          </w:tcPr>
          <w:p w:rsidR="00827D53" w:rsidRDefault="00827D53">
            <w:pPr>
              <w:keepNext/>
              <w:keepLines/>
            </w:pPr>
          </w:p>
        </w:tc>
        <w:tc>
          <w:tcPr>
            <w:tcW w:w="193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$ 5,500</w:t>
            </w:r>
          </w:p>
        </w:tc>
      </w:tr>
    </w:tbl>
    <w:p w:rsidR="00827D53" w:rsidRDefault="00000000">
      <w:pPr>
        <w:keepNext/>
        <w:keepLines/>
        <w:spacing w:after="0"/>
        <w:ind w:left="360"/>
      </w:pPr>
      <w:r>
        <w:rPr>
          <w:rFonts w:ascii="Times New Roman"/>
          <w:color w:val="000000"/>
          <w:sz w:val="24"/>
        </w:rPr>
        <w:t>If 4,000 units are sold, the total variable cost is closest to:</w:t>
      </w:r>
    </w:p>
    <w:p w:rsidR="00827D53" w:rsidRDefault="00000000">
      <w:pPr>
        <w:keepNext/>
        <w:keepLines/>
        <w:numPr>
          <w:ilvl w:val="7"/>
          <w:numId w:val="1"/>
        </w:numPr>
        <w:spacing w:after="0"/>
      </w:pPr>
      <w:r>
        <w:rPr>
          <w:rFonts w:ascii="Times New Roman"/>
          <w:sz w:val="24"/>
        </w:rPr>
        <w:t>$54,400</w:t>
      </w:r>
    </w:p>
    <w:p w:rsidR="00827D53" w:rsidRDefault="00000000">
      <w:pPr>
        <w:keepNext/>
        <w:keepLines/>
        <w:numPr>
          <w:ilvl w:val="7"/>
          <w:numId w:val="1"/>
        </w:numPr>
        <w:spacing w:after="0"/>
      </w:pPr>
      <w:r>
        <w:rPr>
          <w:rFonts w:ascii="Times New Roman"/>
          <w:sz w:val="24"/>
        </w:rPr>
        <w:t>$48,800</w:t>
      </w:r>
    </w:p>
    <w:p w:rsidR="00827D53" w:rsidRDefault="00000000">
      <w:pPr>
        <w:keepNext/>
        <w:keepLines/>
        <w:numPr>
          <w:ilvl w:val="7"/>
          <w:numId w:val="1"/>
        </w:numPr>
        <w:spacing w:after="0"/>
      </w:pPr>
      <w:r>
        <w:rPr>
          <w:rFonts w:ascii="Times New Roman"/>
          <w:sz w:val="24"/>
        </w:rPr>
        <w:t>$57,600</w:t>
      </w:r>
    </w:p>
    <w:p w:rsidR="00827D53" w:rsidRDefault="00000000">
      <w:pPr>
        <w:keepNext/>
        <w:keepLines/>
        <w:numPr>
          <w:ilvl w:val="7"/>
          <w:numId w:val="1"/>
        </w:numPr>
        <w:spacing w:after="0"/>
      </w:pPr>
      <w:r>
        <w:rPr>
          <w:rFonts w:ascii="Times New Roman"/>
          <w:sz w:val="24"/>
        </w:rPr>
        <w:t>$67,600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Schwiesow Corporation has provided the following information:</w:t>
      </w:r>
    </w:p>
    <w:tbl>
      <w:tblPr>
        <w:tblW w:w="0" w:type="auto"/>
        <w:tblInd w:w="360" w:type="dxa"/>
        <w:tblLook w:val="04A0" w:firstRow="1" w:lastRow="0" w:firstColumn="1" w:lastColumn="0" w:noHBand="0" w:noVBand="1"/>
      </w:tblPr>
      <w:tblGrid>
        <w:gridCol w:w="5887"/>
        <w:gridCol w:w="1646"/>
        <w:gridCol w:w="1497"/>
      </w:tblGrid>
      <w:tr w:rsidR="00827D53">
        <w:trPr>
          <w:cantSplit/>
        </w:trPr>
        <w:tc>
          <w:tcPr>
            <w:tcW w:w="8969" w:type="dxa"/>
            <w:tcMar>
              <w:top w:w="15" w:type="dxa"/>
              <w:left w:w="15" w:type="dxa"/>
              <w:bottom w:w="15" w:type="dxa"/>
              <w:right w:w="15" w:type="dxa"/>
            </w:tcMar>
          </w:tcPr>
          <w:p w:rsidR="00827D53" w:rsidRDefault="00827D53">
            <w:pPr>
              <w:keepNext/>
              <w:keepLines/>
            </w:pPr>
          </w:p>
        </w:tc>
        <w:tc>
          <w:tcPr>
            <w:tcW w:w="2296"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Unit</w:t>
            </w:r>
          </w:p>
        </w:tc>
        <w:tc>
          <w:tcPr>
            <w:tcW w:w="1935"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Period</w:t>
            </w: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$ 7.55</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$ 3.30</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$ 1.95</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2296" w:type="dxa"/>
            <w:tcMar>
              <w:top w:w="15" w:type="dxa"/>
              <w:left w:w="15" w:type="dxa"/>
              <w:bottom w:w="15" w:type="dxa"/>
              <w:right w:w="15" w:type="dxa"/>
            </w:tcMar>
          </w:tcPr>
          <w:p w:rsidR="00827D53" w:rsidRDefault="00827D53">
            <w:pPr>
              <w:keepNext/>
              <w:keepLines/>
            </w:pPr>
          </w:p>
        </w:tc>
        <w:tc>
          <w:tcPr>
            <w:tcW w:w="193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$ 19,000</w:t>
            </w: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$ 1.00</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$ 0.80</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and administrative expense</w:t>
            </w:r>
          </w:p>
        </w:tc>
        <w:tc>
          <w:tcPr>
            <w:tcW w:w="2296" w:type="dxa"/>
            <w:tcMar>
              <w:top w:w="15" w:type="dxa"/>
              <w:left w:w="15" w:type="dxa"/>
              <w:bottom w:w="15" w:type="dxa"/>
              <w:right w:w="15" w:type="dxa"/>
            </w:tcMar>
          </w:tcPr>
          <w:p w:rsidR="00827D53" w:rsidRDefault="00827D53">
            <w:pPr>
              <w:keepNext/>
              <w:keepLines/>
            </w:pPr>
          </w:p>
        </w:tc>
        <w:tc>
          <w:tcPr>
            <w:tcW w:w="193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$ 5,900</w:t>
            </w:r>
          </w:p>
        </w:tc>
      </w:tr>
    </w:tbl>
    <w:p w:rsidR="00827D53" w:rsidRDefault="00000000">
      <w:pPr>
        <w:keepNext/>
        <w:keepLines/>
        <w:spacing w:after="0"/>
        <w:ind w:left="360"/>
      </w:pPr>
      <w:r>
        <w:rPr>
          <w:rFonts w:ascii="Times New Roman"/>
          <w:color w:val="000000"/>
          <w:sz w:val="24"/>
        </w:rPr>
        <w:t>If 9,000 units are produced, the total amount of manufacturing overhead cost is closest to:</w:t>
      </w:r>
    </w:p>
    <w:p w:rsidR="00827D53" w:rsidRDefault="00000000">
      <w:pPr>
        <w:keepNext/>
        <w:keepLines/>
        <w:numPr>
          <w:ilvl w:val="7"/>
          <w:numId w:val="1"/>
        </w:numPr>
        <w:spacing w:after="0"/>
      </w:pPr>
      <w:r>
        <w:rPr>
          <w:rFonts w:ascii="Times New Roman"/>
          <w:sz w:val="24"/>
        </w:rPr>
        <w:t>$35,550</w:t>
      </w:r>
    </w:p>
    <w:p w:rsidR="00827D53" w:rsidRDefault="00000000">
      <w:pPr>
        <w:keepNext/>
        <w:keepLines/>
        <w:numPr>
          <w:ilvl w:val="7"/>
          <w:numId w:val="1"/>
        </w:numPr>
        <w:spacing w:after="0"/>
      </w:pPr>
      <w:r>
        <w:rPr>
          <w:rFonts w:ascii="Times New Roman"/>
          <w:sz w:val="24"/>
        </w:rPr>
        <w:t>$36,550</w:t>
      </w:r>
    </w:p>
    <w:p w:rsidR="00827D53" w:rsidRDefault="00000000">
      <w:pPr>
        <w:keepNext/>
        <w:keepLines/>
        <w:numPr>
          <w:ilvl w:val="7"/>
          <w:numId w:val="1"/>
        </w:numPr>
        <w:spacing w:after="0"/>
      </w:pPr>
      <w:r>
        <w:rPr>
          <w:rFonts w:ascii="Times New Roman"/>
          <w:sz w:val="24"/>
        </w:rPr>
        <w:t>$34,550</w:t>
      </w:r>
    </w:p>
    <w:p w:rsidR="00827D53" w:rsidRDefault="00000000">
      <w:pPr>
        <w:keepNext/>
        <w:keepLines/>
        <w:numPr>
          <w:ilvl w:val="7"/>
          <w:numId w:val="1"/>
        </w:numPr>
        <w:spacing w:after="0"/>
      </w:pPr>
      <w:r>
        <w:rPr>
          <w:rFonts w:ascii="Times New Roman"/>
          <w:sz w:val="24"/>
        </w:rPr>
        <w:t>$48,250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Schwiesow Corporation has provided the following information:</w:t>
      </w:r>
    </w:p>
    <w:tbl>
      <w:tblPr>
        <w:tblW w:w="0" w:type="auto"/>
        <w:tblInd w:w="360" w:type="dxa"/>
        <w:tblLook w:val="04A0" w:firstRow="1" w:lastRow="0" w:firstColumn="1" w:lastColumn="0" w:noHBand="0" w:noVBand="1"/>
      </w:tblPr>
      <w:tblGrid>
        <w:gridCol w:w="5887"/>
        <w:gridCol w:w="1646"/>
        <w:gridCol w:w="1497"/>
      </w:tblGrid>
      <w:tr w:rsidR="00827D53">
        <w:trPr>
          <w:cantSplit/>
        </w:trPr>
        <w:tc>
          <w:tcPr>
            <w:tcW w:w="8969" w:type="dxa"/>
            <w:tcMar>
              <w:top w:w="15" w:type="dxa"/>
              <w:left w:w="15" w:type="dxa"/>
              <w:bottom w:w="15" w:type="dxa"/>
              <w:right w:w="15" w:type="dxa"/>
            </w:tcMar>
          </w:tcPr>
          <w:p w:rsidR="00827D53" w:rsidRDefault="00827D53">
            <w:pPr>
              <w:keepNext/>
              <w:keepLines/>
            </w:pPr>
          </w:p>
        </w:tc>
        <w:tc>
          <w:tcPr>
            <w:tcW w:w="2296"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Unit</w:t>
            </w:r>
          </w:p>
        </w:tc>
        <w:tc>
          <w:tcPr>
            <w:tcW w:w="1935"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Period</w:t>
            </w: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$ 7.05</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$ 3.50</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$ 1.65</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2296" w:type="dxa"/>
            <w:tcMar>
              <w:top w:w="15" w:type="dxa"/>
              <w:left w:w="15" w:type="dxa"/>
              <w:bottom w:w="15" w:type="dxa"/>
              <w:right w:w="15" w:type="dxa"/>
            </w:tcMar>
          </w:tcPr>
          <w:p w:rsidR="00827D53" w:rsidRDefault="00827D53">
            <w:pPr>
              <w:keepNext/>
              <w:keepLines/>
            </w:pPr>
          </w:p>
        </w:tc>
        <w:tc>
          <w:tcPr>
            <w:tcW w:w="193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$ 11,000</w:t>
            </w: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$ 1.00</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$ 0.40</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and administrative expense</w:t>
            </w:r>
          </w:p>
        </w:tc>
        <w:tc>
          <w:tcPr>
            <w:tcW w:w="2296" w:type="dxa"/>
            <w:tcMar>
              <w:top w:w="15" w:type="dxa"/>
              <w:left w:w="15" w:type="dxa"/>
              <w:bottom w:w="15" w:type="dxa"/>
              <w:right w:w="15" w:type="dxa"/>
            </w:tcMar>
          </w:tcPr>
          <w:p w:rsidR="00827D53" w:rsidRDefault="00827D53">
            <w:pPr>
              <w:keepNext/>
              <w:keepLines/>
            </w:pPr>
          </w:p>
        </w:tc>
        <w:tc>
          <w:tcPr>
            <w:tcW w:w="193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$ 5,500</w:t>
            </w:r>
          </w:p>
        </w:tc>
      </w:tr>
    </w:tbl>
    <w:p w:rsidR="00827D53" w:rsidRDefault="00000000">
      <w:pPr>
        <w:keepNext/>
        <w:keepLines/>
        <w:spacing w:after="0"/>
        <w:ind w:left="360"/>
      </w:pPr>
      <w:r>
        <w:rPr>
          <w:rFonts w:ascii="Times New Roman"/>
          <w:color w:val="000000"/>
          <w:sz w:val="24"/>
        </w:rPr>
        <w:t>If 4,000 units are produced, the total amount of manufacturing overhead cost is closest to:</w:t>
      </w:r>
    </w:p>
    <w:p w:rsidR="00827D53" w:rsidRDefault="00000000">
      <w:pPr>
        <w:keepNext/>
        <w:keepLines/>
        <w:numPr>
          <w:ilvl w:val="7"/>
          <w:numId w:val="1"/>
        </w:numPr>
        <w:spacing w:after="0"/>
      </w:pPr>
      <w:r>
        <w:rPr>
          <w:rFonts w:ascii="Times New Roman"/>
          <w:sz w:val="24"/>
        </w:rPr>
        <w:t>$14,600</w:t>
      </w:r>
    </w:p>
    <w:p w:rsidR="00827D53" w:rsidRDefault="00000000">
      <w:pPr>
        <w:keepNext/>
        <w:keepLines/>
        <w:numPr>
          <w:ilvl w:val="7"/>
          <w:numId w:val="1"/>
        </w:numPr>
        <w:spacing w:after="0"/>
      </w:pPr>
      <w:r>
        <w:rPr>
          <w:rFonts w:ascii="Times New Roman"/>
          <w:sz w:val="24"/>
        </w:rPr>
        <w:t>$17,600</w:t>
      </w:r>
    </w:p>
    <w:p w:rsidR="00827D53" w:rsidRDefault="00000000">
      <w:pPr>
        <w:keepNext/>
        <w:keepLines/>
        <w:numPr>
          <w:ilvl w:val="7"/>
          <w:numId w:val="1"/>
        </w:numPr>
        <w:spacing w:after="0"/>
      </w:pPr>
      <w:r>
        <w:rPr>
          <w:rFonts w:ascii="Times New Roman"/>
          <w:sz w:val="24"/>
        </w:rPr>
        <w:t>$11,600</w:t>
      </w:r>
    </w:p>
    <w:p w:rsidR="00827D53" w:rsidRDefault="00000000">
      <w:pPr>
        <w:keepNext/>
        <w:keepLines/>
        <w:numPr>
          <w:ilvl w:val="7"/>
          <w:numId w:val="1"/>
        </w:numPr>
        <w:spacing w:after="0"/>
      </w:pPr>
      <w:r>
        <w:rPr>
          <w:rFonts w:ascii="Times New Roman"/>
          <w:sz w:val="24"/>
        </w:rPr>
        <w:t>$23,600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Schwiesow Corporation has provided the following information:</w:t>
      </w:r>
    </w:p>
    <w:tbl>
      <w:tblPr>
        <w:tblW w:w="0" w:type="auto"/>
        <w:tblInd w:w="360" w:type="dxa"/>
        <w:tblLook w:val="04A0" w:firstRow="1" w:lastRow="0" w:firstColumn="1" w:lastColumn="0" w:noHBand="0" w:noVBand="1"/>
      </w:tblPr>
      <w:tblGrid>
        <w:gridCol w:w="5887"/>
        <w:gridCol w:w="1646"/>
        <w:gridCol w:w="1497"/>
      </w:tblGrid>
      <w:tr w:rsidR="00827D53">
        <w:trPr>
          <w:cantSplit/>
        </w:trPr>
        <w:tc>
          <w:tcPr>
            <w:tcW w:w="8969" w:type="dxa"/>
            <w:tcMar>
              <w:top w:w="15" w:type="dxa"/>
              <w:left w:w="15" w:type="dxa"/>
              <w:bottom w:w="15" w:type="dxa"/>
              <w:right w:w="15" w:type="dxa"/>
            </w:tcMar>
          </w:tcPr>
          <w:p w:rsidR="00827D53" w:rsidRDefault="00827D53">
            <w:pPr>
              <w:keepNext/>
              <w:keepLines/>
            </w:pPr>
          </w:p>
        </w:tc>
        <w:tc>
          <w:tcPr>
            <w:tcW w:w="2296"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Unit</w:t>
            </w:r>
          </w:p>
        </w:tc>
        <w:tc>
          <w:tcPr>
            <w:tcW w:w="1935"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Period</w:t>
            </w: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$ 7.05</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$ 3.50</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$ 1.65</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2296" w:type="dxa"/>
            <w:tcMar>
              <w:top w:w="15" w:type="dxa"/>
              <w:left w:w="15" w:type="dxa"/>
              <w:bottom w:w="15" w:type="dxa"/>
              <w:right w:w="15" w:type="dxa"/>
            </w:tcMar>
          </w:tcPr>
          <w:p w:rsidR="00827D53" w:rsidRDefault="00827D53">
            <w:pPr>
              <w:keepNext/>
              <w:keepLines/>
            </w:pPr>
          </w:p>
        </w:tc>
        <w:tc>
          <w:tcPr>
            <w:tcW w:w="193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$ 11,000</w:t>
            </w: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$ 1.00</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$ 0.40</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and administrative expense</w:t>
            </w:r>
          </w:p>
        </w:tc>
        <w:tc>
          <w:tcPr>
            <w:tcW w:w="2296" w:type="dxa"/>
            <w:tcMar>
              <w:top w:w="15" w:type="dxa"/>
              <w:left w:w="15" w:type="dxa"/>
              <w:bottom w:w="15" w:type="dxa"/>
              <w:right w:w="15" w:type="dxa"/>
            </w:tcMar>
          </w:tcPr>
          <w:p w:rsidR="00827D53" w:rsidRDefault="00827D53">
            <w:pPr>
              <w:keepNext/>
              <w:keepLines/>
            </w:pPr>
          </w:p>
        </w:tc>
        <w:tc>
          <w:tcPr>
            <w:tcW w:w="193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$ 5,500</w:t>
            </w:r>
          </w:p>
        </w:tc>
      </w:tr>
    </w:tbl>
    <w:p w:rsidR="00827D53" w:rsidRDefault="00000000">
      <w:pPr>
        <w:keepNext/>
        <w:keepLines/>
        <w:spacing w:after="0"/>
        <w:ind w:left="360"/>
      </w:pPr>
      <w:r>
        <w:rPr>
          <w:rFonts w:ascii="Times New Roman"/>
          <w:color w:val="000000"/>
          <w:sz w:val="24"/>
        </w:rPr>
        <w:t>If the selling price is $18.70 per unit, the contribution margin per unit sold is closest to:</w:t>
      </w:r>
    </w:p>
    <w:p w:rsidR="00827D53" w:rsidRDefault="00000000">
      <w:pPr>
        <w:keepNext/>
        <w:keepLines/>
        <w:numPr>
          <w:ilvl w:val="7"/>
          <w:numId w:val="1"/>
        </w:numPr>
        <w:spacing w:after="0"/>
      </w:pPr>
      <w:r>
        <w:rPr>
          <w:rFonts w:ascii="Times New Roman"/>
          <w:sz w:val="24"/>
        </w:rPr>
        <w:t>$5.10</w:t>
      </w:r>
    </w:p>
    <w:p w:rsidR="00827D53" w:rsidRDefault="00000000">
      <w:pPr>
        <w:keepNext/>
        <w:keepLines/>
        <w:numPr>
          <w:ilvl w:val="7"/>
          <w:numId w:val="1"/>
        </w:numPr>
        <w:spacing w:after="0"/>
      </w:pPr>
      <w:r>
        <w:rPr>
          <w:rFonts w:ascii="Times New Roman"/>
          <w:sz w:val="24"/>
        </w:rPr>
        <w:t>$1.80</w:t>
      </w:r>
    </w:p>
    <w:p w:rsidR="00827D53" w:rsidRDefault="00000000">
      <w:pPr>
        <w:keepNext/>
        <w:keepLines/>
        <w:numPr>
          <w:ilvl w:val="7"/>
          <w:numId w:val="1"/>
        </w:numPr>
        <w:spacing w:after="0"/>
      </w:pPr>
      <w:r>
        <w:rPr>
          <w:rFonts w:ascii="Times New Roman"/>
          <w:sz w:val="24"/>
        </w:rPr>
        <w:t>$4.30</w:t>
      </w:r>
    </w:p>
    <w:p w:rsidR="00827D53" w:rsidRDefault="00000000">
      <w:pPr>
        <w:keepNext/>
        <w:keepLines/>
        <w:numPr>
          <w:ilvl w:val="7"/>
          <w:numId w:val="1"/>
        </w:numPr>
        <w:spacing w:after="0"/>
      </w:pPr>
      <w:r>
        <w:rPr>
          <w:rFonts w:ascii="Times New Roman"/>
          <w:sz w:val="24"/>
        </w:rPr>
        <w:t>$8.15</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Schwiesow Corporation has provided the following information:</w:t>
      </w:r>
    </w:p>
    <w:tbl>
      <w:tblPr>
        <w:tblW w:w="0" w:type="auto"/>
        <w:tblInd w:w="360" w:type="dxa"/>
        <w:tblLook w:val="04A0" w:firstRow="1" w:lastRow="0" w:firstColumn="1" w:lastColumn="0" w:noHBand="0" w:noVBand="1"/>
      </w:tblPr>
      <w:tblGrid>
        <w:gridCol w:w="5887"/>
        <w:gridCol w:w="1646"/>
        <w:gridCol w:w="1497"/>
      </w:tblGrid>
      <w:tr w:rsidR="00827D53">
        <w:trPr>
          <w:cantSplit/>
        </w:trPr>
        <w:tc>
          <w:tcPr>
            <w:tcW w:w="8969" w:type="dxa"/>
            <w:tcMar>
              <w:top w:w="15" w:type="dxa"/>
              <w:left w:w="15" w:type="dxa"/>
              <w:bottom w:w="15" w:type="dxa"/>
              <w:right w:w="15" w:type="dxa"/>
            </w:tcMar>
          </w:tcPr>
          <w:p w:rsidR="00827D53" w:rsidRDefault="00827D53">
            <w:pPr>
              <w:keepNext/>
              <w:keepLines/>
            </w:pPr>
          </w:p>
        </w:tc>
        <w:tc>
          <w:tcPr>
            <w:tcW w:w="2296"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Unit</w:t>
            </w:r>
          </w:p>
        </w:tc>
        <w:tc>
          <w:tcPr>
            <w:tcW w:w="1935"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Period</w:t>
            </w: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$ 7.05</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$ 3.50</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$ 1.65</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2296" w:type="dxa"/>
            <w:tcMar>
              <w:top w:w="15" w:type="dxa"/>
              <w:left w:w="15" w:type="dxa"/>
              <w:bottom w:w="15" w:type="dxa"/>
              <w:right w:w="15" w:type="dxa"/>
            </w:tcMar>
          </w:tcPr>
          <w:p w:rsidR="00827D53" w:rsidRDefault="00827D53">
            <w:pPr>
              <w:keepNext/>
              <w:keepLines/>
            </w:pPr>
          </w:p>
        </w:tc>
        <w:tc>
          <w:tcPr>
            <w:tcW w:w="193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$ 11,000</w:t>
            </w: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$ 1.00</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$ 0.40</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and administrative expense</w:t>
            </w:r>
          </w:p>
        </w:tc>
        <w:tc>
          <w:tcPr>
            <w:tcW w:w="2296" w:type="dxa"/>
            <w:tcMar>
              <w:top w:w="15" w:type="dxa"/>
              <w:left w:w="15" w:type="dxa"/>
              <w:bottom w:w="15" w:type="dxa"/>
              <w:right w:w="15" w:type="dxa"/>
            </w:tcMar>
          </w:tcPr>
          <w:p w:rsidR="00827D53" w:rsidRDefault="00827D53">
            <w:pPr>
              <w:keepNext/>
              <w:keepLines/>
            </w:pPr>
          </w:p>
        </w:tc>
        <w:tc>
          <w:tcPr>
            <w:tcW w:w="193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$ 5,500</w:t>
            </w:r>
          </w:p>
        </w:tc>
      </w:tr>
    </w:tbl>
    <w:p w:rsidR="00827D53" w:rsidRDefault="00000000">
      <w:pPr>
        <w:keepNext/>
        <w:keepLines/>
        <w:spacing w:after="0"/>
        <w:ind w:left="360"/>
      </w:pPr>
      <w:r>
        <w:rPr>
          <w:rFonts w:ascii="Times New Roman"/>
          <w:color w:val="000000"/>
          <w:sz w:val="24"/>
        </w:rPr>
        <w:t>If 6,000 units are produced, the total amount of direct manufacturing cost incurred is closest to:</w:t>
      </w:r>
    </w:p>
    <w:p w:rsidR="00827D53" w:rsidRDefault="00000000">
      <w:pPr>
        <w:keepNext/>
        <w:keepLines/>
        <w:numPr>
          <w:ilvl w:val="7"/>
          <w:numId w:val="1"/>
        </w:numPr>
        <w:spacing w:after="0"/>
      </w:pPr>
      <w:r>
        <w:rPr>
          <w:rFonts w:ascii="Times New Roman"/>
          <w:sz w:val="24"/>
        </w:rPr>
        <w:t>$73,200</w:t>
      </w:r>
    </w:p>
    <w:p w:rsidR="00827D53" w:rsidRDefault="00000000">
      <w:pPr>
        <w:keepNext/>
        <w:keepLines/>
        <w:numPr>
          <w:ilvl w:val="7"/>
          <w:numId w:val="1"/>
        </w:numPr>
        <w:spacing w:after="0"/>
      </w:pPr>
      <w:r>
        <w:rPr>
          <w:rFonts w:ascii="Times New Roman"/>
          <w:sz w:val="24"/>
        </w:rPr>
        <w:t>$69,300</w:t>
      </w:r>
    </w:p>
    <w:p w:rsidR="00827D53" w:rsidRDefault="00000000">
      <w:pPr>
        <w:keepNext/>
        <w:keepLines/>
        <w:numPr>
          <w:ilvl w:val="7"/>
          <w:numId w:val="1"/>
        </w:numPr>
        <w:spacing w:after="0"/>
      </w:pPr>
      <w:r>
        <w:rPr>
          <w:rFonts w:ascii="Times New Roman"/>
          <w:sz w:val="24"/>
        </w:rPr>
        <w:t>$86,400</w:t>
      </w:r>
    </w:p>
    <w:p w:rsidR="00827D53" w:rsidRDefault="00000000">
      <w:pPr>
        <w:keepNext/>
        <w:keepLines/>
        <w:numPr>
          <w:ilvl w:val="7"/>
          <w:numId w:val="1"/>
        </w:numPr>
        <w:spacing w:after="0"/>
      </w:pPr>
      <w:r>
        <w:rPr>
          <w:rFonts w:ascii="Times New Roman"/>
          <w:sz w:val="24"/>
        </w:rPr>
        <w:t>$63,300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Schwiesow Corporation has provided the following information:</w:t>
      </w:r>
    </w:p>
    <w:tbl>
      <w:tblPr>
        <w:tblW w:w="0" w:type="auto"/>
        <w:tblInd w:w="360" w:type="dxa"/>
        <w:tblLook w:val="04A0" w:firstRow="1" w:lastRow="0" w:firstColumn="1" w:lastColumn="0" w:noHBand="0" w:noVBand="1"/>
      </w:tblPr>
      <w:tblGrid>
        <w:gridCol w:w="5887"/>
        <w:gridCol w:w="1646"/>
        <w:gridCol w:w="1497"/>
      </w:tblGrid>
      <w:tr w:rsidR="00827D53">
        <w:trPr>
          <w:cantSplit/>
        </w:trPr>
        <w:tc>
          <w:tcPr>
            <w:tcW w:w="8969" w:type="dxa"/>
            <w:tcMar>
              <w:top w:w="15" w:type="dxa"/>
              <w:left w:w="15" w:type="dxa"/>
              <w:bottom w:w="15" w:type="dxa"/>
              <w:right w:w="15" w:type="dxa"/>
            </w:tcMar>
          </w:tcPr>
          <w:p w:rsidR="00827D53" w:rsidRDefault="00827D53">
            <w:pPr>
              <w:keepNext/>
              <w:keepLines/>
            </w:pPr>
          </w:p>
        </w:tc>
        <w:tc>
          <w:tcPr>
            <w:tcW w:w="2296"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Unit</w:t>
            </w:r>
          </w:p>
        </w:tc>
        <w:tc>
          <w:tcPr>
            <w:tcW w:w="1935"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Period</w:t>
            </w: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$ 7.05</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$ 3.50</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$ 1.65</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2296" w:type="dxa"/>
            <w:tcMar>
              <w:top w:w="15" w:type="dxa"/>
              <w:left w:w="15" w:type="dxa"/>
              <w:bottom w:w="15" w:type="dxa"/>
              <w:right w:w="15" w:type="dxa"/>
            </w:tcMar>
          </w:tcPr>
          <w:p w:rsidR="00827D53" w:rsidRDefault="00827D53">
            <w:pPr>
              <w:keepNext/>
              <w:keepLines/>
            </w:pPr>
          </w:p>
        </w:tc>
        <w:tc>
          <w:tcPr>
            <w:tcW w:w="193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$ 11,000</w:t>
            </w: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$ 1.00</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$ 0.40</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and administrative expense</w:t>
            </w:r>
          </w:p>
        </w:tc>
        <w:tc>
          <w:tcPr>
            <w:tcW w:w="2296" w:type="dxa"/>
            <w:tcMar>
              <w:top w:w="15" w:type="dxa"/>
              <w:left w:w="15" w:type="dxa"/>
              <w:bottom w:w="15" w:type="dxa"/>
              <w:right w:w="15" w:type="dxa"/>
            </w:tcMar>
          </w:tcPr>
          <w:p w:rsidR="00827D53" w:rsidRDefault="00827D53">
            <w:pPr>
              <w:keepNext/>
              <w:keepLines/>
            </w:pPr>
          </w:p>
        </w:tc>
        <w:tc>
          <w:tcPr>
            <w:tcW w:w="193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$ 5,500</w:t>
            </w:r>
          </w:p>
        </w:tc>
      </w:tr>
    </w:tbl>
    <w:p w:rsidR="00827D53" w:rsidRDefault="00000000">
      <w:pPr>
        <w:keepNext/>
        <w:keepLines/>
        <w:spacing w:after="0"/>
        <w:ind w:left="360"/>
      </w:pPr>
      <w:r>
        <w:rPr>
          <w:rFonts w:ascii="Times New Roman"/>
          <w:color w:val="000000"/>
          <w:sz w:val="24"/>
        </w:rPr>
        <w:t>If 6,000 units are produced, the total amount of indirect manufacturing cost incurred is closest to:</w:t>
      </w:r>
    </w:p>
    <w:p w:rsidR="00827D53" w:rsidRDefault="00000000">
      <w:pPr>
        <w:keepNext/>
        <w:keepLines/>
        <w:numPr>
          <w:ilvl w:val="7"/>
          <w:numId w:val="1"/>
        </w:numPr>
        <w:spacing w:after="0"/>
      </w:pPr>
      <w:r>
        <w:rPr>
          <w:rFonts w:ascii="Times New Roman"/>
          <w:sz w:val="24"/>
        </w:rPr>
        <w:t>$23,100</w:t>
      </w:r>
    </w:p>
    <w:p w:rsidR="00827D53" w:rsidRDefault="00000000">
      <w:pPr>
        <w:keepNext/>
        <w:keepLines/>
        <w:numPr>
          <w:ilvl w:val="7"/>
          <w:numId w:val="1"/>
        </w:numPr>
        <w:spacing w:after="0"/>
      </w:pPr>
      <w:r>
        <w:rPr>
          <w:rFonts w:ascii="Times New Roman"/>
          <w:sz w:val="24"/>
        </w:rPr>
        <w:t>$9,900</w:t>
      </w:r>
    </w:p>
    <w:p w:rsidR="00827D53" w:rsidRDefault="00000000">
      <w:pPr>
        <w:keepNext/>
        <w:keepLines/>
        <w:numPr>
          <w:ilvl w:val="7"/>
          <w:numId w:val="1"/>
        </w:numPr>
        <w:spacing w:after="0"/>
      </w:pPr>
      <w:r>
        <w:rPr>
          <w:rFonts w:ascii="Times New Roman"/>
          <w:sz w:val="24"/>
        </w:rPr>
        <w:t>$11,000</w:t>
      </w:r>
    </w:p>
    <w:p w:rsidR="00827D53" w:rsidRDefault="00000000">
      <w:pPr>
        <w:keepNext/>
        <w:keepLines/>
        <w:numPr>
          <w:ilvl w:val="7"/>
          <w:numId w:val="1"/>
        </w:numPr>
        <w:spacing w:after="0"/>
      </w:pPr>
      <w:r>
        <w:rPr>
          <w:rFonts w:ascii="Times New Roman"/>
          <w:sz w:val="24"/>
        </w:rPr>
        <w:t>$20,900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Schwiesow Corporation has provided the following information:</w:t>
      </w:r>
    </w:p>
    <w:tbl>
      <w:tblPr>
        <w:tblW w:w="0" w:type="auto"/>
        <w:tblInd w:w="360" w:type="dxa"/>
        <w:tblLook w:val="04A0" w:firstRow="1" w:lastRow="0" w:firstColumn="1" w:lastColumn="0" w:noHBand="0" w:noVBand="1"/>
      </w:tblPr>
      <w:tblGrid>
        <w:gridCol w:w="5887"/>
        <w:gridCol w:w="1646"/>
        <w:gridCol w:w="1497"/>
      </w:tblGrid>
      <w:tr w:rsidR="00827D53">
        <w:trPr>
          <w:cantSplit/>
        </w:trPr>
        <w:tc>
          <w:tcPr>
            <w:tcW w:w="8969" w:type="dxa"/>
            <w:tcMar>
              <w:top w:w="15" w:type="dxa"/>
              <w:left w:w="15" w:type="dxa"/>
              <w:bottom w:w="15" w:type="dxa"/>
              <w:right w:w="15" w:type="dxa"/>
            </w:tcMar>
          </w:tcPr>
          <w:p w:rsidR="00827D53" w:rsidRDefault="00827D53">
            <w:pPr>
              <w:keepNext/>
              <w:keepLines/>
            </w:pPr>
          </w:p>
        </w:tc>
        <w:tc>
          <w:tcPr>
            <w:tcW w:w="2296"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Unit</w:t>
            </w:r>
          </w:p>
        </w:tc>
        <w:tc>
          <w:tcPr>
            <w:tcW w:w="1935"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Period</w:t>
            </w: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$ 7.05</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$ 3.50</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$ 1.65</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2296" w:type="dxa"/>
            <w:tcMar>
              <w:top w:w="15" w:type="dxa"/>
              <w:left w:w="15" w:type="dxa"/>
              <w:bottom w:w="15" w:type="dxa"/>
              <w:right w:w="15" w:type="dxa"/>
            </w:tcMar>
          </w:tcPr>
          <w:p w:rsidR="00827D53" w:rsidRDefault="00827D53">
            <w:pPr>
              <w:keepNext/>
              <w:keepLines/>
            </w:pPr>
          </w:p>
        </w:tc>
        <w:tc>
          <w:tcPr>
            <w:tcW w:w="193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$ 11,000</w:t>
            </w: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$ 1.00</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$ 0.40</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and administrative expense</w:t>
            </w:r>
          </w:p>
        </w:tc>
        <w:tc>
          <w:tcPr>
            <w:tcW w:w="2296" w:type="dxa"/>
            <w:tcMar>
              <w:top w:w="15" w:type="dxa"/>
              <w:left w:w="15" w:type="dxa"/>
              <w:bottom w:w="15" w:type="dxa"/>
              <w:right w:w="15" w:type="dxa"/>
            </w:tcMar>
          </w:tcPr>
          <w:p w:rsidR="00827D53" w:rsidRDefault="00827D53">
            <w:pPr>
              <w:keepNext/>
              <w:keepLines/>
            </w:pPr>
          </w:p>
        </w:tc>
        <w:tc>
          <w:tcPr>
            <w:tcW w:w="193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$ 5,500</w:t>
            </w:r>
          </w:p>
        </w:tc>
      </w:tr>
    </w:tbl>
    <w:p w:rsidR="00827D53" w:rsidRDefault="00000000">
      <w:pPr>
        <w:keepNext/>
        <w:keepLines/>
        <w:spacing w:after="0"/>
        <w:ind w:left="360"/>
      </w:pPr>
      <w:r>
        <w:rPr>
          <w:rFonts w:ascii="Times New Roman"/>
          <w:color w:val="000000"/>
          <w:sz w:val="24"/>
        </w:rPr>
        <w:t>The incremental manufacturing cost that the company will incur if it increases production from 5,000 to 5,001 units is closest to:</w:t>
      </w:r>
    </w:p>
    <w:p w:rsidR="00827D53" w:rsidRDefault="00000000">
      <w:pPr>
        <w:keepNext/>
        <w:keepLines/>
        <w:numPr>
          <w:ilvl w:val="7"/>
          <w:numId w:val="1"/>
        </w:numPr>
        <w:spacing w:after="0"/>
      </w:pPr>
      <w:r>
        <w:rPr>
          <w:rFonts w:ascii="Times New Roman"/>
          <w:sz w:val="24"/>
        </w:rPr>
        <w:t>$14.40</w:t>
      </w:r>
    </w:p>
    <w:p w:rsidR="00827D53" w:rsidRDefault="00000000">
      <w:pPr>
        <w:keepNext/>
        <w:keepLines/>
        <w:numPr>
          <w:ilvl w:val="7"/>
          <w:numId w:val="1"/>
        </w:numPr>
        <w:spacing w:after="0"/>
      </w:pPr>
      <w:r>
        <w:rPr>
          <w:rFonts w:ascii="Times New Roman"/>
          <w:sz w:val="24"/>
        </w:rPr>
        <w:t>$15.10</w:t>
      </w:r>
    </w:p>
    <w:p w:rsidR="00827D53" w:rsidRDefault="00000000">
      <w:pPr>
        <w:keepNext/>
        <w:keepLines/>
        <w:numPr>
          <w:ilvl w:val="7"/>
          <w:numId w:val="1"/>
        </w:numPr>
        <w:spacing w:after="0"/>
      </w:pPr>
      <w:r>
        <w:rPr>
          <w:rFonts w:ascii="Times New Roman"/>
          <w:sz w:val="24"/>
        </w:rPr>
        <w:t>$16.90</w:t>
      </w:r>
    </w:p>
    <w:p w:rsidR="00827D53" w:rsidRDefault="00000000">
      <w:pPr>
        <w:keepNext/>
        <w:keepLines/>
        <w:numPr>
          <w:ilvl w:val="7"/>
          <w:numId w:val="1"/>
        </w:numPr>
        <w:spacing w:after="0"/>
      </w:pPr>
      <w:r>
        <w:rPr>
          <w:rFonts w:ascii="Times New Roman"/>
          <w:sz w:val="24"/>
        </w:rPr>
        <w:t>$12.20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Lambeth Corporation has provided the following information:</w:t>
      </w:r>
    </w:p>
    <w:tbl>
      <w:tblPr>
        <w:tblW w:w="0" w:type="auto"/>
        <w:tblInd w:w="360" w:type="dxa"/>
        <w:tblLook w:val="04A0" w:firstRow="1" w:lastRow="0" w:firstColumn="1" w:lastColumn="0" w:noHBand="0" w:noVBand="1"/>
      </w:tblPr>
      <w:tblGrid>
        <w:gridCol w:w="5934"/>
        <w:gridCol w:w="1656"/>
        <w:gridCol w:w="1440"/>
      </w:tblGrid>
      <w:tr w:rsidR="00827D53">
        <w:trPr>
          <w:cantSplit/>
        </w:trPr>
        <w:tc>
          <w:tcPr>
            <w:tcW w:w="8977" w:type="dxa"/>
            <w:tcMar>
              <w:top w:w="15" w:type="dxa"/>
              <w:left w:w="15" w:type="dxa"/>
              <w:bottom w:w="15" w:type="dxa"/>
              <w:right w:w="15" w:type="dxa"/>
            </w:tcMar>
          </w:tcPr>
          <w:p w:rsidR="00827D53" w:rsidRDefault="00827D53">
            <w:pPr>
              <w:keepNext/>
              <w:keepLines/>
            </w:pPr>
          </w:p>
        </w:tc>
        <w:tc>
          <w:tcPr>
            <w:tcW w:w="2298"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Unit</w:t>
            </w:r>
          </w:p>
        </w:tc>
        <w:tc>
          <w:tcPr>
            <w:tcW w:w="1925"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Period</w:t>
            </w:r>
          </w:p>
        </w:tc>
      </w:tr>
      <w:tr w:rsidR="00827D53">
        <w:trPr>
          <w:cantSplit/>
        </w:trPr>
        <w:tc>
          <w:tcPr>
            <w:tcW w:w="897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2298"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$ 4.90</w:t>
            </w:r>
          </w:p>
        </w:tc>
        <w:tc>
          <w:tcPr>
            <w:tcW w:w="1925" w:type="dxa"/>
            <w:tcMar>
              <w:top w:w="15" w:type="dxa"/>
              <w:left w:w="15" w:type="dxa"/>
              <w:bottom w:w="15" w:type="dxa"/>
              <w:right w:w="15" w:type="dxa"/>
            </w:tcMar>
          </w:tcPr>
          <w:p w:rsidR="00827D53" w:rsidRDefault="00827D53">
            <w:pPr>
              <w:keepNext/>
              <w:keepLines/>
            </w:pPr>
          </w:p>
        </w:tc>
      </w:tr>
      <w:tr w:rsidR="00827D53">
        <w:trPr>
          <w:cantSplit/>
        </w:trPr>
        <w:tc>
          <w:tcPr>
            <w:tcW w:w="897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2298"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$ 2.95</w:t>
            </w:r>
          </w:p>
        </w:tc>
        <w:tc>
          <w:tcPr>
            <w:tcW w:w="1925" w:type="dxa"/>
            <w:tcMar>
              <w:top w:w="15" w:type="dxa"/>
              <w:left w:w="15" w:type="dxa"/>
              <w:bottom w:w="15" w:type="dxa"/>
              <w:right w:w="15" w:type="dxa"/>
            </w:tcMar>
          </w:tcPr>
          <w:p w:rsidR="00827D53" w:rsidRDefault="00827D53">
            <w:pPr>
              <w:keepNext/>
              <w:keepLines/>
            </w:pPr>
          </w:p>
        </w:tc>
      </w:tr>
      <w:tr w:rsidR="00827D53">
        <w:trPr>
          <w:cantSplit/>
        </w:trPr>
        <w:tc>
          <w:tcPr>
            <w:tcW w:w="897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2298"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$ 1.25</w:t>
            </w:r>
          </w:p>
        </w:tc>
        <w:tc>
          <w:tcPr>
            <w:tcW w:w="1925" w:type="dxa"/>
            <w:tcMar>
              <w:top w:w="15" w:type="dxa"/>
              <w:left w:w="15" w:type="dxa"/>
              <w:bottom w:w="15" w:type="dxa"/>
              <w:right w:w="15" w:type="dxa"/>
            </w:tcMar>
          </w:tcPr>
          <w:p w:rsidR="00827D53" w:rsidRDefault="00827D53">
            <w:pPr>
              <w:keepNext/>
              <w:keepLines/>
            </w:pPr>
          </w:p>
        </w:tc>
      </w:tr>
      <w:tr w:rsidR="00827D53">
        <w:trPr>
          <w:cantSplit/>
        </w:trPr>
        <w:tc>
          <w:tcPr>
            <w:tcW w:w="897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2298" w:type="dxa"/>
            <w:tcMar>
              <w:top w:w="15" w:type="dxa"/>
              <w:left w:w="15" w:type="dxa"/>
              <w:bottom w:w="15" w:type="dxa"/>
              <w:right w:w="15" w:type="dxa"/>
            </w:tcMar>
          </w:tcPr>
          <w:p w:rsidR="00827D53" w:rsidRDefault="00827D53">
            <w:pPr>
              <w:keepNext/>
              <w:keepLines/>
            </w:pPr>
          </w:p>
        </w:tc>
        <w:tc>
          <w:tcPr>
            <w:tcW w:w="192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$ 8,000</w:t>
            </w:r>
          </w:p>
        </w:tc>
      </w:tr>
      <w:tr w:rsidR="00827D53">
        <w:trPr>
          <w:cantSplit/>
        </w:trPr>
        <w:tc>
          <w:tcPr>
            <w:tcW w:w="897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2298"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$ 1.00</w:t>
            </w:r>
          </w:p>
        </w:tc>
        <w:tc>
          <w:tcPr>
            <w:tcW w:w="1925" w:type="dxa"/>
            <w:tcMar>
              <w:top w:w="15" w:type="dxa"/>
              <w:left w:w="15" w:type="dxa"/>
              <w:bottom w:w="15" w:type="dxa"/>
              <w:right w:w="15" w:type="dxa"/>
            </w:tcMar>
          </w:tcPr>
          <w:p w:rsidR="00827D53" w:rsidRDefault="00827D53">
            <w:pPr>
              <w:keepNext/>
              <w:keepLines/>
            </w:pPr>
          </w:p>
        </w:tc>
      </w:tr>
      <w:tr w:rsidR="00827D53">
        <w:trPr>
          <w:cantSplit/>
        </w:trPr>
        <w:tc>
          <w:tcPr>
            <w:tcW w:w="897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2298"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$ 0.40</w:t>
            </w:r>
          </w:p>
        </w:tc>
        <w:tc>
          <w:tcPr>
            <w:tcW w:w="1925" w:type="dxa"/>
            <w:tcMar>
              <w:top w:w="15" w:type="dxa"/>
              <w:left w:w="15" w:type="dxa"/>
              <w:bottom w:w="15" w:type="dxa"/>
              <w:right w:w="15" w:type="dxa"/>
            </w:tcMar>
          </w:tcPr>
          <w:p w:rsidR="00827D53" w:rsidRDefault="00827D53">
            <w:pPr>
              <w:keepNext/>
              <w:keepLines/>
            </w:pPr>
          </w:p>
        </w:tc>
      </w:tr>
      <w:tr w:rsidR="00827D53">
        <w:trPr>
          <w:cantSplit/>
        </w:trPr>
        <w:tc>
          <w:tcPr>
            <w:tcW w:w="897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and administrative expense</w:t>
            </w:r>
          </w:p>
        </w:tc>
        <w:tc>
          <w:tcPr>
            <w:tcW w:w="2298" w:type="dxa"/>
            <w:tcMar>
              <w:top w:w="15" w:type="dxa"/>
              <w:left w:w="15" w:type="dxa"/>
              <w:bottom w:w="15" w:type="dxa"/>
              <w:right w:w="15" w:type="dxa"/>
            </w:tcMar>
          </w:tcPr>
          <w:p w:rsidR="00827D53" w:rsidRDefault="00827D53">
            <w:pPr>
              <w:keepNext/>
              <w:keepLines/>
            </w:pPr>
          </w:p>
        </w:tc>
        <w:tc>
          <w:tcPr>
            <w:tcW w:w="192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$ 4,000</w:t>
            </w:r>
          </w:p>
        </w:tc>
      </w:tr>
    </w:tbl>
    <w:p w:rsidR="00827D53" w:rsidRDefault="00000000">
      <w:pPr>
        <w:keepNext/>
        <w:keepLines/>
        <w:spacing w:after="0"/>
        <w:ind w:left="360"/>
      </w:pPr>
      <w:r>
        <w:rPr>
          <w:rFonts w:ascii="Times New Roman"/>
          <w:color w:val="000000"/>
          <w:sz w:val="24"/>
        </w:rPr>
        <w:t>If 3,000 units are produced, the total amount of direct manufacturing cost incurred is closest to:</w:t>
      </w:r>
    </w:p>
    <w:p w:rsidR="00827D53" w:rsidRDefault="00000000">
      <w:pPr>
        <w:keepNext/>
        <w:keepLines/>
        <w:numPr>
          <w:ilvl w:val="7"/>
          <w:numId w:val="1"/>
        </w:numPr>
        <w:spacing w:after="0"/>
      </w:pPr>
      <w:r>
        <w:rPr>
          <w:rFonts w:ascii="Times New Roman"/>
          <w:sz w:val="24"/>
        </w:rPr>
        <w:t>$26,550</w:t>
      </w:r>
    </w:p>
    <w:p w:rsidR="00827D53" w:rsidRDefault="00000000">
      <w:pPr>
        <w:keepNext/>
        <w:keepLines/>
        <w:numPr>
          <w:ilvl w:val="7"/>
          <w:numId w:val="1"/>
        </w:numPr>
        <w:spacing w:after="0"/>
      </w:pPr>
      <w:r>
        <w:rPr>
          <w:rFonts w:ascii="Times New Roman"/>
          <w:sz w:val="24"/>
        </w:rPr>
        <w:t>$23,550</w:t>
      </w:r>
    </w:p>
    <w:p w:rsidR="00827D53" w:rsidRDefault="00000000">
      <w:pPr>
        <w:keepNext/>
        <w:keepLines/>
        <w:numPr>
          <w:ilvl w:val="7"/>
          <w:numId w:val="1"/>
        </w:numPr>
        <w:spacing w:after="0"/>
      </w:pPr>
      <w:r>
        <w:rPr>
          <w:rFonts w:ascii="Times New Roman"/>
          <w:sz w:val="24"/>
        </w:rPr>
        <w:t>$33,300</w:t>
      </w:r>
    </w:p>
    <w:p w:rsidR="00827D53" w:rsidRDefault="00000000">
      <w:pPr>
        <w:keepNext/>
        <w:keepLines/>
        <w:numPr>
          <w:ilvl w:val="7"/>
          <w:numId w:val="1"/>
        </w:numPr>
        <w:spacing w:after="0"/>
      </w:pPr>
      <w:r>
        <w:rPr>
          <w:rFonts w:ascii="Times New Roman"/>
          <w:sz w:val="24"/>
        </w:rPr>
        <w:t>$27,300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Lambeth Corporation has provided the following information:</w:t>
      </w:r>
    </w:p>
    <w:tbl>
      <w:tblPr>
        <w:tblW w:w="0" w:type="auto"/>
        <w:tblInd w:w="360" w:type="dxa"/>
        <w:tblLook w:val="04A0" w:firstRow="1" w:lastRow="0" w:firstColumn="1" w:lastColumn="0" w:noHBand="0" w:noVBand="1"/>
      </w:tblPr>
      <w:tblGrid>
        <w:gridCol w:w="5934"/>
        <w:gridCol w:w="1656"/>
        <w:gridCol w:w="1440"/>
      </w:tblGrid>
      <w:tr w:rsidR="00827D53">
        <w:trPr>
          <w:cantSplit/>
        </w:trPr>
        <w:tc>
          <w:tcPr>
            <w:tcW w:w="8977" w:type="dxa"/>
            <w:tcMar>
              <w:top w:w="15" w:type="dxa"/>
              <w:left w:w="15" w:type="dxa"/>
              <w:bottom w:w="15" w:type="dxa"/>
              <w:right w:w="15" w:type="dxa"/>
            </w:tcMar>
          </w:tcPr>
          <w:p w:rsidR="00827D53" w:rsidRDefault="00827D53">
            <w:pPr>
              <w:keepNext/>
              <w:keepLines/>
            </w:pPr>
          </w:p>
        </w:tc>
        <w:tc>
          <w:tcPr>
            <w:tcW w:w="2298"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Unit</w:t>
            </w:r>
          </w:p>
        </w:tc>
        <w:tc>
          <w:tcPr>
            <w:tcW w:w="1925"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Period</w:t>
            </w:r>
          </w:p>
        </w:tc>
      </w:tr>
      <w:tr w:rsidR="00827D53">
        <w:trPr>
          <w:cantSplit/>
        </w:trPr>
        <w:tc>
          <w:tcPr>
            <w:tcW w:w="897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2298"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$ 4.90</w:t>
            </w:r>
          </w:p>
        </w:tc>
        <w:tc>
          <w:tcPr>
            <w:tcW w:w="1925" w:type="dxa"/>
            <w:tcMar>
              <w:top w:w="15" w:type="dxa"/>
              <w:left w:w="15" w:type="dxa"/>
              <w:bottom w:w="15" w:type="dxa"/>
              <w:right w:w="15" w:type="dxa"/>
            </w:tcMar>
          </w:tcPr>
          <w:p w:rsidR="00827D53" w:rsidRDefault="00827D53">
            <w:pPr>
              <w:keepNext/>
              <w:keepLines/>
            </w:pPr>
          </w:p>
        </w:tc>
      </w:tr>
      <w:tr w:rsidR="00827D53">
        <w:trPr>
          <w:cantSplit/>
        </w:trPr>
        <w:tc>
          <w:tcPr>
            <w:tcW w:w="897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2298"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$ 2.95</w:t>
            </w:r>
          </w:p>
        </w:tc>
        <w:tc>
          <w:tcPr>
            <w:tcW w:w="1925" w:type="dxa"/>
            <w:tcMar>
              <w:top w:w="15" w:type="dxa"/>
              <w:left w:w="15" w:type="dxa"/>
              <w:bottom w:w="15" w:type="dxa"/>
              <w:right w:w="15" w:type="dxa"/>
            </w:tcMar>
          </w:tcPr>
          <w:p w:rsidR="00827D53" w:rsidRDefault="00827D53">
            <w:pPr>
              <w:keepNext/>
              <w:keepLines/>
            </w:pPr>
          </w:p>
        </w:tc>
      </w:tr>
      <w:tr w:rsidR="00827D53">
        <w:trPr>
          <w:cantSplit/>
        </w:trPr>
        <w:tc>
          <w:tcPr>
            <w:tcW w:w="897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2298"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$ 1.25</w:t>
            </w:r>
          </w:p>
        </w:tc>
        <w:tc>
          <w:tcPr>
            <w:tcW w:w="1925" w:type="dxa"/>
            <w:tcMar>
              <w:top w:w="15" w:type="dxa"/>
              <w:left w:w="15" w:type="dxa"/>
              <w:bottom w:w="15" w:type="dxa"/>
              <w:right w:w="15" w:type="dxa"/>
            </w:tcMar>
          </w:tcPr>
          <w:p w:rsidR="00827D53" w:rsidRDefault="00827D53">
            <w:pPr>
              <w:keepNext/>
              <w:keepLines/>
            </w:pPr>
          </w:p>
        </w:tc>
      </w:tr>
      <w:tr w:rsidR="00827D53">
        <w:trPr>
          <w:cantSplit/>
        </w:trPr>
        <w:tc>
          <w:tcPr>
            <w:tcW w:w="897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2298" w:type="dxa"/>
            <w:tcMar>
              <w:top w:w="15" w:type="dxa"/>
              <w:left w:w="15" w:type="dxa"/>
              <w:bottom w:w="15" w:type="dxa"/>
              <w:right w:w="15" w:type="dxa"/>
            </w:tcMar>
          </w:tcPr>
          <w:p w:rsidR="00827D53" w:rsidRDefault="00827D53">
            <w:pPr>
              <w:keepNext/>
              <w:keepLines/>
            </w:pPr>
          </w:p>
        </w:tc>
        <w:tc>
          <w:tcPr>
            <w:tcW w:w="192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$ 8,000</w:t>
            </w:r>
          </w:p>
        </w:tc>
      </w:tr>
      <w:tr w:rsidR="00827D53">
        <w:trPr>
          <w:cantSplit/>
        </w:trPr>
        <w:tc>
          <w:tcPr>
            <w:tcW w:w="897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2298"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$ 1.00</w:t>
            </w:r>
          </w:p>
        </w:tc>
        <w:tc>
          <w:tcPr>
            <w:tcW w:w="1925" w:type="dxa"/>
            <w:tcMar>
              <w:top w:w="15" w:type="dxa"/>
              <w:left w:w="15" w:type="dxa"/>
              <w:bottom w:w="15" w:type="dxa"/>
              <w:right w:w="15" w:type="dxa"/>
            </w:tcMar>
          </w:tcPr>
          <w:p w:rsidR="00827D53" w:rsidRDefault="00827D53">
            <w:pPr>
              <w:keepNext/>
              <w:keepLines/>
            </w:pPr>
          </w:p>
        </w:tc>
      </w:tr>
      <w:tr w:rsidR="00827D53">
        <w:trPr>
          <w:cantSplit/>
        </w:trPr>
        <w:tc>
          <w:tcPr>
            <w:tcW w:w="897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2298"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$ 0.40</w:t>
            </w:r>
          </w:p>
        </w:tc>
        <w:tc>
          <w:tcPr>
            <w:tcW w:w="1925" w:type="dxa"/>
            <w:tcMar>
              <w:top w:w="15" w:type="dxa"/>
              <w:left w:w="15" w:type="dxa"/>
              <w:bottom w:w="15" w:type="dxa"/>
              <w:right w:w="15" w:type="dxa"/>
            </w:tcMar>
          </w:tcPr>
          <w:p w:rsidR="00827D53" w:rsidRDefault="00827D53">
            <w:pPr>
              <w:keepNext/>
              <w:keepLines/>
            </w:pPr>
          </w:p>
        </w:tc>
      </w:tr>
      <w:tr w:rsidR="00827D53">
        <w:trPr>
          <w:cantSplit/>
        </w:trPr>
        <w:tc>
          <w:tcPr>
            <w:tcW w:w="897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and administrative expense</w:t>
            </w:r>
          </w:p>
        </w:tc>
        <w:tc>
          <w:tcPr>
            <w:tcW w:w="2298" w:type="dxa"/>
            <w:tcMar>
              <w:top w:w="15" w:type="dxa"/>
              <w:left w:w="15" w:type="dxa"/>
              <w:bottom w:w="15" w:type="dxa"/>
              <w:right w:w="15" w:type="dxa"/>
            </w:tcMar>
          </w:tcPr>
          <w:p w:rsidR="00827D53" w:rsidRDefault="00827D53">
            <w:pPr>
              <w:keepNext/>
              <w:keepLines/>
            </w:pPr>
          </w:p>
        </w:tc>
        <w:tc>
          <w:tcPr>
            <w:tcW w:w="192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$ 4,000</w:t>
            </w:r>
          </w:p>
        </w:tc>
      </w:tr>
    </w:tbl>
    <w:p w:rsidR="00827D53" w:rsidRDefault="00000000">
      <w:pPr>
        <w:keepNext/>
        <w:keepLines/>
        <w:spacing w:after="0"/>
        <w:ind w:left="360"/>
      </w:pPr>
      <w:r>
        <w:rPr>
          <w:rFonts w:ascii="Times New Roman"/>
          <w:color w:val="000000"/>
          <w:sz w:val="24"/>
        </w:rPr>
        <w:t>If 3,000 units are produced, the total amount of indirect manufacturing cost incurred is closest to:</w:t>
      </w:r>
    </w:p>
    <w:p w:rsidR="00827D53" w:rsidRDefault="00000000">
      <w:pPr>
        <w:keepNext/>
        <w:keepLines/>
        <w:numPr>
          <w:ilvl w:val="7"/>
          <w:numId w:val="1"/>
        </w:numPr>
        <w:spacing w:after="0"/>
      </w:pPr>
      <w:r>
        <w:rPr>
          <w:rFonts w:ascii="Times New Roman"/>
          <w:sz w:val="24"/>
        </w:rPr>
        <w:t>$8,000</w:t>
      </w:r>
    </w:p>
    <w:p w:rsidR="00827D53" w:rsidRDefault="00000000">
      <w:pPr>
        <w:keepNext/>
        <w:keepLines/>
        <w:numPr>
          <w:ilvl w:val="7"/>
          <w:numId w:val="1"/>
        </w:numPr>
        <w:spacing w:after="0"/>
      </w:pPr>
      <w:r>
        <w:rPr>
          <w:rFonts w:ascii="Times New Roman"/>
          <w:sz w:val="24"/>
        </w:rPr>
        <w:t>$11,750</w:t>
      </w:r>
    </w:p>
    <w:p w:rsidR="00827D53" w:rsidRDefault="00000000">
      <w:pPr>
        <w:keepNext/>
        <w:keepLines/>
        <w:numPr>
          <w:ilvl w:val="7"/>
          <w:numId w:val="1"/>
        </w:numPr>
        <w:spacing w:after="0"/>
      </w:pPr>
      <w:r>
        <w:rPr>
          <w:rFonts w:ascii="Times New Roman"/>
          <w:sz w:val="24"/>
        </w:rPr>
        <w:t>$9,750</w:t>
      </w:r>
    </w:p>
    <w:p w:rsidR="00827D53" w:rsidRDefault="00000000">
      <w:pPr>
        <w:keepNext/>
        <w:keepLines/>
        <w:numPr>
          <w:ilvl w:val="7"/>
          <w:numId w:val="1"/>
        </w:numPr>
        <w:spacing w:after="0"/>
      </w:pPr>
      <w:r>
        <w:rPr>
          <w:rFonts w:ascii="Times New Roman"/>
          <w:sz w:val="24"/>
        </w:rPr>
        <w:t>$3,750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Mccaskell Corporation's relevant range of activity is 7,000 units to 11,000 units. When it produces and sells 9,000 units, its average costs per unit are as follows:</w:t>
      </w:r>
    </w:p>
    <w:tbl>
      <w:tblPr>
        <w:tblW w:w="0" w:type="auto"/>
        <w:tblInd w:w="360" w:type="dxa"/>
        <w:tblLook w:val="04A0" w:firstRow="1" w:lastRow="0" w:firstColumn="1" w:lastColumn="0" w:noHBand="0" w:noVBand="1"/>
      </w:tblPr>
      <w:tblGrid>
        <w:gridCol w:w="6941"/>
        <w:gridCol w:w="2059"/>
      </w:tblGrid>
      <w:tr w:rsidR="00827D53">
        <w:trPr>
          <w:cantSplit/>
        </w:trPr>
        <w:tc>
          <w:tcPr>
            <w:tcW w:w="6941" w:type="dxa"/>
            <w:tcMar>
              <w:top w:w="15" w:type="dxa"/>
              <w:left w:w="15" w:type="dxa"/>
              <w:bottom w:w="15" w:type="dxa"/>
              <w:right w:w="15" w:type="dxa"/>
            </w:tcMar>
          </w:tcPr>
          <w:p w:rsidR="00827D53" w:rsidRDefault="00827D53">
            <w:pPr>
              <w:keepNext/>
              <w:keepLines/>
            </w:pPr>
          </w:p>
        </w:tc>
        <w:tc>
          <w:tcPr>
            <w:tcW w:w="2059"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Average</w:t>
            </w:r>
            <w:r>
              <w:br/>
            </w:r>
            <w:r>
              <w:rPr>
                <w:rFonts w:ascii="Courier New" w:hAnsi="Courier New"/>
                <w:b/>
                <w:color w:val="000000"/>
              </w:rPr>
              <w:t xml:space="preserve"> Cost per Unit</w:t>
            </w:r>
          </w:p>
        </w:tc>
      </w:tr>
      <w:tr w:rsidR="00827D53">
        <w:trPr>
          <w:cantSplit/>
        </w:trPr>
        <w:tc>
          <w:tcPr>
            <w:tcW w:w="694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2059" w:type="dxa"/>
            <w:tcMar>
              <w:top w:w="15" w:type="dxa"/>
              <w:left w:w="15" w:type="dxa"/>
              <w:bottom w:w="15" w:type="dxa"/>
              <w:right w:w="450" w:type="dxa"/>
            </w:tcMar>
          </w:tcPr>
          <w:p w:rsidR="00827D53" w:rsidRDefault="00000000">
            <w:pPr>
              <w:keepNext/>
              <w:keepLines/>
              <w:spacing w:after="0"/>
              <w:jc w:val="right"/>
            </w:pPr>
            <w:r>
              <w:rPr>
                <w:rFonts w:ascii="Courier New" w:hAnsi="Courier New"/>
                <w:color w:val="000000"/>
              </w:rPr>
              <w:t>$ 6.30</w:t>
            </w:r>
          </w:p>
        </w:tc>
      </w:tr>
      <w:tr w:rsidR="00827D53">
        <w:trPr>
          <w:cantSplit/>
        </w:trPr>
        <w:tc>
          <w:tcPr>
            <w:tcW w:w="694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2059" w:type="dxa"/>
            <w:tcMar>
              <w:top w:w="15" w:type="dxa"/>
              <w:left w:w="15" w:type="dxa"/>
              <w:bottom w:w="15" w:type="dxa"/>
              <w:right w:w="450" w:type="dxa"/>
            </w:tcMar>
          </w:tcPr>
          <w:p w:rsidR="00827D53" w:rsidRDefault="00000000">
            <w:pPr>
              <w:keepNext/>
              <w:keepLines/>
              <w:spacing w:after="0"/>
              <w:jc w:val="right"/>
            </w:pPr>
            <w:r>
              <w:rPr>
                <w:rFonts w:ascii="Courier New" w:hAnsi="Courier New"/>
                <w:color w:val="000000"/>
              </w:rPr>
              <w:t>$ 3.65</w:t>
            </w:r>
          </w:p>
        </w:tc>
      </w:tr>
      <w:tr w:rsidR="00827D53">
        <w:trPr>
          <w:cantSplit/>
        </w:trPr>
        <w:tc>
          <w:tcPr>
            <w:tcW w:w="694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2059" w:type="dxa"/>
            <w:tcMar>
              <w:top w:w="15" w:type="dxa"/>
              <w:left w:w="15" w:type="dxa"/>
              <w:bottom w:w="15" w:type="dxa"/>
              <w:right w:w="450" w:type="dxa"/>
            </w:tcMar>
          </w:tcPr>
          <w:p w:rsidR="00827D53" w:rsidRDefault="00000000">
            <w:pPr>
              <w:keepNext/>
              <w:keepLines/>
              <w:spacing w:after="0"/>
              <w:jc w:val="right"/>
            </w:pPr>
            <w:r>
              <w:rPr>
                <w:rFonts w:ascii="Courier New" w:hAnsi="Courier New"/>
                <w:color w:val="000000"/>
              </w:rPr>
              <w:t>$ 1.75</w:t>
            </w:r>
          </w:p>
        </w:tc>
      </w:tr>
      <w:tr w:rsidR="00827D53">
        <w:trPr>
          <w:cantSplit/>
        </w:trPr>
        <w:tc>
          <w:tcPr>
            <w:tcW w:w="694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2059" w:type="dxa"/>
            <w:tcMar>
              <w:top w:w="15" w:type="dxa"/>
              <w:left w:w="15" w:type="dxa"/>
              <w:bottom w:w="15" w:type="dxa"/>
              <w:right w:w="450" w:type="dxa"/>
            </w:tcMar>
          </w:tcPr>
          <w:p w:rsidR="00827D53" w:rsidRDefault="00000000">
            <w:pPr>
              <w:keepNext/>
              <w:keepLines/>
              <w:spacing w:after="0"/>
              <w:jc w:val="right"/>
            </w:pPr>
            <w:r>
              <w:rPr>
                <w:rFonts w:ascii="Courier New" w:hAnsi="Courier New"/>
                <w:color w:val="000000"/>
              </w:rPr>
              <w:t>$ 9.90</w:t>
            </w:r>
          </w:p>
        </w:tc>
      </w:tr>
      <w:tr w:rsidR="00827D53">
        <w:trPr>
          <w:cantSplit/>
        </w:trPr>
        <w:tc>
          <w:tcPr>
            <w:tcW w:w="694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expense</w:t>
            </w:r>
          </w:p>
        </w:tc>
        <w:tc>
          <w:tcPr>
            <w:tcW w:w="2059" w:type="dxa"/>
            <w:tcMar>
              <w:top w:w="15" w:type="dxa"/>
              <w:left w:w="15" w:type="dxa"/>
              <w:bottom w:w="15" w:type="dxa"/>
              <w:right w:w="450" w:type="dxa"/>
            </w:tcMar>
          </w:tcPr>
          <w:p w:rsidR="00827D53" w:rsidRDefault="00000000">
            <w:pPr>
              <w:keepNext/>
              <w:keepLines/>
              <w:spacing w:after="0"/>
              <w:jc w:val="right"/>
            </w:pPr>
            <w:r>
              <w:rPr>
                <w:rFonts w:ascii="Courier New" w:hAnsi="Courier New"/>
                <w:color w:val="000000"/>
              </w:rPr>
              <w:t>$ 2.25</w:t>
            </w:r>
          </w:p>
        </w:tc>
      </w:tr>
      <w:tr w:rsidR="00827D53">
        <w:trPr>
          <w:cantSplit/>
        </w:trPr>
        <w:tc>
          <w:tcPr>
            <w:tcW w:w="694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administrative expense</w:t>
            </w:r>
          </w:p>
        </w:tc>
        <w:tc>
          <w:tcPr>
            <w:tcW w:w="2059" w:type="dxa"/>
            <w:tcMar>
              <w:top w:w="15" w:type="dxa"/>
              <w:left w:w="15" w:type="dxa"/>
              <w:bottom w:w="15" w:type="dxa"/>
              <w:right w:w="450" w:type="dxa"/>
            </w:tcMar>
          </w:tcPr>
          <w:p w:rsidR="00827D53" w:rsidRDefault="00000000">
            <w:pPr>
              <w:keepNext/>
              <w:keepLines/>
              <w:spacing w:after="0"/>
              <w:jc w:val="right"/>
            </w:pPr>
            <w:r>
              <w:rPr>
                <w:rFonts w:ascii="Courier New" w:hAnsi="Courier New"/>
                <w:color w:val="000000"/>
              </w:rPr>
              <w:t>$ 1.80</w:t>
            </w:r>
          </w:p>
        </w:tc>
      </w:tr>
      <w:tr w:rsidR="00827D53">
        <w:trPr>
          <w:cantSplit/>
        </w:trPr>
        <w:tc>
          <w:tcPr>
            <w:tcW w:w="694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2059" w:type="dxa"/>
            <w:tcMar>
              <w:top w:w="15" w:type="dxa"/>
              <w:left w:w="15" w:type="dxa"/>
              <w:bottom w:w="15" w:type="dxa"/>
              <w:right w:w="450" w:type="dxa"/>
            </w:tcMar>
          </w:tcPr>
          <w:p w:rsidR="00827D53" w:rsidRDefault="00000000">
            <w:pPr>
              <w:keepNext/>
              <w:keepLines/>
              <w:spacing w:after="0"/>
              <w:jc w:val="right"/>
            </w:pPr>
            <w:r>
              <w:rPr>
                <w:rFonts w:ascii="Courier New" w:hAnsi="Courier New"/>
                <w:color w:val="000000"/>
              </w:rPr>
              <w:t>$ 1.00</w:t>
            </w:r>
          </w:p>
        </w:tc>
      </w:tr>
      <w:tr w:rsidR="00827D53">
        <w:trPr>
          <w:cantSplit/>
        </w:trPr>
        <w:tc>
          <w:tcPr>
            <w:tcW w:w="694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2059" w:type="dxa"/>
            <w:tcMar>
              <w:top w:w="15" w:type="dxa"/>
              <w:left w:w="15" w:type="dxa"/>
              <w:bottom w:w="15" w:type="dxa"/>
              <w:right w:w="450" w:type="dxa"/>
            </w:tcMar>
          </w:tcPr>
          <w:p w:rsidR="00827D53" w:rsidRDefault="00000000">
            <w:pPr>
              <w:keepNext/>
              <w:keepLines/>
              <w:spacing w:after="0"/>
              <w:jc w:val="right"/>
            </w:pPr>
            <w:r>
              <w:rPr>
                <w:rFonts w:ascii="Courier New" w:hAnsi="Courier New"/>
                <w:color w:val="000000"/>
              </w:rPr>
              <w:t>$ 0.50</w:t>
            </w:r>
          </w:p>
        </w:tc>
      </w:tr>
    </w:tbl>
    <w:p w:rsidR="00827D53" w:rsidRDefault="00000000">
      <w:pPr>
        <w:keepNext/>
        <w:keepLines/>
        <w:spacing w:after="0"/>
        <w:ind w:left="360"/>
      </w:pPr>
      <w:r>
        <w:rPr>
          <w:rFonts w:ascii="Times New Roman"/>
          <w:color w:val="000000"/>
          <w:sz w:val="24"/>
        </w:rPr>
        <w:t>If 8,000 units are produced, the total amount of direct manufacturing cost incurred is closest to:</w:t>
      </w:r>
    </w:p>
    <w:p w:rsidR="00827D53" w:rsidRDefault="00000000">
      <w:pPr>
        <w:keepNext/>
        <w:keepLines/>
        <w:numPr>
          <w:ilvl w:val="7"/>
          <w:numId w:val="1"/>
        </w:numPr>
        <w:spacing w:after="0"/>
      </w:pPr>
      <w:r>
        <w:rPr>
          <w:rFonts w:ascii="Times New Roman"/>
          <w:sz w:val="24"/>
        </w:rPr>
        <w:t>$79,600</w:t>
      </w:r>
    </w:p>
    <w:p w:rsidR="00827D53" w:rsidRDefault="00000000">
      <w:pPr>
        <w:keepNext/>
        <w:keepLines/>
        <w:numPr>
          <w:ilvl w:val="7"/>
          <w:numId w:val="1"/>
        </w:numPr>
        <w:spacing w:after="0"/>
      </w:pPr>
      <w:r>
        <w:rPr>
          <w:rFonts w:ascii="Times New Roman"/>
          <w:sz w:val="24"/>
        </w:rPr>
        <w:t>$93,600</w:t>
      </w:r>
    </w:p>
    <w:p w:rsidR="00827D53" w:rsidRDefault="00000000">
      <w:pPr>
        <w:keepNext/>
        <w:keepLines/>
        <w:numPr>
          <w:ilvl w:val="7"/>
          <w:numId w:val="1"/>
        </w:numPr>
        <w:spacing w:after="0"/>
      </w:pPr>
      <w:r>
        <w:rPr>
          <w:rFonts w:ascii="Times New Roman"/>
          <w:sz w:val="24"/>
        </w:rPr>
        <w:t>$87,600</w:t>
      </w:r>
    </w:p>
    <w:p w:rsidR="00827D53" w:rsidRDefault="00000000">
      <w:pPr>
        <w:keepNext/>
        <w:keepLines/>
        <w:numPr>
          <w:ilvl w:val="7"/>
          <w:numId w:val="1"/>
        </w:numPr>
        <w:spacing w:after="0"/>
      </w:pPr>
      <w:r>
        <w:rPr>
          <w:rFonts w:ascii="Times New Roman"/>
          <w:sz w:val="24"/>
        </w:rPr>
        <w:t>$172,800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Mccaskell Corporation's relevant range of activity is 7,000 units to 11,000 units. When it produces and sells 9,000 units, its average costs per unit are as follows:</w:t>
      </w:r>
    </w:p>
    <w:tbl>
      <w:tblPr>
        <w:tblW w:w="0" w:type="auto"/>
        <w:tblInd w:w="360" w:type="dxa"/>
        <w:tblLook w:val="04A0" w:firstRow="1" w:lastRow="0" w:firstColumn="1" w:lastColumn="0" w:noHBand="0" w:noVBand="1"/>
      </w:tblPr>
      <w:tblGrid>
        <w:gridCol w:w="6941"/>
        <w:gridCol w:w="2059"/>
      </w:tblGrid>
      <w:tr w:rsidR="00827D53">
        <w:trPr>
          <w:cantSplit/>
        </w:trPr>
        <w:tc>
          <w:tcPr>
            <w:tcW w:w="6941" w:type="dxa"/>
            <w:tcMar>
              <w:top w:w="15" w:type="dxa"/>
              <w:left w:w="15" w:type="dxa"/>
              <w:bottom w:w="15" w:type="dxa"/>
              <w:right w:w="15" w:type="dxa"/>
            </w:tcMar>
          </w:tcPr>
          <w:p w:rsidR="00827D53" w:rsidRDefault="00827D53">
            <w:pPr>
              <w:keepNext/>
              <w:keepLines/>
            </w:pPr>
          </w:p>
        </w:tc>
        <w:tc>
          <w:tcPr>
            <w:tcW w:w="2059"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Average</w:t>
            </w:r>
            <w:r>
              <w:br/>
            </w:r>
            <w:r>
              <w:rPr>
                <w:rFonts w:ascii="Courier New" w:hAnsi="Courier New"/>
                <w:b/>
                <w:color w:val="000000"/>
              </w:rPr>
              <w:t xml:space="preserve"> Cost per Unit</w:t>
            </w:r>
          </w:p>
        </w:tc>
      </w:tr>
      <w:tr w:rsidR="00827D53">
        <w:trPr>
          <w:cantSplit/>
        </w:trPr>
        <w:tc>
          <w:tcPr>
            <w:tcW w:w="694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2059" w:type="dxa"/>
            <w:tcMar>
              <w:top w:w="15" w:type="dxa"/>
              <w:left w:w="15" w:type="dxa"/>
              <w:bottom w:w="15" w:type="dxa"/>
              <w:right w:w="450" w:type="dxa"/>
            </w:tcMar>
          </w:tcPr>
          <w:p w:rsidR="00827D53" w:rsidRDefault="00000000">
            <w:pPr>
              <w:keepNext/>
              <w:keepLines/>
              <w:spacing w:after="0"/>
              <w:jc w:val="right"/>
            </w:pPr>
            <w:r>
              <w:rPr>
                <w:rFonts w:ascii="Courier New" w:hAnsi="Courier New"/>
                <w:color w:val="000000"/>
              </w:rPr>
              <w:t>$ 6.30</w:t>
            </w:r>
          </w:p>
        </w:tc>
      </w:tr>
      <w:tr w:rsidR="00827D53">
        <w:trPr>
          <w:cantSplit/>
        </w:trPr>
        <w:tc>
          <w:tcPr>
            <w:tcW w:w="694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2059" w:type="dxa"/>
            <w:tcMar>
              <w:top w:w="15" w:type="dxa"/>
              <w:left w:w="15" w:type="dxa"/>
              <w:bottom w:w="15" w:type="dxa"/>
              <w:right w:w="450" w:type="dxa"/>
            </w:tcMar>
          </w:tcPr>
          <w:p w:rsidR="00827D53" w:rsidRDefault="00000000">
            <w:pPr>
              <w:keepNext/>
              <w:keepLines/>
              <w:spacing w:after="0"/>
              <w:jc w:val="right"/>
            </w:pPr>
            <w:r>
              <w:rPr>
                <w:rFonts w:ascii="Courier New" w:hAnsi="Courier New"/>
                <w:color w:val="000000"/>
              </w:rPr>
              <w:t>$ 3.65</w:t>
            </w:r>
          </w:p>
        </w:tc>
      </w:tr>
      <w:tr w:rsidR="00827D53">
        <w:trPr>
          <w:cantSplit/>
        </w:trPr>
        <w:tc>
          <w:tcPr>
            <w:tcW w:w="694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2059" w:type="dxa"/>
            <w:tcMar>
              <w:top w:w="15" w:type="dxa"/>
              <w:left w:w="15" w:type="dxa"/>
              <w:bottom w:w="15" w:type="dxa"/>
              <w:right w:w="450" w:type="dxa"/>
            </w:tcMar>
          </w:tcPr>
          <w:p w:rsidR="00827D53" w:rsidRDefault="00000000">
            <w:pPr>
              <w:keepNext/>
              <w:keepLines/>
              <w:spacing w:after="0"/>
              <w:jc w:val="right"/>
            </w:pPr>
            <w:r>
              <w:rPr>
                <w:rFonts w:ascii="Courier New" w:hAnsi="Courier New"/>
                <w:color w:val="000000"/>
              </w:rPr>
              <w:t>$ 1.75</w:t>
            </w:r>
          </w:p>
        </w:tc>
      </w:tr>
      <w:tr w:rsidR="00827D53">
        <w:trPr>
          <w:cantSplit/>
        </w:trPr>
        <w:tc>
          <w:tcPr>
            <w:tcW w:w="694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2059" w:type="dxa"/>
            <w:tcMar>
              <w:top w:w="15" w:type="dxa"/>
              <w:left w:w="15" w:type="dxa"/>
              <w:bottom w:w="15" w:type="dxa"/>
              <w:right w:w="450" w:type="dxa"/>
            </w:tcMar>
          </w:tcPr>
          <w:p w:rsidR="00827D53" w:rsidRDefault="00000000">
            <w:pPr>
              <w:keepNext/>
              <w:keepLines/>
              <w:spacing w:after="0"/>
              <w:jc w:val="right"/>
            </w:pPr>
            <w:r>
              <w:rPr>
                <w:rFonts w:ascii="Courier New" w:hAnsi="Courier New"/>
                <w:color w:val="000000"/>
              </w:rPr>
              <w:t>$ 9.90</w:t>
            </w:r>
          </w:p>
        </w:tc>
      </w:tr>
      <w:tr w:rsidR="00827D53">
        <w:trPr>
          <w:cantSplit/>
        </w:trPr>
        <w:tc>
          <w:tcPr>
            <w:tcW w:w="694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expense</w:t>
            </w:r>
          </w:p>
        </w:tc>
        <w:tc>
          <w:tcPr>
            <w:tcW w:w="2059" w:type="dxa"/>
            <w:tcMar>
              <w:top w:w="15" w:type="dxa"/>
              <w:left w:w="15" w:type="dxa"/>
              <w:bottom w:w="15" w:type="dxa"/>
              <w:right w:w="450" w:type="dxa"/>
            </w:tcMar>
          </w:tcPr>
          <w:p w:rsidR="00827D53" w:rsidRDefault="00000000">
            <w:pPr>
              <w:keepNext/>
              <w:keepLines/>
              <w:spacing w:after="0"/>
              <w:jc w:val="right"/>
            </w:pPr>
            <w:r>
              <w:rPr>
                <w:rFonts w:ascii="Courier New" w:hAnsi="Courier New"/>
                <w:color w:val="000000"/>
              </w:rPr>
              <w:t>$ 2.25</w:t>
            </w:r>
          </w:p>
        </w:tc>
      </w:tr>
      <w:tr w:rsidR="00827D53">
        <w:trPr>
          <w:cantSplit/>
        </w:trPr>
        <w:tc>
          <w:tcPr>
            <w:tcW w:w="694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administrative expense</w:t>
            </w:r>
          </w:p>
        </w:tc>
        <w:tc>
          <w:tcPr>
            <w:tcW w:w="2059" w:type="dxa"/>
            <w:tcMar>
              <w:top w:w="15" w:type="dxa"/>
              <w:left w:w="15" w:type="dxa"/>
              <w:bottom w:w="15" w:type="dxa"/>
              <w:right w:w="450" w:type="dxa"/>
            </w:tcMar>
          </w:tcPr>
          <w:p w:rsidR="00827D53" w:rsidRDefault="00000000">
            <w:pPr>
              <w:keepNext/>
              <w:keepLines/>
              <w:spacing w:after="0"/>
              <w:jc w:val="right"/>
            </w:pPr>
            <w:r>
              <w:rPr>
                <w:rFonts w:ascii="Courier New" w:hAnsi="Courier New"/>
                <w:color w:val="000000"/>
              </w:rPr>
              <w:t>$ 1.80</w:t>
            </w:r>
          </w:p>
        </w:tc>
      </w:tr>
      <w:tr w:rsidR="00827D53">
        <w:trPr>
          <w:cantSplit/>
        </w:trPr>
        <w:tc>
          <w:tcPr>
            <w:tcW w:w="694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2059" w:type="dxa"/>
            <w:tcMar>
              <w:top w:w="15" w:type="dxa"/>
              <w:left w:w="15" w:type="dxa"/>
              <w:bottom w:w="15" w:type="dxa"/>
              <w:right w:w="450" w:type="dxa"/>
            </w:tcMar>
          </w:tcPr>
          <w:p w:rsidR="00827D53" w:rsidRDefault="00000000">
            <w:pPr>
              <w:keepNext/>
              <w:keepLines/>
              <w:spacing w:after="0"/>
              <w:jc w:val="right"/>
            </w:pPr>
            <w:r>
              <w:rPr>
                <w:rFonts w:ascii="Courier New" w:hAnsi="Courier New"/>
                <w:color w:val="000000"/>
              </w:rPr>
              <w:t>$ 1.00</w:t>
            </w:r>
          </w:p>
        </w:tc>
      </w:tr>
      <w:tr w:rsidR="00827D53">
        <w:trPr>
          <w:cantSplit/>
        </w:trPr>
        <w:tc>
          <w:tcPr>
            <w:tcW w:w="694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2059" w:type="dxa"/>
            <w:tcMar>
              <w:top w:w="15" w:type="dxa"/>
              <w:left w:w="15" w:type="dxa"/>
              <w:bottom w:w="15" w:type="dxa"/>
              <w:right w:w="450" w:type="dxa"/>
            </w:tcMar>
          </w:tcPr>
          <w:p w:rsidR="00827D53" w:rsidRDefault="00000000">
            <w:pPr>
              <w:keepNext/>
              <w:keepLines/>
              <w:spacing w:after="0"/>
              <w:jc w:val="right"/>
            </w:pPr>
            <w:r>
              <w:rPr>
                <w:rFonts w:ascii="Courier New" w:hAnsi="Courier New"/>
                <w:color w:val="000000"/>
              </w:rPr>
              <w:t>$ 0.50</w:t>
            </w:r>
          </w:p>
        </w:tc>
      </w:tr>
    </w:tbl>
    <w:p w:rsidR="00827D53" w:rsidRDefault="00000000">
      <w:pPr>
        <w:keepNext/>
        <w:keepLines/>
        <w:spacing w:after="0"/>
        <w:ind w:left="360"/>
      </w:pPr>
      <w:r>
        <w:rPr>
          <w:rFonts w:ascii="Times New Roman"/>
          <w:color w:val="000000"/>
          <w:sz w:val="24"/>
        </w:rPr>
        <w:t>If 8,000 units are produced, the total amount of indirect manufacturing cost incurred is closest to:</w:t>
      </w:r>
    </w:p>
    <w:p w:rsidR="00827D53" w:rsidRDefault="00000000">
      <w:pPr>
        <w:keepNext/>
        <w:keepLines/>
        <w:numPr>
          <w:ilvl w:val="7"/>
          <w:numId w:val="1"/>
        </w:numPr>
        <w:spacing w:after="0"/>
      </w:pPr>
      <w:r>
        <w:rPr>
          <w:rFonts w:ascii="Times New Roman"/>
          <w:sz w:val="24"/>
        </w:rPr>
        <w:t>$14,000</w:t>
      </w:r>
    </w:p>
    <w:p w:rsidR="00827D53" w:rsidRDefault="00000000">
      <w:pPr>
        <w:keepNext/>
        <w:keepLines/>
        <w:numPr>
          <w:ilvl w:val="7"/>
          <w:numId w:val="1"/>
        </w:numPr>
        <w:spacing w:after="0"/>
      </w:pPr>
      <w:r>
        <w:rPr>
          <w:rFonts w:ascii="Times New Roman"/>
          <w:sz w:val="24"/>
        </w:rPr>
        <w:t>$93,200</w:t>
      </w:r>
    </w:p>
    <w:p w:rsidR="00827D53" w:rsidRDefault="00000000">
      <w:pPr>
        <w:keepNext/>
        <w:keepLines/>
        <w:numPr>
          <w:ilvl w:val="7"/>
          <w:numId w:val="1"/>
        </w:numPr>
        <w:spacing w:after="0"/>
      </w:pPr>
      <w:r>
        <w:rPr>
          <w:rFonts w:ascii="Times New Roman"/>
          <w:sz w:val="24"/>
        </w:rPr>
        <w:t>$89,100</w:t>
      </w:r>
    </w:p>
    <w:p w:rsidR="00827D53" w:rsidRDefault="00000000">
      <w:pPr>
        <w:keepNext/>
        <w:keepLines/>
        <w:numPr>
          <w:ilvl w:val="7"/>
          <w:numId w:val="1"/>
        </w:numPr>
        <w:spacing w:after="0"/>
      </w:pPr>
      <w:r>
        <w:rPr>
          <w:rFonts w:ascii="Times New Roman"/>
          <w:sz w:val="24"/>
        </w:rPr>
        <w:t>$103,100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Kesterson Corporation has provided the following information:</w:t>
      </w:r>
    </w:p>
    <w:tbl>
      <w:tblPr>
        <w:tblW w:w="0" w:type="auto"/>
        <w:tblInd w:w="360" w:type="dxa"/>
        <w:tblLook w:val="04A0" w:firstRow="1" w:lastRow="0" w:firstColumn="1" w:lastColumn="0" w:noHBand="0" w:noVBand="1"/>
      </w:tblPr>
      <w:tblGrid>
        <w:gridCol w:w="5887"/>
        <w:gridCol w:w="1646"/>
        <w:gridCol w:w="1497"/>
      </w:tblGrid>
      <w:tr w:rsidR="00827D53">
        <w:trPr>
          <w:cantSplit/>
        </w:trPr>
        <w:tc>
          <w:tcPr>
            <w:tcW w:w="8969" w:type="dxa"/>
            <w:tcMar>
              <w:top w:w="15" w:type="dxa"/>
              <w:left w:w="15" w:type="dxa"/>
              <w:bottom w:w="15" w:type="dxa"/>
              <w:right w:w="15" w:type="dxa"/>
            </w:tcMar>
          </w:tcPr>
          <w:p w:rsidR="00827D53" w:rsidRDefault="00827D53">
            <w:pPr>
              <w:keepNext/>
              <w:keepLines/>
            </w:pPr>
          </w:p>
        </w:tc>
        <w:tc>
          <w:tcPr>
            <w:tcW w:w="2296"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Unit</w:t>
            </w:r>
          </w:p>
        </w:tc>
        <w:tc>
          <w:tcPr>
            <w:tcW w:w="1935"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Period</w:t>
            </w: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$ 6.20</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$ 3.10</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$ 1.35</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2296" w:type="dxa"/>
            <w:tcMar>
              <w:top w:w="15" w:type="dxa"/>
              <w:left w:w="15" w:type="dxa"/>
              <w:bottom w:w="15" w:type="dxa"/>
              <w:right w:w="15" w:type="dxa"/>
            </w:tcMar>
          </w:tcPr>
          <w:p w:rsidR="00827D53" w:rsidRDefault="00827D53">
            <w:pPr>
              <w:keepNext/>
              <w:keepLines/>
            </w:pPr>
          </w:p>
        </w:tc>
        <w:tc>
          <w:tcPr>
            <w:tcW w:w="193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$ 14,000</w:t>
            </w: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$ 1.50</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$ 0.40</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and administrative expense</w:t>
            </w:r>
          </w:p>
        </w:tc>
        <w:tc>
          <w:tcPr>
            <w:tcW w:w="2296" w:type="dxa"/>
            <w:tcMar>
              <w:top w:w="15" w:type="dxa"/>
              <w:left w:w="15" w:type="dxa"/>
              <w:bottom w:w="15" w:type="dxa"/>
              <w:right w:w="15" w:type="dxa"/>
            </w:tcMar>
          </w:tcPr>
          <w:p w:rsidR="00827D53" w:rsidRDefault="00827D53">
            <w:pPr>
              <w:keepNext/>
              <w:keepLines/>
            </w:pPr>
          </w:p>
        </w:tc>
        <w:tc>
          <w:tcPr>
            <w:tcW w:w="193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$ 4,500</w:t>
            </w:r>
          </w:p>
        </w:tc>
      </w:tr>
    </w:tbl>
    <w:p w:rsidR="00827D53" w:rsidRDefault="00000000">
      <w:pPr>
        <w:keepNext/>
        <w:keepLines/>
        <w:spacing w:after="0"/>
        <w:ind w:left="360"/>
      </w:pPr>
      <w:r>
        <w:rPr>
          <w:rFonts w:ascii="Times New Roman"/>
          <w:color w:val="000000"/>
          <w:sz w:val="24"/>
        </w:rPr>
        <w:t>If 4,000 units are produced, the total amount of manufacturing overhead cost is closest to:</w:t>
      </w:r>
    </w:p>
    <w:p w:rsidR="00827D53" w:rsidRDefault="00000000">
      <w:pPr>
        <w:keepNext/>
        <w:keepLines/>
        <w:numPr>
          <w:ilvl w:val="7"/>
          <w:numId w:val="1"/>
        </w:numPr>
        <w:spacing w:after="0"/>
      </w:pPr>
      <w:r>
        <w:rPr>
          <w:rFonts w:ascii="Times New Roman"/>
          <w:sz w:val="24"/>
        </w:rPr>
        <w:t>$16,300</w:t>
      </w:r>
    </w:p>
    <w:p w:rsidR="00827D53" w:rsidRDefault="00000000">
      <w:pPr>
        <w:keepNext/>
        <w:keepLines/>
        <w:numPr>
          <w:ilvl w:val="7"/>
          <w:numId w:val="1"/>
        </w:numPr>
        <w:spacing w:after="0"/>
      </w:pPr>
      <w:r>
        <w:rPr>
          <w:rFonts w:ascii="Times New Roman"/>
          <w:sz w:val="24"/>
        </w:rPr>
        <w:t>$25,600</w:t>
      </w:r>
    </w:p>
    <w:p w:rsidR="00827D53" w:rsidRDefault="00000000">
      <w:pPr>
        <w:keepNext/>
        <w:keepLines/>
        <w:numPr>
          <w:ilvl w:val="7"/>
          <w:numId w:val="1"/>
        </w:numPr>
        <w:spacing w:after="0"/>
      </w:pPr>
      <w:r>
        <w:rPr>
          <w:rFonts w:ascii="Times New Roman"/>
          <w:sz w:val="24"/>
        </w:rPr>
        <w:t>$19,400</w:t>
      </w:r>
    </w:p>
    <w:p w:rsidR="00827D53" w:rsidRDefault="00000000">
      <w:pPr>
        <w:keepNext/>
        <w:keepLines/>
        <w:numPr>
          <w:ilvl w:val="7"/>
          <w:numId w:val="1"/>
        </w:numPr>
        <w:spacing w:after="0"/>
      </w:pPr>
      <w:r>
        <w:rPr>
          <w:rFonts w:ascii="Times New Roman"/>
          <w:sz w:val="24"/>
        </w:rPr>
        <w:t>$13,200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Kesterson Corporation has provided the following information:</w:t>
      </w:r>
    </w:p>
    <w:tbl>
      <w:tblPr>
        <w:tblW w:w="0" w:type="auto"/>
        <w:tblInd w:w="360" w:type="dxa"/>
        <w:tblLook w:val="04A0" w:firstRow="1" w:lastRow="0" w:firstColumn="1" w:lastColumn="0" w:noHBand="0" w:noVBand="1"/>
      </w:tblPr>
      <w:tblGrid>
        <w:gridCol w:w="5887"/>
        <w:gridCol w:w="1646"/>
        <w:gridCol w:w="1497"/>
      </w:tblGrid>
      <w:tr w:rsidR="00827D53">
        <w:trPr>
          <w:cantSplit/>
        </w:trPr>
        <w:tc>
          <w:tcPr>
            <w:tcW w:w="8969" w:type="dxa"/>
            <w:tcMar>
              <w:top w:w="15" w:type="dxa"/>
              <w:left w:w="15" w:type="dxa"/>
              <w:bottom w:w="15" w:type="dxa"/>
              <w:right w:w="15" w:type="dxa"/>
            </w:tcMar>
          </w:tcPr>
          <w:p w:rsidR="00827D53" w:rsidRDefault="00827D53">
            <w:pPr>
              <w:keepNext/>
              <w:keepLines/>
            </w:pPr>
          </w:p>
        </w:tc>
        <w:tc>
          <w:tcPr>
            <w:tcW w:w="2296"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Unit</w:t>
            </w:r>
          </w:p>
        </w:tc>
        <w:tc>
          <w:tcPr>
            <w:tcW w:w="1935"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Period</w:t>
            </w: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$ 6.20</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$ 3.10</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$ 1.35</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2296" w:type="dxa"/>
            <w:tcMar>
              <w:top w:w="15" w:type="dxa"/>
              <w:left w:w="15" w:type="dxa"/>
              <w:bottom w:w="15" w:type="dxa"/>
              <w:right w:w="15" w:type="dxa"/>
            </w:tcMar>
          </w:tcPr>
          <w:p w:rsidR="00827D53" w:rsidRDefault="00827D53">
            <w:pPr>
              <w:keepNext/>
              <w:keepLines/>
            </w:pPr>
          </w:p>
        </w:tc>
        <w:tc>
          <w:tcPr>
            <w:tcW w:w="193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$ 14,000</w:t>
            </w: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$ 1.50</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$ 0.40</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and administrative expense</w:t>
            </w:r>
          </w:p>
        </w:tc>
        <w:tc>
          <w:tcPr>
            <w:tcW w:w="2296" w:type="dxa"/>
            <w:tcMar>
              <w:top w:w="15" w:type="dxa"/>
              <w:left w:w="15" w:type="dxa"/>
              <w:bottom w:w="15" w:type="dxa"/>
              <w:right w:w="15" w:type="dxa"/>
            </w:tcMar>
          </w:tcPr>
          <w:p w:rsidR="00827D53" w:rsidRDefault="00827D53">
            <w:pPr>
              <w:keepNext/>
              <w:keepLines/>
            </w:pPr>
          </w:p>
        </w:tc>
        <w:tc>
          <w:tcPr>
            <w:tcW w:w="193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$ 4,500</w:t>
            </w:r>
          </w:p>
        </w:tc>
      </w:tr>
    </w:tbl>
    <w:p w:rsidR="00827D53" w:rsidRDefault="00000000">
      <w:pPr>
        <w:keepNext/>
        <w:keepLines/>
        <w:spacing w:after="0"/>
        <w:ind w:left="360"/>
      </w:pPr>
      <w:r>
        <w:rPr>
          <w:rFonts w:ascii="Times New Roman"/>
          <w:color w:val="000000"/>
          <w:sz w:val="24"/>
        </w:rPr>
        <w:t>If the selling price is $21.90 per unit, the contribution margin per unit sold is closest to:</w:t>
      </w:r>
    </w:p>
    <w:p w:rsidR="00827D53" w:rsidRDefault="00000000">
      <w:pPr>
        <w:keepNext/>
        <w:keepLines/>
        <w:numPr>
          <w:ilvl w:val="7"/>
          <w:numId w:val="1"/>
        </w:numPr>
        <w:spacing w:after="0"/>
      </w:pPr>
      <w:r>
        <w:rPr>
          <w:rFonts w:ascii="Times New Roman"/>
          <w:sz w:val="24"/>
        </w:rPr>
        <w:t>$9.35</w:t>
      </w:r>
    </w:p>
    <w:p w:rsidR="00827D53" w:rsidRDefault="00000000">
      <w:pPr>
        <w:keepNext/>
        <w:keepLines/>
        <w:numPr>
          <w:ilvl w:val="7"/>
          <w:numId w:val="1"/>
        </w:numPr>
        <w:spacing w:after="0"/>
      </w:pPr>
      <w:r>
        <w:rPr>
          <w:rFonts w:ascii="Times New Roman"/>
          <w:sz w:val="24"/>
        </w:rPr>
        <w:t>$12.60</w:t>
      </w:r>
    </w:p>
    <w:p w:rsidR="00827D53" w:rsidRDefault="00000000">
      <w:pPr>
        <w:keepNext/>
        <w:keepLines/>
        <w:numPr>
          <w:ilvl w:val="7"/>
          <w:numId w:val="1"/>
        </w:numPr>
        <w:spacing w:after="0"/>
      </w:pPr>
      <w:r>
        <w:rPr>
          <w:rFonts w:ascii="Times New Roman"/>
          <w:sz w:val="24"/>
        </w:rPr>
        <w:t>$8.45</w:t>
      </w:r>
    </w:p>
    <w:p w:rsidR="00827D53" w:rsidRDefault="00000000">
      <w:pPr>
        <w:keepNext/>
        <w:keepLines/>
        <w:numPr>
          <w:ilvl w:val="7"/>
          <w:numId w:val="1"/>
        </w:numPr>
        <w:spacing w:after="0"/>
      </w:pPr>
      <w:r>
        <w:rPr>
          <w:rFonts w:ascii="Times New Roman"/>
          <w:sz w:val="24"/>
        </w:rPr>
        <w:t>$5.65</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Kesterson Corporation has provided the following information:</w:t>
      </w:r>
    </w:p>
    <w:tbl>
      <w:tblPr>
        <w:tblW w:w="0" w:type="auto"/>
        <w:tblInd w:w="360" w:type="dxa"/>
        <w:tblLook w:val="04A0" w:firstRow="1" w:lastRow="0" w:firstColumn="1" w:lastColumn="0" w:noHBand="0" w:noVBand="1"/>
      </w:tblPr>
      <w:tblGrid>
        <w:gridCol w:w="5887"/>
        <w:gridCol w:w="1646"/>
        <w:gridCol w:w="1497"/>
      </w:tblGrid>
      <w:tr w:rsidR="00827D53">
        <w:trPr>
          <w:cantSplit/>
        </w:trPr>
        <w:tc>
          <w:tcPr>
            <w:tcW w:w="8969" w:type="dxa"/>
            <w:tcMar>
              <w:top w:w="15" w:type="dxa"/>
              <w:left w:w="15" w:type="dxa"/>
              <w:bottom w:w="15" w:type="dxa"/>
              <w:right w:w="15" w:type="dxa"/>
            </w:tcMar>
          </w:tcPr>
          <w:p w:rsidR="00827D53" w:rsidRDefault="00827D53">
            <w:pPr>
              <w:keepNext/>
              <w:keepLines/>
            </w:pPr>
          </w:p>
        </w:tc>
        <w:tc>
          <w:tcPr>
            <w:tcW w:w="2296"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Unit</w:t>
            </w:r>
          </w:p>
        </w:tc>
        <w:tc>
          <w:tcPr>
            <w:tcW w:w="1935"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Period</w:t>
            </w: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$ 6.20</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$ 3.10</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$ 1.35</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2296" w:type="dxa"/>
            <w:tcMar>
              <w:top w:w="15" w:type="dxa"/>
              <w:left w:w="15" w:type="dxa"/>
              <w:bottom w:w="15" w:type="dxa"/>
              <w:right w:w="15" w:type="dxa"/>
            </w:tcMar>
          </w:tcPr>
          <w:p w:rsidR="00827D53" w:rsidRDefault="00827D53">
            <w:pPr>
              <w:keepNext/>
              <w:keepLines/>
            </w:pPr>
          </w:p>
        </w:tc>
        <w:tc>
          <w:tcPr>
            <w:tcW w:w="193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$ 14,000</w:t>
            </w: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$ 1.50</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$ 0.40</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and administrative expense</w:t>
            </w:r>
          </w:p>
        </w:tc>
        <w:tc>
          <w:tcPr>
            <w:tcW w:w="2296" w:type="dxa"/>
            <w:tcMar>
              <w:top w:w="15" w:type="dxa"/>
              <w:left w:w="15" w:type="dxa"/>
              <w:bottom w:w="15" w:type="dxa"/>
              <w:right w:w="15" w:type="dxa"/>
            </w:tcMar>
          </w:tcPr>
          <w:p w:rsidR="00827D53" w:rsidRDefault="00827D53">
            <w:pPr>
              <w:keepNext/>
              <w:keepLines/>
            </w:pPr>
          </w:p>
        </w:tc>
        <w:tc>
          <w:tcPr>
            <w:tcW w:w="193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$ 4,500</w:t>
            </w:r>
          </w:p>
        </w:tc>
      </w:tr>
    </w:tbl>
    <w:p w:rsidR="00827D53" w:rsidRDefault="00000000">
      <w:pPr>
        <w:keepNext/>
        <w:keepLines/>
        <w:spacing w:after="0"/>
        <w:ind w:left="360"/>
      </w:pPr>
      <w:r>
        <w:rPr>
          <w:rFonts w:ascii="Times New Roman"/>
          <w:color w:val="000000"/>
          <w:sz w:val="24"/>
        </w:rPr>
        <w:t>If 6,000 units are produced, the total amount of direct manufacturing cost incurred is closest to:</w:t>
      </w:r>
    </w:p>
    <w:p w:rsidR="00827D53" w:rsidRDefault="00000000">
      <w:pPr>
        <w:keepNext/>
        <w:keepLines/>
        <w:numPr>
          <w:ilvl w:val="7"/>
          <w:numId w:val="1"/>
        </w:numPr>
        <w:spacing w:after="0"/>
      </w:pPr>
      <w:r>
        <w:rPr>
          <w:rFonts w:ascii="Times New Roman"/>
          <w:sz w:val="24"/>
        </w:rPr>
        <w:t>$55,800</w:t>
      </w:r>
    </w:p>
    <w:p w:rsidR="00827D53" w:rsidRDefault="00000000">
      <w:pPr>
        <w:keepNext/>
        <w:keepLines/>
        <w:numPr>
          <w:ilvl w:val="7"/>
          <w:numId w:val="1"/>
        </w:numPr>
        <w:spacing w:after="0"/>
      </w:pPr>
      <w:r>
        <w:rPr>
          <w:rFonts w:ascii="Times New Roman"/>
          <w:sz w:val="24"/>
        </w:rPr>
        <w:t>$63,900</w:t>
      </w:r>
    </w:p>
    <w:p w:rsidR="00827D53" w:rsidRDefault="00000000">
      <w:pPr>
        <w:keepNext/>
        <w:keepLines/>
        <w:numPr>
          <w:ilvl w:val="7"/>
          <w:numId w:val="1"/>
        </w:numPr>
        <w:spacing w:after="0"/>
      </w:pPr>
      <w:r>
        <w:rPr>
          <w:rFonts w:ascii="Times New Roman"/>
          <w:sz w:val="24"/>
        </w:rPr>
        <w:t>$80,700</w:t>
      </w:r>
    </w:p>
    <w:p w:rsidR="00827D53" w:rsidRDefault="00000000">
      <w:pPr>
        <w:keepNext/>
        <w:keepLines/>
        <w:numPr>
          <w:ilvl w:val="7"/>
          <w:numId w:val="1"/>
        </w:numPr>
        <w:spacing w:after="0"/>
      </w:pPr>
      <w:r>
        <w:rPr>
          <w:rFonts w:ascii="Times New Roman"/>
          <w:sz w:val="24"/>
        </w:rPr>
        <w:t>$64,800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Kesterson Corporation has provided the following information:</w:t>
      </w:r>
    </w:p>
    <w:tbl>
      <w:tblPr>
        <w:tblW w:w="0" w:type="auto"/>
        <w:tblInd w:w="360" w:type="dxa"/>
        <w:tblLook w:val="04A0" w:firstRow="1" w:lastRow="0" w:firstColumn="1" w:lastColumn="0" w:noHBand="0" w:noVBand="1"/>
      </w:tblPr>
      <w:tblGrid>
        <w:gridCol w:w="5887"/>
        <w:gridCol w:w="1646"/>
        <w:gridCol w:w="1497"/>
      </w:tblGrid>
      <w:tr w:rsidR="00827D53">
        <w:trPr>
          <w:cantSplit/>
        </w:trPr>
        <w:tc>
          <w:tcPr>
            <w:tcW w:w="8969" w:type="dxa"/>
            <w:tcMar>
              <w:top w:w="15" w:type="dxa"/>
              <w:left w:w="15" w:type="dxa"/>
              <w:bottom w:w="15" w:type="dxa"/>
              <w:right w:w="15" w:type="dxa"/>
            </w:tcMar>
          </w:tcPr>
          <w:p w:rsidR="00827D53" w:rsidRDefault="00827D53">
            <w:pPr>
              <w:keepNext/>
              <w:keepLines/>
            </w:pPr>
          </w:p>
        </w:tc>
        <w:tc>
          <w:tcPr>
            <w:tcW w:w="2296"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Unit</w:t>
            </w:r>
          </w:p>
        </w:tc>
        <w:tc>
          <w:tcPr>
            <w:tcW w:w="1935"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Period</w:t>
            </w: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$ 7.00</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$ 3.90</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$ 1.40</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2296" w:type="dxa"/>
            <w:tcMar>
              <w:top w:w="15" w:type="dxa"/>
              <w:left w:w="15" w:type="dxa"/>
              <w:bottom w:w="15" w:type="dxa"/>
              <w:right w:w="15" w:type="dxa"/>
            </w:tcMar>
          </w:tcPr>
          <w:p w:rsidR="00827D53" w:rsidRDefault="00827D53">
            <w:pPr>
              <w:keepNext/>
              <w:keepLines/>
            </w:pPr>
          </w:p>
        </w:tc>
        <w:tc>
          <w:tcPr>
            <w:tcW w:w="193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$ 13,200</w:t>
            </w: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$ 1.80</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$ 0.80</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and administrative expense</w:t>
            </w:r>
          </w:p>
        </w:tc>
        <w:tc>
          <w:tcPr>
            <w:tcW w:w="2296" w:type="dxa"/>
            <w:tcMar>
              <w:top w:w="15" w:type="dxa"/>
              <w:left w:w="15" w:type="dxa"/>
              <w:bottom w:w="15" w:type="dxa"/>
              <w:right w:w="15" w:type="dxa"/>
            </w:tcMar>
          </w:tcPr>
          <w:p w:rsidR="00827D53" w:rsidRDefault="00827D53">
            <w:pPr>
              <w:keepNext/>
              <w:keepLines/>
            </w:pPr>
          </w:p>
        </w:tc>
        <w:tc>
          <w:tcPr>
            <w:tcW w:w="193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$ 6,600</w:t>
            </w:r>
          </w:p>
        </w:tc>
      </w:tr>
    </w:tbl>
    <w:p w:rsidR="00827D53" w:rsidRDefault="00000000">
      <w:pPr>
        <w:keepNext/>
        <w:keepLines/>
        <w:spacing w:after="0"/>
        <w:ind w:left="360"/>
      </w:pPr>
      <w:r>
        <w:rPr>
          <w:rFonts w:ascii="Times New Roman"/>
          <w:color w:val="000000"/>
          <w:sz w:val="24"/>
        </w:rPr>
        <w:t>If 5,500 units are produced, the total amount of indirect manufacturing cost incurred is closest to:</w:t>
      </w:r>
    </w:p>
    <w:p w:rsidR="00827D53" w:rsidRDefault="00000000">
      <w:pPr>
        <w:keepNext/>
        <w:keepLines/>
        <w:numPr>
          <w:ilvl w:val="7"/>
          <w:numId w:val="1"/>
        </w:numPr>
        <w:spacing w:after="0"/>
      </w:pPr>
      <w:r>
        <w:rPr>
          <w:rFonts w:ascii="Times New Roman"/>
          <w:sz w:val="24"/>
        </w:rPr>
        <w:t>$7,700</w:t>
      </w:r>
    </w:p>
    <w:p w:rsidR="00827D53" w:rsidRDefault="00000000">
      <w:pPr>
        <w:keepNext/>
        <w:keepLines/>
        <w:numPr>
          <w:ilvl w:val="7"/>
          <w:numId w:val="1"/>
        </w:numPr>
        <w:spacing w:after="0"/>
      </w:pPr>
      <w:r>
        <w:rPr>
          <w:rFonts w:ascii="Times New Roman"/>
          <w:sz w:val="24"/>
        </w:rPr>
        <w:t>$47,300</w:t>
      </w:r>
    </w:p>
    <w:p w:rsidR="00827D53" w:rsidRDefault="00000000">
      <w:pPr>
        <w:keepNext/>
        <w:keepLines/>
        <w:numPr>
          <w:ilvl w:val="7"/>
          <w:numId w:val="1"/>
        </w:numPr>
        <w:spacing w:after="0"/>
      </w:pPr>
      <w:r>
        <w:rPr>
          <w:rFonts w:ascii="Times New Roman"/>
          <w:sz w:val="24"/>
        </w:rPr>
        <w:t>$20,900</w:t>
      </w:r>
    </w:p>
    <w:p w:rsidR="00827D53" w:rsidRDefault="00000000">
      <w:pPr>
        <w:keepNext/>
        <w:keepLines/>
        <w:numPr>
          <w:ilvl w:val="7"/>
          <w:numId w:val="1"/>
        </w:numPr>
        <w:spacing w:after="0"/>
      </w:pPr>
      <w:r>
        <w:rPr>
          <w:rFonts w:ascii="Times New Roman"/>
          <w:sz w:val="24"/>
        </w:rPr>
        <w:t>$13,200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Kesterson Corporation has provided the following information:</w:t>
      </w:r>
    </w:p>
    <w:tbl>
      <w:tblPr>
        <w:tblW w:w="0" w:type="auto"/>
        <w:tblInd w:w="360" w:type="dxa"/>
        <w:tblLook w:val="04A0" w:firstRow="1" w:lastRow="0" w:firstColumn="1" w:lastColumn="0" w:noHBand="0" w:noVBand="1"/>
      </w:tblPr>
      <w:tblGrid>
        <w:gridCol w:w="5887"/>
        <w:gridCol w:w="1646"/>
        <w:gridCol w:w="1497"/>
      </w:tblGrid>
      <w:tr w:rsidR="00827D53">
        <w:trPr>
          <w:cantSplit/>
        </w:trPr>
        <w:tc>
          <w:tcPr>
            <w:tcW w:w="8969" w:type="dxa"/>
            <w:tcMar>
              <w:top w:w="15" w:type="dxa"/>
              <w:left w:w="15" w:type="dxa"/>
              <w:bottom w:w="15" w:type="dxa"/>
              <w:right w:w="15" w:type="dxa"/>
            </w:tcMar>
          </w:tcPr>
          <w:p w:rsidR="00827D53" w:rsidRDefault="00827D53">
            <w:pPr>
              <w:keepNext/>
              <w:keepLines/>
            </w:pPr>
          </w:p>
        </w:tc>
        <w:tc>
          <w:tcPr>
            <w:tcW w:w="2296"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Unit</w:t>
            </w:r>
          </w:p>
        </w:tc>
        <w:tc>
          <w:tcPr>
            <w:tcW w:w="1935"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Period</w:t>
            </w: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$ 6.20</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$ 3.10</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$ 1.35</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2296" w:type="dxa"/>
            <w:tcMar>
              <w:top w:w="15" w:type="dxa"/>
              <w:left w:w="15" w:type="dxa"/>
              <w:bottom w:w="15" w:type="dxa"/>
              <w:right w:w="15" w:type="dxa"/>
            </w:tcMar>
          </w:tcPr>
          <w:p w:rsidR="00827D53" w:rsidRDefault="00827D53">
            <w:pPr>
              <w:keepNext/>
              <w:keepLines/>
            </w:pPr>
          </w:p>
        </w:tc>
        <w:tc>
          <w:tcPr>
            <w:tcW w:w="193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$ 14,000</w:t>
            </w: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$ 1.50</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$ 0.40</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and administrative expense</w:t>
            </w:r>
          </w:p>
        </w:tc>
        <w:tc>
          <w:tcPr>
            <w:tcW w:w="2296" w:type="dxa"/>
            <w:tcMar>
              <w:top w:w="15" w:type="dxa"/>
              <w:left w:w="15" w:type="dxa"/>
              <w:bottom w:w="15" w:type="dxa"/>
              <w:right w:w="15" w:type="dxa"/>
            </w:tcMar>
          </w:tcPr>
          <w:p w:rsidR="00827D53" w:rsidRDefault="00827D53">
            <w:pPr>
              <w:keepNext/>
              <w:keepLines/>
            </w:pPr>
          </w:p>
        </w:tc>
        <w:tc>
          <w:tcPr>
            <w:tcW w:w="193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$ 4,500</w:t>
            </w:r>
          </w:p>
        </w:tc>
      </w:tr>
    </w:tbl>
    <w:p w:rsidR="00827D53" w:rsidRDefault="00000000">
      <w:pPr>
        <w:keepNext/>
        <w:keepLines/>
        <w:spacing w:after="0"/>
        <w:ind w:left="360"/>
      </w:pPr>
      <w:r>
        <w:rPr>
          <w:rFonts w:ascii="Times New Roman"/>
          <w:color w:val="000000"/>
          <w:sz w:val="24"/>
        </w:rPr>
        <w:t>If 6,000 units are produced, the total amount of indirect manufacturing cost incurred is closest to:</w:t>
      </w:r>
    </w:p>
    <w:p w:rsidR="00827D53" w:rsidRDefault="00000000">
      <w:pPr>
        <w:keepNext/>
        <w:keepLines/>
        <w:numPr>
          <w:ilvl w:val="7"/>
          <w:numId w:val="1"/>
        </w:numPr>
        <w:spacing w:after="0"/>
      </w:pPr>
      <w:r>
        <w:rPr>
          <w:rFonts w:ascii="Times New Roman"/>
          <w:sz w:val="24"/>
        </w:rPr>
        <w:t>$8,100</w:t>
      </w:r>
    </w:p>
    <w:p w:rsidR="00827D53" w:rsidRDefault="00000000">
      <w:pPr>
        <w:keepNext/>
        <w:keepLines/>
        <w:numPr>
          <w:ilvl w:val="7"/>
          <w:numId w:val="1"/>
        </w:numPr>
        <w:spacing w:after="0"/>
      </w:pPr>
      <w:r>
        <w:rPr>
          <w:rFonts w:ascii="Times New Roman"/>
          <w:sz w:val="24"/>
        </w:rPr>
        <w:t>$24,900</w:t>
      </w:r>
    </w:p>
    <w:p w:rsidR="00827D53" w:rsidRDefault="00000000">
      <w:pPr>
        <w:keepNext/>
        <w:keepLines/>
        <w:numPr>
          <w:ilvl w:val="7"/>
          <w:numId w:val="1"/>
        </w:numPr>
        <w:spacing w:after="0"/>
      </w:pPr>
      <w:r>
        <w:rPr>
          <w:rFonts w:ascii="Times New Roman"/>
          <w:sz w:val="24"/>
        </w:rPr>
        <w:t>$22,100</w:t>
      </w:r>
    </w:p>
    <w:p w:rsidR="00827D53" w:rsidRDefault="00000000">
      <w:pPr>
        <w:keepNext/>
        <w:keepLines/>
        <w:numPr>
          <w:ilvl w:val="7"/>
          <w:numId w:val="1"/>
        </w:numPr>
        <w:spacing w:after="0"/>
      </w:pPr>
      <w:r>
        <w:rPr>
          <w:rFonts w:ascii="Times New Roman"/>
          <w:sz w:val="24"/>
        </w:rPr>
        <w:t>$14,000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Kesterson Corporation has provided the following information:</w:t>
      </w:r>
    </w:p>
    <w:tbl>
      <w:tblPr>
        <w:tblW w:w="0" w:type="auto"/>
        <w:tblInd w:w="360" w:type="dxa"/>
        <w:tblLook w:val="04A0" w:firstRow="1" w:lastRow="0" w:firstColumn="1" w:lastColumn="0" w:noHBand="0" w:noVBand="1"/>
      </w:tblPr>
      <w:tblGrid>
        <w:gridCol w:w="5887"/>
        <w:gridCol w:w="1646"/>
        <w:gridCol w:w="1497"/>
      </w:tblGrid>
      <w:tr w:rsidR="00827D53">
        <w:trPr>
          <w:cantSplit/>
        </w:trPr>
        <w:tc>
          <w:tcPr>
            <w:tcW w:w="8969" w:type="dxa"/>
            <w:tcMar>
              <w:top w:w="15" w:type="dxa"/>
              <w:left w:w="15" w:type="dxa"/>
              <w:bottom w:w="15" w:type="dxa"/>
              <w:right w:w="15" w:type="dxa"/>
            </w:tcMar>
          </w:tcPr>
          <w:p w:rsidR="00827D53" w:rsidRDefault="00827D53">
            <w:pPr>
              <w:keepNext/>
              <w:keepLines/>
            </w:pPr>
          </w:p>
        </w:tc>
        <w:tc>
          <w:tcPr>
            <w:tcW w:w="2296"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Unit</w:t>
            </w:r>
          </w:p>
        </w:tc>
        <w:tc>
          <w:tcPr>
            <w:tcW w:w="1935"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Period</w:t>
            </w: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$ 6.70</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$ 3.30</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$ 1.65</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2296" w:type="dxa"/>
            <w:tcMar>
              <w:top w:w="15" w:type="dxa"/>
              <w:left w:w="15" w:type="dxa"/>
              <w:bottom w:w="15" w:type="dxa"/>
              <w:right w:w="15" w:type="dxa"/>
            </w:tcMar>
          </w:tcPr>
          <w:p w:rsidR="00827D53" w:rsidRDefault="00827D53">
            <w:pPr>
              <w:keepNext/>
              <w:keepLines/>
            </w:pPr>
          </w:p>
        </w:tc>
        <w:tc>
          <w:tcPr>
            <w:tcW w:w="193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$ 23,000</w:t>
            </w: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$ 1.20</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$ 0.80</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and administrative expense</w:t>
            </w:r>
          </w:p>
        </w:tc>
        <w:tc>
          <w:tcPr>
            <w:tcW w:w="2296" w:type="dxa"/>
            <w:tcMar>
              <w:top w:w="15" w:type="dxa"/>
              <w:left w:w="15" w:type="dxa"/>
              <w:bottom w:w="15" w:type="dxa"/>
              <w:right w:w="15" w:type="dxa"/>
            </w:tcMar>
          </w:tcPr>
          <w:p w:rsidR="00827D53" w:rsidRDefault="00827D53">
            <w:pPr>
              <w:keepNext/>
              <w:keepLines/>
            </w:pPr>
          </w:p>
        </w:tc>
        <w:tc>
          <w:tcPr>
            <w:tcW w:w="193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$ 5,000</w:t>
            </w:r>
          </w:p>
        </w:tc>
      </w:tr>
    </w:tbl>
    <w:p w:rsidR="00827D53" w:rsidRDefault="00000000">
      <w:pPr>
        <w:keepNext/>
        <w:keepLines/>
        <w:spacing w:after="0"/>
        <w:ind w:left="360"/>
      </w:pPr>
      <w:r>
        <w:rPr>
          <w:rFonts w:ascii="Times New Roman"/>
          <w:color w:val="000000"/>
          <w:sz w:val="24"/>
        </w:rPr>
        <w:t>The incremental manufacturing cost that the company will incur if it increases production from 10,000 to 10,001 units is closest to:</w:t>
      </w:r>
    </w:p>
    <w:p w:rsidR="00827D53" w:rsidRDefault="00000000">
      <w:pPr>
        <w:keepNext/>
        <w:keepLines/>
        <w:numPr>
          <w:ilvl w:val="7"/>
          <w:numId w:val="1"/>
        </w:numPr>
        <w:spacing w:after="0"/>
      </w:pPr>
      <w:r>
        <w:rPr>
          <w:rFonts w:ascii="Times New Roman"/>
          <w:sz w:val="24"/>
        </w:rPr>
        <w:t>$11.65</w:t>
      </w:r>
    </w:p>
    <w:p w:rsidR="00827D53" w:rsidRDefault="00000000">
      <w:pPr>
        <w:keepNext/>
        <w:keepLines/>
        <w:numPr>
          <w:ilvl w:val="7"/>
          <w:numId w:val="1"/>
        </w:numPr>
        <w:spacing w:after="0"/>
      </w:pPr>
      <w:r>
        <w:rPr>
          <w:rFonts w:ascii="Times New Roman"/>
          <w:sz w:val="24"/>
        </w:rPr>
        <w:t>$15.15</w:t>
      </w:r>
    </w:p>
    <w:p w:rsidR="00827D53" w:rsidRDefault="00000000">
      <w:pPr>
        <w:keepNext/>
        <w:keepLines/>
        <w:numPr>
          <w:ilvl w:val="7"/>
          <w:numId w:val="1"/>
        </w:numPr>
        <w:spacing w:after="0"/>
      </w:pPr>
      <w:r>
        <w:rPr>
          <w:rFonts w:ascii="Times New Roman"/>
          <w:sz w:val="24"/>
        </w:rPr>
        <w:t>$16.45</w:t>
      </w:r>
    </w:p>
    <w:p w:rsidR="00827D53" w:rsidRDefault="00000000">
      <w:pPr>
        <w:keepNext/>
        <w:keepLines/>
        <w:numPr>
          <w:ilvl w:val="7"/>
          <w:numId w:val="1"/>
        </w:numPr>
        <w:spacing w:after="0"/>
      </w:pPr>
      <w:r>
        <w:rPr>
          <w:rFonts w:ascii="Times New Roman"/>
          <w:sz w:val="24"/>
        </w:rPr>
        <w:t>$13.95</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Kesterson Corporation has provided the following information:</w:t>
      </w:r>
    </w:p>
    <w:tbl>
      <w:tblPr>
        <w:tblW w:w="0" w:type="auto"/>
        <w:tblInd w:w="360" w:type="dxa"/>
        <w:tblLook w:val="04A0" w:firstRow="1" w:lastRow="0" w:firstColumn="1" w:lastColumn="0" w:noHBand="0" w:noVBand="1"/>
      </w:tblPr>
      <w:tblGrid>
        <w:gridCol w:w="5887"/>
        <w:gridCol w:w="1646"/>
        <w:gridCol w:w="1497"/>
      </w:tblGrid>
      <w:tr w:rsidR="00827D53">
        <w:trPr>
          <w:cantSplit/>
        </w:trPr>
        <w:tc>
          <w:tcPr>
            <w:tcW w:w="8969" w:type="dxa"/>
            <w:tcMar>
              <w:top w:w="15" w:type="dxa"/>
              <w:left w:w="15" w:type="dxa"/>
              <w:bottom w:w="15" w:type="dxa"/>
              <w:right w:w="15" w:type="dxa"/>
            </w:tcMar>
          </w:tcPr>
          <w:p w:rsidR="00827D53" w:rsidRDefault="00827D53">
            <w:pPr>
              <w:keepNext/>
              <w:keepLines/>
            </w:pPr>
          </w:p>
        </w:tc>
        <w:tc>
          <w:tcPr>
            <w:tcW w:w="2296"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Unit</w:t>
            </w:r>
          </w:p>
        </w:tc>
        <w:tc>
          <w:tcPr>
            <w:tcW w:w="1935"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Period</w:t>
            </w: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$ 6.20</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$ 3.10</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$ 1.35</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2296" w:type="dxa"/>
            <w:tcMar>
              <w:top w:w="15" w:type="dxa"/>
              <w:left w:w="15" w:type="dxa"/>
              <w:bottom w:w="15" w:type="dxa"/>
              <w:right w:w="15" w:type="dxa"/>
            </w:tcMar>
          </w:tcPr>
          <w:p w:rsidR="00827D53" w:rsidRDefault="00827D53">
            <w:pPr>
              <w:keepNext/>
              <w:keepLines/>
            </w:pPr>
          </w:p>
        </w:tc>
        <w:tc>
          <w:tcPr>
            <w:tcW w:w="193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$ 14,000</w:t>
            </w: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$ 1.50</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$ 0.40</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and administrative expense</w:t>
            </w:r>
          </w:p>
        </w:tc>
        <w:tc>
          <w:tcPr>
            <w:tcW w:w="2296" w:type="dxa"/>
            <w:tcMar>
              <w:top w:w="15" w:type="dxa"/>
              <w:left w:w="15" w:type="dxa"/>
              <w:bottom w:w="15" w:type="dxa"/>
              <w:right w:w="15" w:type="dxa"/>
            </w:tcMar>
          </w:tcPr>
          <w:p w:rsidR="00827D53" w:rsidRDefault="00827D53">
            <w:pPr>
              <w:keepNext/>
              <w:keepLines/>
            </w:pPr>
          </w:p>
        </w:tc>
        <w:tc>
          <w:tcPr>
            <w:tcW w:w="193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$ 4,500</w:t>
            </w:r>
          </w:p>
        </w:tc>
      </w:tr>
    </w:tbl>
    <w:p w:rsidR="00827D53" w:rsidRDefault="00000000">
      <w:pPr>
        <w:keepNext/>
        <w:keepLines/>
        <w:spacing w:after="0"/>
        <w:ind w:left="360"/>
      </w:pPr>
      <w:r>
        <w:rPr>
          <w:rFonts w:ascii="Times New Roman"/>
          <w:color w:val="000000"/>
          <w:sz w:val="24"/>
        </w:rPr>
        <w:t>The incremental manufacturing cost that the company will incur if it increases production from 5,000 to 5,001 units is closest to:</w:t>
      </w:r>
    </w:p>
    <w:p w:rsidR="00827D53" w:rsidRDefault="00000000">
      <w:pPr>
        <w:keepNext/>
        <w:keepLines/>
        <w:numPr>
          <w:ilvl w:val="7"/>
          <w:numId w:val="1"/>
        </w:numPr>
        <w:spacing w:after="0"/>
      </w:pPr>
      <w:r>
        <w:rPr>
          <w:rFonts w:ascii="Times New Roman"/>
          <w:sz w:val="24"/>
        </w:rPr>
        <w:t>$10.65</w:t>
      </w:r>
    </w:p>
    <w:p w:rsidR="00827D53" w:rsidRDefault="00000000">
      <w:pPr>
        <w:keepNext/>
        <w:keepLines/>
        <w:numPr>
          <w:ilvl w:val="7"/>
          <w:numId w:val="1"/>
        </w:numPr>
        <w:spacing w:after="0"/>
      </w:pPr>
      <w:r>
        <w:rPr>
          <w:rFonts w:ascii="Times New Roman"/>
          <w:sz w:val="24"/>
        </w:rPr>
        <w:t>$13.45</w:t>
      </w:r>
    </w:p>
    <w:p w:rsidR="00827D53" w:rsidRDefault="00000000">
      <w:pPr>
        <w:keepNext/>
        <w:keepLines/>
        <w:numPr>
          <w:ilvl w:val="7"/>
          <w:numId w:val="1"/>
        </w:numPr>
        <w:spacing w:after="0"/>
      </w:pPr>
      <w:r>
        <w:rPr>
          <w:rFonts w:ascii="Times New Roman"/>
          <w:sz w:val="24"/>
        </w:rPr>
        <w:t>$16.25</w:t>
      </w:r>
    </w:p>
    <w:p w:rsidR="00827D53" w:rsidRDefault="00000000">
      <w:pPr>
        <w:keepNext/>
        <w:keepLines/>
        <w:numPr>
          <w:ilvl w:val="7"/>
          <w:numId w:val="1"/>
        </w:numPr>
        <w:spacing w:after="0"/>
      </w:pPr>
      <w:r>
        <w:rPr>
          <w:rFonts w:ascii="Times New Roman"/>
          <w:sz w:val="24"/>
        </w:rPr>
        <w:t>$13.95</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Vignana Corporation manufactures and sells hand-painted clay figurines of popular sports heroes. Shown below are some of the costs incurred by Vignana for last year:</w:t>
      </w:r>
    </w:p>
    <w:tbl>
      <w:tblPr>
        <w:tblW w:w="0" w:type="auto"/>
        <w:tblInd w:w="360" w:type="dxa"/>
        <w:tblLook w:val="04A0" w:firstRow="1" w:lastRow="0" w:firstColumn="1" w:lastColumn="0" w:noHBand="0" w:noVBand="1"/>
      </w:tblPr>
      <w:tblGrid>
        <w:gridCol w:w="7629"/>
        <w:gridCol w:w="1746"/>
      </w:tblGrid>
      <w:tr w:rsidR="00827D53">
        <w:trPr>
          <w:cantSplit/>
        </w:trPr>
        <w:tc>
          <w:tcPr>
            <w:tcW w:w="1065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Cost of clay used in production</w:t>
            </w:r>
          </w:p>
        </w:tc>
        <w:tc>
          <w:tcPr>
            <w:tcW w:w="214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$ 64,000</w:t>
            </w:r>
          </w:p>
        </w:tc>
      </w:tr>
      <w:tr w:rsidR="00827D53">
        <w:trPr>
          <w:cantSplit/>
        </w:trPr>
        <w:tc>
          <w:tcPr>
            <w:tcW w:w="1065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Wages paid to the workers who paint the figurines</w:t>
            </w:r>
          </w:p>
        </w:tc>
        <w:tc>
          <w:tcPr>
            <w:tcW w:w="214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$ 93,000</w:t>
            </w:r>
          </w:p>
        </w:tc>
      </w:tr>
      <w:tr w:rsidR="00827D53">
        <w:trPr>
          <w:cantSplit/>
        </w:trPr>
        <w:tc>
          <w:tcPr>
            <w:tcW w:w="1065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Wages paid to the sales manager's secretary</w:t>
            </w:r>
          </w:p>
        </w:tc>
        <w:tc>
          <w:tcPr>
            <w:tcW w:w="214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$ 25,000</w:t>
            </w:r>
          </w:p>
        </w:tc>
      </w:tr>
      <w:tr w:rsidR="00827D53">
        <w:trPr>
          <w:cantSplit/>
        </w:trPr>
        <w:tc>
          <w:tcPr>
            <w:tcW w:w="1065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Cost of junk mail advertising</w:t>
            </w:r>
          </w:p>
        </w:tc>
        <w:tc>
          <w:tcPr>
            <w:tcW w:w="214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$ 42,000</w:t>
            </w:r>
          </w:p>
        </w:tc>
      </w:tr>
    </w:tbl>
    <w:p w:rsidR="00827D53" w:rsidRDefault="00000000">
      <w:pPr>
        <w:keepNext/>
        <w:keepLines/>
        <w:spacing w:after="0"/>
        <w:ind w:left="360"/>
      </w:pPr>
      <w:r>
        <w:rPr>
          <w:rFonts w:ascii="Times New Roman"/>
          <w:color w:val="000000"/>
          <w:sz w:val="24"/>
        </w:rPr>
        <w:t>What is the total of the direct costs above?</w:t>
      </w:r>
    </w:p>
    <w:p w:rsidR="00827D53" w:rsidRDefault="00000000">
      <w:pPr>
        <w:keepNext/>
        <w:keepLines/>
        <w:numPr>
          <w:ilvl w:val="7"/>
          <w:numId w:val="1"/>
        </w:numPr>
        <w:spacing w:after="0"/>
      </w:pPr>
      <w:r>
        <w:rPr>
          <w:rFonts w:ascii="Times New Roman"/>
          <w:sz w:val="24"/>
        </w:rPr>
        <w:t>$64,000</w:t>
      </w:r>
    </w:p>
    <w:p w:rsidR="00827D53" w:rsidRDefault="00000000">
      <w:pPr>
        <w:keepNext/>
        <w:keepLines/>
        <w:numPr>
          <w:ilvl w:val="7"/>
          <w:numId w:val="1"/>
        </w:numPr>
        <w:spacing w:after="0"/>
      </w:pPr>
      <w:r>
        <w:rPr>
          <w:rFonts w:ascii="Times New Roman"/>
          <w:sz w:val="24"/>
        </w:rPr>
        <w:t>$118,000</w:t>
      </w:r>
    </w:p>
    <w:p w:rsidR="00827D53" w:rsidRDefault="00000000">
      <w:pPr>
        <w:keepNext/>
        <w:keepLines/>
        <w:numPr>
          <w:ilvl w:val="7"/>
          <w:numId w:val="1"/>
        </w:numPr>
        <w:spacing w:after="0"/>
      </w:pPr>
      <w:r>
        <w:rPr>
          <w:rFonts w:ascii="Times New Roman"/>
          <w:sz w:val="24"/>
        </w:rPr>
        <w:t>$157,000</w:t>
      </w:r>
    </w:p>
    <w:p w:rsidR="00827D53" w:rsidRDefault="00000000">
      <w:pPr>
        <w:keepNext/>
        <w:keepLines/>
        <w:numPr>
          <w:ilvl w:val="7"/>
          <w:numId w:val="1"/>
        </w:numPr>
        <w:spacing w:after="0"/>
      </w:pPr>
      <w:r>
        <w:rPr>
          <w:rFonts w:ascii="Times New Roman"/>
          <w:sz w:val="24"/>
        </w:rPr>
        <w:t>$199,000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Vignana Corporation manufactures and sells hand-painted clay figurines of popular sports heroes. Shown below are some of the costs incurred by Vignana for last year:</w:t>
      </w:r>
    </w:p>
    <w:tbl>
      <w:tblPr>
        <w:tblW w:w="0" w:type="auto"/>
        <w:tblInd w:w="360" w:type="dxa"/>
        <w:tblLook w:val="04A0" w:firstRow="1" w:lastRow="0" w:firstColumn="1" w:lastColumn="0" w:noHBand="0" w:noVBand="1"/>
      </w:tblPr>
      <w:tblGrid>
        <w:gridCol w:w="7629"/>
        <w:gridCol w:w="1746"/>
      </w:tblGrid>
      <w:tr w:rsidR="00827D53">
        <w:trPr>
          <w:cantSplit/>
        </w:trPr>
        <w:tc>
          <w:tcPr>
            <w:tcW w:w="1065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Cost of clay used in production</w:t>
            </w:r>
          </w:p>
        </w:tc>
        <w:tc>
          <w:tcPr>
            <w:tcW w:w="214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$ 65,000</w:t>
            </w:r>
          </w:p>
        </w:tc>
      </w:tr>
      <w:tr w:rsidR="00827D53">
        <w:trPr>
          <w:cantSplit/>
        </w:trPr>
        <w:tc>
          <w:tcPr>
            <w:tcW w:w="1065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Wages paid to the workers who paint the figurines</w:t>
            </w:r>
          </w:p>
        </w:tc>
        <w:tc>
          <w:tcPr>
            <w:tcW w:w="214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$ 90,000</w:t>
            </w:r>
          </w:p>
        </w:tc>
      </w:tr>
      <w:tr w:rsidR="00827D53">
        <w:trPr>
          <w:cantSplit/>
        </w:trPr>
        <w:tc>
          <w:tcPr>
            <w:tcW w:w="1065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Wages paid to the sales manager's secretary</w:t>
            </w:r>
          </w:p>
        </w:tc>
        <w:tc>
          <w:tcPr>
            <w:tcW w:w="214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$ 22,000</w:t>
            </w:r>
          </w:p>
        </w:tc>
      </w:tr>
      <w:tr w:rsidR="00827D53">
        <w:trPr>
          <w:cantSplit/>
        </w:trPr>
        <w:tc>
          <w:tcPr>
            <w:tcW w:w="1065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Cost of junk mail advertising</w:t>
            </w:r>
          </w:p>
        </w:tc>
        <w:tc>
          <w:tcPr>
            <w:tcW w:w="214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$ 47,000</w:t>
            </w:r>
          </w:p>
        </w:tc>
      </w:tr>
    </w:tbl>
    <w:p w:rsidR="00827D53" w:rsidRDefault="00000000">
      <w:pPr>
        <w:keepNext/>
        <w:keepLines/>
        <w:spacing w:after="0"/>
        <w:ind w:left="360"/>
      </w:pPr>
      <w:r>
        <w:rPr>
          <w:rFonts w:ascii="Times New Roman"/>
          <w:color w:val="000000"/>
          <w:sz w:val="24"/>
        </w:rPr>
        <w:t>What is the total of the direct costs above?</w:t>
      </w:r>
    </w:p>
    <w:p w:rsidR="00827D53" w:rsidRDefault="00000000">
      <w:pPr>
        <w:keepNext/>
        <w:keepLines/>
        <w:numPr>
          <w:ilvl w:val="7"/>
          <w:numId w:val="1"/>
        </w:numPr>
        <w:spacing w:after="0"/>
      </w:pPr>
      <w:r>
        <w:rPr>
          <w:rFonts w:ascii="Times New Roman"/>
          <w:sz w:val="24"/>
        </w:rPr>
        <w:t>$65,000</w:t>
      </w:r>
    </w:p>
    <w:p w:rsidR="00827D53" w:rsidRDefault="00000000">
      <w:pPr>
        <w:keepNext/>
        <w:keepLines/>
        <w:numPr>
          <w:ilvl w:val="7"/>
          <w:numId w:val="1"/>
        </w:numPr>
        <w:spacing w:after="0"/>
      </w:pPr>
      <w:r>
        <w:rPr>
          <w:rFonts w:ascii="Times New Roman"/>
          <w:sz w:val="24"/>
        </w:rPr>
        <w:t>$112,000</w:t>
      </w:r>
    </w:p>
    <w:p w:rsidR="00827D53" w:rsidRDefault="00000000">
      <w:pPr>
        <w:keepNext/>
        <w:keepLines/>
        <w:numPr>
          <w:ilvl w:val="7"/>
          <w:numId w:val="1"/>
        </w:numPr>
        <w:spacing w:after="0"/>
      </w:pPr>
      <w:r>
        <w:rPr>
          <w:rFonts w:ascii="Times New Roman"/>
          <w:sz w:val="24"/>
        </w:rPr>
        <w:t>$155,000</w:t>
      </w:r>
    </w:p>
    <w:p w:rsidR="00827D53" w:rsidRDefault="00000000">
      <w:pPr>
        <w:keepNext/>
        <w:keepLines/>
        <w:numPr>
          <w:ilvl w:val="7"/>
          <w:numId w:val="1"/>
        </w:numPr>
        <w:spacing w:after="0"/>
      </w:pPr>
      <w:r>
        <w:rPr>
          <w:rFonts w:ascii="Times New Roman"/>
          <w:sz w:val="24"/>
        </w:rPr>
        <w:t>$202,000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Vignana Corporation manufactures and sells hand-painted clay figurines of popular sports heroes. Shown below are some of the costs incurred by Vignana for last year:</w:t>
      </w:r>
    </w:p>
    <w:tbl>
      <w:tblPr>
        <w:tblW w:w="0" w:type="auto"/>
        <w:tblInd w:w="360" w:type="dxa"/>
        <w:tblLook w:val="04A0" w:firstRow="1" w:lastRow="0" w:firstColumn="1" w:lastColumn="0" w:noHBand="0" w:noVBand="1"/>
      </w:tblPr>
      <w:tblGrid>
        <w:gridCol w:w="7643"/>
        <w:gridCol w:w="1732"/>
      </w:tblGrid>
      <w:tr w:rsidR="00827D53">
        <w:trPr>
          <w:cantSplit/>
        </w:trPr>
        <w:tc>
          <w:tcPr>
            <w:tcW w:w="1085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Cost of clay used in production</w:t>
            </w:r>
          </w:p>
        </w:tc>
        <w:tc>
          <w:tcPr>
            <w:tcW w:w="2149"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$ 81,000</w:t>
            </w:r>
          </w:p>
        </w:tc>
      </w:tr>
      <w:tr w:rsidR="00827D53">
        <w:trPr>
          <w:cantSplit/>
        </w:trPr>
        <w:tc>
          <w:tcPr>
            <w:tcW w:w="1085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Wages paid to the workers who paint the figurines</w:t>
            </w:r>
          </w:p>
        </w:tc>
        <w:tc>
          <w:tcPr>
            <w:tcW w:w="2149"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$ 89,000</w:t>
            </w:r>
          </w:p>
        </w:tc>
      </w:tr>
      <w:tr w:rsidR="00827D53">
        <w:trPr>
          <w:cantSplit/>
        </w:trPr>
        <w:tc>
          <w:tcPr>
            <w:tcW w:w="1085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Wages paid to the sales manager's secretary</w:t>
            </w:r>
          </w:p>
        </w:tc>
        <w:tc>
          <w:tcPr>
            <w:tcW w:w="2149"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$ 41,000</w:t>
            </w:r>
          </w:p>
        </w:tc>
      </w:tr>
      <w:tr w:rsidR="00827D53">
        <w:trPr>
          <w:cantSplit/>
        </w:trPr>
        <w:tc>
          <w:tcPr>
            <w:tcW w:w="1085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Cost of junk mail advertising</w:t>
            </w:r>
          </w:p>
        </w:tc>
        <w:tc>
          <w:tcPr>
            <w:tcW w:w="2149"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$ 58,000</w:t>
            </w:r>
          </w:p>
        </w:tc>
      </w:tr>
    </w:tbl>
    <w:p w:rsidR="00827D53" w:rsidRDefault="00000000">
      <w:pPr>
        <w:keepNext/>
        <w:keepLines/>
        <w:spacing w:after="0"/>
        <w:ind w:left="360"/>
      </w:pPr>
      <w:r>
        <w:rPr>
          <w:rFonts w:ascii="Times New Roman"/>
          <w:color w:val="000000"/>
          <w:sz w:val="24"/>
        </w:rPr>
        <w:t>What is the total of the product costs above?</w:t>
      </w:r>
    </w:p>
    <w:p w:rsidR="00827D53" w:rsidRDefault="00000000">
      <w:pPr>
        <w:keepNext/>
        <w:keepLines/>
        <w:numPr>
          <w:ilvl w:val="7"/>
          <w:numId w:val="1"/>
        </w:numPr>
        <w:spacing w:after="0"/>
      </w:pPr>
      <w:r>
        <w:rPr>
          <w:rFonts w:ascii="Times New Roman"/>
          <w:sz w:val="24"/>
        </w:rPr>
        <w:t>$0</w:t>
      </w:r>
    </w:p>
    <w:p w:rsidR="00827D53" w:rsidRDefault="00000000">
      <w:pPr>
        <w:keepNext/>
        <w:keepLines/>
        <w:numPr>
          <w:ilvl w:val="7"/>
          <w:numId w:val="1"/>
        </w:numPr>
        <w:spacing w:after="0"/>
      </w:pPr>
      <w:r>
        <w:rPr>
          <w:rFonts w:ascii="Times New Roman"/>
          <w:sz w:val="24"/>
        </w:rPr>
        <w:t>$99,000</w:t>
      </w:r>
    </w:p>
    <w:p w:rsidR="00827D53" w:rsidRDefault="00000000">
      <w:pPr>
        <w:keepNext/>
        <w:keepLines/>
        <w:numPr>
          <w:ilvl w:val="7"/>
          <w:numId w:val="1"/>
        </w:numPr>
        <w:spacing w:after="0"/>
      </w:pPr>
      <w:r>
        <w:rPr>
          <w:rFonts w:ascii="Times New Roman"/>
          <w:sz w:val="24"/>
        </w:rPr>
        <w:t>$170,000</w:t>
      </w:r>
    </w:p>
    <w:p w:rsidR="00827D53" w:rsidRDefault="00000000">
      <w:pPr>
        <w:keepNext/>
        <w:keepLines/>
        <w:numPr>
          <w:ilvl w:val="7"/>
          <w:numId w:val="1"/>
        </w:numPr>
        <w:spacing w:after="0"/>
      </w:pPr>
      <w:r>
        <w:rPr>
          <w:rFonts w:ascii="Times New Roman"/>
          <w:sz w:val="24"/>
        </w:rPr>
        <w:t>$188,000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Vignana Corporation manufactures and sells hand-painted clay figurines of popular sports heroes. Shown below are some of the costs incurred by Vignana for last year:</w:t>
      </w:r>
    </w:p>
    <w:tbl>
      <w:tblPr>
        <w:tblW w:w="0" w:type="auto"/>
        <w:tblInd w:w="360" w:type="dxa"/>
        <w:tblLook w:val="04A0" w:firstRow="1" w:lastRow="0" w:firstColumn="1" w:lastColumn="0" w:noHBand="0" w:noVBand="1"/>
      </w:tblPr>
      <w:tblGrid>
        <w:gridCol w:w="7629"/>
        <w:gridCol w:w="1746"/>
      </w:tblGrid>
      <w:tr w:rsidR="00827D53">
        <w:trPr>
          <w:cantSplit/>
        </w:trPr>
        <w:tc>
          <w:tcPr>
            <w:tcW w:w="1065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Cost of clay used in production</w:t>
            </w:r>
          </w:p>
        </w:tc>
        <w:tc>
          <w:tcPr>
            <w:tcW w:w="214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$ 65,000</w:t>
            </w:r>
          </w:p>
        </w:tc>
      </w:tr>
      <w:tr w:rsidR="00827D53">
        <w:trPr>
          <w:cantSplit/>
        </w:trPr>
        <w:tc>
          <w:tcPr>
            <w:tcW w:w="1065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Wages paid to the workers who paint the figurines</w:t>
            </w:r>
          </w:p>
        </w:tc>
        <w:tc>
          <w:tcPr>
            <w:tcW w:w="214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$ 90,000</w:t>
            </w:r>
          </w:p>
        </w:tc>
      </w:tr>
      <w:tr w:rsidR="00827D53">
        <w:trPr>
          <w:cantSplit/>
        </w:trPr>
        <w:tc>
          <w:tcPr>
            <w:tcW w:w="1065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Wages paid to the sales manager's secretary</w:t>
            </w:r>
          </w:p>
        </w:tc>
        <w:tc>
          <w:tcPr>
            <w:tcW w:w="214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$ 22,000</w:t>
            </w:r>
          </w:p>
        </w:tc>
      </w:tr>
      <w:tr w:rsidR="00827D53">
        <w:trPr>
          <w:cantSplit/>
        </w:trPr>
        <w:tc>
          <w:tcPr>
            <w:tcW w:w="1065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Cost of junk mail advertising</w:t>
            </w:r>
          </w:p>
        </w:tc>
        <w:tc>
          <w:tcPr>
            <w:tcW w:w="214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$ 47,000</w:t>
            </w:r>
          </w:p>
        </w:tc>
      </w:tr>
    </w:tbl>
    <w:p w:rsidR="00827D53" w:rsidRDefault="00000000">
      <w:pPr>
        <w:keepNext/>
        <w:keepLines/>
        <w:spacing w:after="0"/>
        <w:ind w:left="360"/>
      </w:pPr>
      <w:r>
        <w:rPr>
          <w:rFonts w:ascii="Times New Roman"/>
          <w:color w:val="000000"/>
          <w:sz w:val="24"/>
        </w:rPr>
        <w:t>What is the total of the product costs above?</w:t>
      </w:r>
    </w:p>
    <w:p w:rsidR="00827D53" w:rsidRDefault="00000000">
      <w:pPr>
        <w:keepNext/>
        <w:keepLines/>
        <w:numPr>
          <w:ilvl w:val="7"/>
          <w:numId w:val="1"/>
        </w:numPr>
        <w:spacing w:after="0"/>
      </w:pPr>
      <w:r>
        <w:rPr>
          <w:rFonts w:ascii="Times New Roman"/>
          <w:sz w:val="24"/>
        </w:rPr>
        <w:t>$0</w:t>
      </w:r>
    </w:p>
    <w:p w:rsidR="00827D53" w:rsidRDefault="00000000">
      <w:pPr>
        <w:keepNext/>
        <w:keepLines/>
        <w:numPr>
          <w:ilvl w:val="7"/>
          <w:numId w:val="1"/>
        </w:numPr>
        <w:spacing w:after="0"/>
      </w:pPr>
      <w:r>
        <w:rPr>
          <w:rFonts w:ascii="Times New Roman"/>
          <w:sz w:val="24"/>
        </w:rPr>
        <w:t>$69,000</w:t>
      </w:r>
    </w:p>
    <w:p w:rsidR="00827D53" w:rsidRDefault="00000000">
      <w:pPr>
        <w:keepNext/>
        <w:keepLines/>
        <w:numPr>
          <w:ilvl w:val="7"/>
          <w:numId w:val="1"/>
        </w:numPr>
        <w:spacing w:after="0"/>
      </w:pPr>
      <w:r>
        <w:rPr>
          <w:rFonts w:ascii="Times New Roman"/>
          <w:sz w:val="24"/>
        </w:rPr>
        <w:t>$155,000</w:t>
      </w:r>
    </w:p>
    <w:p w:rsidR="00827D53" w:rsidRDefault="00000000">
      <w:pPr>
        <w:keepNext/>
        <w:keepLines/>
        <w:numPr>
          <w:ilvl w:val="7"/>
          <w:numId w:val="1"/>
        </w:numPr>
        <w:spacing w:after="0"/>
      </w:pPr>
      <w:r>
        <w:rPr>
          <w:rFonts w:ascii="Times New Roman"/>
          <w:sz w:val="24"/>
        </w:rPr>
        <w:t>$159,000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Vignana Corporation manufactures and sells hand-painted clay figurines of popular sports heroes. Shown below are some of the costs incurred by Vignana for last year:</w:t>
      </w:r>
    </w:p>
    <w:tbl>
      <w:tblPr>
        <w:tblW w:w="0" w:type="auto"/>
        <w:tblInd w:w="360" w:type="dxa"/>
        <w:tblLook w:val="04A0" w:firstRow="1" w:lastRow="0" w:firstColumn="1" w:lastColumn="0" w:noHBand="0" w:noVBand="1"/>
      </w:tblPr>
      <w:tblGrid>
        <w:gridCol w:w="7643"/>
        <w:gridCol w:w="1732"/>
      </w:tblGrid>
      <w:tr w:rsidR="00827D53">
        <w:trPr>
          <w:cantSplit/>
        </w:trPr>
        <w:tc>
          <w:tcPr>
            <w:tcW w:w="1085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Cost of clay used in production</w:t>
            </w:r>
          </w:p>
        </w:tc>
        <w:tc>
          <w:tcPr>
            <w:tcW w:w="2149"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$ 71,000</w:t>
            </w:r>
          </w:p>
        </w:tc>
      </w:tr>
      <w:tr w:rsidR="00827D53">
        <w:trPr>
          <w:cantSplit/>
        </w:trPr>
        <w:tc>
          <w:tcPr>
            <w:tcW w:w="1085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Wages paid to the workers who paint the figurines</w:t>
            </w:r>
          </w:p>
        </w:tc>
        <w:tc>
          <w:tcPr>
            <w:tcW w:w="2149"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$ 84,000</w:t>
            </w:r>
          </w:p>
        </w:tc>
      </w:tr>
      <w:tr w:rsidR="00827D53">
        <w:trPr>
          <w:cantSplit/>
        </w:trPr>
        <w:tc>
          <w:tcPr>
            <w:tcW w:w="1085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Wages paid to the sales manager's secretary</w:t>
            </w:r>
          </w:p>
        </w:tc>
        <w:tc>
          <w:tcPr>
            <w:tcW w:w="2149"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$ 36,000</w:t>
            </w:r>
          </w:p>
        </w:tc>
      </w:tr>
      <w:tr w:rsidR="00827D53">
        <w:trPr>
          <w:cantSplit/>
        </w:trPr>
        <w:tc>
          <w:tcPr>
            <w:tcW w:w="1085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Cost of junk mail advertising</w:t>
            </w:r>
          </w:p>
        </w:tc>
        <w:tc>
          <w:tcPr>
            <w:tcW w:w="2149"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$ 53,000</w:t>
            </w:r>
          </w:p>
        </w:tc>
      </w:tr>
    </w:tbl>
    <w:p w:rsidR="00827D53" w:rsidRDefault="00000000">
      <w:pPr>
        <w:keepNext/>
        <w:keepLines/>
        <w:spacing w:after="0"/>
        <w:ind w:left="360"/>
      </w:pPr>
      <w:r>
        <w:rPr>
          <w:rFonts w:ascii="Times New Roman"/>
          <w:color w:val="000000"/>
          <w:sz w:val="24"/>
        </w:rPr>
        <w:t>What is the total of the conversion costs above?</w:t>
      </w:r>
    </w:p>
    <w:p w:rsidR="00827D53" w:rsidRDefault="00000000">
      <w:pPr>
        <w:keepNext/>
        <w:keepLines/>
        <w:numPr>
          <w:ilvl w:val="7"/>
          <w:numId w:val="1"/>
        </w:numPr>
        <w:spacing w:after="0"/>
      </w:pPr>
      <w:r>
        <w:rPr>
          <w:rFonts w:ascii="Times New Roman"/>
          <w:sz w:val="24"/>
        </w:rPr>
        <w:t>$71,000</w:t>
      </w:r>
    </w:p>
    <w:p w:rsidR="00827D53" w:rsidRDefault="00000000">
      <w:pPr>
        <w:keepNext/>
        <w:keepLines/>
        <w:numPr>
          <w:ilvl w:val="7"/>
          <w:numId w:val="1"/>
        </w:numPr>
        <w:spacing w:after="0"/>
      </w:pPr>
      <w:r>
        <w:rPr>
          <w:rFonts w:ascii="Times New Roman"/>
          <w:sz w:val="24"/>
        </w:rPr>
        <w:t>$89,000</w:t>
      </w:r>
    </w:p>
    <w:p w:rsidR="00827D53" w:rsidRDefault="00000000">
      <w:pPr>
        <w:keepNext/>
        <w:keepLines/>
        <w:numPr>
          <w:ilvl w:val="7"/>
          <w:numId w:val="1"/>
        </w:numPr>
        <w:spacing w:after="0"/>
      </w:pPr>
      <w:r>
        <w:rPr>
          <w:rFonts w:ascii="Times New Roman"/>
          <w:sz w:val="24"/>
        </w:rPr>
        <w:t>$84,000</w:t>
      </w:r>
    </w:p>
    <w:p w:rsidR="00827D53" w:rsidRDefault="00000000">
      <w:pPr>
        <w:keepNext/>
        <w:keepLines/>
        <w:numPr>
          <w:ilvl w:val="7"/>
          <w:numId w:val="1"/>
        </w:numPr>
        <w:spacing w:after="0"/>
      </w:pPr>
      <w:r>
        <w:rPr>
          <w:rFonts w:ascii="Times New Roman"/>
          <w:sz w:val="24"/>
        </w:rPr>
        <w:t>$155,000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Vignana Corporation manufactures and sells hand-painted clay figurines of popular sports heroes. Shown below are some of the costs incurred by Vignana for last year:</w:t>
      </w:r>
    </w:p>
    <w:tbl>
      <w:tblPr>
        <w:tblW w:w="0" w:type="auto"/>
        <w:tblInd w:w="360" w:type="dxa"/>
        <w:tblLook w:val="04A0" w:firstRow="1" w:lastRow="0" w:firstColumn="1" w:lastColumn="0" w:noHBand="0" w:noVBand="1"/>
      </w:tblPr>
      <w:tblGrid>
        <w:gridCol w:w="7629"/>
        <w:gridCol w:w="1746"/>
      </w:tblGrid>
      <w:tr w:rsidR="00827D53">
        <w:trPr>
          <w:cantSplit/>
        </w:trPr>
        <w:tc>
          <w:tcPr>
            <w:tcW w:w="1065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Cost of clay used in production</w:t>
            </w:r>
          </w:p>
        </w:tc>
        <w:tc>
          <w:tcPr>
            <w:tcW w:w="214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$ 65,000</w:t>
            </w:r>
          </w:p>
        </w:tc>
      </w:tr>
      <w:tr w:rsidR="00827D53">
        <w:trPr>
          <w:cantSplit/>
        </w:trPr>
        <w:tc>
          <w:tcPr>
            <w:tcW w:w="1065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Wages paid to the workers who paint the figurines</w:t>
            </w:r>
          </w:p>
        </w:tc>
        <w:tc>
          <w:tcPr>
            <w:tcW w:w="214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$ 90,000</w:t>
            </w:r>
          </w:p>
        </w:tc>
      </w:tr>
      <w:tr w:rsidR="00827D53">
        <w:trPr>
          <w:cantSplit/>
        </w:trPr>
        <w:tc>
          <w:tcPr>
            <w:tcW w:w="1065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Wages paid to the sales manager's secretary</w:t>
            </w:r>
          </w:p>
        </w:tc>
        <w:tc>
          <w:tcPr>
            <w:tcW w:w="214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$ 22,000</w:t>
            </w:r>
          </w:p>
        </w:tc>
      </w:tr>
      <w:tr w:rsidR="00827D53">
        <w:trPr>
          <w:cantSplit/>
        </w:trPr>
        <w:tc>
          <w:tcPr>
            <w:tcW w:w="1065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Cost of junk mail advertising</w:t>
            </w:r>
          </w:p>
        </w:tc>
        <w:tc>
          <w:tcPr>
            <w:tcW w:w="214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$ 47,000</w:t>
            </w:r>
          </w:p>
        </w:tc>
      </w:tr>
    </w:tbl>
    <w:p w:rsidR="00827D53" w:rsidRDefault="00000000">
      <w:pPr>
        <w:keepNext/>
        <w:keepLines/>
        <w:spacing w:after="0"/>
        <w:ind w:left="360"/>
      </w:pPr>
      <w:r>
        <w:rPr>
          <w:rFonts w:ascii="Times New Roman"/>
          <w:color w:val="000000"/>
          <w:sz w:val="24"/>
        </w:rPr>
        <w:t>What is the total of the conversion costs above?</w:t>
      </w:r>
    </w:p>
    <w:p w:rsidR="00827D53" w:rsidRDefault="00000000">
      <w:pPr>
        <w:keepNext/>
        <w:keepLines/>
        <w:numPr>
          <w:ilvl w:val="7"/>
          <w:numId w:val="1"/>
        </w:numPr>
        <w:spacing w:after="0"/>
      </w:pPr>
      <w:r>
        <w:rPr>
          <w:rFonts w:ascii="Times New Roman"/>
          <w:sz w:val="24"/>
        </w:rPr>
        <w:t>$65,000</w:t>
      </w:r>
    </w:p>
    <w:p w:rsidR="00827D53" w:rsidRDefault="00000000">
      <w:pPr>
        <w:keepNext/>
        <w:keepLines/>
        <w:numPr>
          <w:ilvl w:val="7"/>
          <w:numId w:val="1"/>
        </w:numPr>
        <w:spacing w:after="0"/>
      </w:pPr>
      <w:r>
        <w:rPr>
          <w:rFonts w:ascii="Times New Roman"/>
          <w:sz w:val="24"/>
        </w:rPr>
        <w:t>$69,000</w:t>
      </w:r>
    </w:p>
    <w:p w:rsidR="00827D53" w:rsidRDefault="00000000">
      <w:pPr>
        <w:keepNext/>
        <w:keepLines/>
        <w:numPr>
          <w:ilvl w:val="7"/>
          <w:numId w:val="1"/>
        </w:numPr>
        <w:spacing w:after="0"/>
      </w:pPr>
      <w:r>
        <w:rPr>
          <w:rFonts w:ascii="Times New Roman"/>
          <w:sz w:val="24"/>
        </w:rPr>
        <w:t>$90,000</w:t>
      </w:r>
    </w:p>
    <w:p w:rsidR="00827D53" w:rsidRDefault="00000000">
      <w:pPr>
        <w:keepNext/>
        <w:keepLines/>
        <w:numPr>
          <w:ilvl w:val="7"/>
          <w:numId w:val="1"/>
        </w:numPr>
        <w:spacing w:after="0"/>
      </w:pPr>
      <w:r>
        <w:rPr>
          <w:rFonts w:ascii="Times New Roman"/>
          <w:sz w:val="24"/>
        </w:rPr>
        <w:t>$155,000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A partial listing of costs incurred at Archut Corporation during September appears below:</w:t>
      </w:r>
    </w:p>
    <w:tbl>
      <w:tblPr>
        <w:tblW w:w="0" w:type="auto"/>
        <w:tblInd w:w="360" w:type="dxa"/>
        <w:tblLook w:val="04A0" w:firstRow="1" w:lastRow="0" w:firstColumn="1" w:lastColumn="0" w:noHBand="0" w:noVBand="1"/>
      </w:tblPr>
      <w:tblGrid>
        <w:gridCol w:w="7207"/>
        <w:gridCol w:w="2168"/>
      </w:tblGrid>
      <w:tr w:rsidR="00827D53">
        <w:trPr>
          <w:cantSplit/>
        </w:trPr>
        <w:tc>
          <w:tcPr>
            <w:tcW w:w="888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252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$ 113,000</w:t>
            </w:r>
          </w:p>
        </w:tc>
      </w:tr>
      <w:tr w:rsidR="00827D53">
        <w:trPr>
          <w:cantSplit/>
        </w:trPr>
        <w:tc>
          <w:tcPr>
            <w:tcW w:w="888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Utilities, factory</w:t>
            </w:r>
          </w:p>
        </w:tc>
        <w:tc>
          <w:tcPr>
            <w:tcW w:w="252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$ 5,000</w:t>
            </w:r>
          </w:p>
        </w:tc>
      </w:tr>
      <w:tr w:rsidR="00827D53">
        <w:trPr>
          <w:cantSplit/>
        </w:trPr>
        <w:tc>
          <w:tcPr>
            <w:tcW w:w="888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Administrative salaries</w:t>
            </w:r>
          </w:p>
        </w:tc>
        <w:tc>
          <w:tcPr>
            <w:tcW w:w="252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$ 81,000</w:t>
            </w:r>
          </w:p>
        </w:tc>
      </w:tr>
      <w:tr w:rsidR="00827D53">
        <w:trPr>
          <w:cantSplit/>
        </w:trPr>
        <w:tc>
          <w:tcPr>
            <w:tcW w:w="888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Indirect labor</w:t>
            </w:r>
          </w:p>
        </w:tc>
        <w:tc>
          <w:tcPr>
            <w:tcW w:w="252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$ 25,000</w:t>
            </w:r>
          </w:p>
        </w:tc>
      </w:tr>
      <w:tr w:rsidR="00827D53">
        <w:trPr>
          <w:cantSplit/>
        </w:trPr>
        <w:tc>
          <w:tcPr>
            <w:tcW w:w="888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252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$ 48,000</w:t>
            </w:r>
          </w:p>
        </w:tc>
      </w:tr>
      <w:tr w:rsidR="00827D53">
        <w:trPr>
          <w:cantSplit/>
        </w:trPr>
        <w:tc>
          <w:tcPr>
            <w:tcW w:w="888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Depreciation of production equipment</w:t>
            </w:r>
          </w:p>
        </w:tc>
        <w:tc>
          <w:tcPr>
            <w:tcW w:w="252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$ 20,000</w:t>
            </w:r>
          </w:p>
        </w:tc>
      </w:tr>
      <w:tr w:rsidR="00827D53">
        <w:trPr>
          <w:cantSplit/>
        </w:trPr>
        <w:tc>
          <w:tcPr>
            <w:tcW w:w="888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Depreciation of administrative equipment</w:t>
            </w:r>
          </w:p>
        </w:tc>
        <w:tc>
          <w:tcPr>
            <w:tcW w:w="252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$ 30,000</w:t>
            </w:r>
          </w:p>
        </w:tc>
      </w:tr>
      <w:tr w:rsidR="00827D53">
        <w:trPr>
          <w:cantSplit/>
        </w:trPr>
        <w:tc>
          <w:tcPr>
            <w:tcW w:w="888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252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$ 129,000</w:t>
            </w:r>
          </w:p>
        </w:tc>
      </w:tr>
      <w:tr w:rsidR="00827D53">
        <w:trPr>
          <w:cantSplit/>
        </w:trPr>
        <w:tc>
          <w:tcPr>
            <w:tcW w:w="888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Advertising</w:t>
            </w:r>
          </w:p>
        </w:tc>
        <w:tc>
          <w:tcPr>
            <w:tcW w:w="252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$ 135,000</w:t>
            </w:r>
          </w:p>
        </w:tc>
      </w:tr>
    </w:tbl>
    <w:p w:rsidR="00827D53" w:rsidRDefault="00000000">
      <w:pPr>
        <w:keepNext/>
        <w:keepLines/>
        <w:spacing w:after="0"/>
        <w:ind w:left="360"/>
      </w:pPr>
      <w:r>
        <w:rPr>
          <w:rFonts w:ascii="Times New Roman"/>
          <w:color w:val="000000"/>
          <w:sz w:val="24"/>
        </w:rPr>
        <w:t>The total of the manufacturing overhead costs listed above for September is:</w:t>
      </w:r>
    </w:p>
    <w:p w:rsidR="00827D53" w:rsidRDefault="00000000">
      <w:pPr>
        <w:keepNext/>
        <w:keepLines/>
        <w:numPr>
          <w:ilvl w:val="7"/>
          <w:numId w:val="1"/>
        </w:numPr>
        <w:spacing w:after="0"/>
      </w:pPr>
      <w:r>
        <w:rPr>
          <w:rFonts w:ascii="Times New Roman"/>
          <w:sz w:val="24"/>
        </w:rPr>
        <w:t>$586,000</w:t>
      </w:r>
    </w:p>
    <w:p w:rsidR="00827D53" w:rsidRDefault="00000000">
      <w:pPr>
        <w:keepNext/>
        <w:keepLines/>
        <w:numPr>
          <w:ilvl w:val="7"/>
          <w:numId w:val="1"/>
        </w:numPr>
        <w:spacing w:after="0"/>
      </w:pPr>
      <w:r>
        <w:rPr>
          <w:rFonts w:ascii="Times New Roman"/>
          <w:sz w:val="24"/>
        </w:rPr>
        <w:t>$50,000</w:t>
      </w:r>
    </w:p>
    <w:p w:rsidR="00827D53" w:rsidRDefault="00000000">
      <w:pPr>
        <w:keepNext/>
        <w:keepLines/>
        <w:numPr>
          <w:ilvl w:val="7"/>
          <w:numId w:val="1"/>
        </w:numPr>
        <w:spacing w:after="0"/>
      </w:pPr>
      <w:r>
        <w:rPr>
          <w:rFonts w:ascii="Times New Roman"/>
          <w:sz w:val="24"/>
        </w:rPr>
        <w:t>$292,000</w:t>
      </w:r>
    </w:p>
    <w:p w:rsidR="00827D53" w:rsidRDefault="00000000">
      <w:pPr>
        <w:keepNext/>
        <w:keepLines/>
        <w:numPr>
          <w:ilvl w:val="7"/>
          <w:numId w:val="1"/>
        </w:numPr>
        <w:spacing w:after="0"/>
      </w:pPr>
      <w:r>
        <w:rPr>
          <w:rFonts w:ascii="Times New Roman"/>
          <w:sz w:val="24"/>
        </w:rPr>
        <w:t>$30,000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A partial listing of costs incurred at Archut Corporation during September appears below:</w:t>
      </w:r>
    </w:p>
    <w:tbl>
      <w:tblPr>
        <w:tblW w:w="0" w:type="auto"/>
        <w:tblInd w:w="360" w:type="dxa"/>
        <w:tblLook w:val="04A0" w:firstRow="1" w:lastRow="0" w:firstColumn="1" w:lastColumn="0" w:noHBand="0" w:noVBand="1"/>
      </w:tblPr>
      <w:tblGrid>
        <w:gridCol w:w="7207"/>
        <w:gridCol w:w="2168"/>
      </w:tblGrid>
      <w:tr w:rsidR="00827D53">
        <w:trPr>
          <w:cantSplit/>
        </w:trPr>
        <w:tc>
          <w:tcPr>
            <w:tcW w:w="888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252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$ 113,000</w:t>
            </w:r>
          </w:p>
        </w:tc>
      </w:tr>
      <w:tr w:rsidR="00827D53">
        <w:trPr>
          <w:cantSplit/>
        </w:trPr>
        <w:tc>
          <w:tcPr>
            <w:tcW w:w="888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Utilities, factory</w:t>
            </w:r>
          </w:p>
        </w:tc>
        <w:tc>
          <w:tcPr>
            <w:tcW w:w="252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$ 5,000</w:t>
            </w:r>
          </w:p>
        </w:tc>
      </w:tr>
      <w:tr w:rsidR="00827D53">
        <w:trPr>
          <w:cantSplit/>
        </w:trPr>
        <w:tc>
          <w:tcPr>
            <w:tcW w:w="888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Administrative salaries</w:t>
            </w:r>
          </w:p>
        </w:tc>
        <w:tc>
          <w:tcPr>
            <w:tcW w:w="252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$ 81,000</w:t>
            </w:r>
          </w:p>
        </w:tc>
      </w:tr>
      <w:tr w:rsidR="00827D53">
        <w:trPr>
          <w:cantSplit/>
        </w:trPr>
        <w:tc>
          <w:tcPr>
            <w:tcW w:w="888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Indirect labor</w:t>
            </w:r>
          </w:p>
        </w:tc>
        <w:tc>
          <w:tcPr>
            <w:tcW w:w="252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$ 25,000</w:t>
            </w:r>
          </w:p>
        </w:tc>
      </w:tr>
      <w:tr w:rsidR="00827D53">
        <w:trPr>
          <w:cantSplit/>
        </w:trPr>
        <w:tc>
          <w:tcPr>
            <w:tcW w:w="888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252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$ 48,000</w:t>
            </w:r>
          </w:p>
        </w:tc>
      </w:tr>
      <w:tr w:rsidR="00827D53">
        <w:trPr>
          <w:cantSplit/>
        </w:trPr>
        <w:tc>
          <w:tcPr>
            <w:tcW w:w="888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Depreciation of production equipment</w:t>
            </w:r>
          </w:p>
        </w:tc>
        <w:tc>
          <w:tcPr>
            <w:tcW w:w="252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$ 20,000</w:t>
            </w:r>
          </w:p>
        </w:tc>
      </w:tr>
      <w:tr w:rsidR="00827D53">
        <w:trPr>
          <w:cantSplit/>
        </w:trPr>
        <w:tc>
          <w:tcPr>
            <w:tcW w:w="888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Depreciation of administrative equipment</w:t>
            </w:r>
          </w:p>
        </w:tc>
        <w:tc>
          <w:tcPr>
            <w:tcW w:w="252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$ 30,000</w:t>
            </w:r>
          </w:p>
        </w:tc>
      </w:tr>
      <w:tr w:rsidR="00827D53">
        <w:trPr>
          <w:cantSplit/>
        </w:trPr>
        <w:tc>
          <w:tcPr>
            <w:tcW w:w="888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252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$ 129,000</w:t>
            </w:r>
          </w:p>
        </w:tc>
      </w:tr>
      <w:tr w:rsidR="00827D53">
        <w:trPr>
          <w:cantSplit/>
        </w:trPr>
        <w:tc>
          <w:tcPr>
            <w:tcW w:w="888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Advertising</w:t>
            </w:r>
          </w:p>
        </w:tc>
        <w:tc>
          <w:tcPr>
            <w:tcW w:w="252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$ 135,000</w:t>
            </w:r>
          </w:p>
        </w:tc>
      </w:tr>
    </w:tbl>
    <w:p w:rsidR="00827D53" w:rsidRDefault="00000000">
      <w:pPr>
        <w:keepNext/>
        <w:keepLines/>
        <w:spacing w:after="0"/>
        <w:ind w:left="360"/>
      </w:pPr>
      <w:r>
        <w:rPr>
          <w:rFonts w:ascii="Times New Roman"/>
          <w:color w:val="000000"/>
          <w:sz w:val="24"/>
        </w:rPr>
        <w:t>The total of the product costs listed above for September is:</w:t>
      </w:r>
    </w:p>
    <w:p w:rsidR="00827D53" w:rsidRDefault="00000000">
      <w:pPr>
        <w:keepNext/>
        <w:keepLines/>
        <w:numPr>
          <w:ilvl w:val="7"/>
          <w:numId w:val="1"/>
        </w:numPr>
        <w:spacing w:after="0"/>
      </w:pPr>
      <w:r>
        <w:rPr>
          <w:rFonts w:ascii="Times New Roman"/>
          <w:sz w:val="24"/>
        </w:rPr>
        <w:t>$292,000</w:t>
      </w:r>
    </w:p>
    <w:p w:rsidR="00827D53" w:rsidRDefault="00000000">
      <w:pPr>
        <w:keepNext/>
        <w:keepLines/>
        <w:numPr>
          <w:ilvl w:val="7"/>
          <w:numId w:val="1"/>
        </w:numPr>
        <w:spacing w:after="0"/>
      </w:pPr>
      <w:r>
        <w:rPr>
          <w:rFonts w:ascii="Times New Roman"/>
          <w:sz w:val="24"/>
        </w:rPr>
        <w:t>$294,000</w:t>
      </w:r>
    </w:p>
    <w:p w:rsidR="00827D53" w:rsidRDefault="00000000">
      <w:pPr>
        <w:keepNext/>
        <w:keepLines/>
        <w:numPr>
          <w:ilvl w:val="7"/>
          <w:numId w:val="1"/>
        </w:numPr>
        <w:spacing w:after="0"/>
      </w:pPr>
      <w:r>
        <w:rPr>
          <w:rFonts w:ascii="Times New Roman"/>
          <w:sz w:val="24"/>
        </w:rPr>
        <w:t>$50,000</w:t>
      </w:r>
    </w:p>
    <w:p w:rsidR="00827D53" w:rsidRDefault="00000000">
      <w:pPr>
        <w:keepNext/>
        <w:keepLines/>
        <w:numPr>
          <w:ilvl w:val="7"/>
          <w:numId w:val="1"/>
        </w:numPr>
        <w:spacing w:after="0"/>
      </w:pPr>
      <w:r>
        <w:rPr>
          <w:rFonts w:ascii="Times New Roman"/>
          <w:sz w:val="24"/>
        </w:rPr>
        <w:t>$586,000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A partial listing of costs incurred at Archut Corporation during September appears below:</w:t>
      </w:r>
    </w:p>
    <w:tbl>
      <w:tblPr>
        <w:tblW w:w="0" w:type="auto"/>
        <w:tblInd w:w="360" w:type="dxa"/>
        <w:tblLook w:val="04A0" w:firstRow="1" w:lastRow="0" w:firstColumn="1" w:lastColumn="0" w:noHBand="0" w:noVBand="1"/>
      </w:tblPr>
      <w:tblGrid>
        <w:gridCol w:w="7207"/>
        <w:gridCol w:w="2168"/>
      </w:tblGrid>
      <w:tr w:rsidR="00827D53">
        <w:trPr>
          <w:cantSplit/>
        </w:trPr>
        <w:tc>
          <w:tcPr>
            <w:tcW w:w="888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252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$ 113,000</w:t>
            </w:r>
          </w:p>
        </w:tc>
      </w:tr>
      <w:tr w:rsidR="00827D53">
        <w:trPr>
          <w:cantSplit/>
        </w:trPr>
        <w:tc>
          <w:tcPr>
            <w:tcW w:w="888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Utilities, factory</w:t>
            </w:r>
          </w:p>
        </w:tc>
        <w:tc>
          <w:tcPr>
            <w:tcW w:w="252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$ 5,000</w:t>
            </w:r>
          </w:p>
        </w:tc>
      </w:tr>
      <w:tr w:rsidR="00827D53">
        <w:trPr>
          <w:cantSplit/>
        </w:trPr>
        <w:tc>
          <w:tcPr>
            <w:tcW w:w="888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Administrative salaries</w:t>
            </w:r>
          </w:p>
        </w:tc>
        <w:tc>
          <w:tcPr>
            <w:tcW w:w="252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$ 81,000</w:t>
            </w:r>
          </w:p>
        </w:tc>
      </w:tr>
      <w:tr w:rsidR="00827D53">
        <w:trPr>
          <w:cantSplit/>
        </w:trPr>
        <w:tc>
          <w:tcPr>
            <w:tcW w:w="888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Indirect labor</w:t>
            </w:r>
          </w:p>
        </w:tc>
        <w:tc>
          <w:tcPr>
            <w:tcW w:w="252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$ 25,000</w:t>
            </w:r>
          </w:p>
        </w:tc>
      </w:tr>
      <w:tr w:rsidR="00827D53">
        <w:trPr>
          <w:cantSplit/>
        </w:trPr>
        <w:tc>
          <w:tcPr>
            <w:tcW w:w="888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252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$ 48,000</w:t>
            </w:r>
          </w:p>
        </w:tc>
      </w:tr>
      <w:tr w:rsidR="00827D53">
        <w:trPr>
          <w:cantSplit/>
        </w:trPr>
        <w:tc>
          <w:tcPr>
            <w:tcW w:w="888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Depreciation of production equipment</w:t>
            </w:r>
          </w:p>
        </w:tc>
        <w:tc>
          <w:tcPr>
            <w:tcW w:w="252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$ 20,000</w:t>
            </w:r>
          </w:p>
        </w:tc>
      </w:tr>
      <w:tr w:rsidR="00827D53">
        <w:trPr>
          <w:cantSplit/>
        </w:trPr>
        <w:tc>
          <w:tcPr>
            <w:tcW w:w="888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Depreciation of administrative equipment</w:t>
            </w:r>
          </w:p>
        </w:tc>
        <w:tc>
          <w:tcPr>
            <w:tcW w:w="252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$ 30,000</w:t>
            </w:r>
          </w:p>
        </w:tc>
      </w:tr>
      <w:tr w:rsidR="00827D53">
        <w:trPr>
          <w:cantSplit/>
        </w:trPr>
        <w:tc>
          <w:tcPr>
            <w:tcW w:w="888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252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$ 129,000</w:t>
            </w:r>
          </w:p>
        </w:tc>
      </w:tr>
      <w:tr w:rsidR="00827D53">
        <w:trPr>
          <w:cantSplit/>
        </w:trPr>
        <w:tc>
          <w:tcPr>
            <w:tcW w:w="888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Advertising</w:t>
            </w:r>
          </w:p>
        </w:tc>
        <w:tc>
          <w:tcPr>
            <w:tcW w:w="252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$ 135,000</w:t>
            </w:r>
          </w:p>
        </w:tc>
      </w:tr>
    </w:tbl>
    <w:p w:rsidR="00827D53" w:rsidRDefault="00000000">
      <w:pPr>
        <w:keepNext/>
        <w:keepLines/>
        <w:spacing w:after="0"/>
        <w:ind w:left="360"/>
      </w:pPr>
      <w:r>
        <w:rPr>
          <w:rFonts w:ascii="Times New Roman"/>
          <w:color w:val="000000"/>
          <w:sz w:val="24"/>
        </w:rPr>
        <w:t>The total of the period costs listed above for September is:</w:t>
      </w:r>
    </w:p>
    <w:p w:rsidR="00827D53" w:rsidRDefault="00000000">
      <w:pPr>
        <w:keepNext/>
        <w:keepLines/>
        <w:numPr>
          <w:ilvl w:val="7"/>
          <w:numId w:val="1"/>
        </w:numPr>
        <w:spacing w:after="0"/>
      </w:pPr>
      <w:r>
        <w:rPr>
          <w:rFonts w:ascii="Times New Roman"/>
          <w:sz w:val="24"/>
        </w:rPr>
        <w:t>$294,000</w:t>
      </w:r>
    </w:p>
    <w:p w:rsidR="00827D53" w:rsidRDefault="00000000">
      <w:pPr>
        <w:keepNext/>
        <w:keepLines/>
        <w:numPr>
          <w:ilvl w:val="7"/>
          <w:numId w:val="1"/>
        </w:numPr>
        <w:spacing w:after="0"/>
      </w:pPr>
      <w:r>
        <w:rPr>
          <w:rFonts w:ascii="Times New Roman"/>
          <w:sz w:val="24"/>
        </w:rPr>
        <w:t>$344,000</w:t>
      </w:r>
    </w:p>
    <w:p w:rsidR="00827D53" w:rsidRDefault="00000000">
      <w:pPr>
        <w:keepNext/>
        <w:keepLines/>
        <w:numPr>
          <w:ilvl w:val="7"/>
          <w:numId w:val="1"/>
        </w:numPr>
        <w:spacing w:after="0"/>
      </w:pPr>
      <w:r>
        <w:rPr>
          <w:rFonts w:ascii="Times New Roman"/>
          <w:sz w:val="24"/>
        </w:rPr>
        <w:t>$292,000</w:t>
      </w:r>
    </w:p>
    <w:p w:rsidR="00827D53" w:rsidRDefault="00000000">
      <w:pPr>
        <w:keepNext/>
        <w:keepLines/>
        <w:numPr>
          <w:ilvl w:val="7"/>
          <w:numId w:val="1"/>
        </w:numPr>
        <w:spacing w:after="0"/>
      </w:pPr>
      <w:r>
        <w:rPr>
          <w:rFonts w:ascii="Times New Roman"/>
          <w:sz w:val="24"/>
        </w:rPr>
        <w:t>$50,000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A partial listing of costs incurred during March at Febbo Corporation appears below:</w:t>
      </w:r>
    </w:p>
    <w:tbl>
      <w:tblPr>
        <w:tblW w:w="0" w:type="auto"/>
        <w:tblInd w:w="360" w:type="dxa"/>
        <w:tblLook w:val="04A0" w:firstRow="1" w:lastRow="0" w:firstColumn="1" w:lastColumn="0" w:noHBand="0" w:noVBand="1"/>
      </w:tblPr>
      <w:tblGrid>
        <w:gridCol w:w="7182"/>
        <w:gridCol w:w="2193"/>
      </w:tblGrid>
      <w:tr w:rsidR="00827D53">
        <w:trPr>
          <w:cantSplit/>
        </w:trPr>
        <w:tc>
          <w:tcPr>
            <w:tcW w:w="868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Factory supplies</w:t>
            </w:r>
          </w:p>
        </w:tc>
        <w:tc>
          <w:tcPr>
            <w:tcW w:w="251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$ 9,000</w:t>
            </w:r>
          </w:p>
        </w:tc>
      </w:tr>
      <w:tr w:rsidR="00827D53">
        <w:trPr>
          <w:cantSplit/>
        </w:trPr>
        <w:tc>
          <w:tcPr>
            <w:tcW w:w="868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Administrative wages and salaries</w:t>
            </w:r>
          </w:p>
        </w:tc>
        <w:tc>
          <w:tcPr>
            <w:tcW w:w="251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$ 85,000</w:t>
            </w:r>
          </w:p>
        </w:tc>
      </w:tr>
      <w:tr w:rsidR="00827D53">
        <w:trPr>
          <w:cantSplit/>
        </w:trPr>
        <w:tc>
          <w:tcPr>
            <w:tcW w:w="868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251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$ 126,000</w:t>
            </w:r>
          </w:p>
        </w:tc>
      </w:tr>
      <w:tr w:rsidR="00827D53">
        <w:trPr>
          <w:cantSplit/>
        </w:trPr>
        <w:tc>
          <w:tcPr>
            <w:tcW w:w="868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staff salaries</w:t>
            </w:r>
          </w:p>
        </w:tc>
        <w:tc>
          <w:tcPr>
            <w:tcW w:w="251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$ 30,000</w:t>
            </w:r>
          </w:p>
        </w:tc>
      </w:tr>
      <w:tr w:rsidR="00827D53">
        <w:trPr>
          <w:cantSplit/>
        </w:trPr>
        <w:tc>
          <w:tcPr>
            <w:tcW w:w="868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Factory depreciation</w:t>
            </w:r>
          </w:p>
        </w:tc>
        <w:tc>
          <w:tcPr>
            <w:tcW w:w="251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$ 33,000</w:t>
            </w:r>
          </w:p>
        </w:tc>
      </w:tr>
      <w:tr w:rsidR="00827D53">
        <w:trPr>
          <w:cantSplit/>
        </w:trPr>
        <w:tc>
          <w:tcPr>
            <w:tcW w:w="868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Corporate headquarters building rent</w:t>
            </w:r>
          </w:p>
        </w:tc>
        <w:tc>
          <w:tcPr>
            <w:tcW w:w="251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$ 43,000</w:t>
            </w:r>
          </w:p>
        </w:tc>
      </w:tr>
      <w:tr w:rsidR="00827D53">
        <w:trPr>
          <w:cantSplit/>
        </w:trPr>
        <w:tc>
          <w:tcPr>
            <w:tcW w:w="868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Indirect labor</w:t>
            </w:r>
          </w:p>
        </w:tc>
        <w:tc>
          <w:tcPr>
            <w:tcW w:w="251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$ 26,000</w:t>
            </w:r>
          </w:p>
        </w:tc>
      </w:tr>
      <w:tr w:rsidR="00827D53">
        <w:trPr>
          <w:cantSplit/>
        </w:trPr>
        <w:tc>
          <w:tcPr>
            <w:tcW w:w="868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Marketing</w:t>
            </w:r>
          </w:p>
        </w:tc>
        <w:tc>
          <w:tcPr>
            <w:tcW w:w="251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$ 65,000</w:t>
            </w:r>
          </w:p>
        </w:tc>
      </w:tr>
      <w:tr w:rsidR="00827D53">
        <w:trPr>
          <w:cantSplit/>
        </w:trPr>
        <w:tc>
          <w:tcPr>
            <w:tcW w:w="868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251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$ 99,000</w:t>
            </w:r>
          </w:p>
        </w:tc>
      </w:tr>
    </w:tbl>
    <w:p w:rsidR="00827D53" w:rsidRDefault="00000000">
      <w:pPr>
        <w:keepNext/>
        <w:keepLines/>
        <w:spacing w:after="0"/>
        <w:ind w:left="360"/>
      </w:pPr>
      <w:r>
        <w:rPr>
          <w:rFonts w:ascii="Times New Roman"/>
          <w:color w:val="000000"/>
          <w:sz w:val="24"/>
        </w:rPr>
        <w:t>The total of the period costs listed above for March is:</w:t>
      </w:r>
    </w:p>
    <w:p w:rsidR="00827D53" w:rsidRDefault="00000000">
      <w:pPr>
        <w:keepNext/>
        <w:keepLines/>
        <w:numPr>
          <w:ilvl w:val="7"/>
          <w:numId w:val="1"/>
        </w:numPr>
        <w:spacing w:after="0"/>
      </w:pPr>
      <w:r>
        <w:rPr>
          <w:rFonts w:ascii="Times New Roman"/>
          <w:sz w:val="24"/>
        </w:rPr>
        <w:t>$68,000</w:t>
      </w:r>
    </w:p>
    <w:p w:rsidR="00827D53" w:rsidRDefault="00000000">
      <w:pPr>
        <w:keepNext/>
        <w:keepLines/>
        <w:numPr>
          <w:ilvl w:val="7"/>
          <w:numId w:val="1"/>
        </w:numPr>
        <w:spacing w:after="0"/>
      </w:pPr>
      <w:r>
        <w:rPr>
          <w:rFonts w:ascii="Times New Roman"/>
          <w:sz w:val="24"/>
        </w:rPr>
        <w:t>$293,000</w:t>
      </w:r>
    </w:p>
    <w:p w:rsidR="00827D53" w:rsidRDefault="00000000">
      <w:pPr>
        <w:keepNext/>
        <w:keepLines/>
        <w:numPr>
          <w:ilvl w:val="7"/>
          <w:numId w:val="1"/>
        </w:numPr>
        <w:spacing w:after="0"/>
      </w:pPr>
      <w:r>
        <w:rPr>
          <w:rFonts w:ascii="Times New Roman"/>
          <w:sz w:val="24"/>
        </w:rPr>
        <w:t>$291,000</w:t>
      </w:r>
    </w:p>
    <w:p w:rsidR="00827D53" w:rsidRDefault="00000000">
      <w:pPr>
        <w:keepNext/>
        <w:keepLines/>
        <w:numPr>
          <w:ilvl w:val="7"/>
          <w:numId w:val="1"/>
        </w:numPr>
        <w:spacing w:after="0"/>
      </w:pPr>
      <w:r>
        <w:rPr>
          <w:rFonts w:ascii="Times New Roman"/>
          <w:sz w:val="24"/>
        </w:rPr>
        <w:t>$223,000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A partial listing of costs incurred during March at Febbo Corporation appears below:</w:t>
      </w:r>
    </w:p>
    <w:tbl>
      <w:tblPr>
        <w:tblW w:w="0" w:type="auto"/>
        <w:tblInd w:w="360" w:type="dxa"/>
        <w:tblLook w:val="04A0" w:firstRow="1" w:lastRow="0" w:firstColumn="1" w:lastColumn="0" w:noHBand="0" w:noVBand="1"/>
      </w:tblPr>
      <w:tblGrid>
        <w:gridCol w:w="7182"/>
        <w:gridCol w:w="2193"/>
      </w:tblGrid>
      <w:tr w:rsidR="00827D53">
        <w:trPr>
          <w:cantSplit/>
        </w:trPr>
        <w:tc>
          <w:tcPr>
            <w:tcW w:w="868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Factory supplies</w:t>
            </w:r>
          </w:p>
        </w:tc>
        <w:tc>
          <w:tcPr>
            <w:tcW w:w="251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$ 9,000</w:t>
            </w:r>
          </w:p>
        </w:tc>
      </w:tr>
      <w:tr w:rsidR="00827D53">
        <w:trPr>
          <w:cantSplit/>
        </w:trPr>
        <w:tc>
          <w:tcPr>
            <w:tcW w:w="868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Administrative wages and salaries</w:t>
            </w:r>
          </w:p>
        </w:tc>
        <w:tc>
          <w:tcPr>
            <w:tcW w:w="251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$ 85,000</w:t>
            </w:r>
          </w:p>
        </w:tc>
      </w:tr>
      <w:tr w:rsidR="00827D53">
        <w:trPr>
          <w:cantSplit/>
        </w:trPr>
        <w:tc>
          <w:tcPr>
            <w:tcW w:w="868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251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$ 126,000</w:t>
            </w:r>
          </w:p>
        </w:tc>
      </w:tr>
      <w:tr w:rsidR="00827D53">
        <w:trPr>
          <w:cantSplit/>
        </w:trPr>
        <w:tc>
          <w:tcPr>
            <w:tcW w:w="868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staff salaries</w:t>
            </w:r>
          </w:p>
        </w:tc>
        <w:tc>
          <w:tcPr>
            <w:tcW w:w="251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$ 30,000</w:t>
            </w:r>
          </w:p>
        </w:tc>
      </w:tr>
      <w:tr w:rsidR="00827D53">
        <w:trPr>
          <w:cantSplit/>
        </w:trPr>
        <w:tc>
          <w:tcPr>
            <w:tcW w:w="868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Factory depreciation</w:t>
            </w:r>
          </w:p>
        </w:tc>
        <w:tc>
          <w:tcPr>
            <w:tcW w:w="251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$ 33,000</w:t>
            </w:r>
          </w:p>
        </w:tc>
      </w:tr>
      <w:tr w:rsidR="00827D53">
        <w:trPr>
          <w:cantSplit/>
        </w:trPr>
        <w:tc>
          <w:tcPr>
            <w:tcW w:w="868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Corporate headquarters building rent</w:t>
            </w:r>
          </w:p>
        </w:tc>
        <w:tc>
          <w:tcPr>
            <w:tcW w:w="251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$ 43,000</w:t>
            </w:r>
          </w:p>
        </w:tc>
      </w:tr>
      <w:tr w:rsidR="00827D53">
        <w:trPr>
          <w:cantSplit/>
        </w:trPr>
        <w:tc>
          <w:tcPr>
            <w:tcW w:w="868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Indirect labor</w:t>
            </w:r>
          </w:p>
        </w:tc>
        <w:tc>
          <w:tcPr>
            <w:tcW w:w="251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$ 26,000</w:t>
            </w:r>
          </w:p>
        </w:tc>
      </w:tr>
      <w:tr w:rsidR="00827D53">
        <w:trPr>
          <w:cantSplit/>
        </w:trPr>
        <w:tc>
          <w:tcPr>
            <w:tcW w:w="868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Marketing</w:t>
            </w:r>
          </w:p>
        </w:tc>
        <w:tc>
          <w:tcPr>
            <w:tcW w:w="251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$ 65,000</w:t>
            </w:r>
          </w:p>
        </w:tc>
      </w:tr>
      <w:tr w:rsidR="00827D53">
        <w:trPr>
          <w:cantSplit/>
        </w:trPr>
        <w:tc>
          <w:tcPr>
            <w:tcW w:w="868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251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$ 99,000</w:t>
            </w:r>
          </w:p>
        </w:tc>
      </w:tr>
    </w:tbl>
    <w:p w:rsidR="00827D53" w:rsidRDefault="00000000">
      <w:pPr>
        <w:keepNext/>
        <w:keepLines/>
        <w:spacing w:after="0"/>
        <w:ind w:left="360"/>
      </w:pPr>
      <w:r>
        <w:rPr>
          <w:rFonts w:ascii="Times New Roman"/>
          <w:color w:val="000000"/>
          <w:sz w:val="24"/>
        </w:rPr>
        <w:t>The total of the manufacturing overhead costs listed above for March is:</w:t>
      </w:r>
    </w:p>
    <w:p w:rsidR="00827D53" w:rsidRDefault="00000000">
      <w:pPr>
        <w:keepNext/>
        <w:keepLines/>
        <w:numPr>
          <w:ilvl w:val="7"/>
          <w:numId w:val="1"/>
        </w:numPr>
        <w:spacing w:after="0"/>
      </w:pPr>
      <w:r>
        <w:rPr>
          <w:rFonts w:ascii="Times New Roman"/>
          <w:sz w:val="24"/>
        </w:rPr>
        <w:t>$68,000</w:t>
      </w:r>
    </w:p>
    <w:p w:rsidR="00827D53" w:rsidRDefault="00000000">
      <w:pPr>
        <w:keepNext/>
        <w:keepLines/>
        <w:numPr>
          <w:ilvl w:val="7"/>
          <w:numId w:val="1"/>
        </w:numPr>
        <w:spacing w:after="0"/>
      </w:pPr>
      <w:r>
        <w:rPr>
          <w:rFonts w:ascii="Times New Roman"/>
          <w:sz w:val="24"/>
        </w:rPr>
        <w:t>$35,000</w:t>
      </w:r>
    </w:p>
    <w:p w:rsidR="00827D53" w:rsidRDefault="00000000">
      <w:pPr>
        <w:keepNext/>
        <w:keepLines/>
        <w:numPr>
          <w:ilvl w:val="7"/>
          <w:numId w:val="1"/>
        </w:numPr>
        <w:spacing w:after="0"/>
      </w:pPr>
      <w:r>
        <w:rPr>
          <w:rFonts w:ascii="Times New Roman"/>
          <w:sz w:val="24"/>
        </w:rPr>
        <w:t>$516,000</w:t>
      </w:r>
    </w:p>
    <w:p w:rsidR="00827D53" w:rsidRDefault="00000000">
      <w:pPr>
        <w:keepNext/>
        <w:keepLines/>
        <w:numPr>
          <w:ilvl w:val="7"/>
          <w:numId w:val="1"/>
        </w:numPr>
        <w:spacing w:after="0"/>
      </w:pPr>
      <w:r>
        <w:rPr>
          <w:rFonts w:ascii="Times New Roman"/>
          <w:sz w:val="24"/>
        </w:rPr>
        <w:t>$293,000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A partial listing of costs incurred during March at Febbo Corporation appears below:</w:t>
      </w:r>
    </w:p>
    <w:tbl>
      <w:tblPr>
        <w:tblW w:w="0" w:type="auto"/>
        <w:tblInd w:w="360" w:type="dxa"/>
        <w:tblLook w:val="04A0" w:firstRow="1" w:lastRow="0" w:firstColumn="1" w:lastColumn="0" w:noHBand="0" w:noVBand="1"/>
      </w:tblPr>
      <w:tblGrid>
        <w:gridCol w:w="7182"/>
        <w:gridCol w:w="2193"/>
      </w:tblGrid>
      <w:tr w:rsidR="00827D53">
        <w:trPr>
          <w:cantSplit/>
        </w:trPr>
        <w:tc>
          <w:tcPr>
            <w:tcW w:w="868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Factory supplies</w:t>
            </w:r>
          </w:p>
        </w:tc>
        <w:tc>
          <w:tcPr>
            <w:tcW w:w="251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$ 9,000</w:t>
            </w:r>
          </w:p>
        </w:tc>
      </w:tr>
      <w:tr w:rsidR="00827D53">
        <w:trPr>
          <w:cantSplit/>
        </w:trPr>
        <w:tc>
          <w:tcPr>
            <w:tcW w:w="868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Administrative wages and salaries</w:t>
            </w:r>
          </w:p>
        </w:tc>
        <w:tc>
          <w:tcPr>
            <w:tcW w:w="251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$ 85,000</w:t>
            </w:r>
          </w:p>
        </w:tc>
      </w:tr>
      <w:tr w:rsidR="00827D53">
        <w:trPr>
          <w:cantSplit/>
        </w:trPr>
        <w:tc>
          <w:tcPr>
            <w:tcW w:w="868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251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$ 126,000</w:t>
            </w:r>
          </w:p>
        </w:tc>
      </w:tr>
      <w:tr w:rsidR="00827D53">
        <w:trPr>
          <w:cantSplit/>
        </w:trPr>
        <w:tc>
          <w:tcPr>
            <w:tcW w:w="868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staff salaries</w:t>
            </w:r>
          </w:p>
        </w:tc>
        <w:tc>
          <w:tcPr>
            <w:tcW w:w="251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$ 30,000</w:t>
            </w:r>
          </w:p>
        </w:tc>
      </w:tr>
      <w:tr w:rsidR="00827D53">
        <w:trPr>
          <w:cantSplit/>
        </w:trPr>
        <w:tc>
          <w:tcPr>
            <w:tcW w:w="868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Factory depreciation</w:t>
            </w:r>
          </w:p>
        </w:tc>
        <w:tc>
          <w:tcPr>
            <w:tcW w:w="251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$ 33,000</w:t>
            </w:r>
          </w:p>
        </w:tc>
      </w:tr>
      <w:tr w:rsidR="00827D53">
        <w:trPr>
          <w:cantSplit/>
        </w:trPr>
        <w:tc>
          <w:tcPr>
            <w:tcW w:w="868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Corporate headquarters building rent</w:t>
            </w:r>
          </w:p>
        </w:tc>
        <w:tc>
          <w:tcPr>
            <w:tcW w:w="251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$ 43,000</w:t>
            </w:r>
          </w:p>
        </w:tc>
      </w:tr>
      <w:tr w:rsidR="00827D53">
        <w:trPr>
          <w:cantSplit/>
        </w:trPr>
        <w:tc>
          <w:tcPr>
            <w:tcW w:w="868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Indirect labor</w:t>
            </w:r>
          </w:p>
        </w:tc>
        <w:tc>
          <w:tcPr>
            <w:tcW w:w="251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$ 26,000</w:t>
            </w:r>
          </w:p>
        </w:tc>
      </w:tr>
      <w:tr w:rsidR="00827D53">
        <w:trPr>
          <w:cantSplit/>
        </w:trPr>
        <w:tc>
          <w:tcPr>
            <w:tcW w:w="868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Marketing</w:t>
            </w:r>
          </w:p>
        </w:tc>
        <w:tc>
          <w:tcPr>
            <w:tcW w:w="251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$ 65,000</w:t>
            </w:r>
          </w:p>
        </w:tc>
      </w:tr>
      <w:tr w:rsidR="00827D53">
        <w:trPr>
          <w:cantSplit/>
        </w:trPr>
        <w:tc>
          <w:tcPr>
            <w:tcW w:w="868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251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$ 99,000</w:t>
            </w:r>
          </w:p>
        </w:tc>
      </w:tr>
    </w:tbl>
    <w:p w:rsidR="00827D53" w:rsidRDefault="00000000">
      <w:pPr>
        <w:keepNext/>
        <w:keepLines/>
        <w:spacing w:after="0"/>
        <w:ind w:left="360"/>
      </w:pPr>
      <w:r>
        <w:rPr>
          <w:rFonts w:ascii="Times New Roman"/>
          <w:color w:val="000000"/>
          <w:sz w:val="24"/>
        </w:rPr>
        <w:t>The total of the product costs listed above for March is:</w:t>
      </w:r>
    </w:p>
    <w:p w:rsidR="00827D53" w:rsidRDefault="00000000">
      <w:pPr>
        <w:keepNext/>
        <w:keepLines/>
        <w:numPr>
          <w:ilvl w:val="7"/>
          <w:numId w:val="1"/>
        </w:numPr>
        <w:spacing w:after="0"/>
      </w:pPr>
      <w:r>
        <w:rPr>
          <w:rFonts w:ascii="Times New Roman"/>
          <w:sz w:val="24"/>
        </w:rPr>
        <w:t>$516,000</w:t>
      </w:r>
    </w:p>
    <w:p w:rsidR="00827D53" w:rsidRDefault="00000000">
      <w:pPr>
        <w:keepNext/>
        <w:keepLines/>
        <w:numPr>
          <w:ilvl w:val="7"/>
          <w:numId w:val="1"/>
        </w:numPr>
        <w:spacing w:after="0"/>
      </w:pPr>
      <w:r>
        <w:rPr>
          <w:rFonts w:ascii="Times New Roman"/>
          <w:sz w:val="24"/>
        </w:rPr>
        <w:t>$68,000</w:t>
      </w:r>
    </w:p>
    <w:p w:rsidR="00827D53" w:rsidRDefault="00000000">
      <w:pPr>
        <w:keepNext/>
        <w:keepLines/>
        <w:numPr>
          <w:ilvl w:val="7"/>
          <w:numId w:val="1"/>
        </w:numPr>
        <w:spacing w:after="0"/>
      </w:pPr>
      <w:r>
        <w:rPr>
          <w:rFonts w:ascii="Times New Roman"/>
          <w:sz w:val="24"/>
        </w:rPr>
        <w:t>$293,000</w:t>
      </w:r>
    </w:p>
    <w:p w:rsidR="00827D53" w:rsidRDefault="00000000">
      <w:pPr>
        <w:keepNext/>
        <w:keepLines/>
        <w:numPr>
          <w:ilvl w:val="7"/>
          <w:numId w:val="1"/>
        </w:numPr>
        <w:spacing w:after="0"/>
      </w:pPr>
      <w:r>
        <w:rPr>
          <w:rFonts w:ascii="Times New Roman"/>
          <w:sz w:val="24"/>
        </w:rPr>
        <w:t>$223,000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Fasheh Corporation's relevant range of activity is 7,000 units to 11,000 units. When it produces and sells 9,000 units, its average costs per unit are as follows:</w:t>
      </w:r>
    </w:p>
    <w:tbl>
      <w:tblPr>
        <w:tblW w:w="0" w:type="auto"/>
        <w:tblInd w:w="360" w:type="dxa"/>
        <w:tblLook w:val="04A0" w:firstRow="1" w:lastRow="0" w:firstColumn="1" w:lastColumn="0" w:noHBand="0" w:noVBand="1"/>
      </w:tblPr>
      <w:tblGrid>
        <w:gridCol w:w="7174"/>
        <w:gridCol w:w="1856"/>
      </w:tblGrid>
      <w:tr w:rsidR="00827D53">
        <w:trPr>
          <w:cantSplit/>
        </w:trPr>
        <w:tc>
          <w:tcPr>
            <w:tcW w:w="7489" w:type="dxa"/>
            <w:tcMar>
              <w:top w:w="15" w:type="dxa"/>
              <w:left w:w="15" w:type="dxa"/>
              <w:bottom w:w="15" w:type="dxa"/>
              <w:right w:w="15" w:type="dxa"/>
            </w:tcMar>
          </w:tcPr>
          <w:p w:rsidR="00827D53" w:rsidRDefault="00827D53">
            <w:pPr>
              <w:keepNext/>
              <w:keepLines/>
            </w:pPr>
          </w:p>
        </w:tc>
        <w:tc>
          <w:tcPr>
            <w:tcW w:w="1911"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Average Cost per Unit</w:t>
            </w:r>
          </w:p>
        </w:tc>
      </w:tr>
      <w:tr w:rsidR="00827D53">
        <w:trPr>
          <w:cantSplit/>
        </w:trPr>
        <w:tc>
          <w:tcPr>
            <w:tcW w:w="748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911"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$ 5.50</w:t>
            </w:r>
          </w:p>
        </w:tc>
      </w:tr>
      <w:tr w:rsidR="00827D53">
        <w:trPr>
          <w:cantSplit/>
        </w:trPr>
        <w:tc>
          <w:tcPr>
            <w:tcW w:w="748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911"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$ 3.90</w:t>
            </w:r>
          </w:p>
        </w:tc>
      </w:tr>
      <w:tr w:rsidR="00827D53">
        <w:trPr>
          <w:cantSplit/>
        </w:trPr>
        <w:tc>
          <w:tcPr>
            <w:tcW w:w="748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1911"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$ 1.30</w:t>
            </w:r>
          </w:p>
        </w:tc>
      </w:tr>
      <w:tr w:rsidR="00827D53">
        <w:trPr>
          <w:cantSplit/>
        </w:trPr>
        <w:tc>
          <w:tcPr>
            <w:tcW w:w="748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1911"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$ 13.50</w:t>
            </w:r>
          </w:p>
        </w:tc>
      </w:tr>
      <w:tr w:rsidR="00827D53">
        <w:trPr>
          <w:cantSplit/>
        </w:trPr>
        <w:tc>
          <w:tcPr>
            <w:tcW w:w="748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expense</w:t>
            </w:r>
          </w:p>
        </w:tc>
        <w:tc>
          <w:tcPr>
            <w:tcW w:w="1911"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$ 2.25</w:t>
            </w:r>
          </w:p>
        </w:tc>
      </w:tr>
      <w:tr w:rsidR="00827D53">
        <w:trPr>
          <w:cantSplit/>
        </w:trPr>
        <w:tc>
          <w:tcPr>
            <w:tcW w:w="748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administrative expense</w:t>
            </w:r>
          </w:p>
        </w:tc>
        <w:tc>
          <w:tcPr>
            <w:tcW w:w="1911"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$ 1.80</w:t>
            </w:r>
          </w:p>
        </w:tc>
      </w:tr>
      <w:tr w:rsidR="00827D53">
        <w:trPr>
          <w:cantSplit/>
        </w:trPr>
        <w:tc>
          <w:tcPr>
            <w:tcW w:w="748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1911"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$ 0.50</w:t>
            </w:r>
          </w:p>
        </w:tc>
      </w:tr>
      <w:tr w:rsidR="00827D53">
        <w:trPr>
          <w:cantSplit/>
        </w:trPr>
        <w:tc>
          <w:tcPr>
            <w:tcW w:w="748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1911"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$ 0.45</w:t>
            </w:r>
          </w:p>
        </w:tc>
      </w:tr>
    </w:tbl>
    <w:p w:rsidR="00827D53" w:rsidRDefault="00000000">
      <w:pPr>
        <w:keepNext/>
        <w:keepLines/>
        <w:spacing w:after="0"/>
        <w:ind w:left="360"/>
      </w:pPr>
      <w:r>
        <w:rPr>
          <w:rFonts w:ascii="Times New Roman"/>
          <w:color w:val="000000"/>
          <w:sz w:val="24"/>
        </w:rPr>
        <w:t>If 10,000 units are produced, the average fixed manufacturing cost per unit produced is closest to:</w:t>
      </w:r>
    </w:p>
    <w:p w:rsidR="00827D53" w:rsidRDefault="00000000">
      <w:pPr>
        <w:keepNext/>
        <w:keepLines/>
        <w:numPr>
          <w:ilvl w:val="7"/>
          <w:numId w:val="1"/>
        </w:numPr>
        <w:spacing w:after="0"/>
      </w:pPr>
      <w:r>
        <w:rPr>
          <w:rFonts w:ascii="Times New Roman"/>
          <w:sz w:val="24"/>
        </w:rPr>
        <w:t>$15.00</w:t>
      </w:r>
    </w:p>
    <w:p w:rsidR="00827D53" w:rsidRDefault="00000000">
      <w:pPr>
        <w:keepNext/>
        <w:keepLines/>
        <w:numPr>
          <w:ilvl w:val="7"/>
          <w:numId w:val="1"/>
        </w:numPr>
        <w:spacing w:after="0"/>
      </w:pPr>
      <w:r>
        <w:rPr>
          <w:rFonts w:ascii="Times New Roman"/>
          <w:sz w:val="24"/>
        </w:rPr>
        <w:t>$12.83</w:t>
      </w:r>
    </w:p>
    <w:p w:rsidR="00827D53" w:rsidRDefault="00000000">
      <w:pPr>
        <w:keepNext/>
        <w:keepLines/>
        <w:numPr>
          <w:ilvl w:val="7"/>
          <w:numId w:val="1"/>
        </w:numPr>
        <w:spacing w:after="0"/>
      </w:pPr>
      <w:r>
        <w:rPr>
          <w:rFonts w:ascii="Times New Roman"/>
          <w:sz w:val="24"/>
        </w:rPr>
        <w:t>$13.50</w:t>
      </w:r>
    </w:p>
    <w:p w:rsidR="00827D53" w:rsidRDefault="00000000">
      <w:pPr>
        <w:keepNext/>
        <w:keepLines/>
        <w:numPr>
          <w:ilvl w:val="7"/>
          <w:numId w:val="1"/>
        </w:numPr>
        <w:spacing w:after="0"/>
      </w:pPr>
      <w:r>
        <w:rPr>
          <w:rFonts w:ascii="Times New Roman"/>
          <w:sz w:val="24"/>
        </w:rPr>
        <w:t>$12.15</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Fasheh Corporation's relevant range of activity is 7,000 units to 11,000 units. When it produces and sells 9,000 units, its average costs per unit are as follows:</w:t>
      </w:r>
    </w:p>
    <w:tbl>
      <w:tblPr>
        <w:tblW w:w="0" w:type="auto"/>
        <w:tblInd w:w="360" w:type="dxa"/>
        <w:tblLook w:val="04A0" w:firstRow="1" w:lastRow="0" w:firstColumn="1" w:lastColumn="0" w:noHBand="0" w:noVBand="1"/>
      </w:tblPr>
      <w:tblGrid>
        <w:gridCol w:w="7174"/>
        <w:gridCol w:w="1856"/>
      </w:tblGrid>
      <w:tr w:rsidR="00827D53">
        <w:trPr>
          <w:cantSplit/>
        </w:trPr>
        <w:tc>
          <w:tcPr>
            <w:tcW w:w="7489" w:type="dxa"/>
            <w:tcMar>
              <w:top w:w="15" w:type="dxa"/>
              <w:left w:w="15" w:type="dxa"/>
              <w:bottom w:w="15" w:type="dxa"/>
              <w:right w:w="15" w:type="dxa"/>
            </w:tcMar>
          </w:tcPr>
          <w:p w:rsidR="00827D53" w:rsidRDefault="00827D53">
            <w:pPr>
              <w:keepNext/>
              <w:keepLines/>
            </w:pPr>
          </w:p>
        </w:tc>
        <w:tc>
          <w:tcPr>
            <w:tcW w:w="1911"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Average Cost per Unit</w:t>
            </w:r>
          </w:p>
        </w:tc>
      </w:tr>
      <w:tr w:rsidR="00827D53">
        <w:trPr>
          <w:cantSplit/>
        </w:trPr>
        <w:tc>
          <w:tcPr>
            <w:tcW w:w="748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911"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$ 5.50</w:t>
            </w:r>
          </w:p>
        </w:tc>
      </w:tr>
      <w:tr w:rsidR="00827D53">
        <w:trPr>
          <w:cantSplit/>
        </w:trPr>
        <w:tc>
          <w:tcPr>
            <w:tcW w:w="748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911"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$ 3.90</w:t>
            </w:r>
          </w:p>
        </w:tc>
      </w:tr>
      <w:tr w:rsidR="00827D53">
        <w:trPr>
          <w:cantSplit/>
        </w:trPr>
        <w:tc>
          <w:tcPr>
            <w:tcW w:w="748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1911"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$ 1.30</w:t>
            </w:r>
          </w:p>
        </w:tc>
      </w:tr>
      <w:tr w:rsidR="00827D53">
        <w:trPr>
          <w:cantSplit/>
        </w:trPr>
        <w:tc>
          <w:tcPr>
            <w:tcW w:w="748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1911"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$ 13.50</w:t>
            </w:r>
          </w:p>
        </w:tc>
      </w:tr>
      <w:tr w:rsidR="00827D53">
        <w:trPr>
          <w:cantSplit/>
        </w:trPr>
        <w:tc>
          <w:tcPr>
            <w:tcW w:w="748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expense</w:t>
            </w:r>
          </w:p>
        </w:tc>
        <w:tc>
          <w:tcPr>
            <w:tcW w:w="1911"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$ 2.25</w:t>
            </w:r>
          </w:p>
        </w:tc>
      </w:tr>
      <w:tr w:rsidR="00827D53">
        <w:trPr>
          <w:cantSplit/>
        </w:trPr>
        <w:tc>
          <w:tcPr>
            <w:tcW w:w="748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administrative expense</w:t>
            </w:r>
          </w:p>
        </w:tc>
        <w:tc>
          <w:tcPr>
            <w:tcW w:w="1911"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$ 1.80</w:t>
            </w:r>
          </w:p>
        </w:tc>
      </w:tr>
      <w:tr w:rsidR="00827D53">
        <w:trPr>
          <w:cantSplit/>
        </w:trPr>
        <w:tc>
          <w:tcPr>
            <w:tcW w:w="748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1911"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$ 0.50</w:t>
            </w:r>
          </w:p>
        </w:tc>
      </w:tr>
      <w:tr w:rsidR="00827D53">
        <w:trPr>
          <w:cantSplit/>
        </w:trPr>
        <w:tc>
          <w:tcPr>
            <w:tcW w:w="748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1911"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$ 0.45</w:t>
            </w:r>
          </w:p>
        </w:tc>
      </w:tr>
    </w:tbl>
    <w:p w:rsidR="00827D53" w:rsidRDefault="00000000">
      <w:pPr>
        <w:keepNext/>
        <w:keepLines/>
        <w:spacing w:after="0"/>
        <w:ind w:left="360"/>
      </w:pPr>
      <w:r>
        <w:rPr>
          <w:rFonts w:ascii="Times New Roman"/>
          <w:color w:val="000000"/>
          <w:sz w:val="24"/>
        </w:rPr>
        <w:t>If 10,000 units are produced, the total amount of fixed manufacturing cost incurred is closest to:</w:t>
      </w:r>
    </w:p>
    <w:p w:rsidR="00827D53" w:rsidRDefault="00000000">
      <w:pPr>
        <w:keepNext/>
        <w:keepLines/>
        <w:numPr>
          <w:ilvl w:val="7"/>
          <w:numId w:val="1"/>
        </w:numPr>
        <w:spacing w:after="0"/>
      </w:pPr>
      <w:r>
        <w:rPr>
          <w:rFonts w:ascii="Times New Roman"/>
          <w:sz w:val="24"/>
        </w:rPr>
        <w:t>$128,250</w:t>
      </w:r>
    </w:p>
    <w:p w:rsidR="00827D53" w:rsidRDefault="00000000">
      <w:pPr>
        <w:keepNext/>
        <w:keepLines/>
        <w:numPr>
          <w:ilvl w:val="7"/>
          <w:numId w:val="1"/>
        </w:numPr>
        <w:spacing w:after="0"/>
      </w:pPr>
      <w:r>
        <w:rPr>
          <w:rFonts w:ascii="Times New Roman"/>
          <w:sz w:val="24"/>
        </w:rPr>
        <w:t>$121,500</w:t>
      </w:r>
    </w:p>
    <w:p w:rsidR="00827D53" w:rsidRDefault="00000000">
      <w:pPr>
        <w:keepNext/>
        <w:keepLines/>
        <w:numPr>
          <w:ilvl w:val="7"/>
          <w:numId w:val="1"/>
        </w:numPr>
        <w:spacing w:after="0"/>
      </w:pPr>
      <w:r>
        <w:rPr>
          <w:rFonts w:ascii="Times New Roman"/>
          <w:sz w:val="24"/>
        </w:rPr>
        <w:t>$148,500</w:t>
      </w:r>
    </w:p>
    <w:p w:rsidR="00827D53" w:rsidRDefault="00000000">
      <w:pPr>
        <w:keepNext/>
        <w:keepLines/>
        <w:numPr>
          <w:ilvl w:val="7"/>
          <w:numId w:val="1"/>
        </w:numPr>
        <w:spacing w:after="0"/>
      </w:pPr>
      <w:r>
        <w:rPr>
          <w:rFonts w:ascii="Times New Roman"/>
          <w:sz w:val="24"/>
        </w:rPr>
        <w:t>$135,000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Fasheh Corporation's relevant range of activity is 7,000 units to 11,000 units. When it produces and sells 9,000 units, its average costs per unit are as follows:</w:t>
      </w:r>
    </w:p>
    <w:tbl>
      <w:tblPr>
        <w:tblW w:w="0" w:type="auto"/>
        <w:tblInd w:w="360" w:type="dxa"/>
        <w:tblLook w:val="04A0" w:firstRow="1" w:lastRow="0" w:firstColumn="1" w:lastColumn="0" w:noHBand="0" w:noVBand="1"/>
      </w:tblPr>
      <w:tblGrid>
        <w:gridCol w:w="7174"/>
        <w:gridCol w:w="1856"/>
      </w:tblGrid>
      <w:tr w:rsidR="00827D53">
        <w:trPr>
          <w:cantSplit/>
        </w:trPr>
        <w:tc>
          <w:tcPr>
            <w:tcW w:w="7489" w:type="dxa"/>
            <w:tcMar>
              <w:top w:w="15" w:type="dxa"/>
              <w:left w:w="15" w:type="dxa"/>
              <w:bottom w:w="15" w:type="dxa"/>
              <w:right w:w="15" w:type="dxa"/>
            </w:tcMar>
          </w:tcPr>
          <w:p w:rsidR="00827D53" w:rsidRDefault="00827D53">
            <w:pPr>
              <w:keepNext/>
              <w:keepLines/>
            </w:pPr>
          </w:p>
        </w:tc>
        <w:tc>
          <w:tcPr>
            <w:tcW w:w="1911"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Average Cost per Unit</w:t>
            </w:r>
          </w:p>
        </w:tc>
      </w:tr>
      <w:tr w:rsidR="00827D53">
        <w:trPr>
          <w:cantSplit/>
        </w:trPr>
        <w:tc>
          <w:tcPr>
            <w:tcW w:w="748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911"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$ 5.50</w:t>
            </w:r>
          </w:p>
        </w:tc>
      </w:tr>
      <w:tr w:rsidR="00827D53">
        <w:trPr>
          <w:cantSplit/>
        </w:trPr>
        <w:tc>
          <w:tcPr>
            <w:tcW w:w="748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911"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$ 3.90</w:t>
            </w:r>
          </w:p>
        </w:tc>
      </w:tr>
      <w:tr w:rsidR="00827D53">
        <w:trPr>
          <w:cantSplit/>
        </w:trPr>
        <w:tc>
          <w:tcPr>
            <w:tcW w:w="748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1911"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$ 1.30</w:t>
            </w:r>
          </w:p>
        </w:tc>
      </w:tr>
      <w:tr w:rsidR="00827D53">
        <w:trPr>
          <w:cantSplit/>
        </w:trPr>
        <w:tc>
          <w:tcPr>
            <w:tcW w:w="748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1911"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$ 13.50</w:t>
            </w:r>
          </w:p>
        </w:tc>
      </w:tr>
      <w:tr w:rsidR="00827D53">
        <w:trPr>
          <w:cantSplit/>
        </w:trPr>
        <w:tc>
          <w:tcPr>
            <w:tcW w:w="748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expense</w:t>
            </w:r>
          </w:p>
        </w:tc>
        <w:tc>
          <w:tcPr>
            <w:tcW w:w="1911"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$ 2.25</w:t>
            </w:r>
          </w:p>
        </w:tc>
      </w:tr>
      <w:tr w:rsidR="00827D53">
        <w:trPr>
          <w:cantSplit/>
        </w:trPr>
        <w:tc>
          <w:tcPr>
            <w:tcW w:w="748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administrative expense</w:t>
            </w:r>
          </w:p>
        </w:tc>
        <w:tc>
          <w:tcPr>
            <w:tcW w:w="1911"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$ 1.80</w:t>
            </w:r>
          </w:p>
        </w:tc>
      </w:tr>
      <w:tr w:rsidR="00827D53">
        <w:trPr>
          <w:cantSplit/>
        </w:trPr>
        <w:tc>
          <w:tcPr>
            <w:tcW w:w="748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1911"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$ 0.50</w:t>
            </w:r>
          </w:p>
        </w:tc>
      </w:tr>
      <w:tr w:rsidR="00827D53">
        <w:trPr>
          <w:cantSplit/>
        </w:trPr>
        <w:tc>
          <w:tcPr>
            <w:tcW w:w="748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1911"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$ 0.45</w:t>
            </w:r>
          </w:p>
        </w:tc>
      </w:tr>
    </w:tbl>
    <w:p w:rsidR="00827D53" w:rsidRDefault="00000000">
      <w:pPr>
        <w:keepNext/>
        <w:keepLines/>
        <w:spacing w:after="0"/>
        <w:ind w:left="360"/>
      </w:pPr>
      <w:r>
        <w:rPr>
          <w:rFonts w:ascii="Times New Roman"/>
          <w:color w:val="000000"/>
          <w:sz w:val="24"/>
        </w:rPr>
        <w:t>If 10,000 units are produced, the total amount of manufacturing overhead cost is closest to:</w:t>
      </w:r>
    </w:p>
    <w:p w:rsidR="00827D53" w:rsidRDefault="00000000">
      <w:pPr>
        <w:keepNext/>
        <w:keepLines/>
        <w:numPr>
          <w:ilvl w:val="7"/>
          <w:numId w:val="1"/>
        </w:numPr>
        <w:spacing w:after="0"/>
      </w:pPr>
      <w:r>
        <w:rPr>
          <w:rFonts w:ascii="Times New Roman"/>
          <w:sz w:val="24"/>
        </w:rPr>
        <w:t>$180,500</w:t>
      </w:r>
    </w:p>
    <w:p w:rsidR="00827D53" w:rsidRDefault="00000000">
      <w:pPr>
        <w:keepNext/>
        <w:keepLines/>
        <w:numPr>
          <w:ilvl w:val="7"/>
          <w:numId w:val="1"/>
        </w:numPr>
        <w:spacing w:after="0"/>
      </w:pPr>
      <w:r>
        <w:rPr>
          <w:rFonts w:ascii="Times New Roman"/>
          <w:sz w:val="24"/>
        </w:rPr>
        <w:t>$134,500</w:t>
      </w:r>
    </w:p>
    <w:p w:rsidR="00827D53" w:rsidRDefault="00000000">
      <w:pPr>
        <w:keepNext/>
        <w:keepLines/>
        <w:numPr>
          <w:ilvl w:val="7"/>
          <w:numId w:val="1"/>
        </w:numPr>
        <w:spacing w:after="0"/>
      </w:pPr>
      <w:r>
        <w:rPr>
          <w:rFonts w:ascii="Times New Roman"/>
          <w:sz w:val="24"/>
        </w:rPr>
        <w:t>$157,500</w:t>
      </w:r>
    </w:p>
    <w:p w:rsidR="00827D53" w:rsidRDefault="00000000">
      <w:pPr>
        <w:keepNext/>
        <w:keepLines/>
        <w:numPr>
          <w:ilvl w:val="7"/>
          <w:numId w:val="1"/>
        </w:numPr>
        <w:spacing w:after="0"/>
      </w:pPr>
      <w:r>
        <w:rPr>
          <w:rFonts w:ascii="Times New Roman"/>
          <w:sz w:val="24"/>
        </w:rPr>
        <w:t>$146,000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Rhome Corporation's relevant range of activity is 2,000 units to 6,000 units. When it produces and sells 4,000 units, its average costs per unit are as follows:</w:t>
      </w:r>
    </w:p>
    <w:tbl>
      <w:tblPr>
        <w:tblW w:w="0" w:type="auto"/>
        <w:tblInd w:w="360" w:type="dxa"/>
        <w:tblLook w:val="04A0" w:firstRow="1" w:lastRow="0" w:firstColumn="1" w:lastColumn="0" w:noHBand="0" w:noVBand="1"/>
      </w:tblPr>
      <w:tblGrid>
        <w:gridCol w:w="7182"/>
        <w:gridCol w:w="1848"/>
      </w:tblGrid>
      <w:tr w:rsidR="00827D53">
        <w:trPr>
          <w:cantSplit/>
        </w:trPr>
        <w:tc>
          <w:tcPr>
            <w:tcW w:w="7497" w:type="dxa"/>
            <w:tcMar>
              <w:top w:w="15" w:type="dxa"/>
              <w:left w:w="15" w:type="dxa"/>
              <w:bottom w:w="15" w:type="dxa"/>
              <w:right w:w="15" w:type="dxa"/>
            </w:tcMar>
          </w:tcPr>
          <w:p w:rsidR="00827D53" w:rsidRDefault="00827D53">
            <w:pPr>
              <w:keepNext/>
              <w:keepLines/>
            </w:pPr>
          </w:p>
        </w:tc>
        <w:tc>
          <w:tcPr>
            <w:tcW w:w="1903"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Average Cost per Unit</w:t>
            </w:r>
          </w:p>
        </w:tc>
      </w:tr>
      <w:tr w:rsidR="00827D53">
        <w:trPr>
          <w:cantSplit/>
        </w:trPr>
        <w:tc>
          <w:tcPr>
            <w:tcW w:w="749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903"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$ 5.40</w:t>
            </w:r>
          </w:p>
        </w:tc>
      </w:tr>
      <w:tr w:rsidR="00827D53">
        <w:trPr>
          <w:cantSplit/>
        </w:trPr>
        <w:tc>
          <w:tcPr>
            <w:tcW w:w="749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903"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$ 3.55</w:t>
            </w:r>
          </w:p>
        </w:tc>
      </w:tr>
      <w:tr w:rsidR="00827D53">
        <w:trPr>
          <w:cantSplit/>
        </w:trPr>
        <w:tc>
          <w:tcPr>
            <w:tcW w:w="749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1903"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$ 1.70</w:t>
            </w:r>
          </w:p>
        </w:tc>
      </w:tr>
      <w:tr w:rsidR="00827D53">
        <w:trPr>
          <w:cantSplit/>
        </w:trPr>
        <w:tc>
          <w:tcPr>
            <w:tcW w:w="749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1903"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$ 3.00</w:t>
            </w:r>
          </w:p>
        </w:tc>
      </w:tr>
      <w:tr w:rsidR="00827D53">
        <w:trPr>
          <w:cantSplit/>
        </w:trPr>
        <w:tc>
          <w:tcPr>
            <w:tcW w:w="749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expense</w:t>
            </w:r>
          </w:p>
        </w:tc>
        <w:tc>
          <w:tcPr>
            <w:tcW w:w="1903"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$ 0.60</w:t>
            </w:r>
          </w:p>
        </w:tc>
      </w:tr>
      <w:tr w:rsidR="00827D53">
        <w:trPr>
          <w:cantSplit/>
        </w:trPr>
        <w:tc>
          <w:tcPr>
            <w:tcW w:w="749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administrative expense</w:t>
            </w:r>
          </w:p>
        </w:tc>
        <w:tc>
          <w:tcPr>
            <w:tcW w:w="1903"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$ 0.40</w:t>
            </w:r>
          </w:p>
        </w:tc>
      </w:tr>
      <w:tr w:rsidR="00827D53">
        <w:trPr>
          <w:cantSplit/>
        </w:trPr>
        <w:tc>
          <w:tcPr>
            <w:tcW w:w="749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1903"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$ 1.00</w:t>
            </w:r>
          </w:p>
        </w:tc>
      </w:tr>
      <w:tr w:rsidR="00827D53">
        <w:trPr>
          <w:cantSplit/>
        </w:trPr>
        <w:tc>
          <w:tcPr>
            <w:tcW w:w="749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1903"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$ 0.40</w:t>
            </w:r>
          </w:p>
        </w:tc>
      </w:tr>
    </w:tbl>
    <w:p w:rsidR="00827D53" w:rsidRDefault="00000000">
      <w:pPr>
        <w:keepNext/>
        <w:keepLines/>
        <w:spacing w:after="0"/>
        <w:ind w:left="360"/>
      </w:pPr>
      <w:r>
        <w:rPr>
          <w:rFonts w:ascii="Times New Roman"/>
          <w:color w:val="000000"/>
          <w:sz w:val="24"/>
        </w:rPr>
        <w:t>If 5,000 units are sold, the variable cost per unit sold is closest to:</w:t>
      </w:r>
    </w:p>
    <w:p w:rsidR="00827D53" w:rsidRDefault="00000000">
      <w:pPr>
        <w:keepNext/>
        <w:keepLines/>
        <w:numPr>
          <w:ilvl w:val="7"/>
          <w:numId w:val="1"/>
        </w:numPr>
        <w:spacing w:after="0"/>
      </w:pPr>
      <w:r>
        <w:rPr>
          <w:rFonts w:ascii="Times New Roman"/>
          <w:sz w:val="24"/>
        </w:rPr>
        <w:t>$13.65</w:t>
      </w:r>
    </w:p>
    <w:p w:rsidR="00827D53" w:rsidRDefault="00000000">
      <w:pPr>
        <w:keepNext/>
        <w:keepLines/>
        <w:numPr>
          <w:ilvl w:val="7"/>
          <w:numId w:val="1"/>
        </w:numPr>
        <w:spacing w:after="0"/>
      </w:pPr>
      <w:r>
        <w:rPr>
          <w:rFonts w:ascii="Times New Roman"/>
          <w:sz w:val="24"/>
        </w:rPr>
        <w:t>$10.65</w:t>
      </w:r>
    </w:p>
    <w:p w:rsidR="00827D53" w:rsidRDefault="00000000">
      <w:pPr>
        <w:keepNext/>
        <w:keepLines/>
        <w:numPr>
          <w:ilvl w:val="7"/>
          <w:numId w:val="1"/>
        </w:numPr>
        <w:spacing w:after="0"/>
      </w:pPr>
      <w:r>
        <w:rPr>
          <w:rFonts w:ascii="Times New Roman"/>
          <w:sz w:val="24"/>
        </w:rPr>
        <w:t>$16.05</w:t>
      </w:r>
    </w:p>
    <w:p w:rsidR="00827D53" w:rsidRDefault="00000000">
      <w:pPr>
        <w:keepNext/>
        <w:keepLines/>
        <w:numPr>
          <w:ilvl w:val="7"/>
          <w:numId w:val="1"/>
        </w:numPr>
        <w:spacing w:after="0"/>
      </w:pPr>
      <w:r>
        <w:rPr>
          <w:rFonts w:ascii="Times New Roman"/>
          <w:sz w:val="24"/>
        </w:rPr>
        <w:t>$12.05</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Rhome Corporation's relevant range of activity is 2,000 units to 6,000 units. When it produces and sells 4,000 units, its average costs per unit are as follows:</w:t>
      </w:r>
    </w:p>
    <w:tbl>
      <w:tblPr>
        <w:tblW w:w="0" w:type="auto"/>
        <w:tblInd w:w="360" w:type="dxa"/>
        <w:tblLook w:val="04A0" w:firstRow="1" w:lastRow="0" w:firstColumn="1" w:lastColumn="0" w:noHBand="0" w:noVBand="1"/>
      </w:tblPr>
      <w:tblGrid>
        <w:gridCol w:w="7182"/>
        <w:gridCol w:w="1848"/>
      </w:tblGrid>
      <w:tr w:rsidR="00827D53">
        <w:trPr>
          <w:cantSplit/>
        </w:trPr>
        <w:tc>
          <w:tcPr>
            <w:tcW w:w="7497" w:type="dxa"/>
            <w:tcMar>
              <w:top w:w="15" w:type="dxa"/>
              <w:left w:w="15" w:type="dxa"/>
              <w:bottom w:w="15" w:type="dxa"/>
              <w:right w:w="15" w:type="dxa"/>
            </w:tcMar>
          </w:tcPr>
          <w:p w:rsidR="00827D53" w:rsidRDefault="00827D53">
            <w:pPr>
              <w:keepNext/>
              <w:keepLines/>
            </w:pPr>
          </w:p>
        </w:tc>
        <w:tc>
          <w:tcPr>
            <w:tcW w:w="1903"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Average Cost per Unit</w:t>
            </w:r>
          </w:p>
        </w:tc>
      </w:tr>
      <w:tr w:rsidR="00827D53">
        <w:trPr>
          <w:cantSplit/>
        </w:trPr>
        <w:tc>
          <w:tcPr>
            <w:tcW w:w="749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903"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$ 5.40</w:t>
            </w:r>
          </w:p>
        </w:tc>
      </w:tr>
      <w:tr w:rsidR="00827D53">
        <w:trPr>
          <w:cantSplit/>
        </w:trPr>
        <w:tc>
          <w:tcPr>
            <w:tcW w:w="749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903"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$ 3.55</w:t>
            </w:r>
          </w:p>
        </w:tc>
      </w:tr>
      <w:tr w:rsidR="00827D53">
        <w:trPr>
          <w:cantSplit/>
        </w:trPr>
        <w:tc>
          <w:tcPr>
            <w:tcW w:w="749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1903"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$ 1.70</w:t>
            </w:r>
          </w:p>
        </w:tc>
      </w:tr>
      <w:tr w:rsidR="00827D53">
        <w:trPr>
          <w:cantSplit/>
        </w:trPr>
        <w:tc>
          <w:tcPr>
            <w:tcW w:w="749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1903"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$ 3.00</w:t>
            </w:r>
          </w:p>
        </w:tc>
      </w:tr>
      <w:tr w:rsidR="00827D53">
        <w:trPr>
          <w:cantSplit/>
        </w:trPr>
        <w:tc>
          <w:tcPr>
            <w:tcW w:w="749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expense</w:t>
            </w:r>
          </w:p>
        </w:tc>
        <w:tc>
          <w:tcPr>
            <w:tcW w:w="1903"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$ 0.60</w:t>
            </w:r>
          </w:p>
        </w:tc>
      </w:tr>
      <w:tr w:rsidR="00827D53">
        <w:trPr>
          <w:cantSplit/>
        </w:trPr>
        <w:tc>
          <w:tcPr>
            <w:tcW w:w="749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administrative expense</w:t>
            </w:r>
          </w:p>
        </w:tc>
        <w:tc>
          <w:tcPr>
            <w:tcW w:w="1903"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$ 0.40</w:t>
            </w:r>
          </w:p>
        </w:tc>
      </w:tr>
      <w:tr w:rsidR="00827D53">
        <w:trPr>
          <w:cantSplit/>
        </w:trPr>
        <w:tc>
          <w:tcPr>
            <w:tcW w:w="749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1903"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$ 1.00</w:t>
            </w:r>
          </w:p>
        </w:tc>
      </w:tr>
      <w:tr w:rsidR="00827D53">
        <w:trPr>
          <w:cantSplit/>
        </w:trPr>
        <w:tc>
          <w:tcPr>
            <w:tcW w:w="749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1903"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$ 0.40</w:t>
            </w:r>
          </w:p>
        </w:tc>
      </w:tr>
    </w:tbl>
    <w:p w:rsidR="00827D53" w:rsidRDefault="00000000">
      <w:pPr>
        <w:keepNext/>
        <w:keepLines/>
        <w:spacing w:after="0"/>
        <w:ind w:left="360"/>
      </w:pPr>
      <w:r>
        <w:rPr>
          <w:rFonts w:ascii="Times New Roman"/>
          <w:color w:val="000000"/>
          <w:sz w:val="24"/>
        </w:rPr>
        <w:t>If 5,000 units are sold, the total variable cost is closest to:</w:t>
      </w:r>
    </w:p>
    <w:p w:rsidR="00827D53" w:rsidRDefault="00000000">
      <w:pPr>
        <w:keepNext/>
        <w:keepLines/>
        <w:numPr>
          <w:ilvl w:val="7"/>
          <w:numId w:val="1"/>
        </w:numPr>
        <w:spacing w:after="0"/>
      </w:pPr>
      <w:r>
        <w:rPr>
          <w:rFonts w:ascii="Times New Roman"/>
          <w:sz w:val="24"/>
        </w:rPr>
        <w:t>$53,250</w:t>
      </w:r>
    </w:p>
    <w:p w:rsidR="00827D53" w:rsidRDefault="00000000">
      <w:pPr>
        <w:keepNext/>
        <w:keepLines/>
        <w:numPr>
          <w:ilvl w:val="7"/>
          <w:numId w:val="1"/>
        </w:numPr>
        <w:spacing w:after="0"/>
      </w:pPr>
      <w:r>
        <w:rPr>
          <w:rFonts w:ascii="Times New Roman"/>
          <w:sz w:val="24"/>
        </w:rPr>
        <w:t>$68,250</w:t>
      </w:r>
    </w:p>
    <w:p w:rsidR="00827D53" w:rsidRDefault="00000000">
      <w:pPr>
        <w:keepNext/>
        <w:keepLines/>
        <w:numPr>
          <w:ilvl w:val="7"/>
          <w:numId w:val="1"/>
        </w:numPr>
        <w:spacing w:after="0"/>
      </w:pPr>
      <w:r>
        <w:rPr>
          <w:rFonts w:ascii="Times New Roman"/>
          <w:sz w:val="24"/>
        </w:rPr>
        <w:t>$80,250</w:t>
      </w:r>
    </w:p>
    <w:p w:rsidR="00827D53" w:rsidRDefault="00000000">
      <w:pPr>
        <w:keepNext/>
        <w:keepLines/>
        <w:numPr>
          <w:ilvl w:val="7"/>
          <w:numId w:val="1"/>
        </w:numPr>
        <w:spacing w:after="0"/>
      </w:pPr>
      <w:r>
        <w:rPr>
          <w:rFonts w:ascii="Times New Roman"/>
          <w:sz w:val="24"/>
        </w:rPr>
        <w:t>$60,250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Rhome Corporation's relevant range of activity is 2,000 units to 6,000 units. When it produces and sells 4,000 units, its average costs per unit are as follows:</w:t>
      </w:r>
    </w:p>
    <w:tbl>
      <w:tblPr>
        <w:tblW w:w="0" w:type="auto"/>
        <w:tblInd w:w="360" w:type="dxa"/>
        <w:tblLook w:val="04A0" w:firstRow="1" w:lastRow="0" w:firstColumn="1" w:lastColumn="0" w:noHBand="0" w:noVBand="1"/>
      </w:tblPr>
      <w:tblGrid>
        <w:gridCol w:w="7182"/>
        <w:gridCol w:w="1848"/>
      </w:tblGrid>
      <w:tr w:rsidR="00827D53">
        <w:trPr>
          <w:cantSplit/>
        </w:trPr>
        <w:tc>
          <w:tcPr>
            <w:tcW w:w="7497" w:type="dxa"/>
            <w:tcMar>
              <w:top w:w="15" w:type="dxa"/>
              <w:left w:w="15" w:type="dxa"/>
              <w:bottom w:w="15" w:type="dxa"/>
              <w:right w:w="15" w:type="dxa"/>
            </w:tcMar>
          </w:tcPr>
          <w:p w:rsidR="00827D53" w:rsidRDefault="00827D53">
            <w:pPr>
              <w:keepNext/>
              <w:keepLines/>
            </w:pPr>
          </w:p>
        </w:tc>
        <w:tc>
          <w:tcPr>
            <w:tcW w:w="1903"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Average Cost per Unit</w:t>
            </w:r>
          </w:p>
        </w:tc>
      </w:tr>
      <w:tr w:rsidR="00827D53">
        <w:trPr>
          <w:cantSplit/>
        </w:trPr>
        <w:tc>
          <w:tcPr>
            <w:tcW w:w="749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903"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$ 5.40</w:t>
            </w:r>
          </w:p>
        </w:tc>
      </w:tr>
      <w:tr w:rsidR="00827D53">
        <w:trPr>
          <w:cantSplit/>
        </w:trPr>
        <w:tc>
          <w:tcPr>
            <w:tcW w:w="749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903"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$ 3.55</w:t>
            </w:r>
          </w:p>
        </w:tc>
      </w:tr>
      <w:tr w:rsidR="00827D53">
        <w:trPr>
          <w:cantSplit/>
        </w:trPr>
        <w:tc>
          <w:tcPr>
            <w:tcW w:w="749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1903"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$ 1.70</w:t>
            </w:r>
          </w:p>
        </w:tc>
      </w:tr>
      <w:tr w:rsidR="00827D53">
        <w:trPr>
          <w:cantSplit/>
        </w:trPr>
        <w:tc>
          <w:tcPr>
            <w:tcW w:w="749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1903"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$ 3.00</w:t>
            </w:r>
          </w:p>
        </w:tc>
      </w:tr>
      <w:tr w:rsidR="00827D53">
        <w:trPr>
          <w:cantSplit/>
        </w:trPr>
        <w:tc>
          <w:tcPr>
            <w:tcW w:w="749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expense</w:t>
            </w:r>
          </w:p>
        </w:tc>
        <w:tc>
          <w:tcPr>
            <w:tcW w:w="1903"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$ 0.60</w:t>
            </w:r>
          </w:p>
        </w:tc>
      </w:tr>
      <w:tr w:rsidR="00827D53">
        <w:trPr>
          <w:cantSplit/>
        </w:trPr>
        <w:tc>
          <w:tcPr>
            <w:tcW w:w="749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administrative expense</w:t>
            </w:r>
          </w:p>
        </w:tc>
        <w:tc>
          <w:tcPr>
            <w:tcW w:w="1903"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$ 0.40</w:t>
            </w:r>
          </w:p>
        </w:tc>
      </w:tr>
      <w:tr w:rsidR="00827D53">
        <w:trPr>
          <w:cantSplit/>
        </w:trPr>
        <w:tc>
          <w:tcPr>
            <w:tcW w:w="749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1903"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$ 1.00</w:t>
            </w:r>
          </w:p>
        </w:tc>
      </w:tr>
      <w:tr w:rsidR="00827D53">
        <w:trPr>
          <w:cantSplit/>
        </w:trPr>
        <w:tc>
          <w:tcPr>
            <w:tcW w:w="749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1903"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$ 0.40</w:t>
            </w:r>
          </w:p>
        </w:tc>
      </w:tr>
    </w:tbl>
    <w:p w:rsidR="00827D53" w:rsidRDefault="00000000">
      <w:pPr>
        <w:keepNext/>
        <w:keepLines/>
        <w:spacing w:after="0"/>
        <w:ind w:left="360"/>
      </w:pPr>
      <w:r>
        <w:rPr>
          <w:rFonts w:ascii="Times New Roman"/>
          <w:color w:val="000000"/>
          <w:sz w:val="24"/>
        </w:rPr>
        <w:t>If 5,000 units are produced, the average fixed manufacturing cost per unit produced is closest to:</w:t>
      </w:r>
    </w:p>
    <w:p w:rsidR="00827D53" w:rsidRDefault="00000000">
      <w:pPr>
        <w:keepNext/>
        <w:keepLines/>
        <w:numPr>
          <w:ilvl w:val="7"/>
          <w:numId w:val="1"/>
        </w:numPr>
        <w:spacing w:after="0"/>
      </w:pPr>
      <w:r>
        <w:rPr>
          <w:rFonts w:ascii="Times New Roman"/>
          <w:sz w:val="24"/>
        </w:rPr>
        <w:t>$3.75</w:t>
      </w:r>
    </w:p>
    <w:p w:rsidR="00827D53" w:rsidRDefault="00000000">
      <w:pPr>
        <w:keepNext/>
        <w:keepLines/>
        <w:numPr>
          <w:ilvl w:val="7"/>
          <w:numId w:val="1"/>
        </w:numPr>
        <w:spacing w:after="0"/>
      </w:pPr>
      <w:r>
        <w:rPr>
          <w:rFonts w:ascii="Times New Roman"/>
          <w:sz w:val="24"/>
        </w:rPr>
        <w:t>$2.40</w:t>
      </w:r>
    </w:p>
    <w:p w:rsidR="00827D53" w:rsidRDefault="00000000">
      <w:pPr>
        <w:keepNext/>
        <w:keepLines/>
        <w:numPr>
          <w:ilvl w:val="7"/>
          <w:numId w:val="1"/>
        </w:numPr>
        <w:spacing w:after="0"/>
      </w:pPr>
      <w:r>
        <w:rPr>
          <w:rFonts w:ascii="Times New Roman"/>
          <w:sz w:val="24"/>
        </w:rPr>
        <w:t>$2.70</w:t>
      </w:r>
    </w:p>
    <w:p w:rsidR="00827D53" w:rsidRDefault="00000000">
      <w:pPr>
        <w:keepNext/>
        <w:keepLines/>
        <w:numPr>
          <w:ilvl w:val="7"/>
          <w:numId w:val="1"/>
        </w:numPr>
        <w:spacing w:after="0"/>
      </w:pPr>
      <w:r>
        <w:rPr>
          <w:rFonts w:ascii="Times New Roman"/>
          <w:sz w:val="24"/>
        </w:rPr>
        <w:t>$3.00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Rhome Corporation's relevant range of activity is 2,000 units to 6,000 units. When it produces and sells 4,000 units, its average costs per unit are as follows:</w:t>
      </w:r>
    </w:p>
    <w:tbl>
      <w:tblPr>
        <w:tblW w:w="0" w:type="auto"/>
        <w:tblInd w:w="360" w:type="dxa"/>
        <w:tblLook w:val="04A0" w:firstRow="1" w:lastRow="0" w:firstColumn="1" w:lastColumn="0" w:noHBand="0" w:noVBand="1"/>
      </w:tblPr>
      <w:tblGrid>
        <w:gridCol w:w="7182"/>
        <w:gridCol w:w="1848"/>
      </w:tblGrid>
      <w:tr w:rsidR="00827D53">
        <w:trPr>
          <w:cantSplit/>
        </w:trPr>
        <w:tc>
          <w:tcPr>
            <w:tcW w:w="7497" w:type="dxa"/>
            <w:tcMar>
              <w:top w:w="15" w:type="dxa"/>
              <w:left w:w="15" w:type="dxa"/>
              <w:bottom w:w="15" w:type="dxa"/>
              <w:right w:w="15" w:type="dxa"/>
            </w:tcMar>
          </w:tcPr>
          <w:p w:rsidR="00827D53" w:rsidRDefault="00827D53">
            <w:pPr>
              <w:keepNext/>
              <w:keepLines/>
            </w:pPr>
          </w:p>
        </w:tc>
        <w:tc>
          <w:tcPr>
            <w:tcW w:w="1903"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Average Cost per Unit</w:t>
            </w:r>
          </w:p>
        </w:tc>
      </w:tr>
      <w:tr w:rsidR="00827D53">
        <w:trPr>
          <w:cantSplit/>
        </w:trPr>
        <w:tc>
          <w:tcPr>
            <w:tcW w:w="749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903"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$ 5.40</w:t>
            </w:r>
          </w:p>
        </w:tc>
      </w:tr>
      <w:tr w:rsidR="00827D53">
        <w:trPr>
          <w:cantSplit/>
        </w:trPr>
        <w:tc>
          <w:tcPr>
            <w:tcW w:w="749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903"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$ 3.55</w:t>
            </w:r>
          </w:p>
        </w:tc>
      </w:tr>
      <w:tr w:rsidR="00827D53">
        <w:trPr>
          <w:cantSplit/>
        </w:trPr>
        <w:tc>
          <w:tcPr>
            <w:tcW w:w="749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1903"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$ 1.70</w:t>
            </w:r>
          </w:p>
        </w:tc>
      </w:tr>
      <w:tr w:rsidR="00827D53">
        <w:trPr>
          <w:cantSplit/>
        </w:trPr>
        <w:tc>
          <w:tcPr>
            <w:tcW w:w="749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1903"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$ 3.00</w:t>
            </w:r>
          </w:p>
        </w:tc>
      </w:tr>
      <w:tr w:rsidR="00827D53">
        <w:trPr>
          <w:cantSplit/>
        </w:trPr>
        <w:tc>
          <w:tcPr>
            <w:tcW w:w="749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expense</w:t>
            </w:r>
          </w:p>
        </w:tc>
        <w:tc>
          <w:tcPr>
            <w:tcW w:w="1903"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$ 0.60</w:t>
            </w:r>
          </w:p>
        </w:tc>
      </w:tr>
      <w:tr w:rsidR="00827D53">
        <w:trPr>
          <w:cantSplit/>
        </w:trPr>
        <w:tc>
          <w:tcPr>
            <w:tcW w:w="749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administrative expense</w:t>
            </w:r>
          </w:p>
        </w:tc>
        <w:tc>
          <w:tcPr>
            <w:tcW w:w="1903"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$ 0.40</w:t>
            </w:r>
          </w:p>
        </w:tc>
      </w:tr>
      <w:tr w:rsidR="00827D53">
        <w:trPr>
          <w:cantSplit/>
        </w:trPr>
        <w:tc>
          <w:tcPr>
            <w:tcW w:w="749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1903"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$ 1.00</w:t>
            </w:r>
          </w:p>
        </w:tc>
      </w:tr>
      <w:tr w:rsidR="00827D53">
        <w:trPr>
          <w:cantSplit/>
        </w:trPr>
        <w:tc>
          <w:tcPr>
            <w:tcW w:w="749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1903"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$ 0.40</w:t>
            </w:r>
          </w:p>
        </w:tc>
      </w:tr>
    </w:tbl>
    <w:p w:rsidR="00827D53" w:rsidRDefault="00000000">
      <w:pPr>
        <w:keepNext/>
        <w:keepLines/>
        <w:spacing w:after="0"/>
        <w:ind w:left="360"/>
      </w:pPr>
      <w:r>
        <w:rPr>
          <w:rFonts w:ascii="Times New Roman"/>
          <w:color w:val="000000"/>
          <w:sz w:val="24"/>
        </w:rPr>
        <w:t>If 5,000 units are produced, the total amount of fixed manufacturing cost incurred is closest to:</w:t>
      </w:r>
    </w:p>
    <w:p w:rsidR="00827D53" w:rsidRDefault="00000000">
      <w:pPr>
        <w:keepNext/>
        <w:keepLines/>
        <w:numPr>
          <w:ilvl w:val="7"/>
          <w:numId w:val="1"/>
        </w:numPr>
        <w:spacing w:after="0"/>
      </w:pPr>
      <w:r>
        <w:rPr>
          <w:rFonts w:ascii="Times New Roman"/>
          <w:sz w:val="24"/>
        </w:rPr>
        <w:t>$13,500</w:t>
      </w:r>
    </w:p>
    <w:p w:rsidR="00827D53" w:rsidRDefault="00000000">
      <w:pPr>
        <w:keepNext/>
        <w:keepLines/>
        <w:numPr>
          <w:ilvl w:val="7"/>
          <w:numId w:val="1"/>
        </w:numPr>
        <w:spacing w:after="0"/>
      </w:pPr>
      <w:r>
        <w:rPr>
          <w:rFonts w:ascii="Times New Roman"/>
          <w:sz w:val="24"/>
        </w:rPr>
        <w:t>$18,000</w:t>
      </w:r>
    </w:p>
    <w:p w:rsidR="00827D53" w:rsidRDefault="00000000">
      <w:pPr>
        <w:keepNext/>
        <w:keepLines/>
        <w:numPr>
          <w:ilvl w:val="7"/>
          <w:numId w:val="1"/>
        </w:numPr>
        <w:spacing w:after="0"/>
      </w:pPr>
      <w:r>
        <w:rPr>
          <w:rFonts w:ascii="Times New Roman"/>
          <w:sz w:val="24"/>
        </w:rPr>
        <w:t>$12,000</w:t>
      </w:r>
    </w:p>
    <w:p w:rsidR="00827D53" w:rsidRDefault="00000000">
      <w:pPr>
        <w:keepNext/>
        <w:keepLines/>
        <w:numPr>
          <w:ilvl w:val="7"/>
          <w:numId w:val="1"/>
        </w:numPr>
        <w:spacing w:after="0"/>
      </w:pPr>
      <w:r>
        <w:rPr>
          <w:rFonts w:ascii="Times New Roman"/>
          <w:sz w:val="24"/>
        </w:rPr>
        <w:t>$15,000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Rhome Corporation's relevant range of activity is 2,000 units to 6,000 units. When it produces and sells 4,000 units, its average costs per unit are as follows:</w:t>
      </w:r>
    </w:p>
    <w:tbl>
      <w:tblPr>
        <w:tblW w:w="0" w:type="auto"/>
        <w:tblInd w:w="360" w:type="dxa"/>
        <w:tblLook w:val="04A0" w:firstRow="1" w:lastRow="0" w:firstColumn="1" w:lastColumn="0" w:noHBand="0" w:noVBand="1"/>
      </w:tblPr>
      <w:tblGrid>
        <w:gridCol w:w="7182"/>
        <w:gridCol w:w="1848"/>
      </w:tblGrid>
      <w:tr w:rsidR="00827D53">
        <w:trPr>
          <w:cantSplit/>
        </w:trPr>
        <w:tc>
          <w:tcPr>
            <w:tcW w:w="7497" w:type="dxa"/>
            <w:tcMar>
              <w:top w:w="15" w:type="dxa"/>
              <w:left w:w="15" w:type="dxa"/>
              <w:bottom w:w="15" w:type="dxa"/>
              <w:right w:w="15" w:type="dxa"/>
            </w:tcMar>
          </w:tcPr>
          <w:p w:rsidR="00827D53" w:rsidRDefault="00827D53">
            <w:pPr>
              <w:keepNext/>
              <w:keepLines/>
            </w:pPr>
          </w:p>
        </w:tc>
        <w:tc>
          <w:tcPr>
            <w:tcW w:w="1903"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Average Cost per Unit</w:t>
            </w:r>
          </w:p>
        </w:tc>
      </w:tr>
      <w:tr w:rsidR="00827D53">
        <w:trPr>
          <w:cantSplit/>
        </w:trPr>
        <w:tc>
          <w:tcPr>
            <w:tcW w:w="749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903"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$ 5.40</w:t>
            </w:r>
          </w:p>
        </w:tc>
      </w:tr>
      <w:tr w:rsidR="00827D53">
        <w:trPr>
          <w:cantSplit/>
        </w:trPr>
        <w:tc>
          <w:tcPr>
            <w:tcW w:w="749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903"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$ 3.55</w:t>
            </w:r>
          </w:p>
        </w:tc>
      </w:tr>
      <w:tr w:rsidR="00827D53">
        <w:trPr>
          <w:cantSplit/>
        </w:trPr>
        <w:tc>
          <w:tcPr>
            <w:tcW w:w="749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1903"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$ 1.70</w:t>
            </w:r>
          </w:p>
        </w:tc>
      </w:tr>
      <w:tr w:rsidR="00827D53">
        <w:trPr>
          <w:cantSplit/>
        </w:trPr>
        <w:tc>
          <w:tcPr>
            <w:tcW w:w="749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1903"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$ 3.00</w:t>
            </w:r>
          </w:p>
        </w:tc>
      </w:tr>
      <w:tr w:rsidR="00827D53">
        <w:trPr>
          <w:cantSplit/>
        </w:trPr>
        <w:tc>
          <w:tcPr>
            <w:tcW w:w="749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expense</w:t>
            </w:r>
          </w:p>
        </w:tc>
        <w:tc>
          <w:tcPr>
            <w:tcW w:w="1903"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$ 0.60</w:t>
            </w:r>
          </w:p>
        </w:tc>
      </w:tr>
      <w:tr w:rsidR="00827D53">
        <w:trPr>
          <w:cantSplit/>
        </w:trPr>
        <w:tc>
          <w:tcPr>
            <w:tcW w:w="749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administrative expense</w:t>
            </w:r>
          </w:p>
        </w:tc>
        <w:tc>
          <w:tcPr>
            <w:tcW w:w="1903"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$ 0.40</w:t>
            </w:r>
          </w:p>
        </w:tc>
      </w:tr>
      <w:tr w:rsidR="00827D53">
        <w:trPr>
          <w:cantSplit/>
        </w:trPr>
        <w:tc>
          <w:tcPr>
            <w:tcW w:w="749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1903"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$ 1.00</w:t>
            </w:r>
          </w:p>
        </w:tc>
      </w:tr>
      <w:tr w:rsidR="00827D53">
        <w:trPr>
          <w:cantSplit/>
        </w:trPr>
        <w:tc>
          <w:tcPr>
            <w:tcW w:w="749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1903"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$ 0.40</w:t>
            </w:r>
          </w:p>
        </w:tc>
      </w:tr>
    </w:tbl>
    <w:p w:rsidR="00827D53" w:rsidRDefault="00000000">
      <w:pPr>
        <w:keepNext/>
        <w:keepLines/>
        <w:spacing w:after="0"/>
        <w:ind w:left="360"/>
      </w:pPr>
      <w:r>
        <w:rPr>
          <w:rFonts w:ascii="Times New Roman"/>
          <w:color w:val="000000"/>
          <w:sz w:val="24"/>
        </w:rPr>
        <w:t>If 5,000 units are produced, the total amount of manufacturing overhead cost is closest to:</w:t>
      </w:r>
    </w:p>
    <w:p w:rsidR="00827D53" w:rsidRDefault="00000000">
      <w:pPr>
        <w:keepNext/>
        <w:keepLines/>
        <w:numPr>
          <w:ilvl w:val="7"/>
          <w:numId w:val="1"/>
        </w:numPr>
        <w:spacing w:after="0"/>
      </w:pPr>
      <w:r>
        <w:rPr>
          <w:rFonts w:ascii="Times New Roman"/>
          <w:sz w:val="24"/>
        </w:rPr>
        <w:t>$20,500</w:t>
      </w:r>
    </w:p>
    <w:p w:rsidR="00827D53" w:rsidRDefault="00000000">
      <w:pPr>
        <w:keepNext/>
        <w:keepLines/>
        <w:numPr>
          <w:ilvl w:val="7"/>
          <w:numId w:val="1"/>
        </w:numPr>
        <w:spacing w:after="0"/>
      </w:pPr>
      <w:r>
        <w:rPr>
          <w:rFonts w:ascii="Times New Roman"/>
          <w:sz w:val="24"/>
        </w:rPr>
        <w:t>$23,000</w:t>
      </w:r>
    </w:p>
    <w:p w:rsidR="00827D53" w:rsidRDefault="00000000">
      <w:pPr>
        <w:keepNext/>
        <w:keepLines/>
        <w:numPr>
          <w:ilvl w:val="7"/>
          <w:numId w:val="1"/>
        </w:numPr>
        <w:spacing w:after="0"/>
      </w:pPr>
      <w:r>
        <w:rPr>
          <w:rFonts w:ascii="Times New Roman"/>
          <w:sz w:val="24"/>
        </w:rPr>
        <w:t>$18,000</w:t>
      </w:r>
    </w:p>
    <w:p w:rsidR="00827D53" w:rsidRDefault="00000000">
      <w:pPr>
        <w:keepNext/>
        <w:keepLines/>
        <w:numPr>
          <w:ilvl w:val="7"/>
          <w:numId w:val="1"/>
        </w:numPr>
        <w:spacing w:after="0"/>
      </w:pPr>
      <w:r>
        <w:rPr>
          <w:rFonts w:ascii="Times New Roman"/>
          <w:sz w:val="24"/>
        </w:rPr>
        <w:t>$19,250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Wessner Corporation has provided the following information:</w:t>
      </w:r>
    </w:p>
    <w:tbl>
      <w:tblPr>
        <w:tblW w:w="0" w:type="auto"/>
        <w:tblInd w:w="360" w:type="dxa"/>
        <w:tblLook w:val="04A0" w:firstRow="1" w:lastRow="0" w:firstColumn="1" w:lastColumn="0" w:noHBand="0" w:noVBand="1"/>
      </w:tblPr>
      <w:tblGrid>
        <w:gridCol w:w="5887"/>
        <w:gridCol w:w="1646"/>
        <w:gridCol w:w="1497"/>
      </w:tblGrid>
      <w:tr w:rsidR="00827D53">
        <w:trPr>
          <w:cantSplit/>
        </w:trPr>
        <w:tc>
          <w:tcPr>
            <w:tcW w:w="8969" w:type="dxa"/>
            <w:tcMar>
              <w:top w:w="15" w:type="dxa"/>
              <w:left w:w="15" w:type="dxa"/>
              <w:bottom w:w="15" w:type="dxa"/>
              <w:right w:w="15" w:type="dxa"/>
            </w:tcMar>
          </w:tcPr>
          <w:p w:rsidR="00827D53" w:rsidRDefault="00827D53">
            <w:pPr>
              <w:keepNext/>
              <w:keepLines/>
            </w:pPr>
          </w:p>
        </w:tc>
        <w:tc>
          <w:tcPr>
            <w:tcW w:w="2296"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Unit</w:t>
            </w:r>
          </w:p>
        </w:tc>
        <w:tc>
          <w:tcPr>
            <w:tcW w:w="1935"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Period</w:t>
            </w: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$ 6.20</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$ 2.80</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$ 1.45</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2296" w:type="dxa"/>
            <w:tcMar>
              <w:top w:w="15" w:type="dxa"/>
              <w:left w:w="15" w:type="dxa"/>
              <w:bottom w:w="15" w:type="dxa"/>
              <w:right w:w="15" w:type="dxa"/>
            </w:tcMar>
          </w:tcPr>
          <w:p w:rsidR="00827D53" w:rsidRDefault="00827D53">
            <w:pPr>
              <w:keepNext/>
              <w:keepLines/>
            </w:pPr>
          </w:p>
        </w:tc>
        <w:tc>
          <w:tcPr>
            <w:tcW w:w="193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$ 12,000</w:t>
            </w: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$ 1.00</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$ 0.55</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and administrative expense</w:t>
            </w:r>
          </w:p>
        </w:tc>
        <w:tc>
          <w:tcPr>
            <w:tcW w:w="2296" w:type="dxa"/>
            <w:tcMar>
              <w:top w:w="15" w:type="dxa"/>
              <w:left w:w="15" w:type="dxa"/>
              <w:bottom w:w="15" w:type="dxa"/>
              <w:right w:w="15" w:type="dxa"/>
            </w:tcMar>
          </w:tcPr>
          <w:p w:rsidR="00827D53" w:rsidRDefault="00827D53">
            <w:pPr>
              <w:keepNext/>
              <w:keepLines/>
            </w:pPr>
          </w:p>
        </w:tc>
        <w:tc>
          <w:tcPr>
            <w:tcW w:w="193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$ 4,000</w:t>
            </w:r>
          </w:p>
        </w:tc>
      </w:tr>
    </w:tbl>
    <w:p w:rsidR="00827D53" w:rsidRDefault="00000000">
      <w:pPr>
        <w:keepNext/>
        <w:keepLines/>
        <w:spacing w:after="0"/>
        <w:ind w:left="360"/>
      </w:pPr>
      <w:r>
        <w:rPr>
          <w:rFonts w:ascii="Times New Roman"/>
          <w:color w:val="000000"/>
          <w:sz w:val="24"/>
        </w:rPr>
        <w:t>If 5,000 units are produced, the total amount of manufacturing overhead cost is closest to:</w:t>
      </w:r>
    </w:p>
    <w:p w:rsidR="00827D53" w:rsidRDefault="00000000">
      <w:pPr>
        <w:keepNext/>
        <w:keepLines/>
        <w:numPr>
          <w:ilvl w:val="7"/>
          <w:numId w:val="1"/>
        </w:numPr>
        <w:spacing w:after="0"/>
      </w:pPr>
      <w:r>
        <w:rPr>
          <w:rFonts w:ascii="Times New Roman"/>
          <w:sz w:val="24"/>
        </w:rPr>
        <w:t>$18,000</w:t>
      </w:r>
    </w:p>
    <w:p w:rsidR="00827D53" w:rsidRDefault="00000000">
      <w:pPr>
        <w:keepNext/>
        <w:keepLines/>
        <w:numPr>
          <w:ilvl w:val="7"/>
          <w:numId w:val="1"/>
        </w:numPr>
        <w:spacing w:after="0"/>
      </w:pPr>
      <w:r>
        <w:rPr>
          <w:rFonts w:ascii="Times New Roman"/>
          <w:sz w:val="24"/>
        </w:rPr>
        <w:t>$19,250</w:t>
      </w:r>
    </w:p>
    <w:p w:rsidR="00827D53" w:rsidRDefault="00000000">
      <w:pPr>
        <w:keepNext/>
        <w:keepLines/>
        <w:numPr>
          <w:ilvl w:val="7"/>
          <w:numId w:val="1"/>
        </w:numPr>
        <w:spacing w:after="0"/>
      </w:pPr>
      <w:r>
        <w:rPr>
          <w:rFonts w:ascii="Times New Roman"/>
          <w:sz w:val="24"/>
        </w:rPr>
        <w:t>$18,625</w:t>
      </w:r>
    </w:p>
    <w:p w:rsidR="00827D53" w:rsidRDefault="00000000">
      <w:pPr>
        <w:keepNext/>
        <w:keepLines/>
        <w:numPr>
          <w:ilvl w:val="7"/>
          <w:numId w:val="1"/>
        </w:numPr>
        <w:spacing w:after="0"/>
      </w:pPr>
      <w:r>
        <w:rPr>
          <w:rFonts w:ascii="Times New Roman"/>
          <w:sz w:val="24"/>
        </w:rPr>
        <w:t>$20,500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Wessner Corporation has provided the following information:</w:t>
      </w:r>
    </w:p>
    <w:tbl>
      <w:tblPr>
        <w:tblW w:w="0" w:type="auto"/>
        <w:tblInd w:w="360" w:type="dxa"/>
        <w:tblLook w:val="04A0" w:firstRow="1" w:lastRow="0" w:firstColumn="1" w:lastColumn="0" w:noHBand="0" w:noVBand="1"/>
      </w:tblPr>
      <w:tblGrid>
        <w:gridCol w:w="6273"/>
        <w:gridCol w:w="1208"/>
        <w:gridCol w:w="1549"/>
      </w:tblGrid>
      <w:tr w:rsidR="00827D53">
        <w:trPr>
          <w:cantSplit/>
        </w:trPr>
        <w:tc>
          <w:tcPr>
            <w:tcW w:w="9255" w:type="dxa"/>
            <w:tcMar>
              <w:top w:w="15" w:type="dxa"/>
              <w:left w:w="15" w:type="dxa"/>
              <w:bottom w:w="15" w:type="dxa"/>
              <w:right w:w="15" w:type="dxa"/>
            </w:tcMar>
          </w:tcPr>
          <w:p w:rsidR="00827D53" w:rsidRDefault="00827D53">
            <w:pPr>
              <w:keepNext/>
              <w:keepLines/>
            </w:pPr>
          </w:p>
        </w:tc>
        <w:tc>
          <w:tcPr>
            <w:tcW w:w="1574"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Unit</w:t>
            </w:r>
          </w:p>
        </w:tc>
        <w:tc>
          <w:tcPr>
            <w:tcW w:w="1971"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Period</w:t>
            </w:r>
          </w:p>
        </w:tc>
      </w:tr>
      <w:tr w:rsidR="00827D53">
        <w:trPr>
          <w:cantSplit/>
        </w:trPr>
        <w:tc>
          <w:tcPr>
            <w:tcW w:w="925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574"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$ 6.20</w:t>
            </w:r>
          </w:p>
        </w:tc>
        <w:tc>
          <w:tcPr>
            <w:tcW w:w="1971" w:type="dxa"/>
            <w:tcMar>
              <w:top w:w="15" w:type="dxa"/>
              <w:left w:w="15" w:type="dxa"/>
              <w:bottom w:w="15" w:type="dxa"/>
              <w:right w:w="15" w:type="dxa"/>
            </w:tcMar>
          </w:tcPr>
          <w:p w:rsidR="00827D53" w:rsidRDefault="00827D53">
            <w:pPr>
              <w:keepNext/>
              <w:keepLines/>
            </w:pPr>
          </w:p>
        </w:tc>
      </w:tr>
      <w:tr w:rsidR="00827D53">
        <w:trPr>
          <w:cantSplit/>
        </w:trPr>
        <w:tc>
          <w:tcPr>
            <w:tcW w:w="925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574"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$ 2.80</w:t>
            </w:r>
          </w:p>
        </w:tc>
        <w:tc>
          <w:tcPr>
            <w:tcW w:w="1971" w:type="dxa"/>
            <w:tcMar>
              <w:top w:w="15" w:type="dxa"/>
              <w:left w:w="15" w:type="dxa"/>
              <w:bottom w:w="15" w:type="dxa"/>
              <w:right w:w="15" w:type="dxa"/>
            </w:tcMar>
          </w:tcPr>
          <w:p w:rsidR="00827D53" w:rsidRDefault="00827D53">
            <w:pPr>
              <w:keepNext/>
              <w:keepLines/>
            </w:pPr>
          </w:p>
        </w:tc>
      </w:tr>
      <w:tr w:rsidR="00827D53">
        <w:trPr>
          <w:cantSplit/>
        </w:trPr>
        <w:tc>
          <w:tcPr>
            <w:tcW w:w="925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1574"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$ 1.45</w:t>
            </w:r>
          </w:p>
        </w:tc>
        <w:tc>
          <w:tcPr>
            <w:tcW w:w="1971" w:type="dxa"/>
            <w:tcMar>
              <w:top w:w="15" w:type="dxa"/>
              <w:left w:w="15" w:type="dxa"/>
              <w:bottom w:w="15" w:type="dxa"/>
              <w:right w:w="15" w:type="dxa"/>
            </w:tcMar>
          </w:tcPr>
          <w:p w:rsidR="00827D53" w:rsidRDefault="00827D53">
            <w:pPr>
              <w:keepNext/>
              <w:keepLines/>
            </w:pPr>
          </w:p>
        </w:tc>
      </w:tr>
      <w:tr w:rsidR="00827D53">
        <w:trPr>
          <w:cantSplit/>
        </w:trPr>
        <w:tc>
          <w:tcPr>
            <w:tcW w:w="925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1574" w:type="dxa"/>
            <w:tcMar>
              <w:top w:w="15" w:type="dxa"/>
              <w:left w:w="15" w:type="dxa"/>
              <w:bottom w:w="15" w:type="dxa"/>
              <w:right w:w="15" w:type="dxa"/>
            </w:tcMar>
          </w:tcPr>
          <w:p w:rsidR="00827D53" w:rsidRDefault="00827D53">
            <w:pPr>
              <w:keepNext/>
              <w:keepLines/>
            </w:pPr>
          </w:p>
        </w:tc>
        <w:tc>
          <w:tcPr>
            <w:tcW w:w="1971"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$ 12,000</w:t>
            </w:r>
          </w:p>
        </w:tc>
      </w:tr>
      <w:tr w:rsidR="00827D53">
        <w:trPr>
          <w:cantSplit/>
        </w:trPr>
        <w:tc>
          <w:tcPr>
            <w:tcW w:w="925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1574"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$ 1.00</w:t>
            </w:r>
          </w:p>
        </w:tc>
        <w:tc>
          <w:tcPr>
            <w:tcW w:w="1971" w:type="dxa"/>
            <w:tcMar>
              <w:top w:w="15" w:type="dxa"/>
              <w:left w:w="15" w:type="dxa"/>
              <w:bottom w:w="15" w:type="dxa"/>
              <w:right w:w="15" w:type="dxa"/>
            </w:tcMar>
          </w:tcPr>
          <w:p w:rsidR="00827D53" w:rsidRDefault="00827D53">
            <w:pPr>
              <w:keepNext/>
              <w:keepLines/>
            </w:pPr>
          </w:p>
        </w:tc>
      </w:tr>
      <w:tr w:rsidR="00827D53">
        <w:trPr>
          <w:cantSplit/>
        </w:trPr>
        <w:tc>
          <w:tcPr>
            <w:tcW w:w="925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1574"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$ 0.55</w:t>
            </w:r>
          </w:p>
        </w:tc>
        <w:tc>
          <w:tcPr>
            <w:tcW w:w="1971" w:type="dxa"/>
            <w:tcMar>
              <w:top w:w="15" w:type="dxa"/>
              <w:left w:w="15" w:type="dxa"/>
              <w:bottom w:w="15" w:type="dxa"/>
              <w:right w:w="15" w:type="dxa"/>
            </w:tcMar>
          </w:tcPr>
          <w:p w:rsidR="00827D53" w:rsidRDefault="00827D53">
            <w:pPr>
              <w:keepNext/>
              <w:keepLines/>
            </w:pPr>
          </w:p>
        </w:tc>
      </w:tr>
      <w:tr w:rsidR="00827D53">
        <w:trPr>
          <w:cantSplit/>
        </w:trPr>
        <w:tc>
          <w:tcPr>
            <w:tcW w:w="925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and administrative expense</w:t>
            </w:r>
          </w:p>
        </w:tc>
        <w:tc>
          <w:tcPr>
            <w:tcW w:w="1574" w:type="dxa"/>
            <w:tcMar>
              <w:top w:w="15" w:type="dxa"/>
              <w:left w:w="15" w:type="dxa"/>
              <w:bottom w:w="15" w:type="dxa"/>
              <w:right w:w="15" w:type="dxa"/>
            </w:tcMar>
          </w:tcPr>
          <w:p w:rsidR="00827D53" w:rsidRDefault="00827D53">
            <w:pPr>
              <w:keepNext/>
              <w:keepLines/>
            </w:pPr>
          </w:p>
        </w:tc>
        <w:tc>
          <w:tcPr>
            <w:tcW w:w="1971"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$ 4,000</w:t>
            </w:r>
          </w:p>
        </w:tc>
      </w:tr>
    </w:tbl>
    <w:p w:rsidR="00827D53" w:rsidRDefault="00000000">
      <w:pPr>
        <w:keepNext/>
        <w:keepLines/>
        <w:spacing w:after="0"/>
        <w:ind w:left="360"/>
      </w:pPr>
      <w:r>
        <w:rPr>
          <w:rFonts w:ascii="Times New Roman"/>
          <w:color w:val="000000"/>
          <w:sz w:val="24"/>
        </w:rPr>
        <w:t>If the selling price is $25.00 per unit, the contribution margin per unit sold is closest to:</w:t>
      </w:r>
    </w:p>
    <w:p w:rsidR="00827D53" w:rsidRDefault="00000000">
      <w:pPr>
        <w:keepNext/>
        <w:keepLines/>
        <w:numPr>
          <w:ilvl w:val="7"/>
          <w:numId w:val="1"/>
        </w:numPr>
        <w:spacing w:after="0"/>
      </w:pPr>
      <w:r>
        <w:rPr>
          <w:rFonts w:ascii="Times New Roman"/>
          <w:sz w:val="24"/>
        </w:rPr>
        <w:t>$9.00</w:t>
      </w:r>
    </w:p>
    <w:p w:rsidR="00827D53" w:rsidRDefault="00000000">
      <w:pPr>
        <w:keepNext/>
        <w:keepLines/>
        <w:numPr>
          <w:ilvl w:val="7"/>
          <w:numId w:val="1"/>
        </w:numPr>
        <w:spacing w:after="0"/>
      </w:pPr>
      <w:r>
        <w:rPr>
          <w:rFonts w:ascii="Times New Roman"/>
          <w:sz w:val="24"/>
        </w:rPr>
        <w:t>$16.00</w:t>
      </w:r>
    </w:p>
    <w:p w:rsidR="00827D53" w:rsidRDefault="00000000">
      <w:pPr>
        <w:keepNext/>
        <w:keepLines/>
        <w:numPr>
          <w:ilvl w:val="7"/>
          <w:numId w:val="1"/>
        </w:numPr>
        <w:spacing w:after="0"/>
      </w:pPr>
      <w:r>
        <w:rPr>
          <w:rFonts w:ascii="Times New Roman"/>
          <w:sz w:val="24"/>
        </w:rPr>
        <w:t>$11.55</w:t>
      </w:r>
    </w:p>
    <w:p w:rsidR="00827D53" w:rsidRDefault="00000000">
      <w:pPr>
        <w:keepNext/>
        <w:keepLines/>
        <w:numPr>
          <w:ilvl w:val="7"/>
          <w:numId w:val="1"/>
        </w:numPr>
        <w:spacing w:after="0"/>
      </w:pPr>
      <w:r>
        <w:rPr>
          <w:rFonts w:ascii="Times New Roman"/>
          <w:sz w:val="24"/>
        </w:rPr>
        <w:t>$13.00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Wessner Corporation has provided the following information:</w:t>
      </w:r>
    </w:p>
    <w:tbl>
      <w:tblPr>
        <w:tblW w:w="0" w:type="auto"/>
        <w:tblInd w:w="360" w:type="dxa"/>
        <w:tblLook w:val="04A0" w:firstRow="1" w:lastRow="0" w:firstColumn="1" w:lastColumn="0" w:noHBand="0" w:noVBand="1"/>
      </w:tblPr>
      <w:tblGrid>
        <w:gridCol w:w="5887"/>
        <w:gridCol w:w="1646"/>
        <w:gridCol w:w="1497"/>
      </w:tblGrid>
      <w:tr w:rsidR="00827D53">
        <w:trPr>
          <w:cantSplit/>
        </w:trPr>
        <w:tc>
          <w:tcPr>
            <w:tcW w:w="8969" w:type="dxa"/>
            <w:tcMar>
              <w:top w:w="15" w:type="dxa"/>
              <w:left w:w="15" w:type="dxa"/>
              <w:bottom w:w="15" w:type="dxa"/>
              <w:right w:w="15" w:type="dxa"/>
            </w:tcMar>
          </w:tcPr>
          <w:p w:rsidR="00827D53" w:rsidRDefault="00827D53">
            <w:pPr>
              <w:keepNext/>
              <w:keepLines/>
            </w:pPr>
          </w:p>
        </w:tc>
        <w:tc>
          <w:tcPr>
            <w:tcW w:w="2296"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Unit</w:t>
            </w:r>
          </w:p>
        </w:tc>
        <w:tc>
          <w:tcPr>
            <w:tcW w:w="1935"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Period</w:t>
            </w: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$ 6.20</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$ 2.80</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$ 1.45</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2296" w:type="dxa"/>
            <w:tcMar>
              <w:top w:w="15" w:type="dxa"/>
              <w:left w:w="15" w:type="dxa"/>
              <w:bottom w:w="15" w:type="dxa"/>
              <w:right w:w="15" w:type="dxa"/>
            </w:tcMar>
          </w:tcPr>
          <w:p w:rsidR="00827D53" w:rsidRDefault="00827D53">
            <w:pPr>
              <w:keepNext/>
              <w:keepLines/>
            </w:pPr>
          </w:p>
        </w:tc>
        <w:tc>
          <w:tcPr>
            <w:tcW w:w="193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$ 12,000</w:t>
            </w: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$ 1.00</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$ 0.55</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and administrative expense</w:t>
            </w:r>
          </w:p>
        </w:tc>
        <w:tc>
          <w:tcPr>
            <w:tcW w:w="2296" w:type="dxa"/>
            <w:tcMar>
              <w:top w:w="15" w:type="dxa"/>
              <w:left w:w="15" w:type="dxa"/>
              <w:bottom w:w="15" w:type="dxa"/>
              <w:right w:w="15" w:type="dxa"/>
            </w:tcMar>
          </w:tcPr>
          <w:p w:rsidR="00827D53" w:rsidRDefault="00827D53">
            <w:pPr>
              <w:keepNext/>
              <w:keepLines/>
            </w:pPr>
          </w:p>
        </w:tc>
        <w:tc>
          <w:tcPr>
            <w:tcW w:w="193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$ 4,000</w:t>
            </w:r>
          </w:p>
        </w:tc>
      </w:tr>
    </w:tbl>
    <w:p w:rsidR="00827D53" w:rsidRDefault="00000000">
      <w:pPr>
        <w:keepNext/>
        <w:keepLines/>
        <w:spacing w:after="0"/>
        <w:ind w:left="360"/>
      </w:pPr>
      <w:r>
        <w:rPr>
          <w:rFonts w:ascii="Times New Roman"/>
          <w:color w:val="000000"/>
          <w:sz w:val="24"/>
        </w:rPr>
        <w:t>The incremental manufacturing cost that the company will incur if it increases production from 4,000 to 4,001 units is closest to:</w:t>
      </w:r>
    </w:p>
    <w:p w:rsidR="00827D53" w:rsidRDefault="00000000">
      <w:pPr>
        <w:keepNext/>
        <w:keepLines/>
        <w:numPr>
          <w:ilvl w:val="7"/>
          <w:numId w:val="1"/>
        </w:numPr>
        <w:spacing w:after="0"/>
      </w:pPr>
      <w:r>
        <w:rPr>
          <w:rFonts w:ascii="Times New Roman"/>
          <w:sz w:val="24"/>
        </w:rPr>
        <w:t>$16.00</w:t>
      </w:r>
    </w:p>
    <w:p w:rsidR="00827D53" w:rsidRDefault="00000000">
      <w:pPr>
        <w:keepNext/>
        <w:keepLines/>
        <w:numPr>
          <w:ilvl w:val="7"/>
          <w:numId w:val="1"/>
        </w:numPr>
        <w:spacing w:after="0"/>
      </w:pPr>
      <w:r>
        <w:rPr>
          <w:rFonts w:ascii="Times New Roman"/>
          <w:sz w:val="24"/>
        </w:rPr>
        <w:t>$14.05</w:t>
      </w:r>
    </w:p>
    <w:p w:rsidR="00827D53" w:rsidRDefault="00000000">
      <w:pPr>
        <w:keepNext/>
        <w:keepLines/>
        <w:numPr>
          <w:ilvl w:val="7"/>
          <w:numId w:val="1"/>
        </w:numPr>
        <w:spacing w:after="0"/>
      </w:pPr>
      <w:r>
        <w:rPr>
          <w:rFonts w:ascii="Times New Roman"/>
          <w:sz w:val="24"/>
        </w:rPr>
        <w:t>$10.45</w:t>
      </w:r>
    </w:p>
    <w:p w:rsidR="00827D53" w:rsidRDefault="00000000">
      <w:pPr>
        <w:keepNext/>
        <w:keepLines/>
        <w:numPr>
          <w:ilvl w:val="7"/>
          <w:numId w:val="1"/>
        </w:numPr>
        <w:spacing w:after="0"/>
      </w:pPr>
      <w:r>
        <w:rPr>
          <w:rFonts w:ascii="Times New Roman"/>
          <w:sz w:val="24"/>
        </w:rPr>
        <w:t>$13.45</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Pedregon Corporation has provided the following information:</w:t>
      </w:r>
    </w:p>
    <w:tbl>
      <w:tblPr>
        <w:tblW w:w="0" w:type="auto"/>
        <w:tblInd w:w="360" w:type="dxa"/>
        <w:tblLook w:val="04A0" w:firstRow="1" w:lastRow="0" w:firstColumn="1" w:lastColumn="0" w:noHBand="0" w:noVBand="1"/>
      </w:tblPr>
      <w:tblGrid>
        <w:gridCol w:w="5887"/>
        <w:gridCol w:w="1646"/>
        <w:gridCol w:w="1497"/>
      </w:tblGrid>
      <w:tr w:rsidR="00827D53">
        <w:trPr>
          <w:cantSplit/>
        </w:trPr>
        <w:tc>
          <w:tcPr>
            <w:tcW w:w="8969" w:type="dxa"/>
            <w:tcMar>
              <w:top w:w="15" w:type="dxa"/>
              <w:left w:w="15" w:type="dxa"/>
              <w:bottom w:w="15" w:type="dxa"/>
              <w:right w:w="15" w:type="dxa"/>
            </w:tcMar>
          </w:tcPr>
          <w:p w:rsidR="00827D53" w:rsidRDefault="00827D53">
            <w:pPr>
              <w:keepNext/>
              <w:keepLines/>
            </w:pPr>
          </w:p>
        </w:tc>
        <w:tc>
          <w:tcPr>
            <w:tcW w:w="2296"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Unit</w:t>
            </w:r>
          </w:p>
        </w:tc>
        <w:tc>
          <w:tcPr>
            <w:tcW w:w="1935"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Period</w:t>
            </w: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$ 6.35</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$ 3.75</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$ 1.50</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2296" w:type="dxa"/>
            <w:tcMar>
              <w:top w:w="15" w:type="dxa"/>
              <w:left w:w="15" w:type="dxa"/>
              <w:bottom w:w="15" w:type="dxa"/>
              <w:right w:w="15" w:type="dxa"/>
            </w:tcMar>
          </w:tcPr>
          <w:p w:rsidR="00827D53" w:rsidRDefault="00827D53">
            <w:pPr>
              <w:keepNext/>
              <w:keepLines/>
            </w:pPr>
          </w:p>
        </w:tc>
        <w:tc>
          <w:tcPr>
            <w:tcW w:w="193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$ 15,000</w:t>
            </w: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$ 0.50</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$ 0.55</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and administrative expense</w:t>
            </w:r>
          </w:p>
        </w:tc>
        <w:tc>
          <w:tcPr>
            <w:tcW w:w="2296" w:type="dxa"/>
            <w:tcMar>
              <w:top w:w="15" w:type="dxa"/>
              <w:left w:w="15" w:type="dxa"/>
              <w:bottom w:w="15" w:type="dxa"/>
              <w:right w:w="15" w:type="dxa"/>
            </w:tcMar>
          </w:tcPr>
          <w:p w:rsidR="00827D53" w:rsidRDefault="00827D53">
            <w:pPr>
              <w:keepNext/>
              <w:keepLines/>
            </w:pPr>
          </w:p>
        </w:tc>
        <w:tc>
          <w:tcPr>
            <w:tcW w:w="193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$ 4,500</w:t>
            </w:r>
          </w:p>
        </w:tc>
      </w:tr>
    </w:tbl>
    <w:p w:rsidR="00827D53" w:rsidRDefault="00000000">
      <w:pPr>
        <w:keepNext/>
        <w:keepLines/>
        <w:spacing w:after="0"/>
        <w:ind w:left="360"/>
      </w:pPr>
      <w:r>
        <w:rPr>
          <w:rFonts w:ascii="Times New Roman"/>
          <w:color w:val="000000"/>
          <w:sz w:val="24"/>
        </w:rPr>
        <w:t xml:space="preserve">If 4,000 units are sold, the variable cost per unit sold is closest to: </w:t>
      </w:r>
    </w:p>
    <w:p w:rsidR="00827D53" w:rsidRDefault="00000000">
      <w:pPr>
        <w:keepNext/>
        <w:keepLines/>
        <w:numPr>
          <w:ilvl w:val="7"/>
          <w:numId w:val="1"/>
        </w:numPr>
        <w:spacing w:after="0"/>
      </w:pPr>
      <w:r>
        <w:rPr>
          <w:rFonts w:ascii="Times New Roman"/>
          <w:sz w:val="24"/>
        </w:rPr>
        <w:t>$16.55</w:t>
      </w:r>
    </w:p>
    <w:p w:rsidR="00827D53" w:rsidRDefault="00000000">
      <w:pPr>
        <w:keepNext/>
        <w:keepLines/>
        <w:numPr>
          <w:ilvl w:val="7"/>
          <w:numId w:val="1"/>
        </w:numPr>
        <w:spacing w:after="0"/>
      </w:pPr>
      <w:r>
        <w:rPr>
          <w:rFonts w:ascii="Times New Roman"/>
          <w:sz w:val="24"/>
        </w:rPr>
        <w:t>$11.60</w:t>
      </w:r>
    </w:p>
    <w:p w:rsidR="00827D53" w:rsidRDefault="00000000">
      <w:pPr>
        <w:keepNext/>
        <w:keepLines/>
        <w:numPr>
          <w:ilvl w:val="7"/>
          <w:numId w:val="1"/>
        </w:numPr>
        <w:spacing w:after="0"/>
      </w:pPr>
      <w:r>
        <w:rPr>
          <w:rFonts w:ascii="Times New Roman"/>
          <w:sz w:val="24"/>
        </w:rPr>
        <w:t>$12.65</w:t>
      </w:r>
    </w:p>
    <w:p w:rsidR="00827D53" w:rsidRDefault="00000000">
      <w:pPr>
        <w:keepNext/>
        <w:keepLines/>
        <w:numPr>
          <w:ilvl w:val="7"/>
          <w:numId w:val="1"/>
        </w:numPr>
        <w:spacing w:after="0"/>
      </w:pPr>
      <w:r>
        <w:rPr>
          <w:rFonts w:ascii="Times New Roman"/>
          <w:sz w:val="24"/>
        </w:rPr>
        <w:t>$14.60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Pedregon Corporation has provided the following information:</w:t>
      </w:r>
    </w:p>
    <w:tbl>
      <w:tblPr>
        <w:tblW w:w="0" w:type="auto"/>
        <w:tblInd w:w="360" w:type="dxa"/>
        <w:tblLook w:val="04A0" w:firstRow="1" w:lastRow="0" w:firstColumn="1" w:lastColumn="0" w:noHBand="0" w:noVBand="1"/>
      </w:tblPr>
      <w:tblGrid>
        <w:gridCol w:w="5887"/>
        <w:gridCol w:w="1646"/>
        <w:gridCol w:w="1497"/>
      </w:tblGrid>
      <w:tr w:rsidR="00827D53">
        <w:trPr>
          <w:cantSplit/>
        </w:trPr>
        <w:tc>
          <w:tcPr>
            <w:tcW w:w="8969" w:type="dxa"/>
            <w:tcMar>
              <w:top w:w="15" w:type="dxa"/>
              <w:left w:w="15" w:type="dxa"/>
              <w:bottom w:w="15" w:type="dxa"/>
              <w:right w:w="15" w:type="dxa"/>
            </w:tcMar>
          </w:tcPr>
          <w:p w:rsidR="00827D53" w:rsidRDefault="00827D53">
            <w:pPr>
              <w:keepNext/>
              <w:keepLines/>
            </w:pPr>
          </w:p>
        </w:tc>
        <w:tc>
          <w:tcPr>
            <w:tcW w:w="2296"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Unit</w:t>
            </w:r>
          </w:p>
        </w:tc>
        <w:tc>
          <w:tcPr>
            <w:tcW w:w="1935"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Period</w:t>
            </w: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$ 6.60</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$ 3.60</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$ 1.40</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2296" w:type="dxa"/>
            <w:tcMar>
              <w:top w:w="15" w:type="dxa"/>
              <w:left w:w="15" w:type="dxa"/>
              <w:bottom w:w="15" w:type="dxa"/>
              <w:right w:w="15" w:type="dxa"/>
            </w:tcMar>
          </w:tcPr>
          <w:p w:rsidR="00827D53" w:rsidRDefault="00827D53">
            <w:pPr>
              <w:keepNext/>
              <w:keepLines/>
            </w:pPr>
          </w:p>
        </w:tc>
        <w:tc>
          <w:tcPr>
            <w:tcW w:w="193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$ 23,400</w:t>
            </w: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$ 0.60</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$ 0.65</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and administrative expense</w:t>
            </w:r>
          </w:p>
        </w:tc>
        <w:tc>
          <w:tcPr>
            <w:tcW w:w="2296" w:type="dxa"/>
            <w:tcMar>
              <w:top w:w="15" w:type="dxa"/>
              <w:left w:w="15" w:type="dxa"/>
              <w:bottom w:w="15" w:type="dxa"/>
              <w:right w:w="15" w:type="dxa"/>
            </w:tcMar>
          </w:tcPr>
          <w:p w:rsidR="00827D53" w:rsidRDefault="00827D53">
            <w:pPr>
              <w:keepNext/>
              <w:keepLines/>
            </w:pPr>
          </w:p>
        </w:tc>
        <w:tc>
          <w:tcPr>
            <w:tcW w:w="193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$ 3,000</w:t>
            </w:r>
          </w:p>
        </w:tc>
      </w:tr>
    </w:tbl>
    <w:p w:rsidR="00827D53" w:rsidRDefault="00000000">
      <w:pPr>
        <w:keepNext/>
        <w:keepLines/>
        <w:spacing w:after="0"/>
        <w:ind w:left="360"/>
      </w:pPr>
      <w:r>
        <w:rPr>
          <w:rFonts w:ascii="Times New Roman"/>
          <w:color w:val="000000"/>
          <w:sz w:val="24"/>
        </w:rPr>
        <w:t>If 6,500 units are sold, the total variable cost is closest to:</w:t>
      </w:r>
    </w:p>
    <w:p w:rsidR="00827D53" w:rsidRDefault="00000000">
      <w:pPr>
        <w:keepNext/>
        <w:keepLines/>
        <w:numPr>
          <w:ilvl w:val="7"/>
          <w:numId w:val="1"/>
        </w:numPr>
        <w:spacing w:after="0"/>
      </w:pPr>
      <w:r>
        <w:rPr>
          <w:rFonts w:ascii="Times New Roman"/>
          <w:sz w:val="24"/>
        </w:rPr>
        <w:t>$93,600</w:t>
      </w:r>
    </w:p>
    <w:p w:rsidR="00827D53" w:rsidRDefault="00000000">
      <w:pPr>
        <w:keepNext/>
        <w:keepLines/>
        <w:numPr>
          <w:ilvl w:val="7"/>
          <w:numId w:val="1"/>
        </w:numPr>
        <w:spacing w:after="0"/>
      </w:pPr>
      <w:r>
        <w:rPr>
          <w:rFonts w:ascii="Times New Roman"/>
          <w:sz w:val="24"/>
        </w:rPr>
        <w:t>$112,450</w:t>
      </w:r>
    </w:p>
    <w:p w:rsidR="00827D53" w:rsidRDefault="00000000">
      <w:pPr>
        <w:keepNext/>
        <w:keepLines/>
        <w:numPr>
          <w:ilvl w:val="7"/>
          <w:numId w:val="1"/>
        </w:numPr>
        <w:spacing w:after="0"/>
      </w:pPr>
      <w:r>
        <w:rPr>
          <w:rFonts w:ascii="Times New Roman"/>
          <w:sz w:val="24"/>
        </w:rPr>
        <w:t>$83,525</w:t>
      </w:r>
    </w:p>
    <w:p w:rsidR="00827D53" w:rsidRDefault="00000000">
      <w:pPr>
        <w:keepNext/>
        <w:keepLines/>
        <w:numPr>
          <w:ilvl w:val="7"/>
          <w:numId w:val="1"/>
        </w:numPr>
        <w:spacing w:after="0"/>
      </w:pPr>
      <w:r>
        <w:rPr>
          <w:rFonts w:ascii="Times New Roman"/>
          <w:sz w:val="24"/>
        </w:rPr>
        <w:t>$75,400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Pedregon Corporation has provided the following information:</w:t>
      </w:r>
    </w:p>
    <w:tbl>
      <w:tblPr>
        <w:tblW w:w="0" w:type="auto"/>
        <w:tblInd w:w="360" w:type="dxa"/>
        <w:tblLook w:val="04A0" w:firstRow="1" w:lastRow="0" w:firstColumn="1" w:lastColumn="0" w:noHBand="0" w:noVBand="1"/>
      </w:tblPr>
      <w:tblGrid>
        <w:gridCol w:w="5887"/>
        <w:gridCol w:w="1646"/>
        <w:gridCol w:w="1497"/>
      </w:tblGrid>
      <w:tr w:rsidR="00827D53">
        <w:trPr>
          <w:cantSplit/>
        </w:trPr>
        <w:tc>
          <w:tcPr>
            <w:tcW w:w="8969" w:type="dxa"/>
            <w:tcMar>
              <w:top w:w="15" w:type="dxa"/>
              <w:left w:w="15" w:type="dxa"/>
              <w:bottom w:w="15" w:type="dxa"/>
              <w:right w:w="15" w:type="dxa"/>
            </w:tcMar>
          </w:tcPr>
          <w:p w:rsidR="00827D53" w:rsidRDefault="00827D53">
            <w:pPr>
              <w:keepNext/>
              <w:keepLines/>
            </w:pPr>
          </w:p>
        </w:tc>
        <w:tc>
          <w:tcPr>
            <w:tcW w:w="2296"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Unit</w:t>
            </w:r>
          </w:p>
        </w:tc>
        <w:tc>
          <w:tcPr>
            <w:tcW w:w="1935"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Period</w:t>
            </w: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$ 6.35</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$ 3.75</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$ 1.50</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2296" w:type="dxa"/>
            <w:tcMar>
              <w:top w:w="15" w:type="dxa"/>
              <w:left w:w="15" w:type="dxa"/>
              <w:bottom w:w="15" w:type="dxa"/>
              <w:right w:w="15" w:type="dxa"/>
            </w:tcMar>
          </w:tcPr>
          <w:p w:rsidR="00827D53" w:rsidRDefault="00827D53">
            <w:pPr>
              <w:keepNext/>
              <w:keepLines/>
            </w:pPr>
          </w:p>
        </w:tc>
        <w:tc>
          <w:tcPr>
            <w:tcW w:w="193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$ 15,000</w:t>
            </w: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$ 0.50</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$ 0.55</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and administrative expense</w:t>
            </w:r>
          </w:p>
        </w:tc>
        <w:tc>
          <w:tcPr>
            <w:tcW w:w="2296" w:type="dxa"/>
            <w:tcMar>
              <w:top w:w="15" w:type="dxa"/>
              <w:left w:w="15" w:type="dxa"/>
              <w:bottom w:w="15" w:type="dxa"/>
              <w:right w:w="15" w:type="dxa"/>
            </w:tcMar>
          </w:tcPr>
          <w:p w:rsidR="00827D53" w:rsidRDefault="00827D53">
            <w:pPr>
              <w:keepNext/>
              <w:keepLines/>
            </w:pPr>
          </w:p>
        </w:tc>
        <w:tc>
          <w:tcPr>
            <w:tcW w:w="193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$ 4,500</w:t>
            </w:r>
          </w:p>
        </w:tc>
      </w:tr>
    </w:tbl>
    <w:p w:rsidR="00827D53" w:rsidRDefault="00000000">
      <w:pPr>
        <w:keepNext/>
        <w:keepLines/>
        <w:spacing w:after="0"/>
        <w:ind w:left="360"/>
      </w:pPr>
      <w:r>
        <w:rPr>
          <w:rFonts w:ascii="Times New Roman"/>
          <w:color w:val="000000"/>
          <w:sz w:val="24"/>
        </w:rPr>
        <w:t>If 4,000 units are sold, the total variable cost is closest to:</w:t>
      </w:r>
    </w:p>
    <w:p w:rsidR="00827D53" w:rsidRDefault="00000000">
      <w:pPr>
        <w:keepNext/>
        <w:keepLines/>
        <w:numPr>
          <w:ilvl w:val="7"/>
          <w:numId w:val="1"/>
        </w:numPr>
        <w:spacing w:after="0"/>
      </w:pPr>
      <w:r>
        <w:rPr>
          <w:rFonts w:ascii="Times New Roman"/>
          <w:sz w:val="24"/>
        </w:rPr>
        <w:t>$58,400</w:t>
      </w:r>
    </w:p>
    <w:p w:rsidR="00827D53" w:rsidRDefault="00000000">
      <w:pPr>
        <w:keepNext/>
        <w:keepLines/>
        <w:numPr>
          <w:ilvl w:val="7"/>
          <w:numId w:val="1"/>
        </w:numPr>
        <w:spacing w:after="0"/>
      </w:pPr>
      <w:r>
        <w:rPr>
          <w:rFonts w:ascii="Times New Roman"/>
          <w:sz w:val="24"/>
        </w:rPr>
        <w:t>$66,200</w:t>
      </w:r>
    </w:p>
    <w:p w:rsidR="00827D53" w:rsidRDefault="00000000">
      <w:pPr>
        <w:keepNext/>
        <w:keepLines/>
        <w:numPr>
          <w:ilvl w:val="7"/>
          <w:numId w:val="1"/>
        </w:numPr>
        <w:spacing w:after="0"/>
      </w:pPr>
      <w:r>
        <w:rPr>
          <w:rFonts w:ascii="Times New Roman"/>
          <w:sz w:val="24"/>
        </w:rPr>
        <w:t>$50,600</w:t>
      </w:r>
    </w:p>
    <w:p w:rsidR="00827D53" w:rsidRDefault="00000000">
      <w:pPr>
        <w:keepNext/>
        <w:keepLines/>
        <w:numPr>
          <w:ilvl w:val="7"/>
          <w:numId w:val="1"/>
        </w:numPr>
        <w:spacing w:after="0"/>
      </w:pPr>
      <w:r>
        <w:rPr>
          <w:rFonts w:ascii="Times New Roman"/>
          <w:sz w:val="24"/>
        </w:rPr>
        <w:t>$46,400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Pedregon Corporation has provided the following information:</w:t>
      </w:r>
    </w:p>
    <w:tbl>
      <w:tblPr>
        <w:tblW w:w="0" w:type="auto"/>
        <w:tblInd w:w="360" w:type="dxa"/>
        <w:tblLook w:val="04A0" w:firstRow="1" w:lastRow="0" w:firstColumn="1" w:lastColumn="0" w:noHBand="0" w:noVBand="1"/>
      </w:tblPr>
      <w:tblGrid>
        <w:gridCol w:w="5887"/>
        <w:gridCol w:w="1646"/>
        <w:gridCol w:w="1497"/>
      </w:tblGrid>
      <w:tr w:rsidR="00827D53">
        <w:trPr>
          <w:cantSplit/>
        </w:trPr>
        <w:tc>
          <w:tcPr>
            <w:tcW w:w="8969" w:type="dxa"/>
            <w:tcMar>
              <w:top w:w="15" w:type="dxa"/>
              <w:left w:w="15" w:type="dxa"/>
              <w:bottom w:w="15" w:type="dxa"/>
              <w:right w:w="15" w:type="dxa"/>
            </w:tcMar>
          </w:tcPr>
          <w:p w:rsidR="00827D53" w:rsidRDefault="00827D53">
            <w:pPr>
              <w:keepNext/>
              <w:keepLines/>
            </w:pPr>
          </w:p>
        </w:tc>
        <w:tc>
          <w:tcPr>
            <w:tcW w:w="2296"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Unit</w:t>
            </w:r>
          </w:p>
        </w:tc>
        <w:tc>
          <w:tcPr>
            <w:tcW w:w="1935"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Period</w:t>
            </w: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$ 6.45</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$ 3.30</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$ 1.25</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2296" w:type="dxa"/>
            <w:tcMar>
              <w:top w:w="15" w:type="dxa"/>
              <w:left w:w="15" w:type="dxa"/>
              <w:bottom w:w="15" w:type="dxa"/>
              <w:right w:w="15" w:type="dxa"/>
            </w:tcMar>
          </w:tcPr>
          <w:p w:rsidR="00827D53" w:rsidRDefault="00827D53">
            <w:pPr>
              <w:keepNext/>
              <w:keepLines/>
            </w:pPr>
          </w:p>
        </w:tc>
        <w:tc>
          <w:tcPr>
            <w:tcW w:w="193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$ 16,500</w:t>
            </w: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$ 0.45</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$ 0.50</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and administrative expense</w:t>
            </w:r>
          </w:p>
        </w:tc>
        <w:tc>
          <w:tcPr>
            <w:tcW w:w="2296" w:type="dxa"/>
            <w:tcMar>
              <w:top w:w="15" w:type="dxa"/>
              <w:left w:w="15" w:type="dxa"/>
              <w:bottom w:w="15" w:type="dxa"/>
              <w:right w:w="15" w:type="dxa"/>
            </w:tcMar>
          </w:tcPr>
          <w:p w:rsidR="00827D53" w:rsidRDefault="00827D53">
            <w:pPr>
              <w:keepNext/>
              <w:keepLines/>
            </w:pPr>
          </w:p>
        </w:tc>
        <w:tc>
          <w:tcPr>
            <w:tcW w:w="193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$ 4,200</w:t>
            </w:r>
          </w:p>
        </w:tc>
      </w:tr>
    </w:tbl>
    <w:p w:rsidR="00827D53" w:rsidRDefault="00000000">
      <w:pPr>
        <w:keepNext/>
        <w:keepLines/>
        <w:spacing w:after="0"/>
        <w:ind w:left="360"/>
      </w:pPr>
      <w:r>
        <w:rPr>
          <w:rFonts w:ascii="Times New Roman"/>
          <w:color w:val="000000"/>
          <w:sz w:val="24"/>
        </w:rPr>
        <w:t>If 5,000 units are produced, the total amount of manufacturing overhead cost is closest to:</w:t>
      </w:r>
    </w:p>
    <w:p w:rsidR="00827D53" w:rsidRDefault="00000000">
      <w:pPr>
        <w:keepNext/>
        <w:keepLines/>
        <w:numPr>
          <w:ilvl w:val="7"/>
          <w:numId w:val="1"/>
        </w:numPr>
        <w:spacing w:after="0"/>
      </w:pPr>
      <w:r>
        <w:rPr>
          <w:rFonts w:ascii="Times New Roman"/>
          <w:sz w:val="24"/>
        </w:rPr>
        <w:t>$22,750</w:t>
      </w:r>
    </w:p>
    <w:p w:rsidR="00827D53" w:rsidRDefault="00000000">
      <w:pPr>
        <w:keepNext/>
        <w:keepLines/>
        <w:numPr>
          <w:ilvl w:val="7"/>
          <w:numId w:val="1"/>
        </w:numPr>
        <w:spacing w:after="0"/>
      </w:pPr>
      <w:r>
        <w:rPr>
          <w:rFonts w:ascii="Times New Roman"/>
          <w:sz w:val="24"/>
        </w:rPr>
        <w:t>$14,750</w:t>
      </w:r>
    </w:p>
    <w:p w:rsidR="00827D53" w:rsidRDefault="00000000">
      <w:pPr>
        <w:keepNext/>
        <w:keepLines/>
        <w:numPr>
          <w:ilvl w:val="7"/>
          <w:numId w:val="1"/>
        </w:numPr>
        <w:spacing w:after="0"/>
      </w:pPr>
      <w:r>
        <w:rPr>
          <w:rFonts w:ascii="Times New Roman"/>
          <w:sz w:val="24"/>
        </w:rPr>
        <w:t>$18,450</w:t>
      </w:r>
    </w:p>
    <w:p w:rsidR="00827D53" w:rsidRDefault="00000000">
      <w:pPr>
        <w:keepNext/>
        <w:keepLines/>
        <w:numPr>
          <w:ilvl w:val="7"/>
          <w:numId w:val="1"/>
        </w:numPr>
        <w:spacing w:after="0"/>
      </w:pPr>
      <w:r>
        <w:rPr>
          <w:rFonts w:ascii="Times New Roman"/>
          <w:sz w:val="24"/>
        </w:rPr>
        <w:t>$30,750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Pedregon Corporation has provided the following information:</w:t>
      </w:r>
    </w:p>
    <w:tbl>
      <w:tblPr>
        <w:tblW w:w="0" w:type="auto"/>
        <w:tblInd w:w="360" w:type="dxa"/>
        <w:tblLook w:val="04A0" w:firstRow="1" w:lastRow="0" w:firstColumn="1" w:lastColumn="0" w:noHBand="0" w:noVBand="1"/>
      </w:tblPr>
      <w:tblGrid>
        <w:gridCol w:w="5887"/>
        <w:gridCol w:w="1646"/>
        <w:gridCol w:w="1497"/>
      </w:tblGrid>
      <w:tr w:rsidR="00827D53">
        <w:trPr>
          <w:cantSplit/>
        </w:trPr>
        <w:tc>
          <w:tcPr>
            <w:tcW w:w="8969" w:type="dxa"/>
            <w:tcMar>
              <w:top w:w="15" w:type="dxa"/>
              <w:left w:w="15" w:type="dxa"/>
              <w:bottom w:w="15" w:type="dxa"/>
              <w:right w:w="15" w:type="dxa"/>
            </w:tcMar>
          </w:tcPr>
          <w:p w:rsidR="00827D53" w:rsidRDefault="00827D53">
            <w:pPr>
              <w:keepNext/>
              <w:keepLines/>
            </w:pPr>
          </w:p>
        </w:tc>
        <w:tc>
          <w:tcPr>
            <w:tcW w:w="2296"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Unit</w:t>
            </w:r>
          </w:p>
        </w:tc>
        <w:tc>
          <w:tcPr>
            <w:tcW w:w="1935"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Period</w:t>
            </w: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$ 6.35</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$ 3.75</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$ 1.50</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2296" w:type="dxa"/>
            <w:tcMar>
              <w:top w:w="15" w:type="dxa"/>
              <w:left w:w="15" w:type="dxa"/>
              <w:bottom w:w="15" w:type="dxa"/>
              <w:right w:w="15" w:type="dxa"/>
            </w:tcMar>
          </w:tcPr>
          <w:p w:rsidR="00827D53" w:rsidRDefault="00827D53">
            <w:pPr>
              <w:keepNext/>
              <w:keepLines/>
            </w:pPr>
          </w:p>
        </w:tc>
        <w:tc>
          <w:tcPr>
            <w:tcW w:w="193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$ 15,000</w:t>
            </w: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$ 0.50</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$ 0.55</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and administrative expense</w:t>
            </w:r>
          </w:p>
        </w:tc>
        <w:tc>
          <w:tcPr>
            <w:tcW w:w="2296" w:type="dxa"/>
            <w:tcMar>
              <w:top w:w="15" w:type="dxa"/>
              <w:left w:w="15" w:type="dxa"/>
              <w:bottom w:w="15" w:type="dxa"/>
              <w:right w:w="15" w:type="dxa"/>
            </w:tcMar>
          </w:tcPr>
          <w:p w:rsidR="00827D53" w:rsidRDefault="00827D53">
            <w:pPr>
              <w:keepNext/>
              <w:keepLines/>
            </w:pPr>
          </w:p>
        </w:tc>
        <w:tc>
          <w:tcPr>
            <w:tcW w:w="193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$ 4,500</w:t>
            </w:r>
          </w:p>
        </w:tc>
      </w:tr>
    </w:tbl>
    <w:p w:rsidR="00827D53" w:rsidRDefault="00000000">
      <w:pPr>
        <w:keepNext/>
        <w:keepLines/>
        <w:spacing w:after="0"/>
        <w:ind w:left="360"/>
      </w:pPr>
      <w:r>
        <w:rPr>
          <w:rFonts w:ascii="Times New Roman"/>
          <w:color w:val="000000"/>
          <w:sz w:val="24"/>
        </w:rPr>
        <w:t>If 4,000 units are produced, the total amount of manufacturing overhead cost is closest to:</w:t>
      </w:r>
    </w:p>
    <w:p w:rsidR="00827D53" w:rsidRDefault="00000000">
      <w:pPr>
        <w:keepNext/>
        <w:keepLines/>
        <w:numPr>
          <w:ilvl w:val="7"/>
          <w:numId w:val="1"/>
        </w:numPr>
        <w:spacing w:after="0"/>
      </w:pPr>
      <w:r>
        <w:rPr>
          <w:rFonts w:ascii="Times New Roman"/>
          <w:sz w:val="24"/>
        </w:rPr>
        <w:t>$21,000</w:t>
      </w:r>
    </w:p>
    <w:p w:rsidR="00827D53" w:rsidRDefault="00000000">
      <w:pPr>
        <w:keepNext/>
        <w:keepLines/>
        <w:numPr>
          <w:ilvl w:val="7"/>
          <w:numId w:val="1"/>
        </w:numPr>
        <w:spacing w:after="0"/>
      </w:pPr>
      <w:r>
        <w:rPr>
          <w:rFonts w:ascii="Times New Roman"/>
          <w:sz w:val="24"/>
        </w:rPr>
        <w:t>$14,000</w:t>
      </w:r>
    </w:p>
    <w:p w:rsidR="00827D53" w:rsidRDefault="00000000">
      <w:pPr>
        <w:keepNext/>
        <w:keepLines/>
        <w:numPr>
          <w:ilvl w:val="7"/>
          <w:numId w:val="1"/>
        </w:numPr>
        <w:spacing w:after="0"/>
      </w:pPr>
      <w:r>
        <w:rPr>
          <w:rFonts w:ascii="Times New Roman"/>
          <w:sz w:val="24"/>
        </w:rPr>
        <w:t>$28,000</w:t>
      </w:r>
    </w:p>
    <w:p w:rsidR="00827D53" w:rsidRDefault="00000000">
      <w:pPr>
        <w:keepNext/>
        <w:keepLines/>
        <w:numPr>
          <w:ilvl w:val="7"/>
          <w:numId w:val="1"/>
        </w:numPr>
        <w:spacing w:after="0"/>
      </w:pPr>
      <w:r>
        <w:rPr>
          <w:rFonts w:ascii="Times New Roman"/>
          <w:sz w:val="24"/>
        </w:rPr>
        <w:t>$17,500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Pedregon Corporation has provided the following information:</w:t>
      </w:r>
    </w:p>
    <w:tbl>
      <w:tblPr>
        <w:tblW w:w="0" w:type="auto"/>
        <w:tblInd w:w="360" w:type="dxa"/>
        <w:tblLook w:val="04A0" w:firstRow="1" w:lastRow="0" w:firstColumn="1" w:lastColumn="0" w:noHBand="0" w:noVBand="1"/>
      </w:tblPr>
      <w:tblGrid>
        <w:gridCol w:w="5887"/>
        <w:gridCol w:w="1646"/>
        <w:gridCol w:w="1497"/>
      </w:tblGrid>
      <w:tr w:rsidR="00827D53">
        <w:trPr>
          <w:cantSplit/>
        </w:trPr>
        <w:tc>
          <w:tcPr>
            <w:tcW w:w="8969" w:type="dxa"/>
            <w:tcMar>
              <w:top w:w="15" w:type="dxa"/>
              <w:left w:w="15" w:type="dxa"/>
              <w:bottom w:w="15" w:type="dxa"/>
              <w:right w:w="15" w:type="dxa"/>
            </w:tcMar>
          </w:tcPr>
          <w:p w:rsidR="00827D53" w:rsidRDefault="00827D53">
            <w:pPr>
              <w:keepNext/>
              <w:keepLines/>
            </w:pPr>
          </w:p>
        </w:tc>
        <w:tc>
          <w:tcPr>
            <w:tcW w:w="2296"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Unit</w:t>
            </w:r>
          </w:p>
        </w:tc>
        <w:tc>
          <w:tcPr>
            <w:tcW w:w="1935"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Period</w:t>
            </w: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$ 6.45</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$ 3.30</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$ 1.25</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2296" w:type="dxa"/>
            <w:tcMar>
              <w:top w:w="15" w:type="dxa"/>
              <w:left w:w="15" w:type="dxa"/>
              <w:bottom w:w="15" w:type="dxa"/>
              <w:right w:w="15" w:type="dxa"/>
            </w:tcMar>
          </w:tcPr>
          <w:p w:rsidR="00827D53" w:rsidRDefault="00827D53">
            <w:pPr>
              <w:keepNext/>
              <w:keepLines/>
            </w:pPr>
          </w:p>
        </w:tc>
        <w:tc>
          <w:tcPr>
            <w:tcW w:w="193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$ 16,500</w:t>
            </w: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$ 0.45</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229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$ 0.50</w:t>
            </w:r>
          </w:p>
        </w:tc>
        <w:tc>
          <w:tcPr>
            <w:tcW w:w="1935" w:type="dxa"/>
            <w:tcMar>
              <w:top w:w="15" w:type="dxa"/>
              <w:left w:w="15" w:type="dxa"/>
              <w:bottom w:w="15" w:type="dxa"/>
              <w:right w:w="15" w:type="dxa"/>
            </w:tcMar>
          </w:tcPr>
          <w:p w:rsidR="00827D53" w:rsidRDefault="00827D53">
            <w:pPr>
              <w:keepNext/>
              <w:keepLines/>
            </w:pPr>
          </w:p>
        </w:tc>
      </w:tr>
      <w:tr w:rsidR="00827D53">
        <w:trPr>
          <w:cantSplit/>
        </w:trPr>
        <w:tc>
          <w:tcPr>
            <w:tcW w:w="89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and administrative expense</w:t>
            </w:r>
          </w:p>
        </w:tc>
        <w:tc>
          <w:tcPr>
            <w:tcW w:w="2296" w:type="dxa"/>
            <w:tcMar>
              <w:top w:w="15" w:type="dxa"/>
              <w:left w:w="15" w:type="dxa"/>
              <w:bottom w:w="15" w:type="dxa"/>
              <w:right w:w="15" w:type="dxa"/>
            </w:tcMar>
          </w:tcPr>
          <w:p w:rsidR="00827D53" w:rsidRDefault="00827D53">
            <w:pPr>
              <w:keepNext/>
              <w:keepLines/>
            </w:pPr>
          </w:p>
        </w:tc>
        <w:tc>
          <w:tcPr>
            <w:tcW w:w="193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$ 4,200</w:t>
            </w:r>
          </w:p>
        </w:tc>
      </w:tr>
    </w:tbl>
    <w:p w:rsidR="00827D53" w:rsidRDefault="00000000">
      <w:pPr>
        <w:keepNext/>
        <w:keepLines/>
        <w:spacing w:after="0"/>
        <w:ind w:left="360"/>
      </w:pPr>
      <w:r>
        <w:rPr>
          <w:rFonts w:ascii="Times New Roman"/>
          <w:color w:val="000000"/>
          <w:sz w:val="24"/>
        </w:rPr>
        <w:t>If the selling price is $20.30 per unit, the contribution margin per unit sold is closest to:</w:t>
      </w:r>
    </w:p>
    <w:p w:rsidR="00827D53" w:rsidRDefault="00000000">
      <w:pPr>
        <w:keepNext/>
        <w:keepLines/>
        <w:numPr>
          <w:ilvl w:val="7"/>
          <w:numId w:val="1"/>
        </w:numPr>
        <w:spacing w:after="0"/>
      </w:pPr>
      <w:r>
        <w:rPr>
          <w:rFonts w:ascii="Times New Roman"/>
          <w:sz w:val="24"/>
        </w:rPr>
        <w:t>$3.45</w:t>
      </w:r>
    </w:p>
    <w:p w:rsidR="00827D53" w:rsidRDefault="00000000">
      <w:pPr>
        <w:keepNext/>
        <w:keepLines/>
        <w:numPr>
          <w:ilvl w:val="7"/>
          <w:numId w:val="1"/>
        </w:numPr>
        <w:spacing w:after="0"/>
      </w:pPr>
      <w:r>
        <w:rPr>
          <w:rFonts w:ascii="Times New Roman"/>
          <w:sz w:val="24"/>
        </w:rPr>
        <w:t>$5.10</w:t>
      </w:r>
    </w:p>
    <w:p w:rsidR="00827D53" w:rsidRDefault="00000000">
      <w:pPr>
        <w:keepNext/>
        <w:keepLines/>
        <w:numPr>
          <w:ilvl w:val="7"/>
          <w:numId w:val="1"/>
        </w:numPr>
        <w:spacing w:after="0"/>
      </w:pPr>
      <w:r>
        <w:rPr>
          <w:rFonts w:ascii="Times New Roman"/>
          <w:sz w:val="24"/>
        </w:rPr>
        <w:t>$8.35</w:t>
      </w:r>
    </w:p>
    <w:p w:rsidR="00827D53" w:rsidRDefault="00000000">
      <w:pPr>
        <w:keepNext/>
        <w:keepLines/>
        <w:numPr>
          <w:ilvl w:val="7"/>
          <w:numId w:val="1"/>
        </w:numPr>
        <w:spacing w:after="0"/>
      </w:pPr>
      <w:r>
        <w:rPr>
          <w:rFonts w:ascii="Times New Roman"/>
          <w:sz w:val="24"/>
        </w:rPr>
        <w:t>$10.55</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Pedregon Corporation has provided the following information:</w:t>
      </w:r>
    </w:p>
    <w:tbl>
      <w:tblPr>
        <w:tblW w:w="0" w:type="auto"/>
        <w:tblInd w:w="360" w:type="dxa"/>
        <w:tblLook w:val="04A0" w:firstRow="1" w:lastRow="0" w:firstColumn="1" w:lastColumn="0" w:noHBand="0" w:noVBand="1"/>
      </w:tblPr>
      <w:tblGrid>
        <w:gridCol w:w="6273"/>
        <w:gridCol w:w="1208"/>
        <w:gridCol w:w="1549"/>
      </w:tblGrid>
      <w:tr w:rsidR="00827D53">
        <w:trPr>
          <w:cantSplit/>
        </w:trPr>
        <w:tc>
          <w:tcPr>
            <w:tcW w:w="9255" w:type="dxa"/>
            <w:tcMar>
              <w:top w:w="15" w:type="dxa"/>
              <w:left w:w="15" w:type="dxa"/>
              <w:bottom w:w="15" w:type="dxa"/>
              <w:right w:w="15" w:type="dxa"/>
            </w:tcMar>
          </w:tcPr>
          <w:p w:rsidR="00827D53" w:rsidRDefault="00827D53">
            <w:pPr>
              <w:keepNext/>
              <w:keepLines/>
            </w:pPr>
          </w:p>
        </w:tc>
        <w:tc>
          <w:tcPr>
            <w:tcW w:w="1574"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Unit</w:t>
            </w:r>
          </w:p>
        </w:tc>
        <w:tc>
          <w:tcPr>
            <w:tcW w:w="1971"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Period</w:t>
            </w:r>
          </w:p>
        </w:tc>
      </w:tr>
      <w:tr w:rsidR="00827D53">
        <w:trPr>
          <w:cantSplit/>
        </w:trPr>
        <w:tc>
          <w:tcPr>
            <w:tcW w:w="925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574"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$ 6.35</w:t>
            </w:r>
          </w:p>
        </w:tc>
        <w:tc>
          <w:tcPr>
            <w:tcW w:w="1971" w:type="dxa"/>
            <w:tcMar>
              <w:top w:w="15" w:type="dxa"/>
              <w:left w:w="15" w:type="dxa"/>
              <w:bottom w:w="15" w:type="dxa"/>
              <w:right w:w="15" w:type="dxa"/>
            </w:tcMar>
          </w:tcPr>
          <w:p w:rsidR="00827D53" w:rsidRDefault="00827D53">
            <w:pPr>
              <w:keepNext/>
              <w:keepLines/>
            </w:pPr>
          </w:p>
        </w:tc>
      </w:tr>
      <w:tr w:rsidR="00827D53">
        <w:trPr>
          <w:cantSplit/>
        </w:trPr>
        <w:tc>
          <w:tcPr>
            <w:tcW w:w="925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574"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$ 3.75</w:t>
            </w:r>
          </w:p>
        </w:tc>
        <w:tc>
          <w:tcPr>
            <w:tcW w:w="1971" w:type="dxa"/>
            <w:tcMar>
              <w:top w:w="15" w:type="dxa"/>
              <w:left w:w="15" w:type="dxa"/>
              <w:bottom w:w="15" w:type="dxa"/>
              <w:right w:w="15" w:type="dxa"/>
            </w:tcMar>
          </w:tcPr>
          <w:p w:rsidR="00827D53" w:rsidRDefault="00827D53">
            <w:pPr>
              <w:keepNext/>
              <w:keepLines/>
            </w:pPr>
          </w:p>
        </w:tc>
      </w:tr>
      <w:tr w:rsidR="00827D53">
        <w:trPr>
          <w:cantSplit/>
        </w:trPr>
        <w:tc>
          <w:tcPr>
            <w:tcW w:w="925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1574"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$ 1.50</w:t>
            </w:r>
          </w:p>
        </w:tc>
        <w:tc>
          <w:tcPr>
            <w:tcW w:w="1971" w:type="dxa"/>
            <w:tcMar>
              <w:top w:w="15" w:type="dxa"/>
              <w:left w:w="15" w:type="dxa"/>
              <w:bottom w:w="15" w:type="dxa"/>
              <w:right w:w="15" w:type="dxa"/>
            </w:tcMar>
          </w:tcPr>
          <w:p w:rsidR="00827D53" w:rsidRDefault="00827D53">
            <w:pPr>
              <w:keepNext/>
              <w:keepLines/>
            </w:pPr>
          </w:p>
        </w:tc>
      </w:tr>
      <w:tr w:rsidR="00827D53">
        <w:trPr>
          <w:cantSplit/>
        </w:trPr>
        <w:tc>
          <w:tcPr>
            <w:tcW w:w="925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1574" w:type="dxa"/>
            <w:tcMar>
              <w:top w:w="15" w:type="dxa"/>
              <w:left w:w="15" w:type="dxa"/>
              <w:bottom w:w="15" w:type="dxa"/>
              <w:right w:w="15" w:type="dxa"/>
            </w:tcMar>
          </w:tcPr>
          <w:p w:rsidR="00827D53" w:rsidRDefault="00827D53">
            <w:pPr>
              <w:keepNext/>
              <w:keepLines/>
            </w:pPr>
          </w:p>
        </w:tc>
        <w:tc>
          <w:tcPr>
            <w:tcW w:w="1971"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$ 15,000</w:t>
            </w:r>
          </w:p>
        </w:tc>
      </w:tr>
      <w:tr w:rsidR="00827D53">
        <w:trPr>
          <w:cantSplit/>
        </w:trPr>
        <w:tc>
          <w:tcPr>
            <w:tcW w:w="925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1574"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$ 0.50</w:t>
            </w:r>
          </w:p>
        </w:tc>
        <w:tc>
          <w:tcPr>
            <w:tcW w:w="1971" w:type="dxa"/>
            <w:tcMar>
              <w:top w:w="15" w:type="dxa"/>
              <w:left w:w="15" w:type="dxa"/>
              <w:bottom w:w="15" w:type="dxa"/>
              <w:right w:w="15" w:type="dxa"/>
            </w:tcMar>
          </w:tcPr>
          <w:p w:rsidR="00827D53" w:rsidRDefault="00827D53">
            <w:pPr>
              <w:keepNext/>
              <w:keepLines/>
            </w:pPr>
          </w:p>
        </w:tc>
      </w:tr>
      <w:tr w:rsidR="00827D53">
        <w:trPr>
          <w:cantSplit/>
        </w:trPr>
        <w:tc>
          <w:tcPr>
            <w:tcW w:w="925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1574"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$ 0.55</w:t>
            </w:r>
          </w:p>
        </w:tc>
        <w:tc>
          <w:tcPr>
            <w:tcW w:w="1971" w:type="dxa"/>
            <w:tcMar>
              <w:top w:w="15" w:type="dxa"/>
              <w:left w:w="15" w:type="dxa"/>
              <w:bottom w:w="15" w:type="dxa"/>
              <w:right w:w="15" w:type="dxa"/>
            </w:tcMar>
          </w:tcPr>
          <w:p w:rsidR="00827D53" w:rsidRDefault="00827D53">
            <w:pPr>
              <w:keepNext/>
              <w:keepLines/>
            </w:pPr>
          </w:p>
        </w:tc>
      </w:tr>
      <w:tr w:rsidR="00827D53">
        <w:trPr>
          <w:cantSplit/>
        </w:trPr>
        <w:tc>
          <w:tcPr>
            <w:tcW w:w="925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and administrative expense</w:t>
            </w:r>
          </w:p>
        </w:tc>
        <w:tc>
          <w:tcPr>
            <w:tcW w:w="1574" w:type="dxa"/>
            <w:tcMar>
              <w:top w:w="15" w:type="dxa"/>
              <w:left w:w="15" w:type="dxa"/>
              <w:bottom w:w="15" w:type="dxa"/>
              <w:right w:w="15" w:type="dxa"/>
            </w:tcMar>
          </w:tcPr>
          <w:p w:rsidR="00827D53" w:rsidRDefault="00827D53">
            <w:pPr>
              <w:keepNext/>
              <w:keepLines/>
            </w:pPr>
          </w:p>
        </w:tc>
        <w:tc>
          <w:tcPr>
            <w:tcW w:w="1971"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$ 4,500</w:t>
            </w:r>
          </w:p>
        </w:tc>
      </w:tr>
    </w:tbl>
    <w:p w:rsidR="00827D53" w:rsidRDefault="00000000">
      <w:pPr>
        <w:keepNext/>
        <w:keepLines/>
        <w:spacing w:after="0"/>
        <w:ind w:left="360"/>
      </w:pPr>
      <w:r>
        <w:rPr>
          <w:rFonts w:ascii="Times New Roman"/>
          <w:color w:val="000000"/>
          <w:sz w:val="24"/>
        </w:rPr>
        <w:t>If the selling price is $20.60 per unit, the contribution margin per unit sold is closest to:</w:t>
      </w:r>
    </w:p>
    <w:p w:rsidR="00827D53" w:rsidRDefault="00000000">
      <w:pPr>
        <w:keepNext/>
        <w:keepLines/>
        <w:numPr>
          <w:ilvl w:val="7"/>
          <w:numId w:val="1"/>
        </w:numPr>
        <w:spacing w:after="0"/>
      </w:pPr>
      <w:r>
        <w:rPr>
          <w:rFonts w:ascii="Times New Roman"/>
          <w:sz w:val="24"/>
        </w:rPr>
        <w:t>$4.05</w:t>
      </w:r>
    </w:p>
    <w:p w:rsidR="00827D53" w:rsidRDefault="00000000">
      <w:pPr>
        <w:keepNext/>
        <w:keepLines/>
        <w:numPr>
          <w:ilvl w:val="7"/>
          <w:numId w:val="1"/>
        </w:numPr>
        <w:spacing w:after="0"/>
      </w:pPr>
      <w:r>
        <w:rPr>
          <w:rFonts w:ascii="Times New Roman"/>
          <w:sz w:val="24"/>
        </w:rPr>
        <w:t>$6.00</w:t>
      </w:r>
    </w:p>
    <w:p w:rsidR="00827D53" w:rsidRDefault="00000000">
      <w:pPr>
        <w:keepNext/>
        <w:keepLines/>
        <w:numPr>
          <w:ilvl w:val="7"/>
          <w:numId w:val="1"/>
        </w:numPr>
        <w:spacing w:after="0"/>
      </w:pPr>
      <w:r>
        <w:rPr>
          <w:rFonts w:ascii="Times New Roman"/>
          <w:sz w:val="24"/>
        </w:rPr>
        <w:t>$7.95</w:t>
      </w:r>
    </w:p>
    <w:p w:rsidR="00827D53" w:rsidRDefault="00000000">
      <w:pPr>
        <w:keepNext/>
        <w:keepLines/>
        <w:numPr>
          <w:ilvl w:val="7"/>
          <w:numId w:val="1"/>
        </w:numPr>
        <w:spacing w:after="0"/>
      </w:pPr>
      <w:r>
        <w:rPr>
          <w:rFonts w:ascii="Times New Roman"/>
          <w:sz w:val="24"/>
        </w:rPr>
        <w:t>$10.50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Fassino Corporation reported the following data for the month of November:</w:t>
      </w:r>
    </w:p>
    <w:tbl>
      <w:tblPr>
        <w:tblW w:w="0" w:type="auto"/>
        <w:tblInd w:w="360" w:type="dxa"/>
        <w:tblLook w:val="04A0" w:firstRow="1" w:lastRow="0" w:firstColumn="1" w:lastColumn="0" w:noHBand="0" w:noVBand="1"/>
      </w:tblPr>
      <w:tblGrid>
        <w:gridCol w:w="6497"/>
        <w:gridCol w:w="2103"/>
      </w:tblGrid>
      <w:tr w:rsidR="00827D53">
        <w:trPr>
          <w:cantSplit/>
        </w:trPr>
        <w:tc>
          <w:tcPr>
            <w:tcW w:w="649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2103"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$ 51,000</w:t>
            </w:r>
          </w:p>
        </w:tc>
      </w:tr>
      <w:tr w:rsidR="00827D53">
        <w:trPr>
          <w:cantSplit/>
        </w:trPr>
        <w:tc>
          <w:tcPr>
            <w:tcW w:w="649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 cost</w:t>
            </w:r>
          </w:p>
        </w:tc>
        <w:tc>
          <w:tcPr>
            <w:tcW w:w="2103"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$ 54,000</w:t>
            </w:r>
          </w:p>
        </w:tc>
      </w:tr>
      <w:tr w:rsidR="00827D53">
        <w:trPr>
          <w:cantSplit/>
        </w:trPr>
        <w:tc>
          <w:tcPr>
            <w:tcW w:w="649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Manufacturing overhead</w:t>
            </w:r>
          </w:p>
        </w:tc>
        <w:tc>
          <w:tcPr>
            <w:tcW w:w="2103"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$ 82,000</w:t>
            </w:r>
          </w:p>
        </w:tc>
      </w:tr>
      <w:tr w:rsidR="00827D53">
        <w:trPr>
          <w:cantSplit/>
        </w:trPr>
        <w:tc>
          <w:tcPr>
            <w:tcW w:w="649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Selling expense</w:t>
            </w:r>
          </w:p>
        </w:tc>
        <w:tc>
          <w:tcPr>
            <w:tcW w:w="2103"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$ 18,000</w:t>
            </w:r>
          </w:p>
        </w:tc>
      </w:tr>
      <w:tr w:rsidR="00827D53">
        <w:trPr>
          <w:cantSplit/>
        </w:trPr>
        <w:tc>
          <w:tcPr>
            <w:tcW w:w="649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Administrative expense</w:t>
            </w:r>
          </w:p>
        </w:tc>
        <w:tc>
          <w:tcPr>
            <w:tcW w:w="2103"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$ 42,000</w:t>
            </w:r>
          </w:p>
        </w:tc>
      </w:tr>
    </w:tbl>
    <w:p w:rsidR="00827D53" w:rsidRDefault="00000000">
      <w:pPr>
        <w:keepNext/>
        <w:keepLines/>
        <w:spacing w:after="0"/>
        <w:ind w:left="360"/>
      </w:pPr>
      <w:r>
        <w:rPr>
          <w:rFonts w:ascii="Times New Roman"/>
          <w:color w:val="000000"/>
          <w:sz w:val="24"/>
        </w:rPr>
        <w:t>The conversion cost for November was:</w:t>
      </w:r>
    </w:p>
    <w:p w:rsidR="00827D53" w:rsidRDefault="00000000">
      <w:pPr>
        <w:keepNext/>
        <w:keepLines/>
        <w:numPr>
          <w:ilvl w:val="7"/>
          <w:numId w:val="1"/>
        </w:numPr>
        <w:spacing w:after="0"/>
      </w:pPr>
      <w:r>
        <w:rPr>
          <w:rFonts w:ascii="Times New Roman"/>
          <w:sz w:val="24"/>
        </w:rPr>
        <w:t>$187,000</w:t>
      </w:r>
    </w:p>
    <w:p w:rsidR="00827D53" w:rsidRDefault="00000000">
      <w:pPr>
        <w:keepNext/>
        <w:keepLines/>
        <w:numPr>
          <w:ilvl w:val="7"/>
          <w:numId w:val="1"/>
        </w:numPr>
        <w:spacing w:after="0"/>
      </w:pPr>
      <w:r>
        <w:rPr>
          <w:rFonts w:ascii="Times New Roman"/>
          <w:sz w:val="24"/>
        </w:rPr>
        <w:t>$112,000</w:t>
      </w:r>
    </w:p>
    <w:p w:rsidR="00827D53" w:rsidRDefault="00000000">
      <w:pPr>
        <w:keepNext/>
        <w:keepLines/>
        <w:numPr>
          <w:ilvl w:val="7"/>
          <w:numId w:val="1"/>
        </w:numPr>
        <w:spacing w:after="0"/>
      </w:pPr>
      <w:r>
        <w:rPr>
          <w:rFonts w:ascii="Times New Roman"/>
          <w:sz w:val="24"/>
        </w:rPr>
        <w:t>$136,000</w:t>
      </w:r>
    </w:p>
    <w:p w:rsidR="00827D53" w:rsidRDefault="00000000">
      <w:pPr>
        <w:keepNext/>
        <w:keepLines/>
        <w:numPr>
          <w:ilvl w:val="7"/>
          <w:numId w:val="1"/>
        </w:numPr>
        <w:spacing w:after="0"/>
      </w:pPr>
      <w:r>
        <w:rPr>
          <w:rFonts w:ascii="Times New Roman"/>
          <w:sz w:val="24"/>
        </w:rPr>
        <w:t>$140,000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Fassino Corporation reported the following data for the month of November:</w:t>
      </w:r>
    </w:p>
    <w:tbl>
      <w:tblPr>
        <w:tblW w:w="0" w:type="auto"/>
        <w:tblInd w:w="360" w:type="dxa"/>
        <w:tblLook w:val="04A0" w:firstRow="1" w:lastRow="0" w:firstColumn="1" w:lastColumn="0" w:noHBand="0" w:noVBand="1"/>
      </w:tblPr>
      <w:tblGrid>
        <w:gridCol w:w="6497"/>
        <w:gridCol w:w="2103"/>
      </w:tblGrid>
      <w:tr w:rsidR="00827D53">
        <w:trPr>
          <w:cantSplit/>
        </w:trPr>
        <w:tc>
          <w:tcPr>
            <w:tcW w:w="649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2103"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$ 51,000</w:t>
            </w:r>
          </w:p>
        </w:tc>
      </w:tr>
      <w:tr w:rsidR="00827D53">
        <w:trPr>
          <w:cantSplit/>
        </w:trPr>
        <w:tc>
          <w:tcPr>
            <w:tcW w:w="649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 cost</w:t>
            </w:r>
          </w:p>
        </w:tc>
        <w:tc>
          <w:tcPr>
            <w:tcW w:w="2103"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$ 54,000</w:t>
            </w:r>
          </w:p>
        </w:tc>
      </w:tr>
      <w:tr w:rsidR="00827D53">
        <w:trPr>
          <w:cantSplit/>
        </w:trPr>
        <w:tc>
          <w:tcPr>
            <w:tcW w:w="649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Manufacturing overhead</w:t>
            </w:r>
          </w:p>
        </w:tc>
        <w:tc>
          <w:tcPr>
            <w:tcW w:w="2103"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$ 82,000</w:t>
            </w:r>
          </w:p>
        </w:tc>
      </w:tr>
      <w:tr w:rsidR="00827D53">
        <w:trPr>
          <w:cantSplit/>
        </w:trPr>
        <w:tc>
          <w:tcPr>
            <w:tcW w:w="649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Selling expense</w:t>
            </w:r>
          </w:p>
        </w:tc>
        <w:tc>
          <w:tcPr>
            <w:tcW w:w="2103"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$ 18,000</w:t>
            </w:r>
          </w:p>
        </w:tc>
      </w:tr>
      <w:tr w:rsidR="00827D53">
        <w:trPr>
          <w:cantSplit/>
        </w:trPr>
        <w:tc>
          <w:tcPr>
            <w:tcW w:w="649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Administrative expense</w:t>
            </w:r>
          </w:p>
        </w:tc>
        <w:tc>
          <w:tcPr>
            <w:tcW w:w="2103"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$ 42,000</w:t>
            </w:r>
          </w:p>
        </w:tc>
      </w:tr>
    </w:tbl>
    <w:p w:rsidR="00827D53" w:rsidRDefault="00000000">
      <w:pPr>
        <w:keepNext/>
        <w:keepLines/>
        <w:spacing w:after="0"/>
        <w:ind w:left="360"/>
      </w:pPr>
      <w:r>
        <w:rPr>
          <w:rFonts w:ascii="Times New Roman"/>
          <w:color w:val="000000"/>
          <w:sz w:val="24"/>
        </w:rPr>
        <w:t>The prime cost for November was:</w:t>
      </w:r>
    </w:p>
    <w:p w:rsidR="00827D53" w:rsidRDefault="00000000">
      <w:pPr>
        <w:keepNext/>
        <w:keepLines/>
        <w:numPr>
          <w:ilvl w:val="7"/>
          <w:numId w:val="1"/>
        </w:numPr>
        <w:spacing w:after="0"/>
      </w:pPr>
      <w:r>
        <w:rPr>
          <w:rFonts w:ascii="Times New Roman"/>
          <w:sz w:val="24"/>
        </w:rPr>
        <w:t>$136,000</w:t>
      </w:r>
    </w:p>
    <w:p w:rsidR="00827D53" w:rsidRDefault="00000000">
      <w:pPr>
        <w:keepNext/>
        <w:keepLines/>
        <w:numPr>
          <w:ilvl w:val="7"/>
          <w:numId w:val="1"/>
        </w:numPr>
        <w:spacing w:after="0"/>
      </w:pPr>
      <w:r>
        <w:rPr>
          <w:rFonts w:ascii="Times New Roman"/>
          <w:sz w:val="24"/>
        </w:rPr>
        <w:t>$60,000</w:t>
      </w:r>
    </w:p>
    <w:p w:rsidR="00827D53" w:rsidRDefault="00000000">
      <w:pPr>
        <w:keepNext/>
        <w:keepLines/>
        <w:numPr>
          <w:ilvl w:val="7"/>
          <w:numId w:val="1"/>
        </w:numPr>
        <w:spacing w:after="0"/>
      </w:pPr>
      <w:r>
        <w:rPr>
          <w:rFonts w:ascii="Times New Roman"/>
          <w:sz w:val="24"/>
        </w:rPr>
        <w:t>$105,000</w:t>
      </w:r>
    </w:p>
    <w:p w:rsidR="00827D53" w:rsidRDefault="00000000">
      <w:pPr>
        <w:keepNext/>
        <w:keepLines/>
        <w:numPr>
          <w:ilvl w:val="7"/>
          <w:numId w:val="1"/>
        </w:numPr>
        <w:spacing w:after="0"/>
      </w:pPr>
      <w:r>
        <w:rPr>
          <w:rFonts w:ascii="Times New Roman"/>
          <w:sz w:val="24"/>
        </w:rPr>
        <w:t>$112,000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Management of Mcgibboney Corporation has asked your help as an intern in preparing some key reports for November. Direct materials cost was $42,000, direct labor cost was $25,000, and manufacturing overhead was $62,000. Selling expense was $21,000 and administrative expense was $38,000.</w:t>
      </w:r>
      <w:r>
        <w:rPr>
          <w:rFonts w:ascii="Times New Roman"/>
          <w:sz w:val="24"/>
        </w:rPr>
        <w:br/>
      </w:r>
      <w:r>
        <w:rPr>
          <w:rFonts w:ascii="Times New Roman"/>
          <w:color w:val="000000"/>
          <w:sz w:val="24"/>
        </w:rPr>
        <w:t>The conversion cost for November was:</w:t>
      </w:r>
    </w:p>
    <w:p w:rsidR="00827D53" w:rsidRDefault="00000000">
      <w:pPr>
        <w:keepNext/>
        <w:keepLines/>
        <w:numPr>
          <w:ilvl w:val="7"/>
          <w:numId w:val="1"/>
        </w:numPr>
        <w:spacing w:after="0"/>
      </w:pPr>
      <w:r>
        <w:rPr>
          <w:rFonts w:ascii="Times New Roman"/>
          <w:sz w:val="24"/>
        </w:rPr>
        <w:t>$116,000</w:t>
      </w:r>
    </w:p>
    <w:p w:rsidR="00827D53" w:rsidRDefault="00000000">
      <w:pPr>
        <w:keepNext/>
        <w:keepLines/>
        <w:numPr>
          <w:ilvl w:val="7"/>
          <w:numId w:val="1"/>
        </w:numPr>
        <w:spacing w:after="0"/>
      </w:pPr>
      <w:r>
        <w:rPr>
          <w:rFonts w:ascii="Times New Roman"/>
          <w:sz w:val="24"/>
        </w:rPr>
        <w:t>$79,000</w:t>
      </w:r>
    </w:p>
    <w:p w:rsidR="00827D53" w:rsidRDefault="00000000">
      <w:pPr>
        <w:keepNext/>
        <w:keepLines/>
        <w:numPr>
          <w:ilvl w:val="7"/>
          <w:numId w:val="1"/>
        </w:numPr>
        <w:spacing w:after="0"/>
      </w:pPr>
      <w:r>
        <w:rPr>
          <w:rFonts w:ascii="Times New Roman"/>
          <w:sz w:val="24"/>
        </w:rPr>
        <w:t>$87,000</w:t>
      </w:r>
    </w:p>
    <w:p w:rsidR="00827D53" w:rsidRDefault="00000000">
      <w:pPr>
        <w:keepNext/>
        <w:keepLines/>
        <w:numPr>
          <w:ilvl w:val="7"/>
          <w:numId w:val="1"/>
        </w:numPr>
        <w:spacing w:after="0"/>
      </w:pPr>
      <w:r>
        <w:rPr>
          <w:rFonts w:ascii="Times New Roman"/>
          <w:sz w:val="24"/>
        </w:rPr>
        <w:t>$129,000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Management of Mcgibboney Corporation has asked your help as an intern in preparing some key reports for November. Direct materials cost was $42,000, direct labor cost was $25,000, and manufacturing overhead was $62,000. Selling expense was $21,000 and administrative expense was $38,000.</w:t>
      </w:r>
      <w:r>
        <w:rPr>
          <w:rFonts w:ascii="Times New Roman"/>
          <w:sz w:val="24"/>
        </w:rPr>
        <w:br/>
      </w:r>
      <w:r>
        <w:rPr>
          <w:rFonts w:ascii="Times New Roman"/>
          <w:color w:val="000000"/>
          <w:sz w:val="24"/>
        </w:rPr>
        <w:t>The prime cost for November was:</w:t>
      </w:r>
    </w:p>
    <w:p w:rsidR="00827D53" w:rsidRDefault="00000000">
      <w:pPr>
        <w:keepNext/>
        <w:keepLines/>
        <w:numPr>
          <w:ilvl w:val="7"/>
          <w:numId w:val="1"/>
        </w:numPr>
        <w:spacing w:after="0"/>
      </w:pPr>
      <w:r>
        <w:rPr>
          <w:rFonts w:ascii="Times New Roman"/>
          <w:sz w:val="24"/>
        </w:rPr>
        <w:t>$79,000</w:t>
      </w:r>
    </w:p>
    <w:p w:rsidR="00827D53" w:rsidRDefault="00000000">
      <w:pPr>
        <w:keepNext/>
        <w:keepLines/>
        <w:numPr>
          <w:ilvl w:val="7"/>
          <w:numId w:val="1"/>
        </w:numPr>
        <w:spacing w:after="0"/>
      </w:pPr>
      <w:r>
        <w:rPr>
          <w:rFonts w:ascii="Times New Roman"/>
          <w:sz w:val="24"/>
        </w:rPr>
        <w:t>$59,000</w:t>
      </w:r>
    </w:p>
    <w:p w:rsidR="00827D53" w:rsidRDefault="00000000">
      <w:pPr>
        <w:keepNext/>
        <w:keepLines/>
        <w:numPr>
          <w:ilvl w:val="7"/>
          <w:numId w:val="1"/>
        </w:numPr>
        <w:spacing w:after="0"/>
      </w:pPr>
      <w:r>
        <w:rPr>
          <w:rFonts w:ascii="Times New Roman"/>
          <w:sz w:val="24"/>
        </w:rPr>
        <w:t>$67,000</w:t>
      </w:r>
    </w:p>
    <w:p w:rsidR="00827D53" w:rsidRDefault="00000000">
      <w:pPr>
        <w:keepNext/>
        <w:keepLines/>
        <w:numPr>
          <w:ilvl w:val="7"/>
          <w:numId w:val="1"/>
        </w:numPr>
        <w:spacing w:after="0"/>
      </w:pPr>
      <w:r>
        <w:rPr>
          <w:rFonts w:ascii="Times New Roman"/>
          <w:sz w:val="24"/>
        </w:rPr>
        <w:t>$87,000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Barredo Corporation's relevant range of activity is 3,000 units to 7,000 units. When it produces and sells 5,000 units, its average costs per unit are as follows:</w:t>
      </w:r>
    </w:p>
    <w:tbl>
      <w:tblPr>
        <w:tblW w:w="0" w:type="auto"/>
        <w:tblInd w:w="360" w:type="dxa"/>
        <w:tblLook w:val="04A0" w:firstRow="1" w:lastRow="0" w:firstColumn="1" w:lastColumn="0" w:noHBand="0" w:noVBand="1"/>
      </w:tblPr>
      <w:tblGrid>
        <w:gridCol w:w="7207"/>
        <w:gridCol w:w="1823"/>
      </w:tblGrid>
      <w:tr w:rsidR="00827D53">
        <w:trPr>
          <w:cantSplit/>
        </w:trPr>
        <w:tc>
          <w:tcPr>
            <w:tcW w:w="7694" w:type="dxa"/>
            <w:tcMar>
              <w:top w:w="15" w:type="dxa"/>
              <w:left w:w="15" w:type="dxa"/>
              <w:bottom w:w="15" w:type="dxa"/>
              <w:right w:w="15" w:type="dxa"/>
            </w:tcMar>
          </w:tcPr>
          <w:p w:rsidR="00827D53" w:rsidRDefault="00827D53">
            <w:pPr>
              <w:keepNext/>
              <w:keepLines/>
            </w:pPr>
          </w:p>
        </w:tc>
        <w:tc>
          <w:tcPr>
            <w:tcW w:w="1906"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Average Cost per Unit</w:t>
            </w:r>
          </w:p>
        </w:tc>
      </w:tr>
      <w:tr w:rsidR="00827D53">
        <w:trPr>
          <w:cantSplit/>
        </w:trPr>
        <w:tc>
          <w:tcPr>
            <w:tcW w:w="769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90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$ 6.60</w:t>
            </w:r>
          </w:p>
        </w:tc>
      </w:tr>
      <w:tr w:rsidR="00827D53">
        <w:trPr>
          <w:cantSplit/>
        </w:trPr>
        <w:tc>
          <w:tcPr>
            <w:tcW w:w="769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90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$ 3.65</w:t>
            </w:r>
          </w:p>
        </w:tc>
      </w:tr>
      <w:tr w:rsidR="00827D53">
        <w:trPr>
          <w:cantSplit/>
        </w:trPr>
        <w:tc>
          <w:tcPr>
            <w:tcW w:w="769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190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$ 1.65</w:t>
            </w:r>
          </w:p>
        </w:tc>
      </w:tr>
      <w:tr w:rsidR="00827D53">
        <w:trPr>
          <w:cantSplit/>
        </w:trPr>
        <w:tc>
          <w:tcPr>
            <w:tcW w:w="769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190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$ 2.80</w:t>
            </w:r>
          </w:p>
        </w:tc>
      </w:tr>
      <w:tr w:rsidR="00827D53">
        <w:trPr>
          <w:cantSplit/>
        </w:trPr>
        <w:tc>
          <w:tcPr>
            <w:tcW w:w="769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expense</w:t>
            </w:r>
          </w:p>
        </w:tc>
        <w:tc>
          <w:tcPr>
            <w:tcW w:w="190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$ 0.70</w:t>
            </w:r>
          </w:p>
        </w:tc>
      </w:tr>
      <w:tr w:rsidR="00827D53">
        <w:trPr>
          <w:cantSplit/>
        </w:trPr>
        <w:tc>
          <w:tcPr>
            <w:tcW w:w="769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administrative expense</w:t>
            </w:r>
          </w:p>
        </w:tc>
        <w:tc>
          <w:tcPr>
            <w:tcW w:w="190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$ 0.40</w:t>
            </w:r>
          </w:p>
        </w:tc>
      </w:tr>
      <w:tr w:rsidR="00827D53">
        <w:trPr>
          <w:cantSplit/>
        </w:trPr>
        <w:tc>
          <w:tcPr>
            <w:tcW w:w="769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190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$ 0.50</w:t>
            </w:r>
          </w:p>
        </w:tc>
      </w:tr>
      <w:tr w:rsidR="00827D53">
        <w:trPr>
          <w:cantSplit/>
        </w:trPr>
        <w:tc>
          <w:tcPr>
            <w:tcW w:w="769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190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$ 0.45</w:t>
            </w:r>
          </w:p>
        </w:tc>
      </w:tr>
    </w:tbl>
    <w:p w:rsidR="00827D53" w:rsidRDefault="00000000">
      <w:pPr>
        <w:keepNext/>
        <w:keepLines/>
        <w:spacing w:after="0"/>
        <w:ind w:left="360"/>
      </w:pPr>
      <w:r>
        <w:rPr>
          <w:rFonts w:ascii="Times New Roman"/>
          <w:color w:val="000000"/>
          <w:sz w:val="24"/>
        </w:rPr>
        <w:t>If 4,000 units are sold, the variable cost per unit sold is closest to:</w:t>
      </w:r>
    </w:p>
    <w:p w:rsidR="00827D53" w:rsidRDefault="00000000">
      <w:pPr>
        <w:keepNext/>
        <w:keepLines/>
        <w:numPr>
          <w:ilvl w:val="7"/>
          <w:numId w:val="1"/>
        </w:numPr>
        <w:spacing w:after="0"/>
      </w:pPr>
      <w:r>
        <w:rPr>
          <w:rFonts w:ascii="Times New Roman"/>
          <w:sz w:val="24"/>
        </w:rPr>
        <w:t>$16.75</w:t>
      </w:r>
    </w:p>
    <w:p w:rsidR="00827D53" w:rsidRDefault="00000000">
      <w:pPr>
        <w:keepNext/>
        <w:keepLines/>
        <w:numPr>
          <w:ilvl w:val="7"/>
          <w:numId w:val="1"/>
        </w:numPr>
        <w:spacing w:after="0"/>
      </w:pPr>
      <w:r>
        <w:rPr>
          <w:rFonts w:ascii="Times New Roman"/>
          <w:sz w:val="24"/>
        </w:rPr>
        <w:t>$12.85</w:t>
      </w:r>
    </w:p>
    <w:p w:rsidR="00827D53" w:rsidRDefault="00000000">
      <w:pPr>
        <w:keepNext/>
        <w:keepLines/>
        <w:numPr>
          <w:ilvl w:val="7"/>
          <w:numId w:val="1"/>
        </w:numPr>
        <w:spacing w:after="0"/>
      </w:pPr>
      <w:r>
        <w:rPr>
          <w:rFonts w:ascii="Times New Roman"/>
          <w:sz w:val="24"/>
        </w:rPr>
        <w:t>$11.90</w:t>
      </w:r>
    </w:p>
    <w:p w:rsidR="00827D53" w:rsidRDefault="00000000">
      <w:pPr>
        <w:keepNext/>
        <w:keepLines/>
        <w:numPr>
          <w:ilvl w:val="7"/>
          <w:numId w:val="1"/>
        </w:numPr>
        <w:spacing w:after="0"/>
      </w:pPr>
      <w:r>
        <w:rPr>
          <w:rFonts w:ascii="Times New Roman"/>
          <w:sz w:val="24"/>
        </w:rPr>
        <w:t>$14.70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Barredo Corporation's relevant range of activity is 3,000 units to 7,000 units. When it produces and sells 5,000 units, its average costs per unit are as follows:</w:t>
      </w:r>
    </w:p>
    <w:tbl>
      <w:tblPr>
        <w:tblW w:w="0" w:type="auto"/>
        <w:tblInd w:w="360" w:type="dxa"/>
        <w:tblLook w:val="04A0" w:firstRow="1" w:lastRow="0" w:firstColumn="1" w:lastColumn="0" w:noHBand="0" w:noVBand="1"/>
      </w:tblPr>
      <w:tblGrid>
        <w:gridCol w:w="7207"/>
        <w:gridCol w:w="1823"/>
      </w:tblGrid>
      <w:tr w:rsidR="00827D53">
        <w:trPr>
          <w:cantSplit/>
        </w:trPr>
        <w:tc>
          <w:tcPr>
            <w:tcW w:w="7694" w:type="dxa"/>
            <w:tcMar>
              <w:top w:w="15" w:type="dxa"/>
              <w:left w:w="15" w:type="dxa"/>
              <w:bottom w:w="15" w:type="dxa"/>
              <w:right w:w="15" w:type="dxa"/>
            </w:tcMar>
          </w:tcPr>
          <w:p w:rsidR="00827D53" w:rsidRDefault="00827D53">
            <w:pPr>
              <w:keepNext/>
              <w:keepLines/>
            </w:pPr>
          </w:p>
        </w:tc>
        <w:tc>
          <w:tcPr>
            <w:tcW w:w="1906"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Average Cost per Unit</w:t>
            </w:r>
          </w:p>
        </w:tc>
      </w:tr>
      <w:tr w:rsidR="00827D53">
        <w:trPr>
          <w:cantSplit/>
        </w:trPr>
        <w:tc>
          <w:tcPr>
            <w:tcW w:w="769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90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$ 6.60</w:t>
            </w:r>
          </w:p>
        </w:tc>
      </w:tr>
      <w:tr w:rsidR="00827D53">
        <w:trPr>
          <w:cantSplit/>
        </w:trPr>
        <w:tc>
          <w:tcPr>
            <w:tcW w:w="769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90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$ 3.65</w:t>
            </w:r>
          </w:p>
        </w:tc>
      </w:tr>
      <w:tr w:rsidR="00827D53">
        <w:trPr>
          <w:cantSplit/>
        </w:trPr>
        <w:tc>
          <w:tcPr>
            <w:tcW w:w="769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190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$ 1.65</w:t>
            </w:r>
          </w:p>
        </w:tc>
      </w:tr>
      <w:tr w:rsidR="00827D53">
        <w:trPr>
          <w:cantSplit/>
        </w:trPr>
        <w:tc>
          <w:tcPr>
            <w:tcW w:w="769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190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$ 2.80</w:t>
            </w:r>
          </w:p>
        </w:tc>
      </w:tr>
      <w:tr w:rsidR="00827D53">
        <w:trPr>
          <w:cantSplit/>
        </w:trPr>
        <w:tc>
          <w:tcPr>
            <w:tcW w:w="769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expense</w:t>
            </w:r>
          </w:p>
        </w:tc>
        <w:tc>
          <w:tcPr>
            <w:tcW w:w="190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$ 0.70</w:t>
            </w:r>
          </w:p>
        </w:tc>
      </w:tr>
      <w:tr w:rsidR="00827D53">
        <w:trPr>
          <w:cantSplit/>
        </w:trPr>
        <w:tc>
          <w:tcPr>
            <w:tcW w:w="769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administrative expense</w:t>
            </w:r>
          </w:p>
        </w:tc>
        <w:tc>
          <w:tcPr>
            <w:tcW w:w="190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$ 0.40</w:t>
            </w:r>
          </w:p>
        </w:tc>
      </w:tr>
      <w:tr w:rsidR="00827D53">
        <w:trPr>
          <w:cantSplit/>
        </w:trPr>
        <w:tc>
          <w:tcPr>
            <w:tcW w:w="769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190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$ 0.50</w:t>
            </w:r>
          </w:p>
        </w:tc>
      </w:tr>
      <w:tr w:rsidR="00827D53">
        <w:trPr>
          <w:cantSplit/>
        </w:trPr>
        <w:tc>
          <w:tcPr>
            <w:tcW w:w="769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190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$ 0.45</w:t>
            </w:r>
          </w:p>
        </w:tc>
      </w:tr>
    </w:tbl>
    <w:p w:rsidR="00827D53" w:rsidRDefault="00000000">
      <w:pPr>
        <w:keepNext/>
        <w:keepLines/>
        <w:spacing w:after="0"/>
        <w:ind w:left="360"/>
      </w:pPr>
      <w:r>
        <w:rPr>
          <w:rFonts w:ascii="Times New Roman"/>
          <w:color w:val="000000"/>
          <w:sz w:val="24"/>
        </w:rPr>
        <w:t>If 4,000 units are sold, the total variable cost is closest to:</w:t>
      </w:r>
    </w:p>
    <w:p w:rsidR="00827D53" w:rsidRDefault="00000000">
      <w:pPr>
        <w:keepNext/>
        <w:keepLines/>
        <w:numPr>
          <w:ilvl w:val="7"/>
          <w:numId w:val="1"/>
        </w:numPr>
        <w:spacing w:after="0"/>
      </w:pPr>
      <w:r>
        <w:rPr>
          <w:rFonts w:ascii="Times New Roman"/>
          <w:sz w:val="24"/>
        </w:rPr>
        <w:t>$67,000</w:t>
      </w:r>
    </w:p>
    <w:p w:rsidR="00827D53" w:rsidRDefault="00000000">
      <w:pPr>
        <w:keepNext/>
        <w:keepLines/>
        <w:numPr>
          <w:ilvl w:val="7"/>
          <w:numId w:val="1"/>
        </w:numPr>
        <w:spacing w:after="0"/>
      </w:pPr>
      <w:r>
        <w:rPr>
          <w:rFonts w:ascii="Times New Roman"/>
          <w:sz w:val="24"/>
        </w:rPr>
        <w:t>$47,600</w:t>
      </w:r>
    </w:p>
    <w:p w:rsidR="00827D53" w:rsidRDefault="00000000">
      <w:pPr>
        <w:keepNext/>
        <w:keepLines/>
        <w:numPr>
          <w:ilvl w:val="7"/>
          <w:numId w:val="1"/>
        </w:numPr>
        <w:spacing w:after="0"/>
      </w:pPr>
      <w:r>
        <w:rPr>
          <w:rFonts w:ascii="Times New Roman"/>
          <w:sz w:val="24"/>
        </w:rPr>
        <w:t>$51,400</w:t>
      </w:r>
    </w:p>
    <w:p w:rsidR="00827D53" w:rsidRDefault="00000000">
      <w:pPr>
        <w:keepNext/>
        <w:keepLines/>
        <w:numPr>
          <w:ilvl w:val="7"/>
          <w:numId w:val="1"/>
        </w:numPr>
        <w:spacing w:after="0"/>
      </w:pPr>
      <w:r>
        <w:rPr>
          <w:rFonts w:ascii="Times New Roman"/>
          <w:sz w:val="24"/>
        </w:rPr>
        <w:t>$58,800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Varela Corporation's relevant range of activity is 2,000 units to 6,000 units. When it produces and sells 4,000 units, its average costs per unit are as follows:</w:t>
      </w:r>
    </w:p>
    <w:tbl>
      <w:tblPr>
        <w:tblW w:w="0" w:type="auto"/>
        <w:tblInd w:w="360" w:type="dxa"/>
        <w:tblLook w:val="04A0" w:firstRow="1" w:lastRow="0" w:firstColumn="1" w:lastColumn="0" w:noHBand="0" w:noVBand="1"/>
      </w:tblPr>
      <w:tblGrid>
        <w:gridCol w:w="7182"/>
        <w:gridCol w:w="1848"/>
      </w:tblGrid>
      <w:tr w:rsidR="00827D53">
        <w:trPr>
          <w:cantSplit/>
        </w:trPr>
        <w:tc>
          <w:tcPr>
            <w:tcW w:w="7497" w:type="dxa"/>
            <w:tcMar>
              <w:top w:w="15" w:type="dxa"/>
              <w:left w:w="15" w:type="dxa"/>
              <w:bottom w:w="15" w:type="dxa"/>
              <w:right w:w="15" w:type="dxa"/>
            </w:tcMar>
          </w:tcPr>
          <w:p w:rsidR="00827D53" w:rsidRDefault="00827D53">
            <w:pPr>
              <w:keepNext/>
              <w:keepLines/>
            </w:pPr>
          </w:p>
        </w:tc>
        <w:tc>
          <w:tcPr>
            <w:tcW w:w="1903"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Average</w:t>
            </w:r>
            <w:r>
              <w:br/>
            </w:r>
            <w:r>
              <w:rPr>
                <w:rFonts w:ascii="Courier New" w:hAnsi="Courier New"/>
                <w:b/>
                <w:color w:val="000000"/>
              </w:rPr>
              <w:t xml:space="preserve"> Cost per Unit</w:t>
            </w:r>
          </w:p>
        </w:tc>
      </w:tr>
      <w:tr w:rsidR="00827D53">
        <w:trPr>
          <w:cantSplit/>
        </w:trPr>
        <w:tc>
          <w:tcPr>
            <w:tcW w:w="749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903"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$ 5.95</w:t>
            </w:r>
          </w:p>
        </w:tc>
      </w:tr>
      <w:tr w:rsidR="00827D53">
        <w:trPr>
          <w:cantSplit/>
        </w:trPr>
        <w:tc>
          <w:tcPr>
            <w:tcW w:w="749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903"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$ 3.30</w:t>
            </w:r>
          </w:p>
        </w:tc>
      </w:tr>
      <w:tr w:rsidR="00827D53">
        <w:trPr>
          <w:cantSplit/>
        </w:trPr>
        <w:tc>
          <w:tcPr>
            <w:tcW w:w="749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1903"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$ 1.60</w:t>
            </w:r>
          </w:p>
        </w:tc>
      </w:tr>
      <w:tr w:rsidR="00827D53">
        <w:trPr>
          <w:cantSplit/>
        </w:trPr>
        <w:tc>
          <w:tcPr>
            <w:tcW w:w="749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1903"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$ 3.00</w:t>
            </w:r>
          </w:p>
        </w:tc>
      </w:tr>
      <w:tr w:rsidR="00827D53">
        <w:trPr>
          <w:cantSplit/>
        </w:trPr>
        <w:tc>
          <w:tcPr>
            <w:tcW w:w="749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expense</w:t>
            </w:r>
          </w:p>
        </w:tc>
        <w:tc>
          <w:tcPr>
            <w:tcW w:w="1903"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$ 0.50</w:t>
            </w:r>
          </w:p>
        </w:tc>
      </w:tr>
      <w:tr w:rsidR="00827D53">
        <w:trPr>
          <w:cantSplit/>
        </w:trPr>
        <w:tc>
          <w:tcPr>
            <w:tcW w:w="749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administrative expense</w:t>
            </w:r>
          </w:p>
        </w:tc>
        <w:tc>
          <w:tcPr>
            <w:tcW w:w="1903"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$ 0.40</w:t>
            </w:r>
          </w:p>
        </w:tc>
      </w:tr>
      <w:tr w:rsidR="00827D53">
        <w:trPr>
          <w:cantSplit/>
        </w:trPr>
        <w:tc>
          <w:tcPr>
            <w:tcW w:w="749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1903"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$ 1.50</w:t>
            </w:r>
          </w:p>
        </w:tc>
      </w:tr>
      <w:tr w:rsidR="00827D53">
        <w:trPr>
          <w:cantSplit/>
        </w:trPr>
        <w:tc>
          <w:tcPr>
            <w:tcW w:w="749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1903"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$ 0.50</w:t>
            </w:r>
          </w:p>
        </w:tc>
      </w:tr>
    </w:tbl>
    <w:p w:rsidR="00827D53" w:rsidRDefault="00000000">
      <w:pPr>
        <w:keepNext/>
        <w:keepLines/>
        <w:spacing w:after="0"/>
        <w:ind w:left="360"/>
      </w:pPr>
      <w:r>
        <w:rPr>
          <w:rFonts w:ascii="Times New Roman"/>
          <w:color w:val="000000"/>
          <w:sz w:val="24"/>
        </w:rPr>
        <w:t>For financial reporting purposes, the total amount of product costs incurred to make 4,000 units is closest to:</w:t>
      </w:r>
    </w:p>
    <w:p w:rsidR="00827D53" w:rsidRDefault="00000000">
      <w:pPr>
        <w:keepNext/>
        <w:keepLines/>
        <w:numPr>
          <w:ilvl w:val="7"/>
          <w:numId w:val="1"/>
        </w:numPr>
        <w:spacing w:after="0"/>
      </w:pPr>
      <w:r>
        <w:rPr>
          <w:rFonts w:ascii="Times New Roman"/>
          <w:sz w:val="24"/>
        </w:rPr>
        <w:t>$43,400</w:t>
      </w:r>
    </w:p>
    <w:p w:rsidR="00827D53" w:rsidRDefault="00000000">
      <w:pPr>
        <w:keepNext/>
        <w:keepLines/>
        <w:numPr>
          <w:ilvl w:val="7"/>
          <w:numId w:val="1"/>
        </w:numPr>
        <w:spacing w:after="0"/>
      </w:pPr>
      <w:r>
        <w:rPr>
          <w:rFonts w:ascii="Times New Roman"/>
          <w:sz w:val="24"/>
        </w:rPr>
        <w:t>$55,400</w:t>
      </w:r>
    </w:p>
    <w:p w:rsidR="00827D53" w:rsidRDefault="00000000">
      <w:pPr>
        <w:keepNext/>
        <w:keepLines/>
        <w:numPr>
          <w:ilvl w:val="7"/>
          <w:numId w:val="1"/>
        </w:numPr>
        <w:spacing w:after="0"/>
      </w:pPr>
      <w:r>
        <w:rPr>
          <w:rFonts w:ascii="Times New Roman"/>
          <w:sz w:val="24"/>
        </w:rPr>
        <w:t>$59,400</w:t>
      </w:r>
    </w:p>
    <w:p w:rsidR="00827D53" w:rsidRDefault="00000000">
      <w:pPr>
        <w:keepNext/>
        <w:keepLines/>
        <w:numPr>
          <w:ilvl w:val="7"/>
          <w:numId w:val="1"/>
        </w:numPr>
        <w:spacing w:after="0"/>
      </w:pPr>
      <w:r>
        <w:rPr>
          <w:rFonts w:ascii="Times New Roman"/>
          <w:sz w:val="24"/>
        </w:rPr>
        <w:t>$12,000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Varela Corporation's relevant range of activity is 2,000 units to 6,000 units. When it produces and sells 4,000 units, its average costs per unit are as follows:</w:t>
      </w:r>
    </w:p>
    <w:tbl>
      <w:tblPr>
        <w:tblW w:w="0" w:type="auto"/>
        <w:tblInd w:w="360" w:type="dxa"/>
        <w:tblLook w:val="04A0" w:firstRow="1" w:lastRow="0" w:firstColumn="1" w:lastColumn="0" w:noHBand="0" w:noVBand="1"/>
      </w:tblPr>
      <w:tblGrid>
        <w:gridCol w:w="7182"/>
        <w:gridCol w:w="1848"/>
      </w:tblGrid>
      <w:tr w:rsidR="00827D53">
        <w:trPr>
          <w:cantSplit/>
        </w:trPr>
        <w:tc>
          <w:tcPr>
            <w:tcW w:w="7497" w:type="dxa"/>
            <w:tcMar>
              <w:top w:w="15" w:type="dxa"/>
              <w:left w:w="15" w:type="dxa"/>
              <w:bottom w:w="15" w:type="dxa"/>
              <w:right w:w="15" w:type="dxa"/>
            </w:tcMar>
          </w:tcPr>
          <w:p w:rsidR="00827D53" w:rsidRDefault="00827D53">
            <w:pPr>
              <w:keepNext/>
              <w:keepLines/>
            </w:pPr>
          </w:p>
        </w:tc>
        <w:tc>
          <w:tcPr>
            <w:tcW w:w="1903"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Average</w:t>
            </w:r>
            <w:r>
              <w:br/>
            </w:r>
            <w:r>
              <w:rPr>
                <w:rFonts w:ascii="Courier New" w:hAnsi="Courier New"/>
                <w:b/>
                <w:color w:val="000000"/>
              </w:rPr>
              <w:t xml:space="preserve"> Cost per Unit</w:t>
            </w:r>
          </w:p>
        </w:tc>
      </w:tr>
      <w:tr w:rsidR="00827D53">
        <w:trPr>
          <w:cantSplit/>
        </w:trPr>
        <w:tc>
          <w:tcPr>
            <w:tcW w:w="749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903"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$ 5.95</w:t>
            </w:r>
          </w:p>
        </w:tc>
      </w:tr>
      <w:tr w:rsidR="00827D53">
        <w:trPr>
          <w:cantSplit/>
        </w:trPr>
        <w:tc>
          <w:tcPr>
            <w:tcW w:w="749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903"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$ 3.30</w:t>
            </w:r>
          </w:p>
        </w:tc>
      </w:tr>
      <w:tr w:rsidR="00827D53">
        <w:trPr>
          <w:cantSplit/>
        </w:trPr>
        <w:tc>
          <w:tcPr>
            <w:tcW w:w="749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1903"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$ 1.60</w:t>
            </w:r>
          </w:p>
        </w:tc>
      </w:tr>
      <w:tr w:rsidR="00827D53">
        <w:trPr>
          <w:cantSplit/>
        </w:trPr>
        <w:tc>
          <w:tcPr>
            <w:tcW w:w="749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1903"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$ 3.00</w:t>
            </w:r>
          </w:p>
        </w:tc>
      </w:tr>
      <w:tr w:rsidR="00827D53">
        <w:trPr>
          <w:cantSplit/>
        </w:trPr>
        <w:tc>
          <w:tcPr>
            <w:tcW w:w="749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expense</w:t>
            </w:r>
          </w:p>
        </w:tc>
        <w:tc>
          <w:tcPr>
            <w:tcW w:w="1903"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$ 0.50</w:t>
            </w:r>
          </w:p>
        </w:tc>
      </w:tr>
      <w:tr w:rsidR="00827D53">
        <w:trPr>
          <w:cantSplit/>
        </w:trPr>
        <w:tc>
          <w:tcPr>
            <w:tcW w:w="749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administrative expense</w:t>
            </w:r>
          </w:p>
        </w:tc>
        <w:tc>
          <w:tcPr>
            <w:tcW w:w="1903"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$ 0.40</w:t>
            </w:r>
          </w:p>
        </w:tc>
      </w:tr>
      <w:tr w:rsidR="00827D53">
        <w:trPr>
          <w:cantSplit/>
        </w:trPr>
        <w:tc>
          <w:tcPr>
            <w:tcW w:w="749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1903"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$ 1.50</w:t>
            </w:r>
          </w:p>
        </w:tc>
      </w:tr>
      <w:tr w:rsidR="00827D53">
        <w:trPr>
          <w:cantSplit/>
        </w:trPr>
        <w:tc>
          <w:tcPr>
            <w:tcW w:w="749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1903"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$ 0.50</w:t>
            </w:r>
          </w:p>
        </w:tc>
      </w:tr>
    </w:tbl>
    <w:p w:rsidR="00827D53" w:rsidRDefault="00000000">
      <w:pPr>
        <w:keepNext/>
        <w:keepLines/>
        <w:spacing w:after="0"/>
        <w:ind w:left="360"/>
      </w:pPr>
      <w:r>
        <w:rPr>
          <w:rFonts w:ascii="Times New Roman"/>
          <w:color w:val="000000"/>
          <w:sz w:val="24"/>
        </w:rPr>
        <w:t>For financial reporting purposes, the total amount of period costs incurred to sell 4,000 units is closest to:</w:t>
      </w:r>
    </w:p>
    <w:p w:rsidR="00827D53" w:rsidRDefault="00000000">
      <w:pPr>
        <w:keepNext/>
        <w:keepLines/>
        <w:numPr>
          <w:ilvl w:val="7"/>
          <w:numId w:val="1"/>
        </w:numPr>
        <w:spacing w:after="0"/>
      </w:pPr>
      <w:r>
        <w:rPr>
          <w:rFonts w:ascii="Times New Roman"/>
          <w:sz w:val="24"/>
        </w:rPr>
        <w:t>$7,700</w:t>
      </w:r>
    </w:p>
    <w:p w:rsidR="00827D53" w:rsidRDefault="00000000">
      <w:pPr>
        <w:keepNext/>
        <w:keepLines/>
        <w:numPr>
          <w:ilvl w:val="7"/>
          <w:numId w:val="1"/>
        </w:numPr>
        <w:spacing w:after="0"/>
      </w:pPr>
      <w:r>
        <w:rPr>
          <w:rFonts w:ascii="Times New Roman"/>
          <w:sz w:val="24"/>
        </w:rPr>
        <w:t>$11,600</w:t>
      </w:r>
    </w:p>
    <w:p w:rsidR="00827D53" w:rsidRDefault="00000000">
      <w:pPr>
        <w:keepNext/>
        <w:keepLines/>
        <w:numPr>
          <w:ilvl w:val="7"/>
          <w:numId w:val="1"/>
        </w:numPr>
        <w:spacing w:after="0"/>
      </w:pPr>
      <w:r>
        <w:rPr>
          <w:rFonts w:ascii="Times New Roman"/>
          <w:sz w:val="24"/>
        </w:rPr>
        <w:t>$3,600</w:t>
      </w:r>
    </w:p>
    <w:p w:rsidR="00827D53" w:rsidRDefault="00000000">
      <w:pPr>
        <w:keepNext/>
        <w:keepLines/>
        <w:numPr>
          <w:ilvl w:val="7"/>
          <w:numId w:val="1"/>
        </w:numPr>
        <w:spacing w:after="0"/>
      </w:pPr>
      <w:r>
        <w:rPr>
          <w:rFonts w:ascii="Times New Roman"/>
          <w:sz w:val="24"/>
        </w:rPr>
        <w:t>$8,000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Lagle Corporation has provided the following information:</w:t>
      </w:r>
    </w:p>
    <w:tbl>
      <w:tblPr>
        <w:tblW w:w="0" w:type="auto"/>
        <w:tblInd w:w="360" w:type="dxa"/>
        <w:tblLook w:val="04A0" w:firstRow="1" w:lastRow="0" w:firstColumn="1" w:lastColumn="0" w:noHBand="0" w:noVBand="1"/>
      </w:tblPr>
      <w:tblGrid>
        <w:gridCol w:w="6291"/>
        <w:gridCol w:w="1225"/>
        <w:gridCol w:w="1514"/>
      </w:tblGrid>
      <w:tr w:rsidR="00827D53">
        <w:trPr>
          <w:cantSplit/>
        </w:trPr>
        <w:tc>
          <w:tcPr>
            <w:tcW w:w="8904" w:type="dxa"/>
            <w:tcMar>
              <w:top w:w="15" w:type="dxa"/>
              <w:left w:w="15" w:type="dxa"/>
              <w:bottom w:w="15" w:type="dxa"/>
              <w:right w:w="15" w:type="dxa"/>
            </w:tcMar>
          </w:tcPr>
          <w:p w:rsidR="00827D53" w:rsidRDefault="00827D53">
            <w:pPr>
              <w:keepNext/>
              <w:keepLines/>
            </w:pPr>
          </w:p>
        </w:tc>
        <w:tc>
          <w:tcPr>
            <w:tcW w:w="1555"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Unit</w:t>
            </w:r>
          </w:p>
        </w:tc>
        <w:tc>
          <w:tcPr>
            <w:tcW w:w="1941"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Period</w:t>
            </w:r>
          </w:p>
        </w:tc>
      </w:tr>
      <w:tr w:rsidR="00827D53">
        <w:trPr>
          <w:cantSplit/>
        </w:trPr>
        <w:tc>
          <w:tcPr>
            <w:tcW w:w="890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55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$ 4.85</w:t>
            </w:r>
          </w:p>
        </w:tc>
        <w:tc>
          <w:tcPr>
            <w:tcW w:w="1941" w:type="dxa"/>
            <w:tcMar>
              <w:top w:w="15" w:type="dxa"/>
              <w:left w:w="15" w:type="dxa"/>
              <w:bottom w:w="15" w:type="dxa"/>
              <w:right w:w="15" w:type="dxa"/>
            </w:tcMar>
          </w:tcPr>
          <w:p w:rsidR="00827D53" w:rsidRDefault="00827D53">
            <w:pPr>
              <w:keepNext/>
              <w:keepLines/>
            </w:pPr>
          </w:p>
        </w:tc>
      </w:tr>
      <w:tr w:rsidR="00827D53">
        <w:trPr>
          <w:cantSplit/>
        </w:trPr>
        <w:tc>
          <w:tcPr>
            <w:tcW w:w="890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55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$ 3.35</w:t>
            </w:r>
          </w:p>
        </w:tc>
        <w:tc>
          <w:tcPr>
            <w:tcW w:w="1941" w:type="dxa"/>
            <w:tcMar>
              <w:top w:w="15" w:type="dxa"/>
              <w:left w:w="15" w:type="dxa"/>
              <w:bottom w:w="15" w:type="dxa"/>
              <w:right w:w="15" w:type="dxa"/>
            </w:tcMar>
          </w:tcPr>
          <w:p w:rsidR="00827D53" w:rsidRDefault="00827D53">
            <w:pPr>
              <w:keepNext/>
              <w:keepLines/>
            </w:pPr>
          </w:p>
        </w:tc>
      </w:tr>
      <w:tr w:rsidR="00827D53">
        <w:trPr>
          <w:cantSplit/>
        </w:trPr>
        <w:tc>
          <w:tcPr>
            <w:tcW w:w="890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155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$ 1.35</w:t>
            </w:r>
          </w:p>
        </w:tc>
        <w:tc>
          <w:tcPr>
            <w:tcW w:w="1941" w:type="dxa"/>
            <w:tcMar>
              <w:top w:w="15" w:type="dxa"/>
              <w:left w:w="15" w:type="dxa"/>
              <w:bottom w:w="15" w:type="dxa"/>
              <w:right w:w="15" w:type="dxa"/>
            </w:tcMar>
          </w:tcPr>
          <w:p w:rsidR="00827D53" w:rsidRDefault="00827D53">
            <w:pPr>
              <w:keepNext/>
              <w:keepLines/>
            </w:pPr>
          </w:p>
        </w:tc>
      </w:tr>
      <w:tr w:rsidR="00827D53">
        <w:trPr>
          <w:cantSplit/>
        </w:trPr>
        <w:tc>
          <w:tcPr>
            <w:tcW w:w="890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1555" w:type="dxa"/>
            <w:tcMar>
              <w:top w:w="15" w:type="dxa"/>
              <w:left w:w="15" w:type="dxa"/>
              <w:bottom w:w="15" w:type="dxa"/>
              <w:right w:w="15" w:type="dxa"/>
            </w:tcMar>
          </w:tcPr>
          <w:p w:rsidR="00827D53" w:rsidRDefault="00827D53">
            <w:pPr>
              <w:keepNext/>
              <w:keepLines/>
            </w:pPr>
          </w:p>
        </w:tc>
        <w:tc>
          <w:tcPr>
            <w:tcW w:w="1941"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$ 8,000</w:t>
            </w:r>
          </w:p>
        </w:tc>
      </w:tr>
      <w:tr w:rsidR="00827D53">
        <w:trPr>
          <w:cantSplit/>
        </w:trPr>
        <w:tc>
          <w:tcPr>
            <w:tcW w:w="890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155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$ 1.50</w:t>
            </w:r>
          </w:p>
        </w:tc>
        <w:tc>
          <w:tcPr>
            <w:tcW w:w="1941" w:type="dxa"/>
            <w:tcMar>
              <w:top w:w="15" w:type="dxa"/>
              <w:left w:w="15" w:type="dxa"/>
              <w:bottom w:w="15" w:type="dxa"/>
              <w:right w:w="15" w:type="dxa"/>
            </w:tcMar>
          </w:tcPr>
          <w:p w:rsidR="00827D53" w:rsidRDefault="00827D53">
            <w:pPr>
              <w:keepNext/>
              <w:keepLines/>
            </w:pPr>
          </w:p>
        </w:tc>
      </w:tr>
      <w:tr w:rsidR="00827D53">
        <w:trPr>
          <w:cantSplit/>
        </w:trPr>
        <w:tc>
          <w:tcPr>
            <w:tcW w:w="890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155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$ 0.45</w:t>
            </w:r>
          </w:p>
        </w:tc>
        <w:tc>
          <w:tcPr>
            <w:tcW w:w="1941" w:type="dxa"/>
            <w:tcMar>
              <w:top w:w="15" w:type="dxa"/>
              <w:left w:w="15" w:type="dxa"/>
              <w:bottom w:w="15" w:type="dxa"/>
              <w:right w:w="15" w:type="dxa"/>
            </w:tcMar>
          </w:tcPr>
          <w:p w:rsidR="00827D53" w:rsidRDefault="00827D53">
            <w:pPr>
              <w:keepNext/>
              <w:keepLines/>
            </w:pPr>
          </w:p>
        </w:tc>
      </w:tr>
      <w:tr w:rsidR="00827D53">
        <w:trPr>
          <w:cantSplit/>
        </w:trPr>
        <w:tc>
          <w:tcPr>
            <w:tcW w:w="890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and administrative expense</w:t>
            </w:r>
          </w:p>
        </w:tc>
        <w:tc>
          <w:tcPr>
            <w:tcW w:w="1555" w:type="dxa"/>
            <w:tcMar>
              <w:top w:w="15" w:type="dxa"/>
              <w:left w:w="15" w:type="dxa"/>
              <w:bottom w:w="15" w:type="dxa"/>
              <w:right w:w="15" w:type="dxa"/>
            </w:tcMar>
          </w:tcPr>
          <w:p w:rsidR="00827D53" w:rsidRDefault="00827D53">
            <w:pPr>
              <w:keepNext/>
              <w:keepLines/>
            </w:pPr>
          </w:p>
        </w:tc>
        <w:tc>
          <w:tcPr>
            <w:tcW w:w="1941"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$ 4,400</w:t>
            </w:r>
          </w:p>
        </w:tc>
      </w:tr>
    </w:tbl>
    <w:p w:rsidR="00827D53" w:rsidRDefault="00000000">
      <w:pPr>
        <w:keepNext/>
        <w:keepLines/>
        <w:spacing w:after="0"/>
        <w:ind w:left="360"/>
      </w:pPr>
      <w:r>
        <w:rPr>
          <w:rFonts w:ascii="Times New Roman"/>
          <w:color w:val="000000"/>
          <w:sz w:val="24"/>
        </w:rPr>
        <w:t>For financial reporting purposes, the total amount of product costs incurred to make 4,000 units is closest to:</w:t>
      </w:r>
    </w:p>
    <w:p w:rsidR="00827D53" w:rsidRDefault="00000000">
      <w:pPr>
        <w:keepNext/>
        <w:keepLines/>
        <w:numPr>
          <w:ilvl w:val="7"/>
          <w:numId w:val="1"/>
        </w:numPr>
        <w:spacing w:after="0"/>
      </w:pPr>
      <w:r>
        <w:rPr>
          <w:rFonts w:ascii="Times New Roman"/>
          <w:sz w:val="24"/>
        </w:rPr>
        <w:t>$46,200</w:t>
      </w:r>
    </w:p>
    <w:p w:rsidR="00827D53" w:rsidRDefault="00000000">
      <w:pPr>
        <w:keepNext/>
        <w:keepLines/>
        <w:numPr>
          <w:ilvl w:val="7"/>
          <w:numId w:val="1"/>
        </w:numPr>
        <w:spacing w:after="0"/>
      </w:pPr>
      <w:r>
        <w:rPr>
          <w:rFonts w:ascii="Times New Roman"/>
          <w:sz w:val="24"/>
        </w:rPr>
        <w:t>$38,200</w:t>
      </w:r>
    </w:p>
    <w:p w:rsidR="00827D53" w:rsidRDefault="00000000">
      <w:pPr>
        <w:keepNext/>
        <w:keepLines/>
        <w:numPr>
          <w:ilvl w:val="7"/>
          <w:numId w:val="1"/>
        </w:numPr>
        <w:spacing w:after="0"/>
      </w:pPr>
      <w:r>
        <w:rPr>
          <w:rFonts w:ascii="Times New Roman"/>
          <w:sz w:val="24"/>
        </w:rPr>
        <w:t>$8,000</w:t>
      </w:r>
    </w:p>
    <w:p w:rsidR="00827D53" w:rsidRDefault="00000000">
      <w:pPr>
        <w:keepNext/>
        <w:keepLines/>
        <w:numPr>
          <w:ilvl w:val="7"/>
          <w:numId w:val="1"/>
        </w:numPr>
        <w:spacing w:after="0"/>
      </w:pPr>
      <w:r>
        <w:rPr>
          <w:rFonts w:ascii="Times New Roman"/>
          <w:sz w:val="24"/>
        </w:rPr>
        <w:t>$50,200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Lagle Corporation has provided the following information:</w:t>
      </w:r>
    </w:p>
    <w:tbl>
      <w:tblPr>
        <w:tblW w:w="0" w:type="auto"/>
        <w:tblInd w:w="360" w:type="dxa"/>
        <w:tblLook w:val="04A0" w:firstRow="1" w:lastRow="0" w:firstColumn="1" w:lastColumn="0" w:noHBand="0" w:noVBand="1"/>
      </w:tblPr>
      <w:tblGrid>
        <w:gridCol w:w="6247"/>
        <w:gridCol w:w="1220"/>
        <w:gridCol w:w="1563"/>
      </w:tblGrid>
      <w:tr w:rsidR="00827D53">
        <w:trPr>
          <w:cantSplit/>
        </w:trPr>
        <w:tc>
          <w:tcPr>
            <w:tcW w:w="8896" w:type="dxa"/>
            <w:tcMar>
              <w:top w:w="15" w:type="dxa"/>
              <w:left w:w="15" w:type="dxa"/>
              <w:bottom w:w="15" w:type="dxa"/>
              <w:right w:w="15" w:type="dxa"/>
            </w:tcMar>
          </w:tcPr>
          <w:p w:rsidR="00827D53" w:rsidRDefault="00827D53">
            <w:pPr>
              <w:keepNext/>
              <w:keepLines/>
            </w:pPr>
          </w:p>
        </w:tc>
        <w:tc>
          <w:tcPr>
            <w:tcW w:w="1555"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Unit</w:t>
            </w:r>
          </w:p>
        </w:tc>
        <w:tc>
          <w:tcPr>
            <w:tcW w:w="1949"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Period</w:t>
            </w:r>
          </w:p>
        </w:tc>
      </w:tr>
      <w:tr w:rsidR="00827D53">
        <w:trPr>
          <w:cantSplit/>
        </w:trPr>
        <w:tc>
          <w:tcPr>
            <w:tcW w:w="889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55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$ 5.45</w:t>
            </w:r>
          </w:p>
        </w:tc>
        <w:tc>
          <w:tcPr>
            <w:tcW w:w="1949" w:type="dxa"/>
            <w:tcMar>
              <w:top w:w="15" w:type="dxa"/>
              <w:left w:w="15" w:type="dxa"/>
              <w:bottom w:w="15" w:type="dxa"/>
              <w:right w:w="15" w:type="dxa"/>
            </w:tcMar>
          </w:tcPr>
          <w:p w:rsidR="00827D53" w:rsidRDefault="00827D53">
            <w:pPr>
              <w:keepNext/>
              <w:keepLines/>
            </w:pPr>
          </w:p>
        </w:tc>
      </w:tr>
      <w:tr w:rsidR="00827D53">
        <w:trPr>
          <w:cantSplit/>
        </w:trPr>
        <w:tc>
          <w:tcPr>
            <w:tcW w:w="889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55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$ 4.30</w:t>
            </w:r>
          </w:p>
        </w:tc>
        <w:tc>
          <w:tcPr>
            <w:tcW w:w="1949" w:type="dxa"/>
            <w:tcMar>
              <w:top w:w="15" w:type="dxa"/>
              <w:left w:w="15" w:type="dxa"/>
              <w:bottom w:w="15" w:type="dxa"/>
              <w:right w:w="15" w:type="dxa"/>
            </w:tcMar>
          </w:tcPr>
          <w:p w:rsidR="00827D53" w:rsidRDefault="00827D53">
            <w:pPr>
              <w:keepNext/>
              <w:keepLines/>
            </w:pPr>
          </w:p>
        </w:tc>
      </w:tr>
      <w:tr w:rsidR="00827D53">
        <w:trPr>
          <w:cantSplit/>
        </w:trPr>
        <w:tc>
          <w:tcPr>
            <w:tcW w:w="889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155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$ 1.60</w:t>
            </w:r>
          </w:p>
        </w:tc>
        <w:tc>
          <w:tcPr>
            <w:tcW w:w="1949" w:type="dxa"/>
            <w:tcMar>
              <w:top w:w="15" w:type="dxa"/>
              <w:left w:w="15" w:type="dxa"/>
              <w:bottom w:w="15" w:type="dxa"/>
              <w:right w:w="15" w:type="dxa"/>
            </w:tcMar>
          </w:tcPr>
          <w:p w:rsidR="00827D53" w:rsidRDefault="00827D53">
            <w:pPr>
              <w:keepNext/>
              <w:keepLines/>
            </w:pPr>
          </w:p>
        </w:tc>
      </w:tr>
      <w:tr w:rsidR="00827D53">
        <w:trPr>
          <w:cantSplit/>
        </w:trPr>
        <w:tc>
          <w:tcPr>
            <w:tcW w:w="889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1555" w:type="dxa"/>
            <w:tcMar>
              <w:top w:w="15" w:type="dxa"/>
              <w:left w:w="15" w:type="dxa"/>
              <w:bottom w:w="15" w:type="dxa"/>
              <w:right w:w="15" w:type="dxa"/>
            </w:tcMar>
          </w:tcPr>
          <w:p w:rsidR="00827D53" w:rsidRDefault="00827D53">
            <w:pPr>
              <w:keepNext/>
              <w:keepLines/>
            </w:pPr>
          </w:p>
        </w:tc>
        <w:tc>
          <w:tcPr>
            <w:tcW w:w="1949"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$ 13,000</w:t>
            </w:r>
          </w:p>
        </w:tc>
      </w:tr>
      <w:tr w:rsidR="00827D53">
        <w:trPr>
          <w:cantSplit/>
        </w:trPr>
        <w:tc>
          <w:tcPr>
            <w:tcW w:w="889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155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$ 2.20</w:t>
            </w:r>
          </w:p>
        </w:tc>
        <w:tc>
          <w:tcPr>
            <w:tcW w:w="1949" w:type="dxa"/>
            <w:tcMar>
              <w:top w:w="15" w:type="dxa"/>
              <w:left w:w="15" w:type="dxa"/>
              <w:bottom w:w="15" w:type="dxa"/>
              <w:right w:w="15" w:type="dxa"/>
            </w:tcMar>
          </w:tcPr>
          <w:p w:rsidR="00827D53" w:rsidRDefault="00827D53">
            <w:pPr>
              <w:keepNext/>
              <w:keepLines/>
            </w:pPr>
          </w:p>
        </w:tc>
      </w:tr>
      <w:tr w:rsidR="00827D53">
        <w:trPr>
          <w:cantSplit/>
        </w:trPr>
        <w:tc>
          <w:tcPr>
            <w:tcW w:w="889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155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$ 0.50</w:t>
            </w:r>
          </w:p>
        </w:tc>
        <w:tc>
          <w:tcPr>
            <w:tcW w:w="1949" w:type="dxa"/>
            <w:tcMar>
              <w:top w:w="15" w:type="dxa"/>
              <w:left w:w="15" w:type="dxa"/>
              <w:bottom w:w="15" w:type="dxa"/>
              <w:right w:w="15" w:type="dxa"/>
            </w:tcMar>
          </w:tcPr>
          <w:p w:rsidR="00827D53" w:rsidRDefault="00827D53">
            <w:pPr>
              <w:keepNext/>
              <w:keepLines/>
            </w:pPr>
          </w:p>
        </w:tc>
      </w:tr>
      <w:tr w:rsidR="00827D53">
        <w:trPr>
          <w:cantSplit/>
        </w:trPr>
        <w:tc>
          <w:tcPr>
            <w:tcW w:w="889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and administrative expense</w:t>
            </w:r>
          </w:p>
        </w:tc>
        <w:tc>
          <w:tcPr>
            <w:tcW w:w="1555" w:type="dxa"/>
            <w:tcMar>
              <w:top w:w="15" w:type="dxa"/>
              <w:left w:w="15" w:type="dxa"/>
              <w:bottom w:w="15" w:type="dxa"/>
              <w:right w:w="15" w:type="dxa"/>
            </w:tcMar>
          </w:tcPr>
          <w:p w:rsidR="00827D53" w:rsidRDefault="00827D53">
            <w:pPr>
              <w:keepNext/>
              <w:keepLines/>
            </w:pPr>
          </w:p>
        </w:tc>
        <w:tc>
          <w:tcPr>
            <w:tcW w:w="1949"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$ 6,000</w:t>
            </w:r>
          </w:p>
        </w:tc>
      </w:tr>
    </w:tbl>
    <w:p w:rsidR="00827D53" w:rsidRDefault="00000000">
      <w:pPr>
        <w:keepNext/>
        <w:keepLines/>
        <w:spacing w:after="0"/>
        <w:ind w:left="360"/>
      </w:pPr>
      <w:r>
        <w:rPr>
          <w:rFonts w:ascii="Times New Roman"/>
          <w:color w:val="000000"/>
          <w:sz w:val="24"/>
        </w:rPr>
        <w:t>For financial reporting purposes, the total amount of period costs incurred to sell 6,500 units is closest to:</w:t>
      </w:r>
    </w:p>
    <w:p w:rsidR="00827D53" w:rsidRDefault="00000000">
      <w:pPr>
        <w:keepNext/>
        <w:keepLines/>
        <w:numPr>
          <w:ilvl w:val="7"/>
          <w:numId w:val="1"/>
        </w:numPr>
        <w:spacing w:after="0"/>
      </w:pPr>
      <w:r>
        <w:rPr>
          <w:rFonts w:ascii="Times New Roman"/>
          <w:sz w:val="24"/>
        </w:rPr>
        <w:t>$23,550</w:t>
      </w:r>
    </w:p>
    <w:p w:rsidR="00827D53" w:rsidRDefault="00000000">
      <w:pPr>
        <w:keepNext/>
        <w:keepLines/>
        <w:numPr>
          <w:ilvl w:val="7"/>
          <w:numId w:val="1"/>
        </w:numPr>
        <w:spacing w:after="0"/>
      </w:pPr>
      <w:r>
        <w:rPr>
          <w:rFonts w:ascii="Times New Roman"/>
          <w:sz w:val="24"/>
        </w:rPr>
        <w:t>$17,550</w:t>
      </w:r>
    </w:p>
    <w:p w:rsidR="00827D53" w:rsidRDefault="00000000">
      <w:pPr>
        <w:keepNext/>
        <w:keepLines/>
        <w:numPr>
          <w:ilvl w:val="7"/>
          <w:numId w:val="1"/>
        </w:numPr>
        <w:spacing w:after="0"/>
      </w:pPr>
      <w:r>
        <w:rPr>
          <w:rFonts w:ascii="Times New Roman"/>
          <w:sz w:val="24"/>
        </w:rPr>
        <w:t>$6,000</w:t>
      </w:r>
    </w:p>
    <w:p w:rsidR="00827D53" w:rsidRDefault="00000000">
      <w:pPr>
        <w:keepNext/>
        <w:keepLines/>
        <w:numPr>
          <w:ilvl w:val="7"/>
          <w:numId w:val="1"/>
        </w:numPr>
        <w:spacing w:after="0"/>
      </w:pPr>
      <w:r>
        <w:rPr>
          <w:rFonts w:ascii="Times New Roman"/>
          <w:sz w:val="24"/>
        </w:rPr>
        <w:t>$13,000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Lagle Corporation has provided the following information:</w:t>
      </w:r>
    </w:p>
    <w:tbl>
      <w:tblPr>
        <w:tblW w:w="0" w:type="auto"/>
        <w:tblInd w:w="360" w:type="dxa"/>
        <w:tblLook w:val="04A0" w:firstRow="1" w:lastRow="0" w:firstColumn="1" w:lastColumn="0" w:noHBand="0" w:noVBand="1"/>
      </w:tblPr>
      <w:tblGrid>
        <w:gridCol w:w="6291"/>
        <w:gridCol w:w="1225"/>
        <w:gridCol w:w="1514"/>
      </w:tblGrid>
      <w:tr w:rsidR="00827D53">
        <w:trPr>
          <w:cantSplit/>
        </w:trPr>
        <w:tc>
          <w:tcPr>
            <w:tcW w:w="8904" w:type="dxa"/>
            <w:tcMar>
              <w:top w:w="15" w:type="dxa"/>
              <w:left w:w="15" w:type="dxa"/>
              <w:bottom w:w="15" w:type="dxa"/>
              <w:right w:w="15" w:type="dxa"/>
            </w:tcMar>
          </w:tcPr>
          <w:p w:rsidR="00827D53" w:rsidRDefault="00827D53">
            <w:pPr>
              <w:keepNext/>
              <w:keepLines/>
            </w:pPr>
          </w:p>
        </w:tc>
        <w:tc>
          <w:tcPr>
            <w:tcW w:w="1555"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Unit</w:t>
            </w:r>
          </w:p>
        </w:tc>
        <w:tc>
          <w:tcPr>
            <w:tcW w:w="1941"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Period</w:t>
            </w:r>
          </w:p>
        </w:tc>
      </w:tr>
      <w:tr w:rsidR="00827D53">
        <w:trPr>
          <w:cantSplit/>
        </w:trPr>
        <w:tc>
          <w:tcPr>
            <w:tcW w:w="890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55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$ 4.85</w:t>
            </w:r>
          </w:p>
        </w:tc>
        <w:tc>
          <w:tcPr>
            <w:tcW w:w="1941" w:type="dxa"/>
            <w:tcMar>
              <w:top w:w="15" w:type="dxa"/>
              <w:left w:w="15" w:type="dxa"/>
              <w:bottom w:w="15" w:type="dxa"/>
              <w:right w:w="15" w:type="dxa"/>
            </w:tcMar>
          </w:tcPr>
          <w:p w:rsidR="00827D53" w:rsidRDefault="00827D53">
            <w:pPr>
              <w:keepNext/>
              <w:keepLines/>
            </w:pPr>
          </w:p>
        </w:tc>
      </w:tr>
      <w:tr w:rsidR="00827D53">
        <w:trPr>
          <w:cantSplit/>
        </w:trPr>
        <w:tc>
          <w:tcPr>
            <w:tcW w:w="890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55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$ 3.35</w:t>
            </w:r>
          </w:p>
        </w:tc>
        <w:tc>
          <w:tcPr>
            <w:tcW w:w="1941" w:type="dxa"/>
            <w:tcMar>
              <w:top w:w="15" w:type="dxa"/>
              <w:left w:w="15" w:type="dxa"/>
              <w:bottom w:w="15" w:type="dxa"/>
              <w:right w:w="15" w:type="dxa"/>
            </w:tcMar>
          </w:tcPr>
          <w:p w:rsidR="00827D53" w:rsidRDefault="00827D53">
            <w:pPr>
              <w:keepNext/>
              <w:keepLines/>
            </w:pPr>
          </w:p>
        </w:tc>
      </w:tr>
      <w:tr w:rsidR="00827D53">
        <w:trPr>
          <w:cantSplit/>
        </w:trPr>
        <w:tc>
          <w:tcPr>
            <w:tcW w:w="890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155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$ 1.35</w:t>
            </w:r>
          </w:p>
        </w:tc>
        <w:tc>
          <w:tcPr>
            <w:tcW w:w="1941" w:type="dxa"/>
            <w:tcMar>
              <w:top w:w="15" w:type="dxa"/>
              <w:left w:w="15" w:type="dxa"/>
              <w:bottom w:w="15" w:type="dxa"/>
              <w:right w:w="15" w:type="dxa"/>
            </w:tcMar>
          </w:tcPr>
          <w:p w:rsidR="00827D53" w:rsidRDefault="00827D53">
            <w:pPr>
              <w:keepNext/>
              <w:keepLines/>
            </w:pPr>
          </w:p>
        </w:tc>
      </w:tr>
      <w:tr w:rsidR="00827D53">
        <w:trPr>
          <w:cantSplit/>
        </w:trPr>
        <w:tc>
          <w:tcPr>
            <w:tcW w:w="890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1555" w:type="dxa"/>
            <w:tcMar>
              <w:top w:w="15" w:type="dxa"/>
              <w:left w:w="15" w:type="dxa"/>
              <w:bottom w:w="15" w:type="dxa"/>
              <w:right w:w="15" w:type="dxa"/>
            </w:tcMar>
          </w:tcPr>
          <w:p w:rsidR="00827D53" w:rsidRDefault="00827D53">
            <w:pPr>
              <w:keepNext/>
              <w:keepLines/>
            </w:pPr>
          </w:p>
        </w:tc>
        <w:tc>
          <w:tcPr>
            <w:tcW w:w="1941"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$ 8,000</w:t>
            </w:r>
          </w:p>
        </w:tc>
      </w:tr>
      <w:tr w:rsidR="00827D53">
        <w:trPr>
          <w:cantSplit/>
        </w:trPr>
        <w:tc>
          <w:tcPr>
            <w:tcW w:w="890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155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$ 1.50</w:t>
            </w:r>
          </w:p>
        </w:tc>
        <w:tc>
          <w:tcPr>
            <w:tcW w:w="1941" w:type="dxa"/>
            <w:tcMar>
              <w:top w:w="15" w:type="dxa"/>
              <w:left w:w="15" w:type="dxa"/>
              <w:bottom w:w="15" w:type="dxa"/>
              <w:right w:w="15" w:type="dxa"/>
            </w:tcMar>
          </w:tcPr>
          <w:p w:rsidR="00827D53" w:rsidRDefault="00827D53">
            <w:pPr>
              <w:keepNext/>
              <w:keepLines/>
            </w:pPr>
          </w:p>
        </w:tc>
      </w:tr>
      <w:tr w:rsidR="00827D53">
        <w:trPr>
          <w:cantSplit/>
        </w:trPr>
        <w:tc>
          <w:tcPr>
            <w:tcW w:w="890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155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$ 0.45</w:t>
            </w:r>
          </w:p>
        </w:tc>
        <w:tc>
          <w:tcPr>
            <w:tcW w:w="1941" w:type="dxa"/>
            <w:tcMar>
              <w:top w:w="15" w:type="dxa"/>
              <w:left w:w="15" w:type="dxa"/>
              <w:bottom w:w="15" w:type="dxa"/>
              <w:right w:w="15" w:type="dxa"/>
            </w:tcMar>
          </w:tcPr>
          <w:p w:rsidR="00827D53" w:rsidRDefault="00827D53">
            <w:pPr>
              <w:keepNext/>
              <w:keepLines/>
            </w:pPr>
          </w:p>
        </w:tc>
      </w:tr>
      <w:tr w:rsidR="00827D53">
        <w:trPr>
          <w:cantSplit/>
        </w:trPr>
        <w:tc>
          <w:tcPr>
            <w:tcW w:w="890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and administrative expense</w:t>
            </w:r>
          </w:p>
        </w:tc>
        <w:tc>
          <w:tcPr>
            <w:tcW w:w="1555" w:type="dxa"/>
            <w:tcMar>
              <w:top w:w="15" w:type="dxa"/>
              <w:left w:w="15" w:type="dxa"/>
              <w:bottom w:w="15" w:type="dxa"/>
              <w:right w:w="15" w:type="dxa"/>
            </w:tcMar>
          </w:tcPr>
          <w:p w:rsidR="00827D53" w:rsidRDefault="00827D53">
            <w:pPr>
              <w:keepNext/>
              <w:keepLines/>
            </w:pPr>
          </w:p>
        </w:tc>
        <w:tc>
          <w:tcPr>
            <w:tcW w:w="1941"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$ 4,400</w:t>
            </w:r>
          </w:p>
        </w:tc>
      </w:tr>
    </w:tbl>
    <w:p w:rsidR="00827D53" w:rsidRDefault="00000000">
      <w:pPr>
        <w:keepNext/>
        <w:keepLines/>
        <w:spacing w:after="0"/>
        <w:ind w:left="360"/>
      </w:pPr>
      <w:r>
        <w:rPr>
          <w:rFonts w:ascii="Times New Roman"/>
          <w:color w:val="000000"/>
          <w:sz w:val="24"/>
        </w:rPr>
        <w:t>For financial reporting purposes, the total amount of period costs incurred to sell 4,000 units is closest to:</w:t>
      </w:r>
    </w:p>
    <w:p w:rsidR="00827D53" w:rsidRDefault="00000000">
      <w:pPr>
        <w:keepNext/>
        <w:keepLines/>
        <w:numPr>
          <w:ilvl w:val="7"/>
          <w:numId w:val="1"/>
        </w:numPr>
        <w:spacing w:after="0"/>
      </w:pPr>
      <w:r>
        <w:rPr>
          <w:rFonts w:ascii="Times New Roman"/>
          <w:sz w:val="24"/>
        </w:rPr>
        <w:t>$12,200</w:t>
      </w:r>
    </w:p>
    <w:p w:rsidR="00827D53" w:rsidRDefault="00000000">
      <w:pPr>
        <w:keepNext/>
        <w:keepLines/>
        <w:numPr>
          <w:ilvl w:val="7"/>
          <w:numId w:val="1"/>
        </w:numPr>
        <w:spacing w:after="0"/>
      </w:pPr>
      <w:r>
        <w:rPr>
          <w:rFonts w:ascii="Times New Roman"/>
          <w:sz w:val="24"/>
        </w:rPr>
        <w:t>$7,800</w:t>
      </w:r>
    </w:p>
    <w:p w:rsidR="00827D53" w:rsidRDefault="00000000">
      <w:pPr>
        <w:keepNext/>
        <w:keepLines/>
        <w:numPr>
          <w:ilvl w:val="7"/>
          <w:numId w:val="1"/>
        </w:numPr>
        <w:spacing w:after="0"/>
      </w:pPr>
      <w:r>
        <w:rPr>
          <w:rFonts w:ascii="Times New Roman"/>
          <w:sz w:val="24"/>
        </w:rPr>
        <w:t>$4,400</w:t>
      </w:r>
    </w:p>
    <w:p w:rsidR="00827D53" w:rsidRDefault="00000000">
      <w:pPr>
        <w:keepNext/>
        <w:keepLines/>
        <w:numPr>
          <w:ilvl w:val="7"/>
          <w:numId w:val="1"/>
        </w:numPr>
        <w:spacing w:after="0"/>
      </w:pPr>
      <w:r>
        <w:rPr>
          <w:rFonts w:ascii="Times New Roman"/>
          <w:sz w:val="24"/>
        </w:rPr>
        <w:t>$8,100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Lagle Corporation has provided the following information:</w:t>
      </w:r>
    </w:p>
    <w:tbl>
      <w:tblPr>
        <w:tblW w:w="0" w:type="auto"/>
        <w:tblInd w:w="360" w:type="dxa"/>
        <w:tblLook w:val="04A0" w:firstRow="1" w:lastRow="0" w:firstColumn="1" w:lastColumn="0" w:noHBand="0" w:noVBand="1"/>
      </w:tblPr>
      <w:tblGrid>
        <w:gridCol w:w="5885"/>
        <w:gridCol w:w="1593"/>
        <w:gridCol w:w="1552"/>
      </w:tblGrid>
      <w:tr w:rsidR="00827D53">
        <w:trPr>
          <w:cantSplit/>
        </w:trPr>
        <w:tc>
          <w:tcPr>
            <w:tcW w:w="8945" w:type="dxa"/>
            <w:tcMar>
              <w:top w:w="15" w:type="dxa"/>
              <w:left w:w="15" w:type="dxa"/>
              <w:bottom w:w="15" w:type="dxa"/>
              <w:right w:w="15" w:type="dxa"/>
            </w:tcMar>
          </w:tcPr>
          <w:p w:rsidR="00827D53" w:rsidRDefault="00827D53">
            <w:pPr>
              <w:keepNext/>
              <w:keepLines/>
            </w:pPr>
          </w:p>
        </w:tc>
        <w:tc>
          <w:tcPr>
            <w:tcW w:w="2318"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Unit</w:t>
            </w:r>
          </w:p>
        </w:tc>
        <w:tc>
          <w:tcPr>
            <w:tcW w:w="2137"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Period</w:t>
            </w:r>
          </w:p>
        </w:tc>
      </w:tr>
      <w:tr w:rsidR="00827D53">
        <w:trPr>
          <w:cantSplit/>
        </w:trPr>
        <w:tc>
          <w:tcPr>
            <w:tcW w:w="894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231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$ 4.50</w:t>
            </w:r>
          </w:p>
        </w:tc>
        <w:tc>
          <w:tcPr>
            <w:tcW w:w="2137" w:type="dxa"/>
            <w:tcMar>
              <w:top w:w="15" w:type="dxa"/>
              <w:left w:w="15" w:type="dxa"/>
              <w:bottom w:w="15" w:type="dxa"/>
              <w:right w:w="15" w:type="dxa"/>
            </w:tcMar>
          </w:tcPr>
          <w:p w:rsidR="00827D53" w:rsidRDefault="00827D53">
            <w:pPr>
              <w:keepNext/>
              <w:keepLines/>
            </w:pPr>
          </w:p>
        </w:tc>
      </w:tr>
      <w:tr w:rsidR="00827D53">
        <w:trPr>
          <w:cantSplit/>
        </w:trPr>
        <w:tc>
          <w:tcPr>
            <w:tcW w:w="894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231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$ 3.20</w:t>
            </w:r>
          </w:p>
        </w:tc>
        <w:tc>
          <w:tcPr>
            <w:tcW w:w="2137" w:type="dxa"/>
            <w:tcMar>
              <w:top w:w="15" w:type="dxa"/>
              <w:left w:w="15" w:type="dxa"/>
              <w:bottom w:w="15" w:type="dxa"/>
              <w:right w:w="15" w:type="dxa"/>
            </w:tcMar>
          </w:tcPr>
          <w:p w:rsidR="00827D53" w:rsidRDefault="00827D53">
            <w:pPr>
              <w:keepNext/>
              <w:keepLines/>
            </w:pPr>
          </w:p>
        </w:tc>
      </w:tr>
      <w:tr w:rsidR="00827D53">
        <w:trPr>
          <w:cantSplit/>
        </w:trPr>
        <w:tc>
          <w:tcPr>
            <w:tcW w:w="894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231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$ 1.20</w:t>
            </w:r>
          </w:p>
        </w:tc>
        <w:tc>
          <w:tcPr>
            <w:tcW w:w="2137" w:type="dxa"/>
            <w:tcMar>
              <w:top w:w="15" w:type="dxa"/>
              <w:left w:w="15" w:type="dxa"/>
              <w:bottom w:w="15" w:type="dxa"/>
              <w:right w:w="15" w:type="dxa"/>
            </w:tcMar>
          </w:tcPr>
          <w:p w:rsidR="00827D53" w:rsidRDefault="00827D53">
            <w:pPr>
              <w:keepNext/>
              <w:keepLines/>
            </w:pPr>
          </w:p>
        </w:tc>
      </w:tr>
      <w:tr w:rsidR="00827D53">
        <w:trPr>
          <w:cantSplit/>
        </w:trPr>
        <w:tc>
          <w:tcPr>
            <w:tcW w:w="894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2318" w:type="dxa"/>
            <w:tcMar>
              <w:top w:w="15" w:type="dxa"/>
              <w:left w:w="15" w:type="dxa"/>
              <w:bottom w:w="15" w:type="dxa"/>
              <w:right w:w="15" w:type="dxa"/>
            </w:tcMar>
          </w:tcPr>
          <w:p w:rsidR="00827D53" w:rsidRDefault="00827D53">
            <w:pPr>
              <w:keepNext/>
              <w:keepLines/>
            </w:pPr>
          </w:p>
        </w:tc>
        <w:tc>
          <w:tcPr>
            <w:tcW w:w="2137"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$ 9,900</w:t>
            </w:r>
          </w:p>
        </w:tc>
      </w:tr>
      <w:tr w:rsidR="00827D53">
        <w:trPr>
          <w:cantSplit/>
        </w:trPr>
        <w:tc>
          <w:tcPr>
            <w:tcW w:w="894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231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$ 1.20</w:t>
            </w:r>
          </w:p>
        </w:tc>
        <w:tc>
          <w:tcPr>
            <w:tcW w:w="2137" w:type="dxa"/>
            <w:tcMar>
              <w:top w:w="15" w:type="dxa"/>
              <w:left w:w="15" w:type="dxa"/>
              <w:bottom w:w="15" w:type="dxa"/>
              <w:right w:w="15" w:type="dxa"/>
            </w:tcMar>
          </w:tcPr>
          <w:p w:rsidR="00827D53" w:rsidRDefault="00827D53">
            <w:pPr>
              <w:keepNext/>
              <w:keepLines/>
            </w:pPr>
          </w:p>
        </w:tc>
      </w:tr>
      <w:tr w:rsidR="00827D53">
        <w:trPr>
          <w:cantSplit/>
        </w:trPr>
        <w:tc>
          <w:tcPr>
            <w:tcW w:w="894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231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$ 0.30</w:t>
            </w:r>
          </w:p>
        </w:tc>
        <w:tc>
          <w:tcPr>
            <w:tcW w:w="2137" w:type="dxa"/>
            <w:tcMar>
              <w:top w:w="15" w:type="dxa"/>
              <w:left w:w="15" w:type="dxa"/>
              <w:bottom w:w="15" w:type="dxa"/>
              <w:right w:w="15" w:type="dxa"/>
            </w:tcMar>
          </w:tcPr>
          <w:p w:rsidR="00827D53" w:rsidRDefault="00827D53">
            <w:pPr>
              <w:keepNext/>
              <w:keepLines/>
            </w:pPr>
          </w:p>
        </w:tc>
      </w:tr>
      <w:tr w:rsidR="00827D53">
        <w:trPr>
          <w:cantSplit/>
        </w:trPr>
        <w:tc>
          <w:tcPr>
            <w:tcW w:w="894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and administrative expense</w:t>
            </w:r>
          </w:p>
        </w:tc>
        <w:tc>
          <w:tcPr>
            <w:tcW w:w="2318" w:type="dxa"/>
            <w:tcMar>
              <w:top w:w="15" w:type="dxa"/>
              <w:left w:w="15" w:type="dxa"/>
              <w:bottom w:w="15" w:type="dxa"/>
              <w:right w:w="15" w:type="dxa"/>
            </w:tcMar>
          </w:tcPr>
          <w:p w:rsidR="00827D53" w:rsidRDefault="00827D53">
            <w:pPr>
              <w:keepNext/>
              <w:keepLines/>
            </w:pPr>
          </w:p>
        </w:tc>
        <w:tc>
          <w:tcPr>
            <w:tcW w:w="2137"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$ 3,300</w:t>
            </w:r>
          </w:p>
        </w:tc>
      </w:tr>
    </w:tbl>
    <w:p w:rsidR="00827D53" w:rsidRDefault="00000000">
      <w:pPr>
        <w:keepNext/>
        <w:keepLines/>
        <w:spacing w:after="0"/>
        <w:ind w:left="360"/>
      </w:pPr>
      <w:r>
        <w:rPr>
          <w:rFonts w:ascii="Times New Roman"/>
          <w:color w:val="000000"/>
          <w:sz w:val="24"/>
        </w:rPr>
        <w:t>If 5,500 units are sold, the variable cost per unit sold is closest to:</w:t>
      </w:r>
    </w:p>
    <w:p w:rsidR="00827D53" w:rsidRDefault="00000000">
      <w:pPr>
        <w:keepNext/>
        <w:keepLines/>
        <w:numPr>
          <w:ilvl w:val="7"/>
          <w:numId w:val="1"/>
        </w:numPr>
        <w:spacing w:after="0"/>
      </w:pPr>
      <w:r>
        <w:rPr>
          <w:rFonts w:ascii="Times New Roman"/>
          <w:sz w:val="24"/>
        </w:rPr>
        <w:t>$13.40</w:t>
      </w:r>
    </w:p>
    <w:p w:rsidR="00827D53" w:rsidRDefault="00000000">
      <w:pPr>
        <w:keepNext/>
        <w:keepLines/>
        <w:numPr>
          <w:ilvl w:val="7"/>
          <w:numId w:val="1"/>
        </w:numPr>
        <w:spacing w:after="0"/>
      </w:pPr>
      <w:r>
        <w:rPr>
          <w:rFonts w:ascii="Times New Roman"/>
          <w:sz w:val="24"/>
        </w:rPr>
        <w:t>$10.40</w:t>
      </w:r>
    </w:p>
    <w:p w:rsidR="00827D53" w:rsidRDefault="00000000">
      <w:pPr>
        <w:keepNext/>
        <w:keepLines/>
        <w:numPr>
          <w:ilvl w:val="7"/>
          <w:numId w:val="1"/>
        </w:numPr>
        <w:spacing w:after="0"/>
      </w:pPr>
      <w:r>
        <w:rPr>
          <w:rFonts w:ascii="Times New Roman"/>
          <w:sz w:val="24"/>
        </w:rPr>
        <w:t>$8.90</w:t>
      </w:r>
    </w:p>
    <w:p w:rsidR="00827D53" w:rsidRDefault="00000000">
      <w:pPr>
        <w:keepNext/>
        <w:keepLines/>
        <w:numPr>
          <w:ilvl w:val="7"/>
          <w:numId w:val="1"/>
        </w:numPr>
        <w:spacing w:after="0"/>
      </w:pPr>
      <w:r>
        <w:rPr>
          <w:rFonts w:ascii="Times New Roman"/>
          <w:sz w:val="24"/>
        </w:rPr>
        <w:t>$10.90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Lagle Corporation has provided the following information:</w:t>
      </w:r>
    </w:p>
    <w:tbl>
      <w:tblPr>
        <w:tblW w:w="0" w:type="auto"/>
        <w:tblInd w:w="360" w:type="dxa"/>
        <w:tblLook w:val="04A0" w:firstRow="1" w:lastRow="0" w:firstColumn="1" w:lastColumn="0" w:noHBand="0" w:noVBand="1"/>
      </w:tblPr>
      <w:tblGrid>
        <w:gridCol w:w="5813"/>
        <w:gridCol w:w="1576"/>
        <w:gridCol w:w="1641"/>
      </w:tblGrid>
      <w:tr w:rsidR="00827D53">
        <w:trPr>
          <w:cantSplit/>
        </w:trPr>
        <w:tc>
          <w:tcPr>
            <w:tcW w:w="8952" w:type="dxa"/>
            <w:tcMar>
              <w:top w:w="15" w:type="dxa"/>
              <w:left w:w="15" w:type="dxa"/>
              <w:bottom w:w="15" w:type="dxa"/>
              <w:right w:w="15" w:type="dxa"/>
            </w:tcMar>
          </w:tcPr>
          <w:p w:rsidR="00827D53" w:rsidRDefault="00827D53">
            <w:pPr>
              <w:keepNext/>
              <w:keepLines/>
            </w:pPr>
          </w:p>
        </w:tc>
        <w:tc>
          <w:tcPr>
            <w:tcW w:w="2320"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Unit</w:t>
            </w:r>
          </w:p>
        </w:tc>
        <w:tc>
          <w:tcPr>
            <w:tcW w:w="2328"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Period</w:t>
            </w:r>
          </w:p>
        </w:tc>
      </w:tr>
      <w:tr w:rsidR="00827D53">
        <w:trPr>
          <w:cantSplit/>
        </w:trPr>
        <w:tc>
          <w:tcPr>
            <w:tcW w:w="895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232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$ 4.85</w:t>
            </w:r>
          </w:p>
        </w:tc>
        <w:tc>
          <w:tcPr>
            <w:tcW w:w="2328" w:type="dxa"/>
            <w:tcMar>
              <w:top w:w="15" w:type="dxa"/>
              <w:left w:w="15" w:type="dxa"/>
              <w:bottom w:w="15" w:type="dxa"/>
              <w:right w:w="15" w:type="dxa"/>
            </w:tcMar>
          </w:tcPr>
          <w:p w:rsidR="00827D53" w:rsidRDefault="00827D53">
            <w:pPr>
              <w:keepNext/>
              <w:keepLines/>
            </w:pPr>
          </w:p>
        </w:tc>
      </w:tr>
      <w:tr w:rsidR="00827D53">
        <w:trPr>
          <w:cantSplit/>
        </w:trPr>
        <w:tc>
          <w:tcPr>
            <w:tcW w:w="895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232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$ 3.35</w:t>
            </w:r>
          </w:p>
        </w:tc>
        <w:tc>
          <w:tcPr>
            <w:tcW w:w="2328" w:type="dxa"/>
            <w:tcMar>
              <w:top w:w="15" w:type="dxa"/>
              <w:left w:w="15" w:type="dxa"/>
              <w:bottom w:w="15" w:type="dxa"/>
              <w:right w:w="15" w:type="dxa"/>
            </w:tcMar>
          </w:tcPr>
          <w:p w:rsidR="00827D53" w:rsidRDefault="00827D53">
            <w:pPr>
              <w:keepNext/>
              <w:keepLines/>
            </w:pPr>
          </w:p>
        </w:tc>
      </w:tr>
      <w:tr w:rsidR="00827D53">
        <w:trPr>
          <w:cantSplit/>
        </w:trPr>
        <w:tc>
          <w:tcPr>
            <w:tcW w:w="895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232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$ 1.35</w:t>
            </w:r>
          </w:p>
        </w:tc>
        <w:tc>
          <w:tcPr>
            <w:tcW w:w="2328" w:type="dxa"/>
            <w:tcMar>
              <w:top w:w="15" w:type="dxa"/>
              <w:left w:w="15" w:type="dxa"/>
              <w:bottom w:w="15" w:type="dxa"/>
              <w:right w:w="15" w:type="dxa"/>
            </w:tcMar>
          </w:tcPr>
          <w:p w:rsidR="00827D53" w:rsidRDefault="00827D53">
            <w:pPr>
              <w:keepNext/>
              <w:keepLines/>
            </w:pPr>
          </w:p>
        </w:tc>
      </w:tr>
      <w:tr w:rsidR="00827D53">
        <w:trPr>
          <w:cantSplit/>
        </w:trPr>
        <w:tc>
          <w:tcPr>
            <w:tcW w:w="895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2320" w:type="dxa"/>
            <w:tcMar>
              <w:top w:w="15" w:type="dxa"/>
              <w:left w:w="15" w:type="dxa"/>
              <w:bottom w:w="15" w:type="dxa"/>
              <w:right w:w="15" w:type="dxa"/>
            </w:tcMar>
          </w:tcPr>
          <w:p w:rsidR="00827D53" w:rsidRDefault="00827D53">
            <w:pPr>
              <w:keepNext/>
              <w:keepLines/>
            </w:pPr>
          </w:p>
        </w:tc>
        <w:tc>
          <w:tcPr>
            <w:tcW w:w="232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$ 8,000</w:t>
            </w:r>
          </w:p>
        </w:tc>
      </w:tr>
      <w:tr w:rsidR="00827D53">
        <w:trPr>
          <w:cantSplit/>
        </w:trPr>
        <w:tc>
          <w:tcPr>
            <w:tcW w:w="895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232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$ 1.50</w:t>
            </w:r>
          </w:p>
        </w:tc>
        <w:tc>
          <w:tcPr>
            <w:tcW w:w="2328" w:type="dxa"/>
            <w:tcMar>
              <w:top w:w="15" w:type="dxa"/>
              <w:left w:w="15" w:type="dxa"/>
              <w:bottom w:w="15" w:type="dxa"/>
              <w:right w:w="15" w:type="dxa"/>
            </w:tcMar>
          </w:tcPr>
          <w:p w:rsidR="00827D53" w:rsidRDefault="00827D53">
            <w:pPr>
              <w:keepNext/>
              <w:keepLines/>
            </w:pPr>
          </w:p>
        </w:tc>
      </w:tr>
      <w:tr w:rsidR="00827D53">
        <w:trPr>
          <w:cantSplit/>
        </w:trPr>
        <w:tc>
          <w:tcPr>
            <w:tcW w:w="895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232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$ 0.45</w:t>
            </w:r>
          </w:p>
        </w:tc>
        <w:tc>
          <w:tcPr>
            <w:tcW w:w="2328" w:type="dxa"/>
            <w:tcMar>
              <w:top w:w="15" w:type="dxa"/>
              <w:left w:w="15" w:type="dxa"/>
              <w:bottom w:w="15" w:type="dxa"/>
              <w:right w:w="15" w:type="dxa"/>
            </w:tcMar>
          </w:tcPr>
          <w:p w:rsidR="00827D53" w:rsidRDefault="00827D53">
            <w:pPr>
              <w:keepNext/>
              <w:keepLines/>
            </w:pPr>
          </w:p>
        </w:tc>
      </w:tr>
      <w:tr w:rsidR="00827D53">
        <w:trPr>
          <w:cantSplit/>
        </w:trPr>
        <w:tc>
          <w:tcPr>
            <w:tcW w:w="895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and administrative expense</w:t>
            </w:r>
          </w:p>
        </w:tc>
        <w:tc>
          <w:tcPr>
            <w:tcW w:w="2320" w:type="dxa"/>
            <w:tcMar>
              <w:top w:w="15" w:type="dxa"/>
              <w:left w:w="15" w:type="dxa"/>
              <w:bottom w:w="15" w:type="dxa"/>
              <w:right w:w="15" w:type="dxa"/>
            </w:tcMar>
          </w:tcPr>
          <w:p w:rsidR="00827D53" w:rsidRDefault="00827D53">
            <w:pPr>
              <w:keepNext/>
              <w:keepLines/>
            </w:pPr>
          </w:p>
        </w:tc>
        <w:tc>
          <w:tcPr>
            <w:tcW w:w="232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$ 4,400</w:t>
            </w:r>
          </w:p>
        </w:tc>
      </w:tr>
    </w:tbl>
    <w:p w:rsidR="00827D53" w:rsidRDefault="00000000">
      <w:pPr>
        <w:keepNext/>
        <w:keepLines/>
        <w:spacing w:after="0"/>
        <w:ind w:left="360"/>
      </w:pPr>
      <w:r>
        <w:rPr>
          <w:rFonts w:ascii="Times New Roman"/>
          <w:color w:val="000000"/>
          <w:sz w:val="24"/>
        </w:rPr>
        <w:t>If 5,000 units are sold, the variable cost per unit sold is closest to:</w:t>
      </w:r>
    </w:p>
    <w:p w:rsidR="00827D53" w:rsidRDefault="00000000">
      <w:pPr>
        <w:keepNext/>
        <w:keepLines/>
        <w:numPr>
          <w:ilvl w:val="7"/>
          <w:numId w:val="1"/>
        </w:numPr>
        <w:spacing w:after="0"/>
      </w:pPr>
      <w:r>
        <w:rPr>
          <w:rFonts w:ascii="Times New Roman"/>
          <w:sz w:val="24"/>
        </w:rPr>
        <w:t>$14.60</w:t>
      </w:r>
    </w:p>
    <w:p w:rsidR="00827D53" w:rsidRDefault="00000000">
      <w:pPr>
        <w:keepNext/>
        <w:keepLines/>
        <w:numPr>
          <w:ilvl w:val="7"/>
          <w:numId w:val="1"/>
        </w:numPr>
        <w:spacing w:after="0"/>
      </w:pPr>
      <w:r>
        <w:rPr>
          <w:rFonts w:ascii="Times New Roman"/>
          <w:sz w:val="24"/>
        </w:rPr>
        <w:t>$11.50</w:t>
      </w:r>
    </w:p>
    <w:p w:rsidR="00827D53" w:rsidRDefault="00000000">
      <w:pPr>
        <w:keepNext/>
        <w:keepLines/>
        <w:numPr>
          <w:ilvl w:val="7"/>
          <w:numId w:val="1"/>
        </w:numPr>
        <w:spacing w:after="0"/>
      </w:pPr>
      <w:r>
        <w:rPr>
          <w:rFonts w:ascii="Times New Roman"/>
          <w:sz w:val="24"/>
        </w:rPr>
        <w:t>$9.55</w:t>
      </w:r>
    </w:p>
    <w:p w:rsidR="00827D53" w:rsidRDefault="00000000">
      <w:pPr>
        <w:keepNext/>
        <w:keepLines/>
        <w:numPr>
          <w:ilvl w:val="7"/>
          <w:numId w:val="1"/>
        </w:numPr>
        <w:spacing w:after="0"/>
      </w:pPr>
      <w:r>
        <w:rPr>
          <w:rFonts w:ascii="Times New Roman"/>
          <w:sz w:val="24"/>
        </w:rPr>
        <w:t>$11.55</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Lagle Corporation has provided the following information:</w:t>
      </w:r>
    </w:p>
    <w:tbl>
      <w:tblPr>
        <w:tblW w:w="0" w:type="auto"/>
        <w:tblInd w:w="360" w:type="dxa"/>
        <w:tblLook w:val="04A0" w:firstRow="1" w:lastRow="0" w:firstColumn="1" w:lastColumn="0" w:noHBand="0" w:noVBand="1"/>
      </w:tblPr>
      <w:tblGrid>
        <w:gridCol w:w="6247"/>
        <w:gridCol w:w="1220"/>
        <w:gridCol w:w="1563"/>
      </w:tblGrid>
      <w:tr w:rsidR="00827D53">
        <w:trPr>
          <w:cantSplit/>
        </w:trPr>
        <w:tc>
          <w:tcPr>
            <w:tcW w:w="8896" w:type="dxa"/>
            <w:tcMar>
              <w:top w:w="15" w:type="dxa"/>
              <w:left w:w="15" w:type="dxa"/>
              <w:bottom w:w="15" w:type="dxa"/>
              <w:right w:w="15" w:type="dxa"/>
            </w:tcMar>
          </w:tcPr>
          <w:p w:rsidR="00827D53" w:rsidRDefault="00827D53">
            <w:pPr>
              <w:keepNext/>
              <w:keepLines/>
            </w:pPr>
          </w:p>
        </w:tc>
        <w:tc>
          <w:tcPr>
            <w:tcW w:w="1555"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Unit</w:t>
            </w:r>
          </w:p>
        </w:tc>
        <w:tc>
          <w:tcPr>
            <w:tcW w:w="1949"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Period</w:t>
            </w:r>
          </w:p>
        </w:tc>
      </w:tr>
      <w:tr w:rsidR="00827D53">
        <w:trPr>
          <w:cantSplit/>
        </w:trPr>
        <w:tc>
          <w:tcPr>
            <w:tcW w:w="889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55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$ 5.40</w:t>
            </w:r>
          </w:p>
        </w:tc>
        <w:tc>
          <w:tcPr>
            <w:tcW w:w="1949" w:type="dxa"/>
            <w:tcMar>
              <w:top w:w="15" w:type="dxa"/>
              <w:left w:w="15" w:type="dxa"/>
              <w:bottom w:w="15" w:type="dxa"/>
              <w:right w:w="15" w:type="dxa"/>
            </w:tcMar>
          </w:tcPr>
          <w:p w:rsidR="00827D53" w:rsidRDefault="00827D53">
            <w:pPr>
              <w:keepNext/>
              <w:keepLines/>
            </w:pPr>
          </w:p>
        </w:tc>
      </w:tr>
      <w:tr w:rsidR="00827D53">
        <w:trPr>
          <w:cantSplit/>
        </w:trPr>
        <w:tc>
          <w:tcPr>
            <w:tcW w:w="889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55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$ 4.20</w:t>
            </w:r>
          </w:p>
        </w:tc>
        <w:tc>
          <w:tcPr>
            <w:tcW w:w="1949" w:type="dxa"/>
            <w:tcMar>
              <w:top w:w="15" w:type="dxa"/>
              <w:left w:w="15" w:type="dxa"/>
              <w:bottom w:w="15" w:type="dxa"/>
              <w:right w:w="15" w:type="dxa"/>
            </w:tcMar>
          </w:tcPr>
          <w:p w:rsidR="00827D53" w:rsidRDefault="00827D53">
            <w:pPr>
              <w:keepNext/>
              <w:keepLines/>
            </w:pPr>
          </w:p>
        </w:tc>
      </w:tr>
      <w:tr w:rsidR="00827D53">
        <w:trPr>
          <w:cantSplit/>
        </w:trPr>
        <w:tc>
          <w:tcPr>
            <w:tcW w:w="889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155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$ 1.55</w:t>
            </w:r>
          </w:p>
        </w:tc>
        <w:tc>
          <w:tcPr>
            <w:tcW w:w="1949" w:type="dxa"/>
            <w:tcMar>
              <w:top w:w="15" w:type="dxa"/>
              <w:left w:w="15" w:type="dxa"/>
              <w:bottom w:w="15" w:type="dxa"/>
              <w:right w:w="15" w:type="dxa"/>
            </w:tcMar>
          </w:tcPr>
          <w:p w:rsidR="00827D53" w:rsidRDefault="00827D53">
            <w:pPr>
              <w:keepNext/>
              <w:keepLines/>
            </w:pPr>
          </w:p>
        </w:tc>
      </w:tr>
      <w:tr w:rsidR="00827D53">
        <w:trPr>
          <w:cantSplit/>
        </w:trPr>
        <w:tc>
          <w:tcPr>
            <w:tcW w:w="889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1555" w:type="dxa"/>
            <w:tcMar>
              <w:top w:w="15" w:type="dxa"/>
              <w:left w:w="15" w:type="dxa"/>
              <w:bottom w:w="15" w:type="dxa"/>
              <w:right w:w="15" w:type="dxa"/>
            </w:tcMar>
          </w:tcPr>
          <w:p w:rsidR="00827D53" w:rsidRDefault="00827D53">
            <w:pPr>
              <w:keepNext/>
              <w:keepLines/>
            </w:pPr>
          </w:p>
        </w:tc>
        <w:tc>
          <w:tcPr>
            <w:tcW w:w="1949"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$ 11,400</w:t>
            </w:r>
          </w:p>
        </w:tc>
      </w:tr>
      <w:tr w:rsidR="00827D53">
        <w:trPr>
          <w:cantSplit/>
        </w:trPr>
        <w:tc>
          <w:tcPr>
            <w:tcW w:w="889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155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$ 2.10</w:t>
            </w:r>
          </w:p>
        </w:tc>
        <w:tc>
          <w:tcPr>
            <w:tcW w:w="1949" w:type="dxa"/>
            <w:tcMar>
              <w:top w:w="15" w:type="dxa"/>
              <w:left w:w="15" w:type="dxa"/>
              <w:bottom w:w="15" w:type="dxa"/>
              <w:right w:w="15" w:type="dxa"/>
            </w:tcMar>
          </w:tcPr>
          <w:p w:rsidR="00827D53" w:rsidRDefault="00827D53">
            <w:pPr>
              <w:keepNext/>
              <w:keepLines/>
            </w:pPr>
          </w:p>
        </w:tc>
      </w:tr>
      <w:tr w:rsidR="00827D53">
        <w:trPr>
          <w:cantSplit/>
        </w:trPr>
        <w:tc>
          <w:tcPr>
            <w:tcW w:w="889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155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$ 0.45</w:t>
            </w:r>
          </w:p>
        </w:tc>
        <w:tc>
          <w:tcPr>
            <w:tcW w:w="1949" w:type="dxa"/>
            <w:tcMar>
              <w:top w:w="15" w:type="dxa"/>
              <w:left w:w="15" w:type="dxa"/>
              <w:bottom w:w="15" w:type="dxa"/>
              <w:right w:w="15" w:type="dxa"/>
            </w:tcMar>
          </w:tcPr>
          <w:p w:rsidR="00827D53" w:rsidRDefault="00827D53">
            <w:pPr>
              <w:keepNext/>
              <w:keepLines/>
            </w:pPr>
          </w:p>
        </w:tc>
      </w:tr>
      <w:tr w:rsidR="00827D53">
        <w:trPr>
          <w:cantSplit/>
        </w:trPr>
        <w:tc>
          <w:tcPr>
            <w:tcW w:w="889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and administrative expense</w:t>
            </w:r>
          </w:p>
        </w:tc>
        <w:tc>
          <w:tcPr>
            <w:tcW w:w="1555" w:type="dxa"/>
            <w:tcMar>
              <w:top w:w="15" w:type="dxa"/>
              <w:left w:w="15" w:type="dxa"/>
              <w:bottom w:w="15" w:type="dxa"/>
              <w:right w:w="15" w:type="dxa"/>
            </w:tcMar>
          </w:tcPr>
          <w:p w:rsidR="00827D53" w:rsidRDefault="00827D53">
            <w:pPr>
              <w:keepNext/>
              <w:keepLines/>
            </w:pPr>
          </w:p>
        </w:tc>
        <w:tc>
          <w:tcPr>
            <w:tcW w:w="1949"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$ 4,900</w:t>
            </w:r>
          </w:p>
        </w:tc>
      </w:tr>
    </w:tbl>
    <w:p w:rsidR="00827D53" w:rsidRDefault="00000000">
      <w:pPr>
        <w:keepNext/>
        <w:keepLines/>
        <w:spacing w:after="0"/>
        <w:ind w:left="360"/>
      </w:pPr>
      <w:r>
        <w:rPr>
          <w:rFonts w:ascii="Times New Roman"/>
          <w:color w:val="000000"/>
          <w:sz w:val="24"/>
        </w:rPr>
        <w:t>If 6,000 units are sold, the total variable cost is closest to:</w:t>
      </w:r>
    </w:p>
    <w:p w:rsidR="00827D53" w:rsidRDefault="00000000">
      <w:pPr>
        <w:keepNext/>
        <w:keepLines/>
        <w:numPr>
          <w:ilvl w:val="7"/>
          <w:numId w:val="1"/>
        </w:numPr>
        <w:spacing w:after="0"/>
      </w:pPr>
      <w:r>
        <w:rPr>
          <w:rFonts w:ascii="Times New Roman"/>
          <w:sz w:val="24"/>
        </w:rPr>
        <w:t>$66,900</w:t>
      </w:r>
    </w:p>
    <w:p w:rsidR="00827D53" w:rsidRDefault="00000000">
      <w:pPr>
        <w:keepNext/>
        <w:keepLines/>
        <w:numPr>
          <w:ilvl w:val="7"/>
          <w:numId w:val="1"/>
        </w:numPr>
        <w:spacing w:after="0"/>
      </w:pPr>
      <w:r>
        <w:rPr>
          <w:rFonts w:ascii="Times New Roman"/>
          <w:sz w:val="24"/>
        </w:rPr>
        <w:t>$106,200</w:t>
      </w:r>
    </w:p>
    <w:p w:rsidR="00827D53" w:rsidRDefault="00000000">
      <w:pPr>
        <w:keepNext/>
        <w:keepLines/>
        <w:numPr>
          <w:ilvl w:val="7"/>
          <w:numId w:val="1"/>
        </w:numPr>
        <w:spacing w:after="0"/>
      </w:pPr>
      <w:r>
        <w:rPr>
          <w:rFonts w:ascii="Times New Roman"/>
          <w:sz w:val="24"/>
        </w:rPr>
        <w:t>$82,200</w:t>
      </w:r>
    </w:p>
    <w:p w:rsidR="00827D53" w:rsidRDefault="00000000">
      <w:pPr>
        <w:keepNext/>
        <w:keepLines/>
        <w:numPr>
          <w:ilvl w:val="7"/>
          <w:numId w:val="1"/>
        </w:numPr>
        <w:spacing w:after="0"/>
      </w:pPr>
      <w:r>
        <w:rPr>
          <w:rFonts w:ascii="Times New Roman"/>
          <w:sz w:val="24"/>
        </w:rPr>
        <w:t>$82,500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Lagle Corporation has provided the following information:</w:t>
      </w:r>
    </w:p>
    <w:tbl>
      <w:tblPr>
        <w:tblW w:w="0" w:type="auto"/>
        <w:tblInd w:w="360" w:type="dxa"/>
        <w:tblLook w:val="04A0" w:firstRow="1" w:lastRow="0" w:firstColumn="1" w:lastColumn="0" w:noHBand="0" w:noVBand="1"/>
      </w:tblPr>
      <w:tblGrid>
        <w:gridCol w:w="6291"/>
        <w:gridCol w:w="1225"/>
        <w:gridCol w:w="1514"/>
      </w:tblGrid>
      <w:tr w:rsidR="00827D53">
        <w:trPr>
          <w:cantSplit/>
        </w:trPr>
        <w:tc>
          <w:tcPr>
            <w:tcW w:w="8904" w:type="dxa"/>
            <w:tcMar>
              <w:top w:w="15" w:type="dxa"/>
              <w:left w:w="15" w:type="dxa"/>
              <w:bottom w:w="15" w:type="dxa"/>
              <w:right w:w="15" w:type="dxa"/>
            </w:tcMar>
          </w:tcPr>
          <w:p w:rsidR="00827D53" w:rsidRDefault="00827D53">
            <w:pPr>
              <w:keepNext/>
              <w:keepLines/>
            </w:pPr>
          </w:p>
        </w:tc>
        <w:tc>
          <w:tcPr>
            <w:tcW w:w="1555"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Unit</w:t>
            </w:r>
          </w:p>
        </w:tc>
        <w:tc>
          <w:tcPr>
            <w:tcW w:w="1941"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Period</w:t>
            </w:r>
          </w:p>
        </w:tc>
      </w:tr>
      <w:tr w:rsidR="00827D53">
        <w:trPr>
          <w:cantSplit/>
        </w:trPr>
        <w:tc>
          <w:tcPr>
            <w:tcW w:w="890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55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$ 4.85</w:t>
            </w:r>
          </w:p>
        </w:tc>
        <w:tc>
          <w:tcPr>
            <w:tcW w:w="1941" w:type="dxa"/>
            <w:tcMar>
              <w:top w:w="15" w:type="dxa"/>
              <w:left w:w="15" w:type="dxa"/>
              <w:bottom w:w="15" w:type="dxa"/>
              <w:right w:w="15" w:type="dxa"/>
            </w:tcMar>
          </w:tcPr>
          <w:p w:rsidR="00827D53" w:rsidRDefault="00827D53">
            <w:pPr>
              <w:keepNext/>
              <w:keepLines/>
            </w:pPr>
          </w:p>
        </w:tc>
      </w:tr>
      <w:tr w:rsidR="00827D53">
        <w:trPr>
          <w:cantSplit/>
        </w:trPr>
        <w:tc>
          <w:tcPr>
            <w:tcW w:w="890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55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$ 3.35</w:t>
            </w:r>
          </w:p>
        </w:tc>
        <w:tc>
          <w:tcPr>
            <w:tcW w:w="1941" w:type="dxa"/>
            <w:tcMar>
              <w:top w:w="15" w:type="dxa"/>
              <w:left w:w="15" w:type="dxa"/>
              <w:bottom w:w="15" w:type="dxa"/>
              <w:right w:w="15" w:type="dxa"/>
            </w:tcMar>
          </w:tcPr>
          <w:p w:rsidR="00827D53" w:rsidRDefault="00827D53">
            <w:pPr>
              <w:keepNext/>
              <w:keepLines/>
            </w:pPr>
          </w:p>
        </w:tc>
      </w:tr>
      <w:tr w:rsidR="00827D53">
        <w:trPr>
          <w:cantSplit/>
        </w:trPr>
        <w:tc>
          <w:tcPr>
            <w:tcW w:w="890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155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$ 1.35</w:t>
            </w:r>
          </w:p>
        </w:tc>
        <w:tc>
          <w:tcPr>
            <w:tcW w:w="1941" w:type="dxa"/>
            <w:tcMar>
              <w:top w:w="15" w:type="dxa"/>
              <w:left w:w="15" w:type="dxa"/>
              <w:bottom w:w="15" w:type="dxa"/>
              <w:right w:w="15" w:type="dxa"/>
            </w:tcMar>
          </w:tcPr>
          <w:p w:rsidR="00827D53" w:rsidRDefault="00827D53">
            <w:pPr>
              <w:keepNext/>
              <w:keepLines/>
            </w:pPr>
          </w:p>
        </w:tc>
      </w:tr>
      <w:tr w:rsidR="00827D53">
        <w:trPr>
          <w:cantSplit/>
        </w:trPr>
        <w:tc>
          <w:tcPr>
            <w:tcW w:w="890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1555" w:type="dxa"/>
            <w:tcMar>
              <w:top w:w="15" w:type="dxa"/>
              <w:left w:w="15" w:type="dxa"/>
              <w:bottom w:w="15" w:type="dxa"/>
              <w:right w:w="15" w:type="dxa"/>
            </w:tcMar>
          </w:tcPr>
          <w:p w:rsidR="00827D53" w:rsidRDefault="00827D53">
            <w:pPr>
              <w:keepNext/>
              <w:keepLines/>
            </w:pPr>
          </w:p>
        </w:tc>
        <w:tc>
          <w:tcPr>
            <w:tcW w:w="1941"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$ 8,000</w:t>
            </w:r>
          </w:p>
        </w:tc>
      </w:tr>
      <w:tr w:rsidR="00827D53">
        <w:trPr>
          <w:cantSplit/>
        </w:trPr>
        <w:tc>
          <w:tcPr>
            <w:tcW w:w="890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155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$ 1.50</w:t>
            </w:r>
          </w:p>
        </w:tc>
        <w:tc>
          <w:tcPr>
            <w:tcW w:w="1941" w:type="dxa"/>
            <w:tcMar>
              <w:top w:w="15" w:type="dxa"/>
              <w:left w:w="15" w:type="dxa"/>
              <w:bottom w:w="15" w:type="dxa"/>
              <w:right w:w="15" w:type="dxa"/>
            </w:tcMar>
          </w:tcPr>
          <w:p w:rsidR="00827D53" w:rsidRDefault="00827D53">
            <w:pPr>
              <w:keepNext/>
              <w:keepLines/>
            </w:pPr>
          </w:p>
        </w:tc>
      </w:tr>
      <w:tr w:rsidR="00827D53">
        <w:trPr>
          <w:cantSplit/>
        </w:trPr>
        <w:tc>
          <w:tcPr>
            <w:tcW w:w="890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155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$ 0.45</w:t>
            </w:r>
          </w:p>
        </w:tc>
        <w:tc>
          <w:tcPr>
            <w:tcW w:w="1941" w:type="dxa"/>
            <w:tcMar>
              <w:top w:w="15" w:type="dxa"/>
              <w:left w:w="15" w:type="dxa"/>
              <w:bottom w:w="15" w:type="dxa"/>
              <w:right w:w="15" w:type="dxa"/>
            </w:tcMar>
          </w:tcPr>
          <w:p w:rsidR="00827D53" w:rsidRDefault="00827D53">
            <w:pPr>
              <w:keepNext/>
              <w:keepLines/>
            </w:pPr>
          </w:p>
        </w:tc>
      </w:tr>
      <w:tr w:rsidR="00827D53">
        <w:trPr>
          <w:cantSplit/>
        </w:trPr>
        <w:tc>
          <w:tcPr>
            <w:tcW w:w="890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and administrative expense</w:t>
            </w:r>
          </w:p>
        </w:tc>
        <w:tc>
          <w:tcPr>
            <w:tcW w:w="1555" w:type="dxa"/>
            <w:tcMar>
              <w:top w:w="15" w:type="dxa"/>
              <w:left w:w="15" w:type="dxa"/>
              <w:bottom w:w="15" w:type="dxa"/>
              <w:right w:w="15" w:type="dxa"/>
            </w:tcMar>
          </w:tcPr>
          <w:p w:rsidR="00827D53" w:rsidRDefault="00827D53">
            <w:pPr>
              <w:keepNext/>
              <w:keepLines/>
            </w:pPr>
          </w:p>
        </w:tc>
        <w:tc>
          <w:tcPr>
            <w:tcW w:w="1941"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$ 4,400</w:t>
            </w:r>
          </w:p>
        </w:tc>
      </w:tr>
    </w:tbl>
    <w:p w:rsidR="00827D53" w:rsidRDefault="00000000">
      <w:pPr>
        <w:keepNext/>
        <w:keepLines/>
        <w:spacing w:after="0"/>
        <w:ind w:left="360"/>
      </w:pPr>
      <w:r>
        <w:rPr>
          <w:rFonts w:ascii="Times New Roman"/>
          <w:color w:val="000000"/>
          <w:sz w:val="24"/>
        </w:rPr>
        <w:t>If 5,000 units are sold, the total variable cost is closest to:</w:t>
      </w:r>
    </w:p>
    <w:p w:rsidR="00827D53" w:rsidRDefault="00000000">
      <w:pPr>
        <w:keepNext/>
        <w:keepLines/>
        <w:numPr>
          <w:ilvl w:val="7"/>
          <w:numId w:val="1"/>
        </w:numPr>
        <w:spacing w:after="0"/>
      </w:pPr>
      <w:r>
        <w:rPr>
          <w:rFonts w:ascii="Times New Roman"/>
          <w:sz w:val="24"/>
        </w:rPr>
        <w:t>$47,750</w:t>
      </w:r>
    </w:p>
    <w:p w:rsidR="00827D53" w:rsidRDefault="00000000">
      <w:pPr>
        <w:keepNext/>
        <w:keepLines/>
        <w:numPr>
          <w:ilvl w:val="7"/>
          <w:numId w:val="1"/>
        </w:numPr>
        <w:spacing w:after="0"/>
      </w:pPr>
      <w:r>
        <w:rPr>
          <w:rFonts w:ascii="Times New Roman"/>
          <w:sz w:val="24"/>
        </w:rPr>
        <w:t>$73,000</w:t>
      </w:r>
    </w:p>
    <w:p w:rsidR="00827D53" w:rsidRDefault="00000000">
      <w:pPr>
        <w:keepNext/>
        <w:keepLines/>
        <w:numPr>
          <w:ilvl w:val="7"/>
          <w:numId w:val="1"/>
        </w:numPr>
        <w:spacing w:after="0"/>
      </w:pPr>
      <w:r>
        <w:rPr>
          <w:rFonts w:ascii="Times New Roman"/>
          <w:sz w:val="24"/>
        </w:rPr>
        <w:t>$57,500</w:t>
      </w:r>
    </w:p>
    <w:p w:rsidR="00827D53" w:rsidRDefault="00000000">
      <w:pPr>
        <w:keepNext/>
        <w:keepLines/>
        <w:numPr>
          <w:ilvl w:val="7"/>
          <w:numId w:val="1"/>
        </w:numPr>
        <w:spacing w:after="0"/>
      </w:pPr>
      <w:r>
        <w:rPr>
          <w:rFonts w:ascii="Times New Roman"/>
          <w:sz w:val="24"/>
        </w:rPr>
        <w:t>$57,750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Bowering Corporation has provided the following information:</w:t>
      </w:r>
    </w:p>
    <w:tbl>
      <w:tblPr>
        <w:tblW w:w="0" w:type="auto"/>
        <w:tblInd w:w="360" w:type="dxa"/>
        <w:tblLook w:val="04A0" w:firstRow="1" w:lastRow="0" w:firstColumn="1" w:lastColumn="0" w:noHBand="0" w:noVBand="1"/>
      </w:tblPr>
      <w:tblGrid>
        <w:gridCol w:w="6247"/>
        <w:gridCol w:w="1220"/>
        <w:gridCol w:w="1563"/>
      </w:tblGrid>
      <w:tr w:rsidR="00827D53">
        <w:trPr>
          <w:cantSplit/>
        </w:trPr>
        <w:tc>
          <w:tcPr>
            <w:tcW w:w="8896" w:type="dxa"/>
            <w:tcMar>
              <w:top w:w="15" w:type="dxa"/>
              <w:left w:w="15" w:type="dxa"/>
              <w:bottom w:w="15" w:type="dxa"/>
              <w:right w:w="15" w:type="dxa"/>
            </w:tcMar>
          </w:tcPr>
          <w:p w:rsidR="00827D53" w:rsidRDefault="00827D53">
            <w:pPr>
              <w:keepNext/>
              <w:keepLines/>
            </w:pPr>
          </w:p>
        </w:tc>
        <w:tc>
          <w:tcPr>
            <w:tcW w:w="1555"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Unit</w:t>
            </w:r>
          </w:p>
        </w:tc>
        <w:tc>
          <w:tcPr>
            <w:tcW w:w="1949"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Period</w:t>
            </w:r>
          </w:p>
        </w:tc>
      </w:tr>
      <w:tr w:rsidR="00827D53">
        <w:trPr>
          <w:cantSplit/>
        </w:trPr>
        <w:tc>
          <w:tcPr>
            <w:tcW w:w="889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55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$ 6.60</w:t>
            </w:r>
          </w:p>
        </w:tc>
        <w:tc>
          <w:tcPr>
            <w:tcW w:w="1949" w:type="dxa"/>
            <w:tcMar>
              <w:top w:w="15" w:type="dxa"/>
              <w:left w:w="15" w:type="dxa"/>
              <w:bottom w:w="15" w:type="dxa"/>
              <w:right w:w="15" w:type="dxa"/>
            </w:tcMar>
          </w:tcPr>
          <w:p w:rsidR="00827D53" w:rsidRDefault="00827D53">
            <w:pPr>
              <w:keepNext/>
              <w:keepLines/>
            </w:pPr>
          </w:p>
        </w:tc>
      </w:tr>
      <w:tr w:rsidR="00827D53">
        <w:trPr>
          <w:cantSplit/>
        </w:trPr>
        <w:tc>
          <w:tcPr>
            <w:tcW w:w="889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55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$ 3.85</w:t>
            </w:r>
          </w:p>
        </w:tc>
        <w:tc>
          <w:tcPr>
            <w:tcW w:w="1949" w:type="dxa"/>
            <w:tcMar>
              <w:top w:w="15" w:type="dxa"/>
              <w:left w:w="15" w:type="dxa"/>
              <w:bottom w:w="15" w:type="dxa"/>
              <w:right w:w="15" w:type="dxa"/>
            </w:tcMar>
          </w:tcPr>
          <w:p w:rsidR="00827D53" w:rsidRDefault="00827D53">
            <w:pPr>
              <w:keepNext/>
              <w:keepLines/>
            </w:pPr>
          </w:p>
        </w:tc>
      </w:tr>
      <w:tr w:rsidR="00827D53">
        <w:trPr>
          <w:cantSplit/>
        </w:trPr>
        <w:tc>
          <w:tcPr>
            <w:tcW w:w="889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155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$ 1.50</w:t>
            </w:r>
          </w:p>
        </w:tc>
        <w:tc>
          <w:tcPr>
            <w:tcW w:w="1949" w:type="dxa"/>
            <w:tcMar>
              <w:top w:w="15" w:type="dxa"/>
              <w:left w:w="15" w:type="dxa"/>
              <w:bottom w:w="15" w:type="dxa"/>
              <w:right w:w="15" w:type="dxa"/>
            </w:tcMar>
          </w:tcPr>
          <w:p w:rsidR="00827D53" w:rsidRDefault="00827D53">
            <w:pPr>
              <w:keepNext/>
              <w:keepLines/>
            </w:pPr>
          </w:p>
        </w:tc>
      </w:tr>
      <w:tr w:rsidR="00827D53">
        <w:trPr>
          <w:cantSplit/>
        </w:trPr>
        <w:tc>
          <w:tcPr>
            <w:tcW w:w="889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1555" w:type="dxa"/>
            <w:tcMar>
              <w:top w:w="15" w:type="dxa"/>
              <w:left w:w="15" w:type="dxa"/>
              <w:bottom w:w="15" w:type="dxa"/>
              <w:right w:w="15" w:type="dxa"/>
            </w:tcMar>
          </w:tcPr>
          <w:p w:rsidR="00827D53" w:rsidRDefault="00827D53">
            <w:pPr>
              <w:keepNext/>
              <w:keepLines/>
            </w:pPr>
          </w:p>
        </w:tc>
        <w:tc>
          <w:tcPr>
            <w:tcW w:w="1949"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$ 81,000</w:t>
            </w:r>
          </w:p>
        </w:tc>
      </w:tr>
      <w:tr w:rsidR="00827D53">
        <w:trPr>
          <w:cantSplit/>
        </w:trPr>
        <w:tc>
          <w:tcPr>
            <w:tcW w:w="889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155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$ 0.50</w:t>
            </w:r>
          </w:p>
        </w:tc>
        <w:tc>
          <w:tcPr>
            <w:tcW w:w="1949" w:type="dxa"/>
            <w:tcMar>
              <w:top w:w="15" w:type="dxa"/>
              <w:left w:w="15" w:type="dxa"/>
              <w:bottom w:w="15" w:type="dxa"/>
              <w:right w:w="15" w:type="dxa"/>
            </w:tcMar>
          </w:tcPr>
          <w:p w:rsidR="00827D53" w:rsidRDefault="00827D53">
            <w:pPr>
              <w:keepNext/>
              <w:keepLines/>
            </w:pPr>
          </w:p>
        </w:tc>
      </w:tr>
      <w:tr w:rsidR="00827D53">
        <w:trPr>
          <w:cantSplit/>
        </w:trPr>
        <w:tc>
          <w:tcPr>
            <w:tcW w:w="889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155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$ 0.50</w:t>
            </w:r>
          </w:p>
        </w:tc>
        <w:tc>
          <w:tcPr>
            <w:tcW w:w="1949" w:type="dxa"/>
            <w:tcMar>
              <w:top w:w="15" w:type="dxa"/>
              <w:left w:w="15" w:type="dxa"/>
              <w:bottom w:w="15" w:type="dxa"/>
              <w:right w:w="15" w:type="dxa"/>
            </w:tcMar>
          </w:tcPr>
          <w:p w:rsidR="00827D53" w:rsidRDefault="00827D53">
            <w:pPr>
              <w:keepNext/>
              <w:keepLines/>
            </w:pPr>
          </w:p>
        </w:tc>
      </w:tr>
      <w:tr w:rsidR="00827D53">
        <w:trPr>
          <w:cantSplit/>
        </w:trPr>
        <w:tc>
          <w:tcPr>
            <w:tcW w:w="889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and administrative expense</w:t>
            </w:r>
          </w:p>
        </w:tc>
        <w:tc>
          <w:tcPr>
            <w:tcW w:w="1555" w:type="dxa"/>
            <w:tcMar>
              <w:top w:w="15" w:type="dxa"/>
              <w:left w:w="15" w:type="dxa"/>
              <w:bottom w:w="15" w:type="dxa"/>
              <w:right w:w="15" w:type="dxa"/>
            </w:tcMar>
          </w:tcPr>
          <w:p w:rsidR="00827D53" w:rsidRDefault="00827D53">
            <w:pPr>
              <w:keepNext/>
              <w:keepLines/>
            </w:pPr>
          </w:p>
        </w:tc>
        <w:tc>
          <w:tcPr>
            <w:tcW w:w="1949"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$ 44,550</w:t>
            </w:r>
          </w:p>
        </w:tc>
      </w:tr>
    </w:tbl>
    <w:p w:rsidR="00827D53" w:rsidRDefault="00000000">
      <w:pPr>
        <w:keepNext/>
        <w:keepLines/>
        <w:spacing w:after="0"/>
        <w:ind w:left="360"/>
      </w:pPr>
      <w:r>
        <w:rPr>
          <w:rFonts w:ascii="Times New Roman"/>
          <w:color w:val="000000"/>
          <w:sz w:val="24"/>
        </w:rPr>
        <w:t>For financial reporting purposes, the total amount of product costs incurred to make 9,000 units is closest to:</w:t>
      </w:r>
    </w:p>
    <w:p w:rsidR="00827D53" w:rsidRDefault="00000000">
      <w:pPr>
        <w:keepNext/>
        <w:keepLines/>
        <w:numPr>
          <w:ilvl w:val="7"/>
          <w:numId w:val="1"/>
        </w:numPr>
        <w:spacing w:after="0"/>
      </w:pPr>
      <w:r>
        <w:rPr>
          <w:rFonts w:ascii="Times New Roman"/>
          <w:sz w:val="24"/>
        </w:rPr>
        <w:t>$81,000</w:t>
      </w:r>
    </w:p>
    <w:p w:rsidR="00827D53" w:rsidRDefault="00000000">
      <w:pPr>
        <w:keepNext/>
        <w:keepLines/>
        <w:numPr>
          <w:ilvl w:val="7"/>
          <w:numId w:val="1"/>
        </w:numPr>
        <w:spacing w:after="0"/>
      </w:pPr>
      <w:r>
        <w:rPr>
          <w:rFonts w:ascii="Times New Roman"/>
          <w:sz w:val="24"/>
        </w:rPr>
        <w:t>$188,550</w:t>
      </w:r>
    </w:p>
    <w:p w:rsidR="00827D53" w:rsidRDefault="00000000">
      <w:pPr>
        <w:keepNext/>
        <w:keepLines/>
        <w:numPr>
          <w:ilvl w:val="7"/>
          <w:numId w:val="1"/>
        </w:numPr>
        <w:spacing w:after="0"/>
      </w:pPr>
      <w:r>
        <w:rPr>
          <w:rFonts w:ascii="Times New Roman"/>
          <w:sz w:val="24"/>
        </w:rPr>
        <w:t>$107,550</w:t>
      </w:r>
    </w:p>
    <w:p w:rsidR="00827D53" w:rsidRDefault="00000000">
      <w:pPr>
        <w:keepNext/>
        <w:keepLines/>
        <w:numPr>
          <w:ilvl w:val="7"/>
          <w:numId w:val="1"/>
        </w:numPr>
        <w:spacing w:after="0"/>
      </w:pPr>
      <w:r>
        <w:rPr>
          <w:rFonts w:ascii="Times New Roman"/>
          <w:sz w:val="24"/>
        </w:rPr>
        <w:t>$197,550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Bowering Corporation has provided the following information:</w:t>
      </w:r>
    </w:p>
    <w:tbl>
      <w:tblPr>
        <w:tblW w:w="0" w:type="auto"/>
        <w:tblInd w:w="360" w:type="dxa"/>
        <w:tblLook w:val="04A0" w:firstRow="1" w:lastRow="0" w:firstColumn="1" w:lastColumn="0" w:noHBand="0" w:noVBand="1"/>
      </w:tblPr>
      <w:tblGrid>
        <w:gridCol w:w="6247"/>
        <w:gridCol w:w="1220"/>
        <w:gridCol w:w="1563"/>
      </w:tblGrid>
      <w:tr w:rsidR="00827D53">
        <w:trPr>
          <w:cantSplit/>
        </w:trPr>
        <w:tc>
          <w:tcPr>
            <w:tcW w:w="8896" w:type="dxa"/>
            <w:tcMar>
              <w:top w:w="15" w:type="dxa"/>
              <w:left w:w="15" w:type="dxa"/>
              <w:bottom w:w="15" w:type="dxa"/>
              <w:right w:w="15" w:type="dxa"/>
            </w:tcMar>
          </w:tcPr>
          <w:p w:rsidR="00827D53" w:rsidRDefault="00827D53">
            <w:pPr>
              <w:keepNext/>
              <w:keepLines/>
            </w:pPr>
          </w:p>
        </w:tc>
        <w:tc>
          <w:tcPr>
            <w:tcW w:w="1555"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Unit</w:t>
            </w:r>
          </w:p>
        </w:tc>
        <w:tc>
          <w:tcPr>
            <w:tcW w:w="1949"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Period</w:t>
            </w:r>
          </w:p>
        </w:tc>
      </w:tr>
      <w:tr w:rsidR="00827D53">
        <w:trPr>
          <w:cantSplit/>
        </w:trPr>
        <w:tc>
          <w:tcPr>
            <w:tcW w:w="889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55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$ 6.60</w:t>
            </w:r>
          </w:p>
        </w:tc>
        <w:tc>
          <w:tcPr>
            <w:tcW w:w="1949" w:type="dxa"/>
            <w:tcMar>
              <w:top w:w="15" w:type="dxa"/>
              <w:left w:w="15" w:type="dxa"/>
              <w:bottom w:w="15" w:type="dxa"/>
              <w:right w:w="15" w:type="dxa"/>
            </w:tcMar>
          </w:tcPr>
          <w:p w:rsidR="00827D53" w:rsidRDefault="00827D53">
            <w:pPr>
              <w:keepNext/>
              <w:keepLines/>
            </w:pPr>
          </w:p>
        </w:tc>
      </w:tr>
      <w:tr w:rsidR="00827D53">
        <w:trPr>
          <w:cantSplit/>
        </w:trPr>
        <w:tc>
          <w:tcPr>
            <w:tcW w:w="889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55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$ 3.85</w:t>
            </w:r>
          </w:p>
        </w:tc>
        <w:tc>
          <w:tcPr>
            <w:tcW w:w="1949" w:type="dxa"/>
            <w:tcMar>
              <w:top w:w="15" w:type="dxa"/>
              <w:left w:w="15" w:type="dxa"/>
              <w:bottom w:w="15" w:type="dxa"/>
              <w:right w:w="15" w:type="dxa"/>
            </w:tcMar>
          </w:tcPr>
          <w:p w:rsidR="00827D53" w:rsidRDefault="00827D53">
            <w:pPr>
              <w:keepNext/>
              <w:keepLines/>
            </w:pPr>
          </w:p>
        </w:tc>
      </w:tr>
      <w:tr w:rsidR="00827D53">
        <w:trPr>
          <w:cantSplit/>
        </w:trPr>
        <w:tc>
          <w:tcPr>
            <w:tcW w:w="889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155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$ 1.50</w:t>
            </w:r>
          </w:p>
        </w:tc>
        <w:tc>
          <w:tcPr>
            <w:tcW w:w="1949" w:type="dxa"/>
            <w:tcMar>
              <w:top w:w="15" w:type="dxa"/>
              <w:left w:w="15" w:type="dxa"/>
              <w:bottom w:w="15" w:type="dxa"/>
              <w:right w:w="15" w:type="dxa"/>
            </w:tcMar>
          </w:tcPr>
          <w:p w:rsidR="00827D53" w:rsidRDefault="00827D53">
            <w:pPr>
              <w:keepNext/>
              <w:keepLines/>
            </w:pPr>
          </w:p>
        </w:tc>
      </w:tr>
      <w:tr w:rsidR="00827D53">
        <w:trPr>
          <w:cantSplit/>
        </w:trPr>
        <w:tc>
          <w:tcPr>
            <w:tcW w:w="889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1555" w:type="dxa"/>
            <w:tcMar>
              <w:top w:w="15" w:type="dxa"/>
              <w:left w:w="15" w:type="dxa"/>
              <w:bottom w:w="15" w:type="dxa"/>
              <w:right w:w="15" w:type="dxa"/>
            </w:tcMar>
          </w:tcPr>
          <w:p w:rsidR="00827D53" w:rsidRDefault="00827D53">
            <w:pPr>
              <w:keepNext/>
              <w:keepLines/>
            </w:pPr>
          </w:p>
        </w:tc>
        <w:tc>
          <w:tcPr>
            <w:tcW w:w="1949"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$ 81,000</w:t>
            </w:r>
          </w:p>
        </w:tc>
      </w:tr>
      <w:tr w:rsidR="00827D53">
        <w:trPr>
          <w:cantSplit/>
        </w:trPr>
        <w:tc>
          <w:tcPr>
            <w:tcW w:w="889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155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$ 0.50</w:t>
            </w:r>
          </w:p>
        </w:tc>
        <w:tc>
          <w:tcPr>
            <w:tcW w:w="1949" w:type="dxa"/>
            <w:tcMar>
              <w:top w:w="15" w:type="dxa"/>
              <w:left w:w="15" w:type="dxa"/>
              <w:bottom w:w="15" w:type="dxa"/>
              <w:right w:w="15" w:type="dxa"/>
            </w:tcMar>
          </w:tcPr>
          <w:p w:rsidR="00827D53" w:rsidRDefault="00827D53">
            <w:pPr>
              <w:keepNext/>
              <w:keepLines/>
            </w:pPr>
          </w:p>
        </w:tc>
      </w:tr>
      <w:tr w:rsidR="00827D53">
        <w:trPr>
          <w:cantSplit/>
        </w:trPr>
        <w:tc>
          <w:tcPr>
            <w:tcW w:w="889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155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$ 0.50</w:t>
            </w:r>
          </w:p>
        </w:tc>
        <w:tc>
          <w:tcPr>
            <w:tcW w:w="1949" w:type="dxa"/>
            <w:tcMar>
              <w:top w:w="15" w:type="dxa"/>
              <w:left w:w="15" w:type="dxa"/>
              <w:bottom w:w="15" w:type="dxa"/>
              <w:right w:w="15" w:type="dxa"/>
            </w:tcMar>
          </w:tcPr>
          <w:p w:rsidR="00827D53" w:rsidRDefault="00827D53">
            <w:pPr>
              <w:keepNext/>
              <w:keepLines/>
            </w:pPr>
          </w:p>
        </w:tc>
      </w:tr>
      <w:tr w:rsidR="00827D53">
        <w:trPr>
          <w:cantSplit/>
        </w:trPr>
        <w:tc>
          <w:tcPr>
            <w:tcW w:w="889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and administrative expense</w:t>
            </w:r>
          </w:p>
        </w:tc>
        <w:tc>
          <w:tcPr>
            <w:tcW w:w="1555" w:type="dxa"/>
            <w:tcMar>
              <w:top w:w="15" w:type="dxa"/>
              <w:left w:w="15" w:type="dxa"/>
              <w:bottom w:w="15" w:type="dxa"/>
              <w:right w:w="15" w:type="dxa"/>
            </w:tcMar>
          </w:tcPr>
          <w:p w:rsidR="00827D53" w:rsidRDefault="00827D53">
            <w:pPr>
              <w:keepNext/>
              <w:keepLines/>
            </w:pPr>
          </w:p>
        </w:tc>
        <w:tc>
          <w:tcPr>
            <w:tcW w:w="1949"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$ 44,550</w:t>
            </w:r>
          </w:p>
        </w:tc>
      </w:tr>
    </w:tbl>
    <w:p w:rsidR="00827D53" w:rsidRDefault="00000000">
      <w:pPr>
        <w:keepNext/>
        <w:keepLines/>
        <w:spacing w:after="0"/>
        <w:ind w:left="360"/>
      </w:pPr>
      <w:r>
        <w:rPr>
          <w:rFonts w:ascii="Times New Roman"/>
          <w:color w:val="000000"/>
          <w:sz w:val="24"/>
        </w:rPr>
        <w:t>For financial reporting purposes, the total amount of period costs incurred to sell 9,000 units is closest to:</w:t>
      </w:r>
    </w:p>
    <w:p w:rsidR="00827D53" w:rsidRDefault="00000000">
      <w:pPr>
        <w:keepNext/>
        <w:keepLines/>
        <w:numPr>
          <w:ilvl w:val="7"/>
          <w:numId w:val="1"/>
        </w:numPr>
        <w:spacing w:after="0"/>
      </w:pPr>
      <w:r>
        <w:rPr>
          <w:rFonts w:ascii="Times New Roman"/>
          <w:sz w:val="24"/>
        </w:rPr>
        <w:t>$35,700</w:t>
      </w:r>
    </w:p>
    <w:p w:rsidR="00827D53" w:rsidRDefault="00000000">
      <w:pPr>
        <w:keepNext/>
        <w:keepLines/>
        <w:numPr>
          <w:ilvl w:val="7"/>
          <w:numId w:val="1"/>
        </w:numPr>
        <w:spacing w:after="0"/>
      </w:pPr>
      <w:r>
        <w:rPr>
          <w:rFonts w:ascii="Times New Roman"/>
          <w:sz w:val="24"/>
        </w:rPr>
        <w:t>$9,000</w:t>
      </w:r>
    </w:p>
    <w:p w:rsidR="00827D53" w:rsidRDefault="00000000">
      <w:pPr>
        <w:keepNext/>
        <w:keepLines/>
        <w:numPr>
          <w:ilvl w:val="7"/>
          <w:numId w:val="1"/>
        </w:numPr>
        <w:spacing w:after="0"/>
      </w:pPr>
      <w:r>
        <w:rPr>
          <w:rFonts w:ascii="Times New Roman"/>
          <w:sz w:val="24"/>
        </w:rPr>
        <w:t>$53,550</w:t>
      </w:r>
    </w:p>
    <w:p w:rsidR="00827D53" w:rsidRDefault="00000000">
      <w:pPr>
        <w:keepNext/>
        <w:keepLines/>
        <w:numPr>
          <w:ilvl w:val="7"/>
          <w:numId w:val="1"/>
        </w:numPr>
        <w:spacing w:after="0"/>
      </w:pPr>
      <w:r>
        <w:rPr>
          <w:rFonts w:ascii="Times New Roman"/>
          <w:sz w:val="24"/>
        </w:rPr>
        <w:t>$44,550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Mark is an engineer who has designed a telecommunications device. He is convinced that there is a big potential market for the device. Accordingly, he has decided to quit his present job and start a company to manufacture and market the device.</w:t>
      </w:r>
      <w:r>
        <w:rPr>
          <w:rFonts w:ascii="Times New Roman"/>
          <w:sz w:val="24"/>
        </w:rPr>
        <w:br/>
      </w:r>
      <w:r>
        <w:rPr>
          <w:rFonts w:ascii="Times New Roman"/>
          <w:color w:val="000000"/>
          <w:sz w:val="24"/>
        </w:rPr>
        <w:t>The salary that Mark earns at his present employ is:</w:t>
      </w:r>
    </w:p>
    <w:p w:rsidR="00827D53" w:rsidRDefault="00000000">
      <w:pPr>
        <w:keepNext/>
        <w:keepLines/>
        <w:numPr>
          <w:ilvl w:val="7"/>
          <w:numId w:val="1"/>
        </w:numPr>
        <w:spacing w:after="0"/>
      </w:pPr>
      <w:r>
        <w:rPr>
          <w:rFonts w:ascii="Times New Roman"/>
          <w:sz w:val="24"/>
        </w:rPr>
        <w:t>a variable cost</w:t>
      </w:r>
    </w:p>
    <w:p w:rsidR="00827D53" w:rsidRDefault="00000000">
      <w:pPr>
        <w:keepNext/>
        <w:keepLines/>
        <w:numPr>
          <w:ilvl w:val="7"/>
          <w:numId w:val="1"/>
        </w:numPr>
        <w:spacing w:after="0"/>
      </w:pPr>
      <w:r>
        <w:rPr>
          <w:rFonts w:ascii="Times New Roman"/>
          <w:sz w:val="24"/>
        </w:rPr>
        <w:t>a fixed cost</w:t>
      </w:r>
    </w:p>
    <w:p w:rsidR="00827D53" w:rsidRDefault="00000000">
      <w:pPr>
        <w:keepNext/>
        <w:keepLines/>
        <w:numPr>
          <w:ilvl w:val="7"/>
          <w:numId w:val="1"/>
        </w:numPr>
        <w:spacing w:after="0"/>
      </w:pPr>
      <w:r>
        <w:rPr>
          <w:rFonts w:ascii="Times New Roman"/>
          <w:sz w:val="24"/>
        </w:rPr>
        <w:t>a product cost</w:t>
      </w:r>
    </w:p>
    <w:p w:rsidR="00827D53" w:rsidRDefault="00000000">
      <w:pPr>
        <w:keepNext/>
        <w:keepLines/>
        <w:numPr>
          <w:ilvl w:val="7"/>
          <w:numId w:val="1"/>
        </w:numPr>
        <w:spacing w:after="0"/>
      </w:pPr>
      <w:r>
        <w:rPr>
          <w:rFonts w:ascii="Times New Roman"/>
          <w:sz w:val="24"/>
        </w:rPr>
        <w:t>an opportunity cost</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Mark is an engineer who has designed a telecommunications device. He is convinced that there is a big potential market for the device. Accordingly, he has decided to quit his present job and start a company to manufacture and market the device.</w:t>
      </w:r>
      <w:r>
        <w:rPr>
          <w:rFonts w:ascii="Times New Roman"/>
          <w:sz w:val="24"/>
        </w:rPr>
        <w:br/>
      </w:r>
      <w:r>
        <w:rPr>
          <w:rFonts w:ascii="Times New Roman"/>
          <w:color w:val="000000"/>
          <w:sz w:val="24"/>
        </w:rPr>
        <w:t>Mark purchased a machine two years ago to make experimental boards. The machine will be used to manufacture the new board. The cost of this machine is:</w:t>
      </w:r>
    </w:p>
    <w:p w:rsidR="00827D53" w:rsidRDefault="00000000">
      <w:pPr>
        <w:keepNext/>
        <w:keepLines/>
        <w:numPr>
          <w:ilvl w:val="7"/>
          <w:numId w:val="1"/>
        </w:numPr>
        <w:spacing w:after="0"/>
      </w:pPr>
      <w:r>
        <w:rPr>
          <w:rFonts w:ascii="Times New Roman"/>
          <w:sz w:val="24"/>
        </w:rPr>
        <w:t>an opportunity cost</w:t>
      </w:r>
    </w:p>
    <w:p w:rsidR="00827D53" w:rsidRDefault="00000000">
      <w:pPr>
        <w:keepNext/>
        <w:keepLines/>
        <w:numPr>
          <w:ilvl w:val="7"/>
          <w:numId w:val="1"/>
        </w:numPr>
        <w:spacing w:after="0"/>
      </w:pPr>
      <w:r>
        <w:rPr>
          <w:rFonts w:ascii="Times New Roman"/>
          <w:sz w:val="24"/>
        </w:rPr>
        <w:t>a sunk cost</w:t>
      </w:r>
    </w:p>
    <w:p w:rsidR="00827D53" w:rsidRDefault="00000000">
      <w:pPr>
        <w:keepNext/>
        <w:keepLines/>
        <w:numPr>
          <w:ilvl w:val="7"/>
          <w:numId w:val="1"/>
        </w:numPr>
        <w:spacing w:after="0"/>
      </w:pPr>
      <w:r>
        <w:rPr>
          <w:rFonts w:ascii="Times New Roman"/>
          <w:sz w:val="24"/>
        </w:rPr>
        <w:t>a differential cost</w:t>
      </w:r>
    </w:p>
    <w:p w:rsidR="00827D53" w:rsidRDefault="00000000">
      <w:pPr>
        <w:keepNext/>
        <w:keepLines/>
        <w:numPr>
          <w:ilvl w:val="7"/>
          <w:numId w:val="1"/>
        </w:numPr>
        <w:spacing w:after="0"/>
      </w:pPr>
      <w:r>
        <w:rPr>
          <w:rFonts w:ascii="Times New Roman"/>
          <w:sz w:val="24"/>
        </w:rPr>
        <w:t>a period cost</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Mark is an engineer who has designed a telecommunications device. He is convinced that there is a big potential market for the device. Accordingly, he has decided to quit his present job and start a company to manufacture and market the device.</w:t>
      </w:r>
      <w:r>
        <w:rPr>
          <w:rFonts w:ascii="Times New Roman"/>
          <w:sz w:val="24"/>
        </w:rPr>
        <w:br/>
      </w:r>
      <w:r>
        <w:rPr>
          <w:rFonts w:ascii="Times New Roman"/>
          <w:color w:val="000000"/>
          <w:sz w:val="24"/>
        </w:rPr>
        <w:t>The cost of the raw materials that will be used in manufacturing the computer board is:</w:t>
      </w:r>
    </w:p>
    <w:p w:rsidR="00827D53" w:rsidRDefault="00000000">
      <w:pPr>
        <w:keepNext/>
        <w:keepLines/>
        <w:numPr>
          <w:ilvl w:val="7"/>
          <w:numId w:val="1"/>
        </w:numPr>
        <w:spacing w:after="0"/>
      </w:pPr>
      <w:r>
        <w:rPr>
          <w:rFonts w:ascii="Times New Roman"/>
          <w:sz w:val="24"/>
        </w:rPr>
        <w:t>a sunk cost</w:t>
      </w:r>
    </w:p>
    <w:p w:rsidR="00827D53" w:rsidRDefault="00000000">
      <w:pPr>
        <w:keepNext/>
        <w:keepLines/>
        <w:numPr>
          <w:ilvl w:val="7"/>
          <w:numId w:val="1"/>
        </w:numPr>
        <w:spacing w:after="0"/>
      </w:pPr>
      <w:r>
        <w:rPr>
          <w:rFonts w:ascii="Times New Roman"/>
          <w:sz w:val="24"/>
        </w:rPr>
        <w:t>a fixed cost</w:t>
      </w:r>
    </w:p>
    <w:p w:rsidR="00827D53" w:rsidRDefault="00000000">
      <w:pPr>
        <w:keepNext/>
        <w:keepLines/>
        <w:numPr>
          <w:ilvl w:val="7"/>
          <w:numId w:val="1"/>
        </w:numPr>
        <w:spacing w:after="0"/>
      </w:pPr>
      <w:r>
        <w:rPr>
          <w:rFonts w:ascii="Times New Roman"/>
          <w:sz w:val="24"/>
        </w:rPr>
        <w:t>a period cost</w:t>
      </w:r>
    </w:p>
    <w:p w:rsidR="00827D53" w:rsidRDefault="00000000">
      <w:pPr>
        <w:keepNext/>
        <w:keepLines/>
        <w:numPr>
          <w:ilvl w:val="7"/>
          <w:numId w:val="1"/>
        </w:numPr>
        <w:spacing w:after="0"/>
      </w:pPr>
      <w:r>
        <w:rPr>
          <w:rFonts w:ascii="Times New Roman"/>
          <w:sz w:val="24"/>
        </w:rPr>
        <w:t>a variable cost</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Mark is an engineer who has designed a telecommunications device. He is convinced that there is a big potential market for the device. Accordingly, he has decided to quit his present job and start a company to manufacture and market the device.</w:t>
      </w:r>
      <w:r>
        <w:rPr>
          <w:rFonts w:ascii="Times New Roman"/>
          <w:sz w:val="24"/>
        </w:rPr>
        <w:br/>
      </w:r>
      <w:r>
        <w:rPr>
          <w:rFonts w:ascii="Times New Roman"/>
          <w:color w:val="000000"/>
          <w:sz w:val="24"/>
        </w:rPr>
        <w:t>Rent on the administrative office space is:</w:t>
      </w:r>
    </w:p>
    <w:p w:rsidR="00827D53" w:rsidRDefault="00000000">
      <w:pPr>
        <w:keepNext/>
        <w:keepLines/>
        <w:numPr>
          <w:ilvl w:val="7"/>
          <w:numId w:val="1"/>
        </w:numPr>
        <w:spacing w:after="0"/>
      </w:pPr>
      <w:r>
        <w:rPr>
          <w:rFonts w:ascii="Times New Roman"/>
          <w:sz w:val="24"/>
        </w:rPr>
        <w:t>a variable cost</w:t>
      </w:r>
    </w:p>
    <w:p w:rsidR="00827D53" w:rsidRDefault="00000000">
      <w:pPr>
        <w:keepNext/>
        <w:keepLines/>
        <w:numPr>
          <w:ilvl w:val="7"/>
          <w:numId w:val="1"/>
        </w:numPr>
        <w:spacing w:after="0"/>
      </w:pPr>
      <w:r>
        <w:rPr>
          <w:rFonts w:ascii="Times New Roman"/>
          <w:sz w:val="24"/>
        </w:rPr>
        <w:t>an opportunity cost</w:t>
      </w:r>
    </w:p>
    <w:p w:rsidR="00827D53" w:rsidRDefault="00000000">
      <w:pPr>
        <w:keepNext/>
        <w:keepLines/>
        <w:numPr>
          <w:ilvl w:val="7"/>
          <w:numId w:val="1"/>
        </w:numPr>
        <w:spacing w:after="0"/>
      </w:pPr>
      <w:r>
        <w:rPr>
          <w:rFonts w:ascii="Times New Roman"/>
          <w:sz w:val="24"/>
        </w:rPr>
        <w:t>a period cost</w:t>
      </w:r>
    </w:p>
    <w:p w:rsidR="00827D53" w:rsidRDefault="00000000">
      <w:pPr>
        <w:keepNext/>
        <w:keepLines/>
        <w:numPr>
          <w:ilvl w:val="7"/>
          <w:numId w:val="1"/>
        </w:numPr>
        <w:spacing w:after="0"/>
      </w:pPr>
      <w:r>
        <w:rPr>
          <w:rFonts w:ascii="Times New Roman"/>
          <w:sz w:val="24"/>
        </w:rPr>
        <w:t>a product cost</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Mark is an engineer who has designed a telecommunications device. He is convinced that there is a big potential market for the device. Accordingly, he has decided to quit his present job and start a company to manufacture and market the device.</w:t>
      </w:r>
      <w:r>
        <w:rPr>
          <w:rFonts w:ascii="Times New Roman"/>
          <w:sz w:val="24"/>
        </w:rPr>
        <w:br/>
      </w:r>
      <w:r>
        <w:rPr>
          <w:rFonts w:ascii="Times New Roman"/>
          <w:color w:val="000000"/>
          <w:sz w:val="24"/>
        </w:rPr>
        <w:t>Property taxes on the building that will be purchased to house the manufacturing facility are:</w:t>
      </w:r>
    </w:p>
    <w:p w:rsidR="00827D53" w:rsidRDefault="00000000">
      <w:pPr>
        <w:keepNext/>
        <w:keepLines/>
        <w:numPr>
          <w:ilvl w:val="7"/>
          <w:numId w:val="1"/>
        </w:numPr>
        <w:spacing w:after="0"/>
      </w:pPr>
      <w:r>
        <w:rPr>
          <w:rFonts w:ascii="Times New Roman"/>
          <w:sz w:val="24"/>
        </w:rPr>
        <w:t>a product cost</w:t>
      </w:r>
    </w:p>
    <w:p w:rsidR="00827D53" w:rsidRDefault="00000000">
      <w:pPr>
        <w:keepNext/>
        <w:keepLines/>
        <w:numPr>
          <w:ilvl w:val="7"/>
          <w:numId w:val="1"/>
        </w:numPr>
        <w:spacing w:after="0"/>
      </w:pPr>
      <w:r>
        <w:rPr>
          <w:rFonts w:ascii="Times New Roman"/>
          <w:sz w:val="24"/>
        </w:rPr>
        <w:t>a variable cost</w:t>
      </w:r>
    </w:p>
    <w:p w:rsidR="00827D53" w:rsidRDefault="00000000">
      <w:pPr>
        <w:keepNext/>
        <w:keepLines/>
        <w:numPr>
          <w:ilvl w:val="7"/>
          <w:numId w:val="1"/>
        </w:numPr>
        <w:spacing w:after="0"/>
      </w:pPr>
      <w:r>
        <w:rPr>
          <w:rFonts w:ascii="Times New Roman"/>
          <w:sz w:val="24"/>
        </w:rPr>
        <w:t>an opportunity cost</w:t>
      </w:r>
    </w:p>
    <w:p w:rsidR="00827D53" w:rsidRDefault="00000000">
      <w:pPr>
        <w:keepNext/>
        <w:keepLines/>
        <w:numPr>
          <w:ilvl w:val="7"/>
          <w:numId w:val="1"/>
        </w:numPr>
        <w:spacing w:after="0"/>
      </w:pPr>
      <w:r>
        <w:rPr>
          <w:rFonts w:ascii="Times New Roman"/>
          <w:sz w:val="24"/>
        </w:rPr>
        <w:t>a period cost</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At a sales volume of 38,000 units, Tirri Corporation's property taxes (a cost that is fixed with respect to sales volume) total $733,400.</w:t>
      </w:r>
      <w:r>
        <w:rPr>
          <w:rFonts w:ascii="Times New Roman"/>
          <w:sz w:val="24"/>
        </w:rPr>
        <w:br/>
      </w:r>
      <w:r>
        <w:rPr>
          <w:rFonts w:ascii="Times New Roman"/>
          <w:color w:val="000000"/>
          <w:sz w:val="24"/>
        </w:rPr>
        <w:t>To the nearest whole dollar, what should be the total property taxes at a sales volume of 37,200 units? (Assume that this sales volume is within the relevant range.)</w:t>
      </w:r>
    </w:p>
    <w:p w:rsidR="00827D53" w:rsidRDefault="00000000">
      <w:pPr>
        <w:keepNext/>
        <w:keepLines/>
        <w:numPr>
          <w:ilvl w:val="7"/>
          <w:numId w:val="1"/>
        </w:numPr>
        <w:spacing w:after="0"/>
      </w:pPr>
      <w:r>
        <w:rPr>
          <w:rFonts w:ascii="Times New Roman"/>
          <w:sz w:val="24"/>
        </w:rPr>
        <w:t>$725,680</w:t>
      </w:r>
    </w:p>
    <w:p w:rsidR="00827D53" w:rsidRDefault="00000000">
      <w:pPr>
        <w:keepNext/>
        <w:keepLines/>
        <w:numPr>
          <w:ilvl w:val="7"/>
          <w:numId w:val="1"/>
        </w:numPr>
        <w:spacing w:after="0"/>
      </w:pPr>
      <w:r>
        <w:rPr>
          <w:rFonts w:ascii="Times New Roman"/>
          <w:sz w:val="24"/>
        </w:rPr>
        <w:t>$733,400</w:t>
      </w:r>
    </w:p>
    <w:p w:rsidR="00827D53" w:rsidRDefault="00000000">
      <w:pPr>
        <w:keepNext/>
        <w:keepLines/>
        <w:numPr>
          <w:ilvl w:val="7"/>
          <w:numId w:val="1"/>
        </w:numPr>
        <w:spacing w:after="0"/>
      </w:pPr>
      <w:r>
        <w:rPr>
          <w:rFonts w:ascii="Times New Roman"/>
          <w:sz w:val="24"/>
        </w:rPr>
        <w:t>$749,172</w:t>
      </w:r>
    </w:p>
    <w:p w:rsidR="00827D53" w:rsidRDefault="00000000">
      <w:pPr>
        <w:keepNext/>
        <w:keepLines/>
        <w:numPr>
          <w:ilvl w:val="7"/>
          <w:numId w:val="1"/>
        </w:numPr>
        <w:spacing w:after="0"/>
      </w:pPr>
      <w:r>
        <w:rPr>
          <w:rFonts w:ascii="Times New Roman"/>
          <w:sz w:val="24"/>
        </w:rPr>
        <w:t>$717,960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At a sales volume of 38,000 units, Tirri Corporation's property taxes (a cost that is fixed with respect to sales volume) total $733,400.</w:t>
      </w:r>
      <w:r>
        <w:rPr>
          <w:rFonts w:ascii="Times New Roman"/>
          <w:sz w:val="24"/>
        </w:rPr>
        <w:br/>
      </w:r>
      <w:r>
        <w:rPr>
          <w:rFonts w:ascii="Times New Roman"/>
          <w:color w:val="000000"/>
          <w:sz w:val="24"/>
        </w:rPr>
        <w:t>To the nearest whole cent, what should be the average property tax per unit at a sales volume of 37,300 units? (Assume that this sales volume is within the relevant range.)</w:t>
      </w:r>
    </w:p>
    <w:p w:rsidR="00827D53" w:rsidRDefault="00000000">
      <w:pPr>
        <w:keepNext/>
        <w:keepLines/>
        <w:numPr>
          <w:ilvl w:val="7"/>
          <w:numId w:val="1"/>
        </w:numPr>
        <w:spacing w:after="0"/>
      </w:pPr>
      <w:r>
        <w:rPr>
          <w:rFonts w:ascii="Times New Roman"/>
          <w:sz w:val="24"/>
        </w:rPr>
        <w:t>$19.30</w:t>
      </w:r>
    </w:p>
    <w:p w:rsidR="00827D53" w:rsidRDefault="00000000">
      <w:pPr>
        <w:keepNext/>
        <w:keepLines/>
        <w:numPr>
          <w:ilvl w:val="7"/>
          <w:numId w:val="1"/>
        </w:numPr>
        <w:spacing w:after="0"/>
      </w:pPr>
      <w:r>
        <w:rPr>
          <w:rFonts w:ascii="Times New Roman"/>
          <w:sz w:val="24"/>
        </w:rPr>
        <w:t>$19.66</w:t>
      </w:r>
    </w:p>
    <w:p w:rsidR="00827D53" w:rsidRDefault="00000000">
      <w:pPr>
        <w:keepNext/>
        <w:keepLines/>
        <w:numPr>
          <w:ilvl w:val="7"/>
          <w:numId w:val="1"/>
        </w:numPr>
        <w:spacing w:after="0"/>
      </w:pPr>
      <w:r>
        <w:rPr>
          <w:rFonts w:ascii="Times New Roman"/>
          <w:sz w:val="24"/>
        </w:rPr>
        <w:t>$19.72</w:t>
      </w:r>
    </w:p>
    <w:p w:rsidR="00827D53" w:rsidRDefault="00000000">
      <w:pPr>
        <w:keepNext/>
        <w:keepLines/>
        <w:numPr>
          <w:ilvl w:val="7"/>
          <w:numId w:val="1"/>
        </w:numPr>
        <w:spacing w:after="0"/>
      </w:pPr>
      <w:r>
        <w:rPr>
          <w:rFonts w:ascii="Times New Roman"/>
          <w:sz w:val="24"/>
        </w:rPr>
        <w:t>$19.48</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Leas Corporation staffs a helpline to answer questions from customers. The costs of operating the helpline are variable with respect to the number of calls in a month. At a volume of 25,000 calls in a month, the costs of operating the helpline total $452,500.</w:t>
      </w:r>
      <w:r>
        <w:rPr>
          <w:rFonts w:ascii="Times New Roman"/>
          <w:sz w:val="24"/>
        </w:rPr>
        <w:br/>
      </w:r>
      <w:r>
        <w:rPr>
          <w:rFonts w:ascii="Times New Roman"/>
          <w:color w:val="000000"/>
          <w:sz w:val="24"/>
        </w:rPr>
        <w:t>To the nearest whole dollar, what should be the total cost of operating the helpline costs at a volume of 23,900 calls in a month? (Assume that this call volume is within the relevant range.)</w:t>
      </w:r>
      <w:r>
        <w:rPr>
          <w:rFonts w:ascii="Times New Roman"/>
          <w:sz w:val="24"/>
        </w:rPr>
        <w:br/>
      </w:r>
      <w:r>
        <w:rPr>
          <w:rFonts w:ascii="Times New Roman"/>
          <w:b/>
          <w:color w:val="000000"/>
          <w:sz w:val="24"/>
        </w:rPr>
        <w:t>Note: Round intermediate calculations to 2 decimal places.</w:t>
      </w:r>
    </w:p>
    <w:p w:rsidR="00827D53" w:rsidRDefault="00000000">
      <w:pPr>
        <w:keepNext/>
        <w:keepLines/>
        <w:numPr>
          <w:ilvl w:val="7"/>
          <w:numId w:val="1"/>
        </w:numPr>
        <w:spacing w:after="0"/>
      </w:pPr>
      <w:r>
        <w:rPr>
          <w:rFonts w:ascii="Times New Roman"/>
          <w:sz w:val="24"/>
        </w:rPr>
        <w:t>$442,545</w:t>
      </w:r>
    </w:p>
    <w:p w:rsidR="00827D53" w:rsidRDefault="00000000">
      <w:pPr>
        <w:keepNext/>
        <w:keepLines/>
        <w:numPr>
          <w:ilvl w:val="7"/>
          <w:numId w:val="1"/>
        </w:numPr>
        <w:spacing w:after="0"/>
      </w:pPr>
      <w:r>
        <w:rPr>
          <w:rFonts w:ascii="Times New Roman"/>
          <w:sz w:val="24"/>
        </w:rPr>
        <w:t>$452,500</w:t>
      </w:r>
    </w:p>
    <w:p w:rsidR="00827D53" w:rsidRDefault="00000000">
      <w:pPr>
        <w:keepNext/>
        <w:keepLines/>
        <w:numPr>
          <w:ilvl w:val="7"/>
          <w:numId w:val="1"/>
        </w:numPr>
        <w:spacing w:after="0"/>
      </w:pPr>
      <w:r>
        <w:rPr>
          <w:rFonts w:ascii="Times New Roman"/>
          <w:sz w:val="24"/>
        </w:rPr>
        <w:t>$473,326</w:t>
      </w:r>
    </w:p>
    <w:p w:rsidR="00827D53" w:rsidRDefault="00000000">
      <w:pPr>
        <w:keepNext/>
        <w:keepLines/>
        <w:numPr>
          <w:ilvl w:val="7"/>
          <w:numId w:val="1"/>
        </w:numPr>
        <w:spacing w:after="0"/>
      </w:pPr>
      <w:r>
        <w:rPr>
          <w:rFonts w:ascii="Times New Roman"/>
          <w:sz w:val="24"/>
        </w:rPr>
        <w:t>$432,590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Leas Corporation staffs a helpline to answer questions from customers. The costs of operating the helpline are variable with respect to the number of calls in a month. At a volume of 25,000 calls in a month, the costs of operating the helpline total $452,500.</w:t>
      </w:r>
      <w:r>
        <w:rPr>
          <w:rFonts w:ascii="Times New Roman"/>
          <w:sz w:val="24"/>
        </w:rPr>
        <w:br/>
      </w:r>
      <w:r>
        <w:rPr>
          <w:rFonts w:ascii="Times New Roman"/>
          <w:color w:val="000000"/>
          <w:sz w:val="24"/>
        </w:rPr>
        <w:t>To the nearest whole cent, what should be the average cost of operating the helpline per call at a volume of 25,300 calls in a month? (Assume that this call volume is within the relevant range.)</w:t>
      </w:r>
    </w:p>
    <w:p w:rsidR="00827D53" w:rsidRDefault="00000000">
      <w:pPr>
        <w:keepNext/>
        <w:keepLines/>
        <w:numPr>
          <w:ilvl w:val="7"/>
          <w:numId w:val="1"/>
        </w:numPr>
        <w:spacing w:after="0"/>
      </w:pPr>
      <w:r>
        <w:rPr>
          <w:rFonts w:ascii="Times New Roman"/>
          <w:sz w:val="24"/>
        </w:rPr>
        <w:t>$18.93</w:t>
      </w:r>
    </w:p>
    <w:p w:rsidR="00827D53" w:rsidRDefault="00000000">
      <w:pPr>
        <w:keepNext/>
        <w:keepLines/>
        <w:numPr>
          <w:ilvl w:val="7"/>
          <w:numId w:val="1"/>
        </w:numPr>
        <w:spacing w:after="0"/>
      </w:pPr>
      <w:r>
        <w:rPr>
          <w:rFonts w:ascii="Times New Roman"/>
          <w:sz w:val="24"/>
        </w:rPr>
        <w:t>$18.00</w:t>
      </w:r>
    </w:p>
    <w:p w:rsidR="00827D53" w:rsidRDefault="00000000">
      <w:pPr>
        <w:keepNext/>
        <w:keepLines/>
        <w:numPr>
          <w:ilvl w:val="7"/>
          <w:numId w:val="1"/>
        </w:numPr>
        <w:spacing w:after="0"/>
      </w:pPr>
      <w:r>
        <w:rPr>
          <w:rFonts w:ascii="Times New Roman"/>
          <w:sz w:val="24"/>
        </w:rPr>
        <w:t>$17.89</w:t>
      </w:r>
    </w:p>
    <w:p w:rsidR="00827D53" w:rsidRDefault="00000000">
      <w:pPr>
        <w:keepNext/>
        <w:keepLines/>
        <w:numPr>
          <w:ilvl w:val="7"/>
          <w:numId w:val="1"/>
        </w:numPr>
        <w:spacing w:after="0"/>
      </w:pPr>
      <w:r>
        <w:rPr>
          <w:rFonts w:ascii="Times New Roman"/>
          <w:sz w:val="24"/>
        </w:rPr>
        <w:t>$18.10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Dizzy Amusement Park is open from 8:00 am till midnight every day of the year. Dizzy charges its patrons a daily entrance fee of $30 per person which gives them unlimited access to all of the park's 35 rides.</w:t>
      </w:r>
      <w:r>
        <w:rPr>
          <w:rFonts w:ascii="Times New Roman"/>
          <w:sz w:val="24"/>
        </w:rPr>
        <w:br/>
      </w:r>
      <w:r>
        <w:rPr>
          <w:rFonts w:ascii="Times New Roman"/>
          <w:color w:val="000000"/>
          <w:sz w:val="24"/>
        </w:rPr>
        <w:t>Dizzy gives out a free T-shirt to every 100th customer entering the park. The cost of this T-shirt would best be described as a:</w:t>
      </w:r>
    </w:p>
    <w:p w:rsidR="00827D53" w:rsidRDefault="00000000">
      <w:pPr>
        <w:keepNext/>
        <w:keepLines/>
        <w:numPr>
          <w:ilvl w:val="7"/>
          <w:numId w:val="1"/>
        </w:numPr>
        <w:spacing w:after="0"/>
      </w:pPr>
      <w:r>
        <w:rPr>
          <w:rFonts w:ascii="Times New Roman"/>
          <w:sz w:val="24"/>
        </w:rPr>
        <w:t>fixed cost</w:t>
      </w:r>
    </w:p>
    <w:p w:rsidR="00827D53" w:rsidRDefault="00000000">
      <w:pPr>
        <w:keepNext/>
        <w:keepLines/>
        <w:numPr>
          <w:ilvl w:val="7"/>
          <w:numId w:val="1"/>
        </w:numPr>
        <w:spacing w:after="0"/>
      </w:pPr>
      <w:r>
        <w:rPr>
          <w:rFonts w:ascii="Times New Roman"/>
          <w:sz w:val="24"/>
        </w:rPr>
        <w:t>mixed cost</w:t>
      </w:r>
    </w:p>
    <w:p w:rsidR="00827D53" w:rsidRDefault="00000000">
      <w:pPr>
        <w:keepNext/>
        <w:keepLines/>
        <w:numPr>
          <w:ilvl w:val="7"/>
          <w:numId w:val="1"/>
        </w:numPr>
        <w:spacing w:after="0"/>
      </w:pPr>
      <w:r>
        <w:rPr>
          <w:rFonts w:ascii="Times New Roman"/>
          <w:sz w:val="24"/>
        </w:rPr>
        <w:t>step-variable cost</w:t>
      </w:r>
    </w:p>
    <w:p w:rsidR="00827D53" w:rsidRDefault="00000000">
      <w:pPr>
        <w:keepNext/>
        <w:keepLines/>
        <w:numPr>
          <w:ilvl w:val="7"/>
          <w:numId w:val="1"/>
        </w:numPr>
        <w:spacing w:after="0"/>
      </w:pPr>
      <w:r>
        <w:rPr>
          <w:rFonts w:ascii="Times New Roman"/>
          <w:sz w:val="24"/>
        </w:rPr>
        <w:t>true variable cost</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Dizzy Amusement Park is open from 8:00 am till midnight every day of the year. Dizzy charges its patrons a daily entrance fee of $30 per person which gives them unlimited access to all of the park's 35 rides.</w:t>
      </w:r>
      <w:r>
        <w:rPr>
          <w:rFonts w:ascii="Times New Roman"/>
          <w:sz w:val="24"/>
        </w:rPr>
        <w:br/>
      </w:r>
      <w:r>
        <w:rPr>
          <w:rFonts w:ascii="Times New Roman"/>
          <w:color w:val="000000"/>
          <w:sz w:val="24"/>
        </w:rPr>
        <w:t>For liability insurance, Dizzy pays a set monthly fee plus a small additional amount for every patron entering the park. The cost of liability insurance would best be described as a:</w:t>
      </w:r>
    </w:p>
    <w:p w:rsidR="00827D53" w:rsidRDefault="00000000">
      <w:pPr>
        <w:keepNext/>
        <w:keepLines/>
        <w:numPr>
          <w:ilvl w:val="7"/>
          <w:numId w:val="1"/>
        </w:numPr>
        <w:spacing w:after="0"/>
      </w:pPr>
      <w:r>
        <w:rPr>
          <w:rFonts w:ascii="Times New Roman"/>
          <w:sz w:val="24"/>
        </w:rPr>
        <w:t>fixed cost</w:t>
      </w:r>
    </w:p>
    <w:p w:rsidR="00827D53" w:rsidRDefault="00000000">
      <w:pPr>
        <w:keepNext/>
        <w:keepLines/>
        <w:numPr>
          <w:ilvl w:val="7"/>
          <w:numId w:val="1"/>
        </w:numPr>
        <w:spacing w:after="0"/>
      </w:pPr>
      <w:r>
        <w:rPr>
          <w:rFonts w:ascii="Times New Roman"/>
          <w:sz w:val="24"/>
        </w:rPr>
        <w:t>mixed cost</w:t>
      </w:r>
    </w:p>
    <w:p w:rsidR="00827D53" w:rsidRDefault="00000000">
      <w:pPr>
        <w:keepNext/>
        <w:keepLines/>
        <w:numPr>
          <w:ilvl w:val="7"/>
          <w:numId w:val="1"/>
        </w:numPr>
        <w:spacing w:after="0"/>
      </w:pPr>
      <w:r>
        <w:rPr>
          <w:rFonts w:ascii="Times New Roman"/>
          <w:sz w:val="24"/>
        </w:rPr>
        <w:t>step-variable cost</w:t>
      </w:r>
    </w:p>
    <w:p w:rsidR="00827D53" w:rsidRDefault="00000000">
      <w:pPr>
        <w:keepNext/>
        <w:keepLines/>
        <w:numPr>
          <w:ilvl w:val="7"/>
          <w:numId w:val="1"/>
        </w:numPr>
        <w:spacing w:after="0"/>
      </w:pPr>
      <w:r>
        <w:rPr>
          <w:rFonts w:ascii="Times New Roman"/>
          <w:sz w:val="24"/>
        </w:rPr>
        <w:t>true variable cost</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Dizzy Amusement Park is open from 8:00 am till midnight every day of the year. Dizzy charges its patrons a daily entrance fee of $30 per person which gives them unlimited access to all of the park's 35 rides.</w:t>
      </w:r>
      <w:r>
        <w:rPr>
          <w:rFonts w:ascii="Times New Roman"/>
          <w:sz w:val="24"/>
        </w:rPr>
        <w:br/>
      </w:r>
      <w:r>
        <w:rPr>
          <w:rFonts w:ascii="Times New Roman"/>
          <w:color w:val="000000"/>
          <w:sz w:val="24"/>
        </w:rPr>
        <w:t>Dizzy employees a certified operator for each of its 35 rides. Each operator is paid $20 per hour. The cost of the certified operators would best be described as a:</w:t>
      </w:r>
    </w:p>
    <w:p w:rsidR="00827D53" w:rsidRDefault="00000000">
      <w:pPr>
        <w:keepNext/>
        <w:keepLines/>
        <w:numPr>
          <w:ilvl w:val="7"/>
          <w:numId w:val="1"/>
        </w:numPr>
        <w:spacing w:after="0"/>
      </w:pPr>
      <w:r>
        <w:rPr>
          <w:rFonts w:ascii="Times New Roman"/>
          <w:sz w:val="24"/>
        </w:rPr>
        <w:t>fixed cost</w:t>
      </w:r>
    </w:p>
    <w:p w:rsidR="00827D53" w:rsidRDefault="00000000">
      <w:pPr>
        <w:keepNext/>
        <w:keepLines/>
        <w:numPr>
          <w:ilvl w:val="7"/>
          <w:numId w:val="1"/>
        </w:numPr>
        <w:spacing w:after="0"/>
      </w:pPr>
      <w:r>
        <w:rPr>
          <w:rFonts w:ascii="Times New Roman"/>
          <w:sz w:val="24"/>
        </w:rPr>
        <w:t>mixed cost</w:t>
      </w:r>
    </w:p>
    <w:p w:rsidR="00827D53" w:rsidRDefault="00000000">
      <w:pPr>
        <w:keepNext/>
        <w:keepLines/>
        <w:numPr>
          <w:ilvl w:val="7"/>
          <w:numId w:val="1"/>
        </w:numPr>
        <w:spacing w:after="0"/>
      </w:pPr>
      <w:r>
        <w:rPr>
          <w:rFonts w:ascii="Times New Roman"/>
          <w:sz w:val="24"/>
        </w:rPr>
        <w:t>step-variable cost</w:t>
      </w:r>
    </w:p>
    <w:p w:rsidR="00827D53" w:rsidRDefault="00000000">
      <w:pPr>
        <w:keepNext/>
        <w:keepLines/>
        <w:numPr>
          <w:ilvl w:val="7"/>
          <w:numId w:val="1"/>
        </w:numPr>
        <w:spacing w:after="0"/>
      </w:pPr>
      <w:r>
        <w:rPr>
          <w:rFonts w:ascii="Times New Roman"/>
          <w:sz w:val="24"/>
        </w:rPr>
        <w:t>true variable cost</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Dizzy Amusement Park is open from 8:00 am till midnight every day of the year. Dizzy charges its patrons a daily entrance fee of $30 per person which gives them unlimited access to all of the park's 35 rides.</w:t>
      </w:r>
      <w:r>
        <w:rPr>
          <w:rFonts w:ascii="Times New Roman"/>
          <w:sz w:val="24"/>
        </w:rPr>
        <w:br/>
      </w:r>
      <w:r>
        <w:rPr>
          <w:rFonts w:ascii="Times New Roman"/>
          <w:color w:val="000000"/>
          <w:sz w:val="24"/>
        </w:rPr>
        <w:t>Dizzy donates $2 of every entrance fee to a local homeless shelter. This charitable contribution would best be described as a:</w:t>
      </w:r>
    </w:p>
    <w:p w:rsidR="00827D53" w:rsidRDefault="00000000">
      <w:pPr>
        <w:keepNext/>
        <w:keepLines/>
        <w:numPr>
          <w:ilvl w:val="7"/>
          <w:numId w:val="1"/>
        </w:numPr>
        <w:spacing w:after="0"/>
      </w:pPr>
      <w:r>
        <w:rPr>
          <w:rFonts w:ascii="Times New Roman"/>
          <w:sz w:val="24"/>
        </w:rPr>
        <w:t>fixed cost</w:t>
      </w:r>
    </w:p>
    <w:p w:rsidR="00827D53" w:rsidRDefault="00000000">
      <w:pPr>
        <w:keepNext/>
        <w:keepLines/>
        <w:numPr>
          <w:ilvl w:val="7"/>
          <w:numId w:val="1"/>
        </w:numPr>
        <w:spacing w:after="0"/>
      </w:pPr>
      <w:r>
        <w:rPr>
          <w:rFonts w:ascii="Times New Roman"/>
          <w:sz w:val="24"/>
        </w:rPr>
        <w:t>mixed cost</w:t>
      </w:r>
    </w:p>
    <w:p w:rsidR="00827D53" w:rsidRDefault="00000000">
      <w:pPr>
        <w:keepNext/>
        <w:keepLines/>
        <w:numPr>
          <w:ilvl w:val="7"/>
          <w:numId w:val="1"/>
        </w:numPr>
        <w:spacing w:after="0"/>
      </w:pPr>
      <w:r>
        <w:rPr>
          <w:rFonts w:ascii="Times New Roman"/>
          <w:sz w:val="24"/>
        </w:rPr>
        <w:t>step-variable cost</w:t>
      </w:r>
    </w:p>
    <w:p w:rsidR="00827D53" w:rsidRDefault="00000000">
      <w:pPr>
        <w:keepNext/>
        <w:keepLines/>
        <w:numPr>
          <w:ilvl w:val="7"/>
          <w:numId w:val="1"/>
        </w:numPr>
        <w:spacing w:after="0"/>
      </w:pPr>
      <w:r>
        <w:rPr>
          <w:rFonts w:ascii="Times New Roman"/>
          <w:sz w:val="24"/>
        </w:rPr>
        <w:t>true variable cost</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At a sales volume of 36,500 units, Choice Corporation's sales commissions (a cost that is variable with respect to sales volume) total $576,700.</w:t>
      </w:r>
      <w:r>
        <w:rPr>
          <w:rFonts w:ascii="Times New Roman"/>
          <w:sz w:val="24"/>
        </w:rPr>
        <w:br/>
      </w:r>
      <w:r>
        <w:rPr>
          <w:rFonts w:ascii="Times New Roman"/>
          <w:color w:val="000000"/>
          <w:sz w:val="24"/>
        </w:rPr>
        <w:t>To the nearest whole dollar, what should be the total sales commissions at a sales volume of 35,000 units? (Assume that this sales volume is within the relevant range.)</w:t>
      </w:r>
      <w:r>
        <w:rPr>
          <w:rFonts w:ascii="Times New Roman"/>
          <w:sz w:val="24"/>
        </w:rPr>
        <w:br/>
      </w:r>
      <w:r>
        <w:rPr>
          <w:rFonts w:ascii="Times New Roman"/>
          <w:b/>
          <w:color w:val="000000"/>
          <w:sz w:val="24"/>
        </w:rPr>
        <w:t>Note: Round intermediate calculations to 2 decimal places.</w:t>
      </w:r>
    </w:p>
    <w:p w:rsidR="00827D53" w:rsidRDefault="00000000">
      <w:pPr>
        <w:keepNext/>
        <w:keepLines/>
        <w:numPr>
          <w:ilvl w:val="7"/>
          <w:numId w:val="1"/>
        </w:numPr>
        <w:spacing w:after="0"/>
      </w:pPr>
      <w:r>
        <w:rPr>
          <w:rFonts w:ascii="Times New Roman"/>
          <w:sz w:val="24"/>
        </w:rPr>
        <w:t>$564,850</w:t>
      </w:r>
    </w:p>
    <w:p w:rsidR="00827D53" w:rsidRDefault="00000000">
      <w:pPr>
        <w:keepNext/>
        <w:keepLines/>
        <w:numPr>
          <w:ilvl w:val="7"/>
          <w:numId w:val="1"/>
        </w:numPr>
        <w:spacing w:after="0"/>
      </w:pPr>
      <w:r>
        <w:rPr>
          <w:rFonts w:ascii="Times New Roman"/>
          <w:sz w:val="24"/>
        </w:rPr>
        <w:t>$576,700</w:t>
      </w:r>
    </w:p>
    <w:p w:rsidR="00827D53" w:rsidRDefault="00000000">
      <w:pPr>
        <w:keepNext/>
        <w:keepLines/>
        <w:numPr>
          <w:ilvl w:val="7"/>
          <w:numId w:val="1"/>
        </w:numPr>
        <w:spacing w:after="0"/>
      </w:pPr>
      <w:r>
        <w:rPr>
          <w:rFonts w:ascii="Times New Roman"/>
          <w:sz w:val="24"/>
        </w:rPr>
        <w:t>$553,000</w:t>
      </w:r>
    </w:p>
    <w:p w:rsidR="00827D53" w:rsidRDefault="00000000">
      <w:pPr>
        <w:keepNext/>
        <w:keepLines/>
        <w:numPr>
          <w:ilvl w:val="7"/>
          <w:numId w:val="1"/>
        </w:numPr>
        <w:spacing w:after="0"/>
      </w:pPr>
      <w:r>
        <w:rPr>
          <w:rFonts w:ascii="Times New Roman"/>
          <w:sz w:val="24"/>
        </w:rPr>
        <w:t>$601,416</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At a sales volume of 20,000 units, Choice Corporation's sales commissions (a cost that is variable with respect to sales volume) total $132,000.</w:t>
      </w:r>
      <w:r>
        <w:rPr>
          <w:rFonts w:ascii="Times New Roman"/>
          <w:sz w:val="24"/>
        </w:rPr>
        <w:br/>
      </w:r>
      <w:r>
        <w:rPr>
          <w:rFonts w:ascii="Times New Roman"/>
          <w:color w:val="000000"/>
          <w:sz w:val="24"/>
        </w:rPr>
        <w:t>To the nearest whole dollar, what should be the total sales commissions at a sales volume of 18,400 units? (Assume that this sales volume is within the relevant range.)</w:t>
      </w:r>
      <w:r>
        <w:rPr>
          <w:rFonts w:ascii="Times New Roman"/>
          <w:sz w:val="24"/>
        </w:rPr>
        <w:br/>
      </w:r>
      <w:r>
        <w:rPr>
          <w:rFonts w:ascii="Times New Roman"/>
          <w:b/>
          <w:color w:val="000000"/>
          <w:sz w:val="24"/>
        </w:rPr>
        <w:t>Note: Round intermediate calculations to 2 decimal places.</w:t>
      </w:r>
    </w:p>
    <w:p w:rsidR="00827D53" w:rsidRDefault="00000000">
      <w:pPr>
        <w:keepNext/>
        <w:keepLines/>
        <w:numPr>
          <w:ilvl w:val="7"/>
          <w:numId w:val="1"/>
        </w:numPr>
        <w:spacing w:after="0"/>
      </w:pPr>
      <w:r>
        <w:rPr>
          <w:rFonts w:ascii="Times New Roman"/>
          <w:sz w:val="24"/>
        </w:rPr>
        <w:t>$126,720</w:t>
      </w:r>
    </w:p>
    <w:p w:rsidR="00827D53" w:rsidRDefault="00000000">
      <w:pPr>
        <w:keepNext/>
        <w:keepLines/>
        <w:numPr>
          <w:ilvl w:val="7"/>
          <w:numId w:val="1"/>
        </w:numPr>
        <w:spacing w:after="0"/>
      </w:pPr>
      <w:r>
        <w:rPr>
          <w:rFonts w:ascii="Times New Roman"/>
          <w:sz w:val="24"/>
        </w:rPr>
        <w:t>$132,000</w:t>
      </w:r>
    </w:p>
    <w:p w:rsidR="00827D53" w:rsidRDefault="00000000">
      <w:pPr>
        <w:keepNext/>
        <w:keepLines/>
        <w:numPr>
          <w:ilvl w:val="7"/>
          <w:numId w:val="1"/>
        </w:numPr>
        <w:spacing w:after="0"/>
      </w:pPr>
      <w:r>
        <w:rPr>
          <w:rFonts w:ascii="Times New Roman"/>
          <w:sz w:val="24"/>
        </w:rPr>
        <w:t>$121,440</w:t>
      </w:r>
    </w:p>
    <w:p w:rsidR="00827D53" w:rsidRDefault="00000000">
      <w:pPr>
        <w:keepNext/>
        <w:keepLines/>
        <w:numPr>
          <w:ilvl w:val="7"/>
          <w:numId w:val="1"/>
        </w:numPr>
        <w:spacing w:after="0"/>
      </w:pPr>
      <w:r>
        <w:rPr>
          <w:rFonts w:ascii="Times New Roman"/>
          <w:sz w:val="24"/>
        </w:rPr>
        <w:t>$143,478</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At a sales volume of 44,000 units, Choice Corporation's sales commissions (a cost that is variable with respect to sales volume) total $585,200.</w:t>
      </w:r>
      <w:r>
        <w:rPr>
          <w:rFonts w:ascii="Times New Roman"/>
          <w:sz w:val="24"/>
        </w:rPr>
        <w:br/>
      </w:r>
      <w:r>
        <w:rPr>
          <w:rFonts w:ascii="Times New Roman"/>
          <w:color w:val="000000"/>
          <w:sz w:val="24"/>
        </w:rPr>
        <w:t>To the nearest whole cent, what should be the average sales commission per unit at a sales volume of 46,300 units? (Assume that this sales volume is within the relevant range.)</w:t>
      </w:r>
    </w:p>
    <w:p w:rsidR="00827D53" w:rsidRDefault="00000000">
      <w:pPr>
        <w:keepNext/>
        <w:keepLines/>
        <w:numPr>
          <w:ilvl w:val="7"/>
          <w:numId w:val="1"/>
        </w:numPr>
        <w:spacing w:after="0"/>
      </w:pPr>
      <w:r>
        <w:rPr>
          <w:rFonts w:ascii="Times New Roman"/>
          <w:sz w:val="24"/>
        </w:rPr>
        <w:t>$13.30</w:t>
      </w:r>
    </w:p>
    <w:p w:rsidR="00827D53" w:rsidRDefault="00000000">
      <w:pPr>
        <w:keepNext/>
        <w:keepLines/>
        <w:numPr>
          <w:ilvl w:val="7"/>
          <w:numId w:val="1"/>
        </w:numPr>
        <w:spacing w:after="0"/>
      </w:pPr>
      <w:r>
        <w:rPr>
          <w:rFonts w:ascii="Times New Roman"/>
          <w:sz w:val="24"/>
        </w:rPr>
        <w:t>$13.64</w:t>
      </w:r>
    </w:p>
    <w:p w:rsidR="00827D53" w:rsidRDefault="00000000">
      <w:pPr>
        <w:keepNext/>
        <w:keepLines/>
        <w:numPr>
          <w:ilvl w:val="7"/>
          <w:numId w:val="1"/>
        </w:numPr>
        <w:spacing w:after="0"/>
      </w:pPr>
      <w:r>
        <w:rPr>
          <w:rFonts w:ascii="Times New Roman"/>
          <w:sz w:val="24"/>
        </w:rPr>
        <w:t>$13.87</w:t>
      </w:r>
    </w:p>
    <w:p w:rsidR="00827D53" w:rsidRDefault="00000000">
      <w:pPr>
        <w:keepNext/>
        <w:keepLines/>
        <w:numPr>
          <w:ilvl w:val="7"/>
          <w:numId w:val="1"/>
        </w:numPr>
        <w:spacing w:after="0"/>
      </w:pPr>
      <w:r>
        <w:rPr>
          <w:rFonts w:ascii="Times New Roman"/>
          <w:sz w:val="24"/>
        </w:rPr>
        <w:t>$12.64</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At a sales volume of 20,000 units, Choice Corporation's sales commissions (a cost that is variable with respect to sales volume) total $132,000.</w:t>
      </w:r>
      <w:r>
        <w:rPr>
          <w:rFonts w:ascii="Times New Roman"/>
          <w:sz w:val="24"/>
        </w:rPr>
        <w:br/>
      </w:r>
      <w:r>
        <w:rPr>
          <w:rFonts w:ascii="Times New Roman"/>
          <w:color w:val="000000"/>
          <w:sz w:val="24"/>
        </w:rPr>
        <w:t>To the nearest whole cent, what should be the average sales commission per unit at a sales volume of 18,500 units? (Assume that this sales volume is within the relevant range.)</w:t>
      </w:r>
    </w:p>
    <w:p w:rsidR="00827D53" w:rsidRDefault="00000000">
      <w:pPr>
        <w:keepNext/>
        <w:keepLines/>
        <w:numPr>
          <w:ilvl w:val="7"/>
          <w:numId w:val="1"/>
        </w:numPr>
        <w:spacing w:after="0"/>
      </w:pPr>
      <w:r>
        <w:rPr>
          <w:rFonts w:ascii="Times New Roman"/>
          <w:sz w:val="24"/>
        </w:rPr>
        <w:t>$6.60</w:t>
      </w:r>
    </w:p>
    <w:p w:rsidR="00827D53" w:rsidRDefault="00000000">
      <w:pPr>
        <w:keepNext/>
        <w:keepLines/>
        <w:numPr>
          <w:ilvl w:val="7"/>
          <w:numId w:val="1"/>
        </w:numPr>
        <w:spacing w:after="0"/>
      </w:pPr>
      <w:r>
        <w:rPr>
          <w:rFonts w:ascii="Times New Roman"/>
          <w:sz w:val="24"/>
        </w:rPr>
        <w:t>$6.87</w:t>
      </w:r>
    </w:p>
    <w:p w:rsidR="00827D53" w:rsidRDefault="00000000">
      <w:pPr>
        <w:keepNext/>
        <w:keepLines/>
        <w:numPr>
          <w:ilvl w:val="7"/>
          <w:numId w:val="1"/>
        </w:numPr>
        <w:spacing w:after="0"/>
      </w:pPr>
      <w:r>
        <w:rPr>
          <w:rFonts w:ascii="Times New Roman"/>
          <w:sz w:val="24"/>
        </w:rPr>
        <w:t>$7.17</w:t>
      </w:r>
    </w:p>
    <w:p w:rsidR="00827D53" w:rsidRDefault="00000000">
      <w:pPr>
        <w:keepNext/>
        <w:keepLines/>
        <w:numPr>
          <w:ilvl w:val="7"/>
          <w:numId w:val="1"/>
        </w:numPr>
        <w:spacing w:after="0"/>
      </w:pPr>
      <w:r>
        <w:rPr>
          <w:rFonts w:ascii="Times New Roman"/>
          <w:sz w:val="24"/>
        </w:rPr>
        <w:t>$7.14</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Adens Corporation's relevant range of activity is 2,000 units to 6,000 units. When it produces and sells 4,000 units, its average costs per unit are as follows:</w:t>
      </w:r>
    </w:p>
    <w:tbl>
      <w:tblPr>
        <w:tblW w:w="0" w:type="auto"/>
        <w:tblInd w:w="360" w:type="dxa"/>
        <w:tblLook w:val="04A0" w:firstRow="1" w:lastRow="0" w:firstColumn="1" w:lastColumn="0" w:noHBand="0" w:noVBand="1"/>
      </w:tblPr>
      <w:tblGrid>
        <w:gridCol w:w="7121"/>
        <w:gridCol w:w="1909"/>
      </w:tblGrid>
      <w:tr w:rsidR="00827D53">
        <w:trPr>
          <w:cantSplit/>
        </w:trPr>
        <w:tc>
          <w:tcPr>
            <w:tcW w:w="8105" w:type="dxa"/>
            <w:tcMar>
              <w:top w:w="15" w:type="dxa"/>
              <w:left w:w="15" w:type="dxa"/>
              <w:bottom w:w="15" w:type="dxa"/>
              <w:right w:w="15" w:type="dxa"/>
            </w:tcMar>
          </w:tcPr>
          <w:p w:rsidR="00827D53" w:rsidRDefault="00827D53">
            <w:pPr>
              <w:keepNext/>
              <w:keepLines/>
            </w:pPr>
          </w:p>
        </w:tc>
        <w:tc>
          <w:tcPr>
            <w:tcW w:w="2095"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Average Cost per Unit</w:t>
            </w:r>
          </w:p>
        </w:tc>
      </w:tr>
      <w:tr w:rsidR="00827D53">
        <w:trPr>
          <w:cantSplit/>
        </w:trPr>
        <w:tc>
          <w:tcPr>
            <w:tcW w:w="810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2095"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$ 6.25</w:t>
            </w:r>
          </w:p>
        </w:tc>
      </w:tr>
      <w:tr w:rsidR="00827D53">
        <w:trPr>
          <w:cantSplit/>
        </w:trPr>
        <w:tc>
          <w:tcPr>
            <w:tcW w:w="810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2095"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$ 2.80</w:t>
            </w:r>
          </w:p>
        </w:tc>
      </w:tr>
      <w:tr w:rsidR="00827D53">
        <w:trPr>
          <w:cantSplit/>
        </w:trPr>
        <w:tc>
          <w:tcPr>
            <w:tcW w:w="810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2095"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$ 1.55</w:t>
            </w:r>
          </w:p>
        </w:tc>
      </w:tr>
      <w:tr w:rsidR="00827D53">
        <w:trPr>
          <w:cantSplit/>
        </w:trPr>
        <w:tc>
          <w:tcPr>
            <w:tcW w:w="810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2095"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$ 2.40</w:t>
            </w:r>
          </w:p>
        </w:tc>
      </w:tr>
      <w:tr w:rsidR="00827D53">
        <w:trPr>
          <w:cantSplit/>
        </w:trPr>
        <w:tc>
          <w:tcPr>
            <w:tcW w:w="810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expense</w:t>
            </w:r>
          </w:p>
        </w:tc>
        <w:tc>
          <w:tcPr>
            <w:tcW w:w="2095"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$ 0.50</w:t>
            </w:r>
          </w:p>
        </w:tc>
      </w:tr>
      <w:tr w:rsidR="00827D53">
        <w:trPr>
          <w:cantSplit/>
        </w:trPr>
        <w:tc>
          <w:tcPr>
            <w:tcW w:w="810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administrative expense</w:t>
            </w:r>
          </w:p>
        </w:tc>
        <w:tc>
          <w:tcPr>
            <w:tcW w:w="2095"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$ 0.40</w:t>
            </w:r>
          </w:p>
        </w:tc>
      </w:tr>
      <w:tr w:rsidR="00827D53">
        <w:trPr>
          <w:cantSplit/>
        </w:trPr>
        <w:tc>
          <w:tcPr>
            <w:tcW w:w="810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2095"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$ 1.00</w:t>
            </w:r>
          </w:p>
        </w:tc>
      </w:tr>
      <w:tr w:rsidR="00827D53">
        <w:trPr>
          <w:cantSplit/>
        </w:trPr>
        <w:tc>
          <w:tcPr>
            <w:tcW w:w="810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2095"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$ 0.50</w:t>
            </w:r>
          </w:p>
        </w:tc>
      </w:tr>
    </w:tbl>
    <w:p w:rsidR="00827D53" w:rsidRDefault="00000000">
      <w:pPr>
        <w:keepNext/>
        <w:keepLines/>
        <w:spacing w:after="0"/>
        <w:ind w:left="360"/>
      </w:pPr>
      <w:r>
        <w:rPr>
          <w:rFonts w:ascii="Times New Roman"/>
          <w:color w:val="000000"/>
          <w:sz w:val="24"/>
        </w:rPr>
        <w:t>If 5,000 units are sold, the variable cost per unit sold is closest to:</w:t>
      </w:r>
    </w:p>
    <w:p w:rsidR="00827D53" w:rsidRDefault="00000000">
      <w:pPr>
        <w:keepNext/>
        <w:keepLines/>
        <w:numPr>
          <w:ilvl w:val="7"/>
          <w:numId w:val="1"/>
        </w:numPr>
        <w:spacing w:after="0"/>
      </w:pPr>
      <w:r>
        <w:rPr>
          <w:rFonts w:ascii="Times New Roman"/>
          <w:sz w:val="24"/>
        </w:rPr>
        <w:t>$13.00</w:t>
      </w:r>
    </w:p>
    <w:p w:rsidR="00827D53" w:rsidRDefault="00000000">
      <w:pPr>
        <w:keepNext/>
        <w:keepLines/>
        <w:numPr>
          <w:ilvl w:val="7"/>
          <w:numId w:val="1"/>
        </w:numPr>
        <w:spacing w:after="0"/>
      </w:pPr>
      <w:r>
        <w:rPr>
          <w:rFonts w:ascii="Times New Roman"/>
          <w:sz w:val="24"/>
        </w:rPr>
        <w:t>$10.60</w:t>
      </w:r>
    </w:p>
    <w:p w:rsidR="00827D53" w:rsidRDefault="00000000">
      <w:pPr>
        <w:keepNext/>
        <w:keepLines/>
        <w:numPr>
          <w:ilvl w:val="7"/>
          <w:numId w:val="1"/>
        </w:numPr>
        <w:spacing w:after="0"/>
      </w:pPr>
      <w:r>
        <w:rPr>
          <w:rFonts w:ascii="Times New Roman"/>
          <w:sz w:val="24"/>
        </w:rPr>
        <w:t>$12.10</w:t>
      </w:r>
    </w:p>
    <w:p w:rsidR="00827D53" w:rsidRDefault="00000000">
      <w:pPr>
        <w:keepNext/>
        <w:keepLines/>
        <w:numPr>
          <w:ilvl w:val="7"/>
          <w:numId w:val="1"/>
        </w:numPr>
        <w:spacing w:after="0"/>
      </w:pPr>
      <w:r>
        <w:rPr>
          <w:rFonts w:ascii="Times New Roman"/>
          <w:sz w:val="24"/>
        </w:rPr>
        <w:t>$15.40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Adens Corporation's relevant range of activity is 2,000 units to 6,000 units. When it produces and sells 4,000 units, its average costs per unit are as follows:</w:t>
      </w:r>
    </w:p>
    <w:tbl>
      <w:tblPr>
        <w:tblW w:w="0" w:type="auto"/>
        <w:tblInd w:w="360" w:type="dxa"/>
        <w:tblLook w:val="04A0" w:firstRow="1" w:lastRow="0" w:firstColumn="1" w:lastColumn="0" w:noHBand="0" w:noVBand="1"/>
      </w:tblPr>
      <w:tblGrid>
        <w:gridCol w:w="7146"/>
        <w:gridCol w:w="1884"/>
      </w:tblGrid>
      <w:tr w:rsidR="00827D53">
        <w:trPr>
          <w:cantSplit/>
        </w:trPr>
        <w:tc>
          <w:tcPr>
            <w:tcW w:w="8303" w:type="dxa"/>
            <w:tcMar>
              <w:top w:w="15" w:type="dxa"/>
              <w:left w:w="15" w:type="dxa"/>
              <w:bottom w:w="15" w:type="dxa"/>
              <w:right w:w="15" w:type="dxa"/>
            </w:tcMar>
          </w:tcPr>
          <w:p w:rsidR="00827D53" w:rsidRDefault="00827D53">
            <w:pPr>
              <w:keepNext/>
              <w:keepLines/>
            </w:pPr>
          </w:p>
        </w:tc>
        <w:tc>
          <w:tcPr>
            <w:tcW w:w="2097"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Average Cost per Unit</w:t>
            </w:r>
          </w:p>
        </w:tc>
      </w:tr>
      <w:tr w:rsidR="00827D53">
        <w:trPr>
          <w:cantSplit/>
        </w:trPr>
        <w:tc>
          <w:tcPr>
            <w:tcW w:w="830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2097"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$ 6.25</w:t>
            </w:r>
          </w:p>
        </w:tc>
      </w:tr>
      <w:tr w:rsidR="00827D53">
        <w:trPr>
          <w:cantSplit/>
        </w:trPr>
        <w:tc>
          <w:tcPr>
            <w:tcW w:w="830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2097"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$ 2.80</w:t>
            </w:r>
          </w:p>
        </w:tc>
      </w:tr>
      <w:tr w:rsidR="00827D53">
        <w:trPr>
          <w:cantSplit/>
        </w:trPr>
        <w:tc>
          <w:tcPr>
            <w:tcW w:w="830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2097"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$ 1.55</w:t>
            </w:r>
          </w:p>
        </w:tc>
      </w:tr>
      <w:tr w:rsidR="00827D53">
        <w:trPr>
          <w:cantSplit/>
        </w:trPr>
        <w:tc>
          <w:tcPr>
            <w:tcW w:w="830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2097"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$ 2.40</w:t>
            </w:r>
          </w:p>
        </w:tc>
      </w:tr>
      <w:tr w:rsidR="00827D53">
        <w:trPr>
          <w:cantSplit/>
        </w:trPr>
        <w:tc>
          <w:tcPr>
            <w:tcW w:w="830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expense</w:t>
            </w:r>
          </w:p>
        </w:tc>
        <w:tc>
          <w:tcPr>
            <w:tcW w:w="2097"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$ 0.50</w:t>
            </w:r>
          </w:p>
        </w:tc>
      </w:tr>
      <w:tr w:rsidR="00827D53">
        <w:trPr>
          <w:cantSplit/>
        </w:trPr>
        <w:tc>
          <w:tcPr>
            <w:tcW w:w="830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administrative expense</w:t>
            </w:r>
          </w:p>
        </w:tc>
        <w:tc>
          <w:tcPr>
            <w:tcW w:w="2097"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$ 0.40</w:t>
            </w:r>
          </w:p>
        </w:tc>
      </w:tr>
      <w:tr w:rsidR="00827D53">
        <w:trPr>
          <w:cantSplit/>
        </w:trPr>
        <w:tc>
          <w:tcPr>
            <w:tcW w:w="830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2097"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$ 1.00</w:t>
            </w:r>
          </w:p>
        </w:tc>
      </w:tr>
      <w:tr w:rsidR="00827D53">
        <w:trPr>
          <w:cantSplit/>
        </w:trPr>
        <w:tc>
          <w:tcPr>
            <w:tcW w:w="830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2097"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$ 0.50</w:t>
            </w:r>
          </w:p>
        </w:tc>
      </w:tr>
    </w:tbl>
    <w:p w:rsidR="00827D53" w:rsidRDefault="00000000">
      <w:pPr>
        <w:keepNext/>
        <w:keepLines/>
        <w:spacing w:after="0"/>
        <w:ind w:left="360"/>
      </w:pPr>
      <w:r>
        <w:rPr>
          <w:rFonts w:ascii="Times New Roman"/>
          <w:color w:val="000000"/>
          <w:sz w:val="24"/>
        </w:rPr>
        <w:t>If 5,000 units are sold, the total variable cost is closest to:</w:t>
      </w:r>
    </w:p>
    <w:p w:rsidR="00827D53" w:rsidRDefault="00000000">
      <w:pPr>
        <w:keepNext/>
        <w:keepLines/>
        <w:numPr>
          <w:ilvl w:val="7"/>
          <w:numId w:val="1"/>
        </w:numPr>
        <w:spacing w:after="0"/>
      </w:pPr>
      <w:r>
        <w:rPr>
          <w:rFonts w:ascii="Times New Roman"/>
          <w:sz w:val="24"/>
        </w:rPr>
        <w:t>$53,000</w:t>
      </w:r>
    </w:p>
    <w:p w:rsidR="00827D53" w:rsidRDefault="00000000">
      <w:pPr>
        <w:keepNext/>
        <w:keepLines/>
        <w:numPr>
          <w:ilvl w:val="7"/>
          <w:numId w:val="1"/>
        </w:numPr>
        <w:spacing w:after="0"/>
      </w:pPr>
      <w:r>
        <w:rPr>
          <w:rFonts w:ascii="Times New Roman"/>
          <w:sz w:val="24"/>
        </w:rPr>
        <w:t>$65,000</w:t>
      </w:r>
    </w:p>
    <w:p w:rsidR="00827D53" w:rsidRDefault="00000000">
      <w:pPr>
        <w:keepNext/>
        <w:keepLines/>
        <w:numPr>
          <w:ilvl w:val="7"/>
          <w:numId w:val="1"/>
        </w:numPr>
        <w:spacing w:after="0"/>
      </w:pPr>
      <w:r>
        <w:rPr>
          <w:rFonts w:ascii="Times New Roman"/>
          <w:sz w:val="24"/>
        </w:rPr>
        <w:t>$60,500</w:t>
      </w:r>
    </w:p>
    <w:p w:rsidR="00827D53" w:rsidRDefault="00000000">
      <w:pPr>
        <w:keepNext/>
        <w:keepLines/>
        <w:numPr>
          <w:ilvl w:val="7"/>
          <w:numId w:val="1"/>
        </w:numPr>
        <w:spacing w:after="0"/>
      </w:pPr>
      <w:r>
        <w:rPr>
          <w:rFonts w:ascii="Times New Roman"/>
          <w:sz w:val="24"/>
        </w:rPr>
        <w:t>$77,000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Batterson Corporation leases its corporate headquarters building. This lease cost is fixed with respect to the company's sales volume. In a recent month in which the sales volume was 28,000 units, the lease cost was $697,200.</w:t>
      </w:r>
      <w:r>
        <w:rPr>
          <w:rFonts w:ascii="Times New Roman"/>
          <w:sz w:val="24"/>
        </w:rPr>
        <w:br/>
      </w:r>
      <w:r>
        <w:rPr>
          <w:rFonts w:ascii="Times New Roman"/>
          <w:color w:val="000000"/>
          <w:sz w:val="24"/>
        </w:rPr>
        <w:t>To the nearest whole dollar, what should be the total lease cost at a sales volume of 29,200 units in a month? (Assume that this sales volume is within the relevant range.)</w:t>
      </w:r>
    </w:p>
    <w:p w:rsidR="00827D53" w:rsidRDefault="00000000">
      <w:pPr>
        <w:keepNext/>
        <w:keepLines/>
        <w:numPr>
          <w:ilvl w:val="7"/>
          <w:numId w:val="1"/>
        </w:numPr>
        <w:spacing w:after="0"/>
      </w:pPr>
      <w:r>
        <w:rPr>
          <w:rFonts w:ascii="Times New Roman"/>
          <w:sz w:val="24"/>
        </w:rPr>
        <w:t>$712,140</w:t>
      </w:r>
    </w:p>
    <w:p w:rsidR="00827D53" w:rsidRDefault="00000000">
      <w:pPr>
        <w:keepNext/>
        <w:keepLines/>
        <w:numPr>
          <w:ilvl w:val="7"/>
          <w:numId w:val="1"/>
        </w:numPr>
        <w:spacing w:after="0"/>
      </w:pPr>
      <w:r>
        <w:rPr>
          <w:rFonts w:ascii="Times New Roman"/>
          <w:sz w:val="24"/>
        </w:rPr>
        <w:t>$697,200</w:t>
      </w:r>
    </w:p>
    <w:p w:rsidR="00827D53" w:rsidRDefault="00000000">
      <w:pPr>
        <w:keepNext/>
        <w:keepLines/>
        <w:numPr>
          <w:ilvl w:val="7"/>
          <w:numId w:val="1"/>
        </w:numPr>
        <w:spacing w:after="0"/>
      </w:pPr>
      <w:r>
        <w:rPr>
          <w:rFonts w:ascii="Times New Roman"/>
          <w:sz w:val="24"/>
        </w:rPr>
        <w:t>$727,080</w:t>
      </w:r>
    </w:p>
    <w:p w:rsidR="00827D53" w:rsidRDefault="00000000">
      <w:pPr>
        <w:keepNext/>
        <w:keepLines/>
        <w:numPr>
          <w:ilvl w:val="7"/>
          <w:numId w:val="1"/>
        </w:numPr>
        <w:spacing w:after="0"/>
      </w:pPr>
      <w:r>
        <w:rPr>
          <w:rFonts w:ascii="Times New Roman"/>
          <w:sz w:val="24"/>
        </w:rPr>
        <w:t>$668,548</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Batterson Corporation leases its corporate headquarters building. This lease cost is fixed with respect to the company's sales volume. In a recent month in which the sales volume was 28,000 units, the lease cost was $697,200.</w:t>
      </w:r>
      <w:r>
        <w:rPr>
          <w:rFonts w:ascii="Times New Roman"/>
          <w:sz w:val="24"/>
        </w:rPr>
        <w:br/>
      </w:r>
      <w:r>
        <w:rPr>
          <w:rFonts w:ascii="Times New Roman"/>
          <w:color w:val="000000"/>
          <w:sz w:val="24"/>
        </w:rPr>
        <w:t>To the nearest whole cent, what should be the average lease cost per unit at a sales volume of 26,400 units in a month? (Assume that this sales volume is within the relevant range.)</w:t>
      </w:r>
    </w:p>
    <w:p w:rsidR="00827D53" w:rsidRDefault="00000000">
      <w:pPr>
        <w:keepNext/>
        <w:keepLines/>
        <w:numPr>
          <w:ilvl w:val="7"/>
          <w:numId w:val="1"/>
        </w:numPr>
        <w:spacing w:after="0"/>
      </w:pPr>
      <w:r>
        <w:rPr>
          <w:rFonts w:ascii="Times New Roman"/>
          <w:sz w:val="24"/>
        </w:rPr>
        <w:t>$25.66</w:t>
      </w:r>
    </w:p>
    <w:p w:rsidR="00827D53" w:rsidRDefault="00000000">
      <w:pPr>
        <w:keepNext/>
        <w:keepLines/>
        <w:numPr>
          <w:ilvl w:val="7"/>
          <w:numId w:val="1"/>
        </w:numPr>
        <w:spacing w:after="0"/>
      </w:pPr>
      <w:r>
        <w:rPr>
          <w:rFonts w:ascii="Times New Roman"/>
          <w:sz w:val="24"/>
        </w:rPr>
        <w:t>$24.90</w:t>
      </w:r>
    </w:p>
    <w:p w:rsidR="00827D53" w:rsidRDefault="00000000">
      <w:pPr>
        <w:keepNext/>
        <w:keepLines/>
        <w:numPr>
          <w:ilvl w:val="7"/>
          <w:numId w:val="1"/>
        </w:numPr>
        <w:spacing w:after="0"/>
      </w:pPr>
      <w:r>
        <w:rPr>
          <w:rFonts w:ascii="Times New Roman"/>
          <w:sz w:val="24"/>
        </w:rPr>
        <w:t>$23.88</w:t>
      </w:r>
    </w:p>
    <w:p w:rsidR="00827D53" w:rsidRDefault="00000000">
      <w:pPr>
        <w:keepNext/>
        <w:keepLines/>
        <w:numPr>
          <w:ilvl w:val="7"/>
          <w:numId w:val="1"/>
        </w:numPr>
        <w:spacing w:after="0"/>
      </w:pPr>
      <w:r>
        <w:rPr>
          <w:rFonts w:ascii="Times New Roman"/>
          <w:sz w:val="24"/>
        </w:rPr>
        <w:t>$26.41</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Oerther Corporation reports that at an activity level of 5,000 units, its total variable cost is $131,750 and its total fixed cost is $31,200.</w:t>
      </w:r>
      <w:r>
        <w:rPr>
          <w:rFonts w:ascii="Times New Roman"/>
          <w:sz w:val="24"/>
        </w:rPr>
        <w:br/>
      </w:r>
      <w:r>
        <w:rPr>
          <w:rFonts w:ascii="Times New Roman"/>
          <w:color w:val="000000"/>
          <w:sz w:val="24"/>
        </w:rPr>
        <w:t>What would be the total variable cost at an activity level of 5,200 units? Assume that this level of activity is within the relevant range.</w:t>
      </w:r>
      <w:r>
        <w:rPr>
          <w:rFonts w:ascii="Times New Roman"/>
          <w:sz w:val="24"/>
        </w:rPr>
        <w:br/>
      </w:r>
      <w:r>
        <w:rPr>
          <w:rFonts w:ascii="Times New Roman"/>
          <w:b/>
          <w:color w:val="000000"/>
          <w:sz w:val="24"/>
        </w:rPr>
        <w:t>Note: Round intermediate calculations to 2 decimal places.</w:t>
      </w:r>
    </w:p>
    <w:p w:rsidR="00827D53" w:rsidRDefault="00000000">
      <w:pPr>
        <w:keepNext/>
        <w:keepLines/>
        <w:numPr>
          <w:ilvl w:val="7"/>
          <w:numId w:val="1"/>
        </w:numPr>
        <w:spacing w:after="0"/>
      </w:pPr>
      <w:r>
        <w:rPr>
          <w:rFonts w:ascii="Times New Roman"/>
          <w:sz w:val="24"/>
        </w:rPr>
        <w:t>$137,020</w:t>
      </w:r>
    </w:p>
    <w:p w:rsidR="00827D53" w:rsidRDefault="00000000">
      <w:pPr>
        <w:keepNext/>
        <w:keepLines/>
        <w:numPr>
          <w:ilvl w:val="7"/>
          <w:numId w:val="1"/>
        </w:numPr>
        <w:spacing w:after="0"/>
      </w:pPr>
      <w:r>
        <w:rPr>
          <w:rFonts w:ascii="Times New Roman"/>
          <w:sz w:val="24"/>
        </w:rPr>
        <w:t>$131,750</w:t>
      </w:r>
    </w:p>
    <w:p w:rsidR="00827D53" w:rsidRDefault="00000000">
      <w:pPr>
        <w:keepNext/>
        <w:keepLines/>
        <w:numPr>
          <w:ilvl w:val="7"/>
          <w:numId w:val="1"/>
        </w:numPr>
        <w:spacing w:after="0"/>
      </w:pPr>
      <w:r>
        <w:rPr>
          <w:rFonts w:ascii="Times New Roman"/>
          <w:sz w:val="24"/>
        </w:rPr>
        <w:t>$162,950</w:t>
      </w:r>
    </w:p>
    <w:p w:rsidR="00827D53" w:rsidRDefault="00000000">
      <w:pPr>
        <w:keepNext/>
        <w:keepLines/>
        <w:numPr>
          <w:ilvl w:val="7"/>
          <w:numId w:val="1"/>
        </w:numPr>
        <w:spacing w:after="0"/>
      </w:pPr>
      <w:r>
        <w:rPr>
          <w:rFonts w:ascii="Times New Roman"/>
          <w:sz w:val="24"/>
        </w:rPr>
        <w:t>$32,448</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Oerther Corporation reports that at an activity level of 5,000 units, its total variable cost is $131,750 and its total fixed cost is $31,200.</w:t>
      </w:r>
      <w:r>
        <w:rPr>
          <w:rFonts w:ascii="Times New Roman"/>
          <w:sz w:val="24"/>
        </w:rPr>
        <w:br/>
      </w:r>
      <w:r>
        <w:rPr>
          <w:rFonts w:ascii="Times New Roman"/>
          <w:color w:val="000000"/>
          <w:sz w:val="24"/>
        </w:rPr>
        <w:t>What would be the average fixed cost per unit at an activity level of 5,200 units? Assume that this level of activity is within the relevant range.</w:t>
      </w:r>
    </w:p>
    <w:p w:rsidR="00827D53" w:rsidRDefault="00000000">
      <w:pPr>
        <w:keepNext/>
        <w:keepLines/>
        <w:numPr>
          <w:ilvl w:val="7"/>
          <w:numId w:val="1"/>
        </w:numPr>
        <w:spacing w:after="0"/>
      </w:pPr>
      <w:r>
        <w:rPr>
          <w:rFonts w:ascii="Times New Roman"/>
          <w:sz w:val="24"/>
        </w:rPr>
        <w:t>$6.24</w:t>
      </w:r>
    </w:p>
    <w:p w:rsidR="00827D53" w:rsidRDefault="00000000">
      <w:pPr>
        <w:keepNext/>
        <w:keepLines/>
        <w:numPr>
          <w:ilvl w:val="7"/>
          <w:numId w:val="1"/>
        </w:numPr>
        <w:spacing w:after="0"/>
      </w:pPr>
      <w:r>
        <w:rPr>
          <w:rFonts w:ascii="Times New Roman"/>
          <w:sz w:val="24"/>
        </w:rPr>
        <w:t>$6.00</w:t>
      </w:r>
    </w:p>
    <w:p w:rsidR="00827D53" w:rsidRDefault="00000000">
      <w:pPr>
        <w:keepNext/>
        <w:keepLines/>
        <w:numPr>
          <w:ilvl w:val="7"/>
          <w:numId w:val="1"/>
        </w:numPr>
        <w:spacing w:after="0"/>
      </w:pPr>
      <w:r>
        <w:rPr>
          <w:rFonts w:ascii="Times New Roman"/>
          <w:sz w:val="24"/>
        </w:rPr>
        <w:t>$14.94</w:t>
      </w:r>
    </w:p>
    <w:p w:rsidR="00827D53" w:rsidRDefault="00000000">
      <w:pPr>
        <w:keepNext/>
        <w:keepLines/>
        <w:numPr>
          <w:ilvl w:val="7"/>
          <w:numId w:val="1"/>
        </w:numPr>
        <w:spacing w:after="0"/>
      </w:pPr>
      <w:r>
        <w:rPr>
          <w:rFonts w:ascii="Times New Roman"/>
          <w:sz w:val="24"/>
        </w:rPr>
        <w:t>$32.59</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At an activity level of 9,000 machine-hours in a month, Moffatt Corporation</w:t>
      </w:r>
      <w:r>
        <w:rPr>
          <w:rFonts w:ascii="Times New Roman"/>
          <w:color w:val="000000"/>
          <w:sz w:val="24"/>
        </w:rPr>
        <w:t>’</w:t>
      </w:r>
      <w:r>
        <w:rPr>
          <w:rFonts w:ascii="Times New Roman"/>
          <w:color w:val="000000"/>
          <w:sz w:val="24"/>
        </w:rPr>
        <w:t>s total variable maintenance cost is $390,240 and its total fixed maintenance cost is $368,280.</w:t>
      </w:r>
      <w:r>
        <w:rPr>
          <w:rFonts w:ascii="Times New Roman"/>
          <w:sz w:val="24"/>
        </w:rPr>
        <w:br/>
      </w:r>
      <w:r>
        <w:rPr>
          <w:rFonts w:ascii="Times New Roman"/>
          <w:color w:val="000000"/>
          <w:sz w:val="24"/>
        </w:rPr>
        <w:t>What would be the total variable maintenance cost at an activity level of 9,300 machine-hours in a month? Assume that this level of activity is within the relevant range.</w:t>
      </w:r>
      <w:r>
        <w:rPr>
          <w:rFonts w:ascii="Times New Roman"/>
          <w:sz w:val="24"/>
        </w:rPr>
        <w:br/>
      </w:r>
      <w:r>
        <w:rPr>
          <w:rFonts w:ascii="Times New Roman"/>
          <w:b/>
          <w:color w:val="000000"/>
          <w:sz w:val="24"/>
        </w:rPr>
        <w:t>Note: Round intermediate calculations to 2 decimal places.</w:t>
      </w:r>
    </w:p>
    <w:p w:rsidR="00827D53" w:rsidRDefault="00000000">
      <w:pPr>
        <w:keepNext/>
        <w:keepLines/>
        <w:numPr>
          <w:ilvl w:val="7"/>
          <w:numId w:val="1"/>
        </w:numPr>
        <w:spacing w:after="0"/>
      </w:pPr>
      <w:r>
        <w:rPr>
          <w:rFonts w:ascii="Times New Roman"/>
          <w:sz w:val="24"/>
        </w:rPr>
        <w:t>$758,520</w:t>
      </w:r>
    </w:p>
    <w:p w:rsidR="00827D53" w:rsidRDefault="00000000">
      <w:pPr>
        <w:keepNext/>
        <w:keepLines/>
        <w:numPr>
          <w:ilvl w:val="7"/>
          <w:numId w:val="1"/>
        </w:numPr>
        <w:spacing w:after="0"/>
      </w:pPr>
      <w:r>
        <w:rPr>
          <w:rFonts w:ascii="Times New Roman"/>
          <w:sz w:val="24"/>
        </w:rPr>
        <w:t>$403,248</w:t>
      </w:r>
    </w:p>
    <w:p w:rsidR="00827D53" w:rsidRDefault="00000000">
      <w:pPr>
        <w:keepNext/>
        <w:keepLines/>
        <w:numPr>
          <w:ilvl w:val="7"/>
          <w:numId w:val="1"/>
        </w:numPr>
        <w:spacing w:after="0"/>
      </w:pPr>
      <w:r>
        <w:rPr>
          <w:rFonts w:ascii="Times New Roman"/>
          <w:sz w:val="24"/>
        </w:rPr>
        <w:t>$390,240</w:t>
      </w:r>
    </w:p>
    <w:p w:rsidR="00827D53" w:rsidRDefault="00000000">
      <w:pPr>
        <w:keepNext/>
        <w:keepLines/>
        <w:numPr>
          <w:ilvl w:val="7"/>
          <w:numId w:val="1"/>
        </w:numPr>
        <w:spacing w:after="0"/>
      </w:pPr>
      <w:r>
        <w:rPr>
          <w:rFonts w:ascii="Times New Roman"/>
          <w:sz w:val="24"/>
        </w:rPr>
        <w:t>$380,556</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At an activity level of 9,000 machine-hours in a month, Moffatt Corporation</w:t>
      </w:r>
      <w:r>
        <w:rPr>
          <w:rFonts w:ascii="Times New Roman"/>
          <w:color w:val="000000"/>
          <w:sz w:val="24"/>
        </w:rPr>
        <w:t>’</w:t>
      </w:r>
      <w:r>
        <w:rPr>
          <w:rFonts w:ascii="Times New Roman"/>
          <w:color w:val="000000"/>
          <w:sz w:val="24"/>
        </w:rPr>
        <w:t>s total variable maintenance cost is $390,240 and its total fixed maintenance cost is $368,280.</w:t>
      </w:r>
      <w:r>
        <w:rPr>
          <w:rFonts w:ascii="Times New Roman"/>
          <w:sz w:val="24"/>
        </w:rPr>
        <w:br/>
      </w:r>
      <w:r>
        <w:rPr>
          <w:rFonts w:ascii="Times New Roman"/>
          <w:color w:val="000000"/>
          <w:sz w:val="24"/>
        </w:rPr>
        <w:t>What would be the average fixed maintenance cost per unit at an activity level of 9,300 machine-hours in a month? Assume that this level of activity is within the relevant range.</w:t>
      </w:r>
    </w:p>
    <w:p w:rsidR="00827D53" w:rsidRDefault="00000000">
      <w:pPr>
        <w:keepNext/>
        <w:keepLines/>
        <w:numPr>
          <w:ilvl w:val="7"/>
          <w:numId w:val="1"/>
        </w:numPr>
        <w:spacing w:after="0"/>
      </w:pPr>
      <w:r>
        <w:rPr>
          <w:rFonts w:ascii="Times New Roman"/>
          <w:sz w:val="24"/>
        </w:rPr>
        <w:t>$40.92</w:t>
      </w:r>
    </w:p>
    <w:p w:rsidR="00827D53" w:rsidRDefault="00000000">
      <w:pPr>
        <w:keepNext/>
        <w:keepLines/>
        <w:numPr>
          <w:ilvl w:val="7"/>
          <w:numId w:val="1"/>
        </w:numPr>
        <w:spacing w:after="0"/>
      </w:pPr>
      <w:r>
        <w:rPr>
          <w:rFonts w:ascii="Times New Roman"/>
          <w:sz w:val="24"/>
        </w:rPr>
        <w:t>$84.28</w:t>
      </w:r>
    </w:p>
    <w:p w:rsidR="00827D53" w:rsidRDefault="00000000">
      <w:pPr>
        <w:keepNext/>
        <w:keepLines/>
        <w:numPr>
          <w:ilvl w:val="7"/>
          <w:numId w:val="1"/>
        </w:numPr>
        <w:spacing w:after="0"/>
      </w:pPr>
      <w:r>
        <w:rPr>
          <w:rFonts w:ascii="Times New Roman"/>
          <w:sz w:val="24"/>
        </w:rPr>
        <w:t>$39.60</w:t>
      </w:r>
    </w:p>
    <w:p w:rsidR="00827D53" w:rsidRDefault="00000000">
      <w:pPr>
        <w:keepNext/>
        <w:keepLines/>
        <w:numPr>
          <w:ilvl w:val="7"/>
          <w:numId w:val="1"/>
        </w:numPr>
        <w:spacing w:after="0"/>
      </w:pPr>
      <w:r>
        <w:rPr>
          <w:rFonts w:ascii="Times New Roman"/>
          <w:sz w:val="24"/>
        </w:rPr>
        <w:t>$54.93</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At a sales volume of 40,000 units, Lonnie Company's total fixed costs are $40,000 and total variable costs are $60,000. The relevant range is 30,000 to 50,000 units.</w:t>
      </w:r>
      <w:r>
        <w:rPr>
          <w:rFonts w:ascii="Times New Roman"/>
          <w:sz w:val="24"/>
        </w:rPr>
        <w:br/>
      </w:r>
      <w:r>
        <w:rPr>
          <w:rFonts w:ascii="Times New Roman"/>
          <w:color w:val="000000"/>
          <w:sz w:val="24"/>
        </w:rPr>
        <w:t>If Lonnie were to sell 42,000 units, the total expected cost would be:</w:t>
      </w:r>
    </w:p>
    <w:p w:rsidR="00827D53" w:rsidRDefault="00000000">
      <w:pPr>
        <w:keepNext/>
        <w:keepLines/>
        <w:numPr>
          <w:ilvl w:val="7"/>
          <w:numId w:val="1"/>
        </w:numPr>
        <w:spacing w:after="0"/>
      </w:pPr>
      <w:r>
        <w:rPr>
          <w:rFonts w:ascii="Times New Roman"/>
          <w:sz w:val="24"/>
        </w:rPr>
        <w:t>$105,000</w:t>
      </w:r>
    </w:p>
    <w:p w:rsidR="00827D53" w:rsidRDefault="00000000">
      <w:pPr>
        <w:keepNext/>
        <w:keepLines/>
        <w:numPr>
          <w:ilvl w:val="7"/>
          <w:numId w:val="1"/>
        </w:numPr>
        <w:spacing w:after="0"/>
      </w:pPr>
      <w:r>
        <w:rPr>
          <w:rFonts w:ascii="Times New Roman"/>
          <w:sz w:val="24"/>
        </w:rPr>
        <w:t>$100,000</w:t>
      </w:r>
    </w:p>
    <w:p w:rsidR="00827D53" w:rsidRDefault="00000000">
      <w:pPr>
        <w:keepNext/>
        <w:keepLines/>
        <w:numPr>
          <w:ilvl w:val="7"/>
          <w:numId w:val="1"/>
        </w:numPr>
        <w:spacing w:after="0"/>
      </w:pPr>
      <w:r>
        <w:rPr>
          <w:rFonts w:ascii="Times New Roman"/>
          <w:sz w:val="24"/>
        </w:rPr>
        <w:t>$103,000</w:t>
      </w:r>
    </w:p>
    <w:p w:rsidR="00827D53" w:rsidRDefault="00000000">
      <w:pPr>
        <w:keepNext/>
        <w:keepLines/>
        <w:numPr>
          <w:ilvl w:val="7"/>
          <w:numId w:val="1"/>
        </w:numPr>
        <w:spacing w:after="0"/>
      </w:pPr>
      <w:r>
        <w:rPr>
          <w:rFonts w:ascii="Times New Roman"/>
          <w:sz w:val="24"/>
        </w:rPr>
        <w:t>$102,000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At a sales volume of 40,000 units, Lonnie Company's total fixed costs are $40,000 and total variable costs are $60,000. The relevant range is 30,000 to 50,000 units.</w:t>
      </w:r>
      <w:r>
        <w:rPr>
          <w:rFonts w:ascii="Times New Roman"/>
          <w:sz w:val="24"/>
        </w:rPr>
        <w:br/>
      </w:r>
      <w:r>
        <w:rPr>
          <w:rFonts w:ascii="Times New Roman"/>
          <w:color w:val="000000"/>
          <w:sz w:val="24"/>
        </w:rPr>
        <w:t>If Lonnie were to sell 50,000 units, the total expected cost per unit would be:</w:t>
      </w:r>
      <w:r>
        <w:rPr>
          <w:rFonts w:ascii="Times New Roman"/>
          <w:sz w:val="24"/>
        </w:rPr>
        <w:br/>
      </w:r>
      <w:r>
        <w:rPr>
          <w:rFonts w:ascii="Times New Roman"/>
          <w:b/>
          <w:color w:val="000000"/>
          <w:sz w:val="24"/>
        </w:rPr>
        <w:t>Note: Round intermediate calculations to 2 decimal places.</w:t>
      </w:r>
    </w:p>
    <w:p w:rsidR="00827D53" w:rsidRDefault="00000000">
      <w:pPr>
        <w:keepNext/>
        <w:keepLines/>
        <w:numPr>
          <w:ilvl w:val="7"/>
          <w:numId w:val="1"/>
        </w:numPr>
        <w:spacing w:after="0"/>
      </w:pPr>
      <w:r>
        <w:rPr>
          <w:rFonts w:ascii="Times New Roman"/>
          <w:sz w:val="24"/>
        </w:rPr>
        <w:t>$2.20</w:t>
      </w:r>
    </w:p>
    <w:p w:rsidR="00827D53" w:rsidRDefault="00000000">
      <w:pPr>
        <w:keepNext/>
        <w:keepLines/>
        <w:numPr>
          <w:ilvl w:val="7"/>
          <w:numId w:val="1"/>
        </w:numPr>
        <w:spacing w:after="0"/>
      </w:pPr>
      <w:r>
        <w:rPr>
          <w:rFonts w:ascii="Times New Roman"/>
          <w:sz w:val="24"/>
        </w:rPr>
        <w:t>$2.30</w:t>
      </w:r>
    </w:p>
    <w:p w:rsidR="00827D53" w:rsidRDefault="00000000">
      <w:pPr>
        <w:keepNext/>
        <w:keepLines/>
        <w:numPr>
          <w:ilvl w:val="7"/>
          <w:numId w:val="1"/>
        </w:numPr>
        <w:spacing w:after="0"/>
      </w:pPr>
      <w:r>
        <w:rPr>
          <w:rFonts w:ascii="Times New Roman"/>
          <w:sz w:val="24"/>
        </w:rPr>
        <w:t>$2.50</w:t>
      </w:r>
    </w:p>
    <w:p w:rsidR="00827D53" w:rsidRDefault="00000000">
      <w:pPr>
        <w:keepNext/>
        <w:keepLines/>
        <w:numPr>
          <w:ilvl w:val="7"/>
          <w:numId w:val="1"/>
        </w:numPr>
        <w:spacing w:after="0"/>
      </w:pPr>
      <w:r>
        <w:rPr>
          <w:rFonts w:ascii="Times New Roman"/>
          <w:sz w:val="24"/>
        </w:rPr>
        <w:t>$2.00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Erkkila Incorporated reports that at an activity level of 6,600 machine-hours in a month, its total variable inspection cost is $426,230 and its total fixed inspection cost is $188,301.</w:t>
      </w:r>
      <w:r>
        <w:rPr>
          <w:rFonts w:ascii="Times New Roman"/>
          <w:sz w:val="24"/>
        </w:rPr>
        <w:br/>
      </w:r>
      <w:r>
        <w:rPr>
          <w:rFonts w:ascii="Times New Roman"/>
          <w:color w:val="000000"/>
          <w:sz w:val="24"/>
        </w:rPr>
        <w:t>What would be the average fixed inspection cost per unit at an activity level of 6,900 machine-hours in a month? Assume that this level of activity is within the relevant range.</w:t>
      </w:r>
    </w:p>
    <w:p w:rsidR="00827D53" w:rsidRDefault="00000000">
      <w:pPr>
        <w:keepNext/>
        <w:keepLines/>
        <w:numPr>
          <w:ilvl w:val="7"/>
          <w:numId w:val="1"/>
        </w:numPr>
        <w:spacing w:after="0"/>
      </w:pPr>
      <w:r>
        <w:rPr>
          <w:rFonts w:ascii="Times New Roman"/>
          <w:sz w:val="24"/>
        </w:rPr>
        <w:t>$93.11</w:t>
      </w:r>
    </w:p>
    <w:p w:rsidR="00827D53" w:rsidRDefault="00000000">
      <w:pPr>
        <w:keepNext/>
        <w:keepLines/>
        <w:numPr>
          <w:ilvl w:val="7"/>
          <w:numId w:val="1"/>
        </w:numPr>
        <w:spacing w:after="0"/>
      </w:pPr>
      <w:r>
        <w:rPr>
          <w:rFonts w:ascii="Times New Roman"/>
          <w:sz w:val="24"/>
        </w:rPr>
        <w:t>$28.53</w:t>
      </w:r>
    </w:p>
    <w:p w:rsidR="00827D53" w:rsidRDefault="00000000">
      <w:pPr>
        <w:keepNext/>
        <w:keepLines/>
        <w:numPr>
          <w:ilvl w:val="7"/>
          <w:numId w:val="1"/>
        </w:numPr>
        <w:spacing w:after="0"/>
      </w:pPr>
      <w:r>
        <w:rPr>
          <w:rFonts w:ascii="Times New Roman"/>
          <w:sz w:val="24"/>
        </w:rPr>
        <w:t>$37.29</w:t>
      </w:r>
    </w:p>
    <w:p w:rsidR="00827D53" w:rsidRDefault="00000000">
      <w:pPr>
        <w:keepNext/>
        <w:keepLines/>
        <w:numPr>
          <w:ilvl w:val="7"/>
          <w:numId w:val="1"/>
        </w:numPr>
        <w:spacing w:after="0"/>
      </w:pPr>
      <w:r>
        <w:rPr>
          <w:rFonts w:ascii="Times New Roman"/>
          <w:sz w:val="24"/>
        </w:rPr>
        <w:t>$27.29</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Erkkila Incorporated reports that at an activity level of 2,100 machine-hours in a month, its total variable inspection cost is $69,846 and its total fixed inspection cost is $9,072.</w:t>
      </w:r>
      <w:r>
        <w:rPr>
          <w:rFonts w:ascii="Times New Roman"/>
          <w:sz w:val="24"/>
        </w:rPr>
        <w:br/>
      </w:r>
      <w:r>
        <w:rPr>
          <w:rFonts w:ascii="Times New Roman"/>
          <w:color w:val="000000"/>
          <w:sz w:val="24"/>
        </w:rPr>
        <w:t>What would be the average fixed inspection cost per unit at an activity level of 2,400 machine-hours in a month? Assume that this level of activity is within the relevant range.</w:t>
      </w:r>
    </w:p>
    <w:p w:rsidR="00827D53" w:rsidRDefault="00000000">
      <w:pPr>
        <w:keepNext/>
        <w:keepLines/>
        <w:numPr>
          <w:ilvl w:val="7"/>
          <w:numId w:val="1"/>
        </w:numPr>
        <w:spacing w:after="0"/>
      </w:pPr>
      <w:r>
        <w:rPr>
          <w:rFonts w:ascii="Times New Roman"/>
          <w:sz w:val="24"/>
        </w:rPr>
        <w:t>$37.58</w:t>
      </w:r>
    </w:p>
    <w:p w:rsidR="00827D53" w:rsidRDefault="00000000">
      <w:pPr>
        <w:keepNext/>
        <w:keepLines/>
        <w:numPr>
          <w:ilvl w:val="7"/>
          <w:numId w:val="1"/>
        </w:numPr>
        <w:spacing w:after="0"/>
      </w:pPr>
      <w:r>
        <w:rPr>
          <w:rFonts w:ascii="Times New Roman"/>
          <w:sz w:val="24"/>
        </w:rPr>
        <w:t>$4.32</w:t>
      </w:r>
    </w:p>
    <w:p w:rsidR="00827D53" w:rsidRDefault="00000000">
      <w:pPr>
        <w:keepNext/>
        <w:keepLines/>
        <w:numPr>
          <w:ilvl w:val="7"/>
          <w:numId w:val="1"/>
        </w:numPr>
        <w:spacing w:after="0"/>
      </w:pPr>
      <w:r>
        <w:rPr>
          <w:rFonts w:ascii="Times New Roman"/>
          <w:sz w:val="24"/>
        </w:rPr>
        <w:t>$15.23</w:t>
      </w:r>
    </w:p>
    <w:p w:rsidR="00827D53" w:rsidRDefault="00000000">
      <w:pPr>
        <w:keepNext/>
        <w:keepLines/>
        <w:numPr>
          <w:ilvl w:val="7"/>
          <w:numId w:val="1"/>
        </w:numPr>
        <w:spacing w:after="0"/>
      </w:pPr>
      <w:r>
        <w:rPr>
          <w:rFonts w:ascii="Times New Roman"/>
          <w:sz w:val="24"/>
        </w:rPr>
        <w:t>$3.78</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Erkkila Incorporated reports that at an activity level of 2,100 machine-hours in a month, its total variable inspection cost is $69,846 and its total fixed inspection cost is $9,072.</w:t>
      </w:r>
      <w:r>
        <w:rPr>
          <w:rFonts w:ascii="Times New Roman"/>
          <w:sz w:val="24"/>
        </w:rPr>
        <w:br/>
      </w:r>
      <w:r>
        <w:rPr>
          <w:rFonts w:ascii="Times New Roman"/>
          <w:color w:val="000000"/>
          <w:sz w:val="24"/>
        </w:rPr>
        <w:t>What would be the total variable inspection cost at an activity level of 2,400 machine-hours in a month? Assume that this level of activity is within the relevant range.</w:t>
      </w:r>
      <w:r>
        <w:rPr>
          <w:rFonts w:ascii="Times New Roman"/>
          <w:sz w:val="24"/>
        </w:rPr>
        <w:br/>
      </w:r>
      <w:r>
        <w:rPr>
          <w:rFonts w:ascii="Times New Roman"/>
          <w:b/>
          <w:color w:val="000000"/>
          <w:sz w:val="24"/>
        </w:rPr>
        <w:t>Note: Round intermediate calculations to 2 decimal places.</w:t>
      </w:r>
    </w:p>
    <w:p w:rsidR="00827D53" w:rsidRDefault="00000000">
      <w:pPr>
        <w:keepNext/>
        <w:keepLines/>
        <w:numPr>
          <w:ilvl w:val="7"/>
          <w:numId w:val="1"/>
        </w:numPr>
        <w:spacing w:after="0"/>
      </w:pPr>
      <w:r>
        <w:rPr>
          <w:rFonts w:ascii="Times New Roman"/>
          <w:sz w:val="24"/>
        </w:rPr>
        <w:t>$78,918</w:t>
      </w:r>
    </w:p>
    <w:p w:rsidR="00827D53" w:rsidRDefault="00000000">
      <w:pPr>
        <w:keepNext/>
        <w:keepLines/>
        <w:numPr>
          <w:ilvl w:val="7"/>
          <w:numId w:val="1"/>
        </w:numPr>
        <w:spacing w:after="0"/>
      </w:pPr>
      <w:r>
        <w:rPr>
          <w:rFonts w:ascii="Times New Roman"/>
          <w:sz w:val="24"/>
        </w:rPr>
        <w:t>$69,846</w:t>
      </w:r>
    </w:p>
    <w:p w:rsidR="00827D53" w:rsidRDefault="00000000">
      <w:pPr>
        <w:keepNext/>
        <w:keepLines/>
        <w:numPr>
          <w:ilvl w:val="7"/>
          <w:numId w:val="1"/>
        </w:numPr>
        <w:spacing w:after="0"/>
      </w:pPr>
      <w:r>
        <w:rPr>
          <w:rFonts w:ascii="Times New Roman"/>
          <w:sz w:val="24"/>
        </w:rPr>
        <w:t>$79,824</w:t>
      </w:r>
    </w:p>
    <w:p w:rsidR="00827D53" w:rsidRDefault="00000000">
      <w:pPr>
        <w:keepNext/>
        <w:keepLines/>
        <w:numPr>
          <w:ilvl w:val="7"/>
          <w:numId w:val="1"/>
        </w:numPr>
        <w:spacing w:after="0"/>
      </w:pPr>
      <w:r>
        <w:rPr>
          <w:rFonts w:ascii="Times New Roman"/>
          <w:sz w:val="24"/>
        </w:rPr>
        <w:t>$10,368</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Kogler Corporation's relevant range of activity is 7,000 units to 11,000 units. When it produces and sells 9,000 units, its average costs per unit are as follows:</w:t>
      </w:r>
    </w:p>
    <w:tbl>
      <w:tblPr>
        <w:tblW w:w="0" w:type="auto"/>
        <w:tblInd w:w="360" w:type="dxa"/>
        <w:tblLook w:val="04A0" w:firstRow="1" w:lastRow="0" w:firstColumn="1" w:lastColumn="0" w:noHBand="0" w:noVBand="1"/>
      </w:tblPr>
      <w:tblGrid>
        <w:gridCol w:w="6912"/>
        <w:gridCol w:w="2118"/>
      </w:tblGrid>
      <w:tr w:rsidR="00827D53">
        <w:trPr>
          <w:cantSplit/>
        </w:trPr>
        <w:tc>
          <w:tcPr>
            <w:tcW w:w="7532" w:type="dxa"/>
            <w:tcMar>
              <w:top w:w="15" w:type="dxa"/>
              <w:left w:w="15" w:type="dxa"/>
              <w:bottom w:w="15" w:type="dxa"/>
              <w:right w:w="15" w:type="dxa"/>
            </w:tcMar>
          </w:tcPr>
          <w:p w:rsidR="00827D53" w:rsidRDefault="00827D53">
            <w:pPr>
              <w:keepNext/>
              <w:keepLines/>
            </w:pPr>
          </w:p>
        </w:tc>
        <w:tc>
          <w:tcPr>
            <w:tcW w:w="2268"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Average Cost per Unit</w:t>
            </w:r>
          </w:p>
        </w:tc>
      </w:tr>
      <w:tr w:rsidR="00827D53">
        <w:trPr>
          <w:cantSplit/>
        </w:trPr>
        <w:tc>
          <w:tcPr>
            <w:tcW w:w="753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2268"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$ 5.20</w:t>
            </w:r>
          </w:p>
        </w:tc>
      </w:tr>
      <w:tr w:rsidR="00827D53">
        <w:trPr>
          <w:cantSplit/>
        </w:trPr>
        <w:tc>
          <w:tcPr>
            <w:tcW w:w="753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2268"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$ 5.40</w:t>
            </w:r>
          </w:p>
        </w:tc>
      </w:tr>
      <w:tr w:rsidR="00827D53">
        <w:trPr>
          <w:cantSplit/>
        </w:trPr>
        <w:tc>
          <w:tcPr>
            <w:tcW w:w="753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2268"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$ 2.00</w:t>
            </w:r>
          </w:p>
        </w:tc>
      </w:tr>
      <w:tr w:rsidR="00827D53">
        <w:trPr>
          <w:cantSplit/>
        </w:trPr>
        <w:tc>
          <w:tcPr>
            <w:tcW w:w="753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2268"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$ 9.00</w:t>
            </w:r>
          </w:p>
        </w:tc>
      </w:tr>
      <w:tr w:rsidR="00827D53">
        <w:trPr>
          <w:cantSplit/>
        </w:trPr>
        <w:tc>
          <w:tcPr>
            <w:tcW w:w="753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expense</w:t>
            </w:r>
          </w:p>
        </w:tc>
        <w:tc>
          <w:tcPr>
            <w:tcW w:w="2268"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$ 3.80</w:t>
            </w:r>
          </w:p>
        </w:tc>
      </w:tr>
      <w:tr w:rsidR="00827D53">
        <w:trPr>
          <w:cantSplit/>
        </w:trPr>
        <w:tc>
          <w:tcPr>
            <w:tcW w:w="753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administrative expense</w:t>
            </w:r>
          </w:p>
        </w:tc>
        <w:tc>
          <w:tcPr>
            <w:tcW w:w="2268"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$ 1.50</w:t>
            </w:r>
          </w:p>
        </w:tc>
      </w:tr>
      <w:tr w:rsidR="00827D53">
        <w:trPr>
          <w:cantSplit/>
        </w:trPr>
        <w:tc>
          <w:tcPr>
            <w:tcW w:w="753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2268"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$ 0.70</w:t>
            </w:r>
          </w:p>
        </w:tc>
      </w:tr>
      <w:tr w:rsidR="00827D53">
        <w:trPr>
          <w:cantSplit/>
        </w:trPr>
        <w:tc>
          <w:tcPr>
            <w:tcW w:w="753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2268"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$ 0.65</w:t>
            </w:r>
          </w:p>
        </w:tc>
      </w:tr>
    </w:tbl>
    <w:p w:rsidR="00827D53" w:rsidRDefault="00000000">
      <w:pPr>
        <w:keepNext/>
        <w:keepLines/>
        <w:spacing w:after="0"/>
        <w:ind w:left="360"/>
      </w:pPr>
      <w:r>
        <w:rPr>
          <w:rFonts w:ascii="Times New Roman"/>
          <w:color w:val="000000"/>
          <w:sz w:val="24"/>
        </w:rPr>
        <w:t>If the selling price is $28.00 per unit, the contribution margin per unit sold is closest to:</w:t>
      </w:r>
    </w:p>
    <w:p w:rsidR="00827D53" w:rsidRDefault="00000000">
      <w:pPr>
        <w:keepNext/>
        <w:keepLines/>
        <w:numPr>
          <w:ilvl w:val="7"/>
          <w:numId w:val="1"/>
        </w:numPr>
        <w:spacing w:after="0"/>
      </w:pPr>
      <w:r>
        <w:rPr>
          <w:rFonts w:ascii="Times New Roman"/>
          <w:sz w:val="24"/>
        </w:rPr>
        <w:t>$14.05</w:t>
      </w:r>
    </w:p>
    <w:p w:rsidR="00827D53" w:rsidRDefault="00000000">
      <w:pPr>
        <w:keepNext/>
        <w:keepLines/>
        <w:numPr>
          <w:ilvl w:val="7"/>
          <w:numId w:val="1"/>
        </w:numPr>
        <w:spacing w:after="0"/>
      </w:pPr>
      <w:r>
        <w:rPr>
          <w:rFonts w:ascii="Times New Roman"/>
          <w:sz w:val="24"/>
        </w:rPr>
        <w:t>($0.25)</w:t>
      </w:r>
    </w:p>
    <w:p w:rsidR="00827D53" w:rsidRDefault="00000000">
      <w:pPr>
        <w:keepNext/>
        <w:keepLines/>
        <w:numPr>
          <w:ilvl w:val="7"/>
          <w:numId w:val="1"/>
        </w:numPr>
        <w:spacing w:after="0"/>
      </w:pPr>
      <w:r>
        <w:rPr>
          <w:rFonts w:ascii="Times New Roman"/>
          <w:sz w:val="24"/>
        </w:rPr>
        <w:t>$6.40</w:t>
      </w:r>
    </w:p>
    <w:p w:rsidR="00827D53" w:rsidRDefault="00000000">
      <w:pPr>
        <w:keepNext/>
        <w:keepLines/>
        <w:numPr>
          <w:ilvl w:val="7"/>
          <w:numId w:val="1"/>
        </w:numPr>
        <w:spacing w:after="0"/>
      </w:pPr>
      <w:r>
        <w:rPr>
          <w:rFonts w:ascii="Times New Roman"/>
          <w:sz w:val="24"/>
        </w:rPr>
        <w:t>$17.40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Kogler Corporation's relevant range of activity is 7,000 units to 11,000 units. When it produces and sells 9,000 units, its average costs per unit are as follows:</w:t>
      </w:r>
    </w:p>
    <w:tbl>
      <w:tblPr>
        <w:tblW w:w="0" w:type="auto"/>
        <w:tblInd w:w="360" w:type="dxa"/>
        <w:tblLook w:val="04A0" w:firstRow="1" w:lastRow="0" w:firstColumn="1" w:lastColumn="0" w:noHBand="0" w:noVBand="1"/>
      </w:tblPr>
      <w:tblGrid>
        <w:gridCol w:w="7071"/>
        <w:gridCol w:w="1959"/>
      </w:tblGrid>
      <w:tr w:rsidR="00827D53">
        <w:trPr>
          <w:cantSplit/>
        </w:trPr>
        <w:tc>
          <w:tcPr>
            <w:tcW w:w="7712" w:type="dxa"/>
            <w:tcMar>
              <w:top w:w="15" w:type="dxa"/>
              <w:left w:w="15" w:type="dxa"/>
              <w:bottom w:w="15" w:type="dxa"/>
              <w:right w:w="15" w:type="dxa"/>
            </w:tcMar>
          </w:tcPr>
          <w:p w:rsidR="00827D53" w:rsidRDefault="00827D53">
            <w:pPr>
              <w:keepNext/>
              <w:keepLines/>
            </w:pPr>
          </w:p>
        </w:tc>
        <w:tc>
          <w:tcPr>
            <w:tcW w:w="2088"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Average Cost per Unit</w:t>
            </w:r>
          </w:p>
        </w:tc>
      </w:tr>
      <w:tr w:rsidR="00827D53">
        <w:trPr>
          <w:cantSplit/>
        </w:trPr>
        <w:tc>
          <w:tcPr>
            <w:tcW w:w="771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2088"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$ 4.85</w:t>
            </w:r>
          </w:p>
        </w:tc>
      </w:tr>
      <w:tr w:rsidR="00827D53">
        <w:trPr>
          <w:cantSplit/>
        </w:trPr>
        <w:tc>
          <w:tcPr>
            <w:tcW w:w="771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2088"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$ 4.20</w:t>
            </w:r>
          </w:p>
        </w:tc>
      </w:tr>
      <w:tr w:rsidR="00827D53">
        <w:trPr>
          <w:cantSplit/>
        </w:trPr>
        <w:tc>
          <w:tcPr>
            <w:tcW w:w="771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2088"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$ 1.55</w:t>
            </w:r>
          </w:p>
        </w:tc>
      </w:tr>
      <w:tr w:rsidR="00827D53">
        <w:trPr>
          <w:cantSplit/>
        </w:trPr>
        <w:tc>
          <w:tcPr>
            <w:tcW w:w="771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2088"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$ 9.00</w:t>
            </w:r>
          </w:p>
        </w:tc>
      </w:tr>
      <w:tr w:rsidR="00827D53">
        <w:trPr>
          <w:cantSplit/>
        </w:trPr>
        <w:tc>
          <w:tcPr>
            <w:tcW w:w="771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expense</w:t>
            </w:r>
          </w:p>
        </w:tc>
        <w:tc>
          <w:tcPr>
            <w:tcW w:w="2088"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$ 3.15</w:t>
            </w:r>
          </w:p>
        </w:tc>
      </w:tr>
      <w:tr w:rsidR="00827D53">
        <w:trPr>
          <w:cantSplit/>
        </w:trPr>
        <w:tc>
          <w:tcPr>
            <w:tcW w:w="771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administrative expense</w:t>
            </w:r>
          </w:p>
        </w:tc>
        <w:tc>
          <w:tcPr>
            <w:tcW w:w="2088"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$ 1.80</w:t>
            </w:r>
          </w:p>
        </w:tc>
      </w:tr>
      <w:tr w:rsidR="00827D53">
        <w:trPr>
          <w:cantSplit/>
        </w:trPr>
        <w:tc>
          <w:tcPr>
            <w:tcW w:w="771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2088"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$ 0.50</w:t>
            </w:r>
          </w:p>
        </w:tc>
      </w:tr>
      <w:tr w:rsidR="00827D53">
        <w:trPr>
          <w:cantSplit/>
        </w:trPr>
        <w:tc>
          <w:tcPr>
            <w:tcW w:w="771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2088"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$ 0.45</w:t>
            </w:r>
          </w:p>
        </w:tc>
      </w:tr>
    </w:tbl>
    <w:p w:rsidR="00827D53" w:rsidRDefault="00000000">
      <w:pPr>
        <w:keepNext/>
        <w:keepLines/>
        <w:spacing w:after="0"/>
        <w:ind w:left="360"/>
      </w:pPr>
      <w:r>
        <w:rPr>
          <w:rFonts w:ascii="Times New Roman"/>
          <w:color w:val="000000"/>
          <w:sz w:val="24"/>
        </w:rPr>
        <w:t>If the selling price is $25.00 per unit, the contribution margin per unit sold is closest to:</w:t>
      </w:r>
    </w:p>
    <w:p w:rsidR="00827D53" w:rsidRDefault="00000000">
      <w:pPr>
        <w:keepNext/>
        <w:keepLines/>
        <w:numPr>
          <w:ilvl w:val="7"/>
          <w:numId w:val="1"/>
        </w:numPr>
        <w:spacing w:after="0"/>
      </w:pPr>
      <w:r>
        <w:rPr>
          <w:rFonts w:ascii="Times New Roman"/>
          <w:sz w:val="24"/>
        </w:rPr>
        <w:t>$13.45</w:t>
      </w:r>
    </w:p>
    <w:p w:rsidR="00827D53" w:rsidRDefault="00000000">
      <w:pPr>
        <w:keepNext/>
        <w:keepLines/>
        <w:numPr>
          <w:ilvl w:val="7"/>
          <w:numId w:val="1"/>
        </w:numPr>
        <w:spacing w:after="0"/>
      </w:pPr>
      <w:r>
        <w:rPr>
          <w:rFonts w:ascii="Times New Roman"/>
          <w:sz w:val="24"/>
        </w:rPr>
        <w:t>($0.50)</w:t>
      </w:r>
    </w:p>
    <w:p w:rsidR="00827D53" w:rsidRDefault="00000000">
      <w:pPr>
        <w:keepNext/>
        <w:keepLines/>
        <w:numPr>
          <w:ilvl w:val="7"/>
          <w:numId w:val="1"/>
        </w:numPr>
        <w:spacing w:after="0"/>
      </w:pPr>
      <w:r>
        <w:rPr>
          <w:rFonts w:ascii="Times New Roman"/>
          <w:sz w:val="24"/>
        </w:rPr>
        <w:t>$5.40</w:t>
      </w:r>
    </w:p>
    <w:p w:rsidR="00827D53" w:rsidRDefault="00000000">
      <w:pPr>
        <w:keepNext/>
        <w:keepLines/>
        <w:numPr>
          <w:ilvl w:val="7"/>
          <w:numId w:val="1"/>
        </w:numPr>
        <w:spacing w:after="0"/>
      </w:pPr>
      <w:r>
        <w:rPr>
          <w:rFonts w:ascii="Times New Roman"/>
          <w:sz w:val="24"/>
        </w:rPr>
        <w:t>$15.95</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Kogler Corporation's relevant range of activity is 7,000 units to 11,000 units. When it produces and sells 9,000 units, its average costs per unit are as follows:</w:t>
      </w:r>
    </w:p>
    <w:tbl>
      <w:tblPr>
        <w:tblW w:w="0" w:type="auto"/>
        <w:tblInd w:w="360" w:type="dxa"/>
        <w:tblLook w:val="04A0" w:firstRow="1" w:lastRow="0" w:firstColumn="1" w:lastColumn="0" w:noHBand="0" w:noVBand="1"/>
      </w:tblPr>
      <w:tblGrid>
        <w:gridCol w:w="7071"/>
        <w:gridCol w:w="1959"/>
      </w:tblGrid>
      <w:tr w:rsidR="00827D53">
        <w:trPr>
          <w:cantSplit/>
        </w:trPr>
        <w:tc>
          <w:tcPr>
            <w:tcW w:w="7712" w:type="dxa"/>
            <w:tcMar>
              <w:top w:w="15" w:type="dxa"/>
              <w:left w:w="15" w:type="dxa"/>
              <w:bottom w:w="15" w:type="dxa"/>
              <w:right w:w="15" w:type="dxa"/>
            </w:tcMar>
          </w:tcPr>
          <w:p w:rsidR="00827D53" w:rsidRDefault="00827D53">
            <w:pPr>
              <w:keepNext/>
              <w:keepLines/>
            </w:pPr>
          </w:p>
        </w:tc>
        <w:tc>
          <w:tcPr>
            <w:tcW w:w="2088"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Average Cost per Unit</w:t>
            </w:r>
          </w:p>
        </w:tc>
      </w:tr>
      <w:tr w:rsidR="00827D53">
        <w:trPr>
          <w:cantSplit/>
        </w:trPr>
        <w:tc>
          <w:tcPr>
            <w:tcW w:w="771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2088"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$ 4.85</w:t>
            </w:r>
          </w:p>
        </w:tc>
      </w:tr>
      <w:tr w:rsidR="00827D53">
        <w:trPr>
          <w:cantSplit/>
        </w:trPr>
        <w:tc>
          <w:tcPr>
            <w:tcW w:w="771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2088"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$ 4.20</w:t>
            </w:r>
          </w:p>
        </w:tc>
      </w:tr>
      <w:tr w:rsidR="00827D53">
        <w:trPr>
          <w:cantSplit/>
        </w:trPr>
        <w:tc>
          <w:tcPr>
            <w:tcW w:w="771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2088"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$ 1.55</w:t>
            </w:r>
          </w:p>
        </w:tc>
      </w:tr>
      <w:tr w:rsidR="00827D53">
        <w:trPr>
          <w:cantSplit/>
        </w:trPr>
        <w:tc>
          <w:tcPr>
            <w:tcW w:w="771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2088"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$ 9.00</w:t>
            </w:r>
          </w:p>
        </w:tc>
      </w:tr>
      <w:tr w:rsidR="00827D53">
        <w:trPr>
          <w:cantSplit/>
        </w:trPr>
        <w:tc>
          <w:tcPr>
            <w:tcW w:w="771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expense</w:t>
            </w:r>
          </w:p>
        </w:tc>
        <w:tc>
          <w:tcPr>
            <w:tcW w:w="2088"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$ 3.15</w:t>
            </w:r>
          </w:p>
        </w:tc>
      </w:tr>
      <w:tr w:rsidR="00827D53">
        <w:trPr>
          <w:cantSplit/>
        </w:trPr>
        <w:tc>
          <w:tcPr>
            <w:tcW w:w="771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administrative expense</w:t>
            </w:r>
          </w:p>
        </w:tc>
        <w:tc>
          <w:tcPr>
            <w:tcW w:w="2088"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$ 1.80</w:t>
            </w:r>
          </w:p>
        </w:tc>
      </w:tr>
      <w:tr w:rsidR="00827D53">
        <w:trPr>
          <w:cantSplit/>
        </w:trPr>
        <w:tc>
          <w:tcPr>
            <w:tcW w:w="771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2088"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$ 0.50</w:t>
            </w:r>
          </w:p>
        </w:tc>
      </w:tr>
      <w:tr w:rsidR="00827D53">
        <w:trPr>
          <w:cantSplit/>
        </w:trPr>
        <w:tc>
          <w:tcPr>
            <w:tcW w:w="771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2088"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$ 0.45</w:t>
            </w:r>
          </w:p>
        </w:tc>
      </w:tr>
    </w:tbl>
    <w:p w:rsidR="00827D53" w:rsidRDefault="00000000">
      <w:pPr>
        <w:keepNext/>
        <w:keepLines/>
        <w:spacing w:after="0"/>
        <w:ind w:left="360"/>
      </w:pPr>
      <w:r>
        <w:rPr>
          <w:rFonts w:ascii="Times New Roman"/>
          <w:color w:val="000000"/>
          <w:sz w:val="24"/>
        </w:rPr>
        <w:t>The incremental manufacturing cost that the company will incur if it increases production from 9,000 to 9,001 units is closest to:</w:t>
      </w:r>
    </w:p>
    <w:p w:rsidR="00827D53" w:rsidRDefault="00000000">
      <w:pPr>
        <w:keepNext/>
        <w:keepLines/>
        <w:numPr>
          <w:ilvl w:val="7"/>
          <w:numId w:val="1"/>
        </w:numPr>
        <w:spacing w:after="0"/>
      </w:pPr>
      <w:r>
        <w:rPr>
          <w:rFonts w:ascii="Times New Roman"/>
          <w:sz w:val="24"/>
        </w:rPr>
        <w:t>$10.60</w:t>
      </w:r>
    </w:p>
    <w:p w:rsidR="00827D53" w:rsidRDefault="00000000">
      <w:pPr>
        <w:keepNext/>
        <w:keepLines/>
        <w:numPr>
          <w:ilvl w:val="7"/>
          <w:numId w:val="1"/>
        </w:numPr>
        <w:spacing w:after="0"/>
      </w:pPr>
      <w:r>
        <w:rPr>
          <w:rFonts w:ascii="Times New Roman"/>
          <w:sz w:val="24"/>
        </w:rPr>
        <w:t>$22.75</w:t>
      </w:r>
    </w:p>
    <w:p w:rsidR="00827D53" w:rsidRDefault="00000000">
      <w:pPr>
        <w:keepNext/>
        <w:keepLines/>
        <w:numPr>
          <w:ilvl w:val="7"/>
          <w:numId w:val="1"/>
        </w:numPr>
        <w:spacing w:after="0"/>
      </w:pPr>
      <w:r>
        <w:rPr>
          <w:rFonts w:ascii="Times New Roman"/>
          <w:sz w:val="24"/>
        </w:rPr>
        <w:t>$19.60</w:t>
      </w:r>
    </w:p>
    <w:p w:rsidR="00827D53" w:rsidRDefault="00000000">
      <w:pPr>
        <w:keepNext/>
        <w:keepLines/>
        <w:numPr>
          <w:ilvl w:val="7"/>
          <w:numId w:val="1"/>
        </w:numPr>
        <w:spacing w:after="0"/>
      </w:pPr>
      <w:r>
        <w:rPr>
          <w:rFonts w:ascii="Times New Roman"/>
          <w:sz w:val="24"/>
        </w:rPr>
        <w:t>$25.50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The University Store, Incorporated is the major bookseller for four nearby colleges. An income statement for the first quarter of the year is presented below:</w:t>
      </w:r>
    </w:p>
    <w:tbl>
      <w:tblPr>
        <w:tblW w:w="0" w:type="auto"/>
        <w:tblInd w:w="360" w:type="dxa"/>
        <w:tblLook w:val="04A0" w:firstRow="1" w:lastRow="0" w:firstColumn="1" w:lastColumn="0" w:noHBand="0" w:noVBand="1"/>
      </w:tblPr>
      <w:tblGrid>
        <w:gridCol w:w="6121"/>
        <w:gridCol w:w="1323"/>
        <w:gridCol w:w="1796"/>
      </w:tblGrid>
      <w:tr w:rsidR="00827D53">
        <w:trPr>
          <w:cantSplit/>
        </w:trPr>
        <w:tc>
          <w:tcPr>
            <w:tcW w:w="0" w:type="auto"/>
            <w:gridSpan w:val="3"/>
            <w:tcMar>
              <w:top w:w="15" w:type="dxa"/>
              <w:left w:w="225" w:type="dxa"/>
              <w:bottom w:w="15" w:type="dxa"/>
              <w:right w:w="15" w:type="dxa"/>
            </w:tcMar>
          </w:tcPr>
          <w:p w:rsidR="00827D53" w:rsidRDefault="00000000">
            <w:pPr>
              <w:keepNext/>
              <w:keepLines/>
              <w:spacing w:after="0"/>
              <w:jc w:val="center"/>
            </w:pPr>
            <w:r>
              <w:rPr>
                <w:rFonts w:ascii="Courier New" w:hAnsi="Courier New"/>
                <w:color w:val="000000"/>
              </w:rPr>
              <w:t>University Store, Incorporated</w:t>
            </w:r>
          </w:p>
        </w:tc>
      </w:tr>
      <w:tr w:rsidR="00827D53">
        <w:trPr>
          <w:cantSplit/>
        </w:trPr>
        <w:tc>
          <w:tcPr>
            <w:tcW w:w="0" w:type="auto"/>
            <w:gridSpan w:val="3"/>
            <w:tcMar>
              <w:top w:w="15" w:type="dxa"/>
              <w:left w:w="225" w:type="dxa"/>
              <w:bottom w:w="15" w:type="dxa"/>
              <w:right w:w="15" w:type="dxa"/>
            </w:tcMar>
          </w:tcPr>
          <w:p w:rsidR="00827D53" w:rsidRDefault="00000000">
            <w:pPr>
              <w:keepNext/>
              <w:keepLines/>
              <w:spacing w:after="0"/>
              <w:jc w:val="center"/>
            </w:pPr>
            <w:r>
              <w:rPr>
                <w:rFonts w:ascii="Courier New" w:hAnsi="Courier New"/>
                <w:color w:val="000000"/>
              </w:rPr>
              <w:t>Income Statement</w:t>
            </w:r>
          </w:p>
        </w:tc>
      </w:tr>
      <w:tr w:rsidR="00827D53">
        <w:trPr>
          <w:cantSplit/>
        </w:trPr>
        <w:tc>
          <w:tcPr>
            <w:tcW w:w="0" w:type="auto"/>
            <w:gridSpan w:val="3"/>
            <w:tcMar>
              <w:top w:w="15" w:type="dxa"/>
              <w:left w:w="225" w:type="dxa"/>
              <w:bottom w:w="15" w:type="dxa"/>
              <w:right w:w="15" w:type="dxa"/>
            </w:tcMar>
          </w:tcPr>
          <w:p w:rsidR="00827D53" w:rsidRDefault="00000000">
            <w:pPr>
              <w:keepNext/>
              <w:keepLines/>
              <w:spacing w:after="0"/>
              <w:jc w:val="center"/>
            </w:pPr>
            <w:r>
              <w:rPr>
                <w:rFonts w:ascii="Courier New" w:hAnsi="Courier New"/>
                <w:color w:val="000000"/>
              </w:rPr>
              <w:t>For the Quarter Ended March 31</w:t>
            </w:r>
          </w:p>
        </w:tc>
      </w:tr>
      <w:tr w:rsidR="00827D53">
        <w:trPr>
          <w:cantSplit/>
        </w:trPr>
        <w:tc>
          <w:tcPr>
            <w:tcW w:w="830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w:t>
            </w:r>
          </w:p>
        </w:tc>
        <w:tc>
          <w:tcPr>
            <w:tcW w:w="1500" w:type="dxa"/>
            <w:tcMar>
              <w:top w:w="15" w:type="dxa"/>
              <w:left w:w="15" w:type="dxa"/>
              <w:bottom w:w="15" w:type="dxa"/>
              <w:right w:w="15" w:type="dxa"/>
            </w:tcMar>
          </w:tcPr>
          <w:p w:rsidR="00827D53" w:rsidRDefault="00827D53">
            <w:pPr>
              <w:keepNext/>
              <w:keepLines/>
            </w:pPr>
          </w:p>
        </w:tc>
        <w:tc>
          <w:tcPr>
            <w:tcW w:w="220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$ 800,000</w:t>
            </w:r>
          </w:p>
        </w:tc>
      </w:tr>
      <w:tr w:rsidR="00827D53">
        <w:trPr>
          <w:cantSplit/>
          <w:trHeight w:val="15"/>
        </w:trPr>
        <w:tc>
          <w:tcPr>
            <w:tcW w:w="830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Cost of goods sold</w:t>
            </w:r>
          </w:p>
        </w:tc>
        <w:tc>
          <w:tcPr>
            <w:tcW w:w="1500" w:type="dxa"/>
            <w:tcMar>
              <w:top w:w="15" w:type="dxa"/>
              <w:left w:w="15" w:type="dxa"/>
              <w:bottom w:w="15" w:type="dxa"/>
              <w:right w:w="15" w:type="dxa"/>
            </w:tcMar>
          </w:tcPr>
          <w:p w:rsidR="00827D53" w:rsidRDefault="00827D53">
            <w:pPr>
              <w:keepNext/>
              <w:keepLines/>
            </w:pPr>
          </w:p>
        </w:tc>
        <w:tc>
          <w:tcPr>
            <w:tcW w:w="2200"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560,000</w:t>
            </w:r>
          </w:p>
        </w:tc>
      </w:tr>
      <w:tr w:rsidR="00827D53">
        <w:trPr>
          <w:cantSplit/>
        </w:trPr>
        <w:tc>
          <w:tcPr>
            <w:tcW w:w="830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Gross margin</w:t>
            </w:r>
          </w:p>
        </w:tc>
        <w:tc>
          <w:tcPr>
            <w:tcW w:w="1500" w:type="dxa"/>
            <w:tcMar>
              <w:top w:w="15" w:type="dxa"/>
              <w:left w:w="15" w:type="dxa"/>
              <w:bottom w:w="15" w:type="dxa"/>
              <w:right w:w="15" w:type="dxa"/>
            </w:tcMar>
          </w:tcPr>
          <w:p w:rsidR="00827D53" w:rsidRDefault="00827D53">
            <w:pPr>
              <w:keepNext/>
              <w:keepLines/>
            </w:pPr>
          </w:p>
        </w:tc>
        <w:tc>
          <w:tcPr>
            <w:tcW w:w="220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240,000</w:t>
            </w:r>
          </w:p>
        </w:tc>
      </w:tr>
      <w:tr w:rsidR="00827D53">
        <w:trPr>
          <w:cantSplit/>
        </w:trPr>
        <w:tc>
          <w:tcPr>
            <w:tcW w:w="830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Selling and administrative expenses:</w:t>
            </w:r>
          </w:p>
        </w:tc>
        <w:tc>
          <w:tcPr>
            <w:tcW w:w="1500" w:type="dxa"/>
            <w:tcMar>
              <w:top w:w="15" w:type="dxa"/>
              <w:left w:w="15" w:type="dxa"/>
              <w:bottom w:w="15" w:type="dxa"/>
              <w:right w:w="15" w:type="dxa"/>
            </w:tcMar>
          </w:tcPr>
          <w:p w:rsidR="00827D53" w:rsidRDefault="00827D53">
            <w:pPr>
              <w:keepNext/>
              <w:keepLines/>
            </w:pPr>
          </w:p>
        </w:tc>
        <w:tc>
          <w:tcPr>
            <w:tcW w:w="2200" w:type="dxa"/>
            <w:tcMar>
              <w:top w:w="15" w:type="dxa"/>
              <w:left w:w="15" w:type="dxa"/>
              <w:bottom w:w="15" w:type="dxa"/>
              <w:right w:w="150" w:type="dxa"/>
            </w:tcMar>
          </w:tcPr>
          <w:p w:rsidR="00827D53" w:rsidRDefault="00827D53">
            <w:pPr>
              <w:keepNext/>
              <w:keepLines/>
            </w:pPr>
          </w:p>
        </w:tc>
      </w:tr>
      <w:tr w:rsidR="00827D53">
        <w:trPr>
          <w:cantSplit/>
        </w:trPr>
        <w:tc>
          <w:tcPr>
            <w:tcW w:w="8300"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Selling</w:t>
            </w:r>
          </w:p>
        </w:tc>
        <w:tc>
          <w:tcPr>
            <w:tcW w:w="1500" w:type="dxa"/>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$ 100,000</w:t>
            </w:r>
          </w:p>
        </w:tc>
        <w:tc>
          <w:tcPr>
            <w:tcW w:w="2200" w:type="dxa"/>
            <w:tcMar>
              <w:top w:w="15" w:type="dxa"/>
              <w:left w:w="15" w:type="dxa"/>
              <w:bottom w:w="15" w:type="dxa"/>
              <w:right w:w="150" w:type="dxa"/>
            </w:tcMar>
          </w:tcPr>
          <w:p w:rsidR="00827D53" w:rsidRDefault="00827D53">
            <w:pPr>
              <w:keepNext/>
              <w:keepLines/>
            </w:pPr>
          </w:p>
        </w:tc>
      </w:tr>
      <w:tr w:rsidR="00827D53">
        <w:trPr>
          <w:cantSplit/>
          <w:trHeight w:val="15"/>
        </w:trPr>
        <w:tc>
          <w:tcPr>
            <w:tcW w:w="8300"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Administrative</w:t>
            </w:r>
          </w:p>
        </w:tc>
        <w:tc>
          <w:tcPr>
            <w:tcW w:w="1500" w:type="dxa"/>
            <w:tcBorders>
              <w:bottom w:val="single" w:sz="8" w:space="0" w:color="000000"/>
            </w:tcBorders>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110,000</w:t>
            </w:r>
          </w:p>
        </w:tc>
        <w:tc>
          <w:tcPr>
            <w:tcW w:w="2200"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210,000</w:t>
            </w:r>
          </w:p>
        </w:tc>
      </w:tr>
      <w:tr w:rsidR="00827D53">
        <w:trPr>
          <w:cantSplit/>
          <w:trHeight w:val="120"/>
        </w:trPr>
        <w:tc>
          <w:tcPr>
            <w:tcW w:w="830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Net operating income</w:t>
            </w:r>
          </w:p>
        </w:tc>
        <w:tc>
          <w:tcPr>
            <w:tcW w:w="1500" w:type="dxa"/>
            <w:tcMar>
              <w:top w:w="15" w:type="dxa"/>
              <w:left w:w="15" w:type="dxa"/>
              <w:bottom w:w="15" w:type="dxa"/>
              <w:right w:w="15" w:type="dxa"/>
            </w:tcMar>
          </w:tcPr>
          <w:p w:rsidR="00827D53" w:rsidRDefault="00827D53">
            <w:pPr>
              <w:keepNext/>
              <w:keepLines/>
            </w:pPr>
          </w:p>
        </w:tc>
        <w:tc>
          <w:tcPr>
            <w:tcW w:w="2200"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$ 30,000</w:t>
            </w:r>
          </w:p>
        </w:tc>
      </w:tr>
    </w:tbl>
    <w:p w:rsidR="00827D53" w:rsidRDefault="00000000">
      <w:pPr>
        <w:keepNext/>
        <w:keepLines/>
        <w:spacing w:after="0"/>
        <w:ind w:left="360"/>
      </w:pPr>
      <w:r>
        <w:rPr>
          <w:rFonts w:ascii="Times New Roman"/>
          <w:color w:val="000000"/>
          <w:sz w:val="24"/>
        </w:rPr>
        <w:t>On average, a book sells for $40.00. Variable selling expenses are $3.00 per book; the remaining selling expenses are fixed. The variable administrative expenses are 5% of sales; the remainder of the administrative expenses are fixed.</w:t>
      </w:r>
      <w:r>
        <w:rPr>
          <w:rFonts w:ascii="Times New Roman"/>
          <w:sz w:val="24"/>
        </w:rPr>
        <w:br/>
      </w:r>
      <w:r>
        <w:rPr>
          <w:rFonts w:ascii="Times New Roman"/>
          <w:color w:val="000000"/>
          <w:sz w:val="24"/>
        </w:rPr>
        <w:t>The contribution margin for the University Store for the first quarter is:</w:t>
      </w:r>
    </w:p>
    <w:p w:rsidR="00827D53" w:rsidRDefault="00000000">
      <w:pPr>
        <w:keepNext/>
        <w:keepLines/>
        <w:numPr>
          <w:ilvl w:val="7"/>
          <w:numId w:val="1"/>
        </w:numPr>
        <w:spacing w:after="0"/>
      </w:pPr>
      <w:r>
        <w:rPr>
          <w:rFonts w:ascii="Times New Roman"/>
          <w:sz w:val="24"/>
        </w:rPr>
        <w:t>$660,000</w:t>
      </w:r>
    </w:p>
    <w:p w:rsidR="00827D53" w:rsidRDefault="00000000">
      <w:pPr>
        <w:keepNext/>
        <w:keepLines/>
        <w:numPr>
          <w:ilvl w:val="7"/>
          <w:numId w:val="1"/>
        </w:numPr>
        <w:spacing w:after="0"/>
      </w:pPr>
      <w:r>
        <w:rPr>
          <w:rFonts w:ascii="Times New Roman"/>
          <w:sz w:val="24"/>
        </w:rPr>
        <w:t>$700,000</w:t>
      </w:r>
    </w:p>
    <w:p w:rsidR="00827D53" w:rsidRDefault="00000000">
      <w:pPr>
        <w:keepNext/>
        <w:keepLines/>
        <w:numPr>
          <w:ilvl w:val="7"/>
          <w:numId w:val="1"/>
        </w:numPr>
        <w:spacing w:after="0"/>
      </w:pPr>
      <w:r>
        <w:rPr>
          <w:rFonts w:ascii="Times New Roman"/>
          <w:sz w:val="24"/>
        </w:rPr>
        <w:t>$180,000</w:t>
      </w:r>
    </w:p>
    <w:p w:rsidR="00827D53" w:rsidRDefault="00000000">
      <w:pPr>
        <w:keepNext/>
        <w:keepLines/>
        <w:numPr>
          <w:ilvl w:val="7"/>
          <w:numId w:val="1"/>
        </w:numPr>
        <w:spacing w:after="0"/>
      </w:pPr>
      <w:r>
        <w:rPr>
          <w:rFonts w:ascii="Times New Roman"/>
          <w:sz w:val="24"/>
        </w:rPr>
        <w:t>$140,000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The University Store, Incorporated is the major bookseller for four nearby colleges. An income statement for the first quarter of the year is presented below:</w:t>
      </w:r>
    </w:p>
    <w:tbl>
      <w:tblPr>
        <w:tblW w:w="0" w:type="auto"/>
        <w:tblInd w:w="360" w:type="dxa"/>
        <w:tblLook w:val="04A0" w:firstRow="1" w:lastRow="0" w:firstColumn="1" w:lastColumn="0" w:noHBand="0" w:noVBand="1"/>
      </w:tblPr>
      <w:tblGrid>
        <w:gridCol w:w="6121"/>
        <w:gridCol w:w="1323"/>
        <w:gridCol w:w="1796"/>
      </w:tblGrid>
      <w:tr w:rsidR="00827D53">
        <w:trPr>
          <w:cantSplit/>
        </w:trPr>
        <w:tc>
          <w:tcPr>
            <w:tcW w:w="0" w:type="auto"/>
            <w:gridSpan w:val="3"/>
            <w:tcMar>
              <w:top w:w="15" w:type="dxa"/>
              <w:left w:w="225" w:type="dxa"/>
              <w:bottom w:w="15" w:type="dxa"/>
              <w:right w:w="15" w:type="dxa"/>
            </w:tcMar>
          </w:tcPr>
          <w:p w:rsidR="00827D53" w:rsidRDefault="00000000">
            <w:pPr>
              <w:keepNext/>
              <w:keepLines/>
              <w:spacing w:after="0"/>
              <w:jc w:val="center"/>
            </w:pPr>
            <w:r>
              <w:rPr>
                <w:rFonts w:ascii="Courier New" w:hAnsi="Courier New"/>
                <w:color w:val="000000"/>
              </w:rPr>
              <w:t>University Store, Incorporated</w:t>
            </w:r>
          </w:p>
        </w:tc>
      </w:tr>
      <w:tr w:rsidR="00827D53">
        <w:trPr>
          <w:cantSplit/>
        </w:trPr>
        <w:tc>
          <w:tcPr>
            <w:tcW w:w="0" w:type="auto"/>
            <w:gridSpan w:val="3"/>
            <w:tcMar>
              <w:top w:w="15" w:type="dxa"/>
              <w:left w:w="225" w:type="dxa"/>
              <w:bottom w:w="15" w:type="dxa"/>
              <w:right w:w="15" w:type="dxa"/>
            </w:tcMar>
          </w:tcPr>
          <w:p w:rsidR="00827D53" w:rsidRDefault="00000000">
            <w:pPr>
              <w:keepNext/>
              <w:keepLines/>
              <w:spacing w:after="0"/>
              <w:jc w:val="center"/>
            </w:pPr>
            <w:r>
              <w:rPr>
                <w:rFonts w:ascii="Courier New" w:hAnsi="Courier New"/>
                <w:color w:val="000000"/>
              </w:rPr>
              <w:t>Income Statement</w:t>
            </w:r>
          </w:p>
        </w:tc>
      </w:tr>
      <w:tr w:rsidR="00827D53">
        <w:trPr>
          <w:cantSplit/>
        </w:trPr>
        <w:tc>
          <w:tcPr>
            <w:tcW w:w="0" w:type="auto"/>
            <w:gridSpan w:val="3"/>
            <w:tcMar>
              <w:top w:w="15" w:type="dxa"/>
              <w:left w:w="225" w:type="dxa"/>
              <w:bottom w:w="15" w:type="dxa"/>
              <w:right w:w="15" w:type="dxa"/>
            </w:tcMar>
          </w:tcPr>
          <w:p w:rsidR="00827D53" w:rsidRDefault="00000000">
            <w:pPr>
              <w:keepNext/>
              <w:keepLines/>
              <w:spacing w:after="0"/>
              <w:jc w:val="center"/>
            </w:pPr>
            <w:r>
              <w:rPr>
                <w:rFonts w:ascii="Courier New" w:hAnsi="Courier New"/>
                <w:color w:val="000000"/>
              </w:rPr>
              <w:t>For the Quarter Ended March 31</w:t>
            </w:r>
          </w:p>
        </w:tc>
      </w:tr>
      <w:tr w:rsidR="00827D53">
        <w:trPr>
          <w:cantSplit/>
        </w:trPr>
        <w:tc>
          <w:tcPr>
            <w:tcW w:w="830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w:t>
            </w:r>
          </w:p>
        </w:tc>
        <w:tc>
          <w:tcPr>
            <w:tcW w:w="1500" w:type="dxa"/>
            <w:tcMar>
              <w:top w:w="15" w:type="dxa"/>
              <w:left w:w="15" w:type="dxa"/>
              <w:bottom w:w="15" w:type="dxa"/>
              <w:right w:w="15" w:type="dxa"/>
            </w:tcMar>
          </w:tcPr>
          <w:p w:rsidR="00827D53" w:rsidRDefault="00827D53">
            <w:pPr>
              <w:keepNext/>
              <w:keepLines/>
            </w:pPr>
          </w:p>
        </w:tc>
        <w:tc>
          <w:tcPr>
            <w:tcW w:w="220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$ 800,000</w:t>
            </w:r>
          </w:p>
        </w:tc>
      </w:tr>
      <w:tr w:rsidR="00827D53">
        <w:trPr>
          <w:cantSplit/>
          <w:trHeight w:val="15"/>
        </w:trPr>
        <w:tc>
          <w:tcPr>
            <w:tcW w:w="830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Cost of goods sold</w:t>
            </w:r>
          </w:p>
        </w:tc>
        <w:tc>
          <w:tcPr>
            <w:tcW w:w="1500" w:type="dxa"/>
            <w:tcMar>
              <w:top w:w="15" w:type="dxa"/>
              <w:left w:w="15" w:type="dxa"/>
              <w:bottom w:w="15" w:type="dxa"/>
              <w:right w:w="15" w:type="dxa"/>
            </w:tcMar>
          </w:tcPr>
          <w:p w:rsidR="00827D53" w:rsidRDefault="00827D53">
            <w:pPr>
              <w:keepNext/>
              <w:keepLines/>
            </w:pPr>
          </w:p>
        </w:tc>
        <w:tc>
          <w:tcPr>
            <w:tcW w:w="2200"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560,000</w:t>
            </w:r>
          </w:p>
        </w:tc>
      </w:tr>
      <w:tr w:rsidR="00827D53">
        <w:trPr>
          <w:cantSplit/>
        </w:trPr>
        <w:tc>
          <w:tcPr>
            <w:tcW w:w="830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Gross margin</w:t>
            </w:r>
          </w:p>
        </w:tc>
        <w:tc>
          <w:tcPr>
            <w:tcW w:w="1500" w:type="dxa"/>
            <w:tcMar>
              <w:top w:w="15" w:type="dxa"/>
              <w:left w:w="15" w:type="dxa"/>
              <w:bottom w:w="15" w:type="dxa"/>
              <w:right w:w="15" w:type="dxa"/>
            </w:tcMar>
          </w:tcPr>
          <w:p w:rsidR="00827D53" w:rsidRDefault="00827D53">
            <w:pPr>
              <w:keepNext/>
              <w:keepLines/>
            </w:pPr>
          </w:p>
        </w:tc>
        <w:tc>
          <w:tcPr>
            <w:tcW w:w="220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240,000</w:t>
            </w:r>
          </w:p>
        </w:tc>
      </w:tr>
      <w:tr w:rsidR="00827D53">
        <w:trPr>
          <w:cantSplit/>
        </w:trPr>
        <w:tc>
          <w:tcPr>
            <w:tcW w:w="830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Selling and administrative expenses</w:t>
            </w:r>
          </w:p>
        </w:tc>
        <w:tc>
          <w:tcPr>
            <w:tcW w:w="1500" w:type="dxa"/>
            <w:tcMar>
              <w:top w:w="15" w:type="dxa"/>
              <w:left w:w="15" w:type="dxa"/>
              <w:bottom w:w="15" w:type="dxa"/>
              <w:right w:w="15" w:type="dxa"/>
            </w:tcMar>
          </w:tcPr>
          <w:p w:rsidR="00827D53" w:rsidRDefault="00827D53">
            <w:pPr>
              <w:keepNext/>
              <w:keepLines/>
            </w:pPr>
          </w:p>
        </w:tc>
        <w:tc>
          <w:tcPr>
            <w:tcW w:w="2200" w:type="dxa"/>
            <w:tcMar>
              <w:top w:w="15" w:type="dxa"/>
              <w:left w:w="15" w:type="dxa"/>
              <w:bottom w:w="15" w:type="dxa"/>
              <w:right w:w="150" w:type="dxa"/>
            </w:tcMar>
          </w:tcPr>
          <w:p w:rsidR="00827D53" w:rsidRDefault="00827D53">
            <w:pPr>
              <w:keepNext/>
              <w:keepLines/>
            </w:pPr>
          </w:p>
        </w:tc>
      </w:tr>
      <w:tr w:rsidR="00827D53">
        <w:trPr>
          <w:cantSplit/>
        </w:trPr>
        <w:tc>
          <w:tcPr>
            <w:tcW w:w="8300"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Selling</w:t>
            </w:r>
          </w:p>
        </w:tc>
        <w:tc>
          <w:tcPr>
            <w:tcW w:w="1500" w:type="dxa"/>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$ 100,000</w:t>
            </w:r>
          </w:p>
        </w:tc>
        <w:tc>
          <w:tcPr>
            <w:tcW w:w="2200" w:type="dxa"/>
            <w:tcMar>
              <w:top w:w="15" w:type="dxa"/>
              <w:left w:w="15" w:type="dxa"/>
              <w:bottom w:w="15" w:type="dxa"/>
              <w:right w:w="150" w:type="dxa"/>
            </w:tcMar>
          </w:tcPr>
          <w:p w:rsidR="00827D53" w:rsidRDefault="00827D53">
            <w:pPr>
              <w:keepNext/>
              <w:keepLines/>
            </w:pPr>
          </w:p>
        </w:tc>
      </w:tr>
      <w:tr w:rsidR="00827D53">
        <w:trPr>
          <w:cantSplit/>
          <w:trHeight w:val="15"/>
        </w:trPr>
        <w:tc>
          <w:tcPr>
            <w:tcW w:w="8300"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Administrative</w:t>
            </w:r>
          </w:p>
        </w:tc>
        <w:tc>
          <w:tcPr>
            <w:tcW w:w="1500" w:type="dxa"/>
            <w:tcBorders>
              <w:bottom w:val="single" w:sz="8" w:space="0" w:color="000000"/>
            </w:tcBorders>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110,000</w:t>
            </w:r>
          </w:p>
        </w:tc>
        <w:tc>
          <w:tcPr>
            <w:tcW w:w="2200"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210,000</w:t>
            </w:r>
          </w:p>
        </w:tc>
      </w:tr>
      <w:tr w:rsidR="00827D53">
        <w:trPr>
          <w:cantSplit/>
          <w:trHeight w:val="120"/>
        </w:trPr>
        <w:tc>
          <w:tcPr>
            <w:tcW w:w="830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Net operating income</w:t>
            </w:r>
          </w:p>
        </w:tc>
        <w:tc>
          <w:tcPr>
            <w:tcW w:w="1500" w:type="dxa"/>
            <w:tcMar>
              <w:top w:w="15" w:type="dxa"/>
              <w:left w:w="15" w:type="dxa"/>
              <w:bottom w:w="15" w:type="dxa"/>
              <w:right w:w="15" w:type="dxa"/>
            </w:tcMar>
          </w:tcPr>
          <w:p w:rsidR="00827D53" w:rsidRDefault="00827D53">
            <w:pPr>
              <w:keepNext/>
              <w:keepLines/>
            </w:pPr>
          </w:p>
        </w:tc>
        <w:tc>
          <w:tcPr>
            <w:tcW w:w="2200"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$ 30,000</w:t>
            </w:r>
          </w:p>
        </w:tc>
      </w:tr>
    </w:tbl>
    <w:p w:rsidR="00827D53" w:rsidRDefault="00000000">
      <w:pPr>
        <w:keepNext/>
        <w:keepLines/>
        <w:spacing w:after="0"/>
        <w:ind w:left="360"/>
      </w:pPr>
      <w:r>
        <w:rPr>
          <w:rFonts w:ascii="Times New Roman"/>
          <w:color w:val="000000"/>
          <w:sz w:val="24"/>
        </w:rPr>
        <w:t>On average, a book sells for $40.00. Variable selling expenses are $3.00 per book; the remaining selling expenses are fixed. The variable administrative expenses are 5% of sales; the remainder of the administrative expenses are fixed.</w:t>
      </w:r>
      <w:r>
        <w:rPr>
          <w:rFonts w:ascii="Times New Roman"/>
          <w:sz w:val="24"/>
        </w:rPr>
        <w:br/>
      </w:r>
      <w:r>
        <w:rPr>
          <w:rFonts w:ascii="Times New Roman"/>
          <w:color w:val="000000"/>
          <w:sz w:val="24"/>
        </w:rPr>
        <w:t>The net operating income computed using the contribution approach for the first quarter is:</w:t>
      </w:r>
    </w:p>
    <w:p w:rsidR="00827D53" w:rsidRDefault="00000000">
      <w:pPr>
        <w:keepNext/>
        <w:keepLines/>
        <w:numPr>
          <w:ilvl w:val="7"/>
          <w:numId w:val="1"/>
        </w:numPr>
        <w:spacing w:after="0"/>
      </w:pPr>
      <w:r>
        <w:rPr>
          <w:rFonts w:ascii="Times New Roman"/>
          <w:sz w:val="24"/>
        </w:rPr>
        <w:t>$30,000</w:t>
      </w:r>
    </w:p>
    <w:p w:rsidR="00827D53" w:rsidRDefault="00000000">
      <w:pPr>
        <w:keepNext/>
        <w:keepLines/>
        <w:numPr>
          <w:ilvl w:val="7"/>
          <w:numId w:val="1"/>
        </w:numPr>
        <w:spacing w:after="0"/>
      </w:pPr>
      <w:r>
        <w:rPr>
          <w:rFonts w:ascii="Times New Roman"/>
          <w:sz w:val="24"/>
        </w:rPr>
        <w:t>$180,000</w:t>
      </w:r>
    </w:p>
    <w:p w:rsidR="00827D53" w:rsidRDefault="00000000">
      <w:pPr>
        <w:keepNext/>
        <w:keepLines/>
        <w:numPr>
          <w:ilvl w:val="7"/>
          <w:numId w:val="1"/>
        </w:numPr>
        <w:spacing w:after="0"/>
      </w:pPr>
      <w:r>
        <w:rPr>
          <w:rFonts w:ascii="Times New Roman"/>
          <w:sz w:val="24"/>
        </w:rPr>
        <w:t>$140,000</w:t>
      </w:r>
    </w:p>
    <w:p w:rsidR="00827D53" w:rsidRDefault="00000000">
      <w:pPr>
        <w:keepNext/>
        <w:keepLines/>
        <w:numPr>
          <w:ilvl w:val="7"/>
          <w:numId w:val="1"/>
        </w:numPr>
        <w:spacing w:after="0"/>
      </w:pPr>
      <w:r>
        <w:rPr>
          <w:rFonts w:ascii="Times New Roman"/>
          <w:sz w:val="24"/>
        </w:rPr>
        <w:t>$0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The University Store, Incorporated is the major bookseller for four nearby colleges. An income statement for the first quarter of the year is presented below:</w:t>
      </w:r>
    </w:p>
    <w:tbl>
      <w:tblPr>
        <w:tblW w:w="0" w:type="auto"/>
        <w:tblInd w:w="360" w:type="dxa"/>
        <w:tblLook w:val="04A0" w:firstRow="1" w:lastRow="0" w:firstColumn="1" w:lastColumn="0" w:noHBand="0" w:noVBand="1"/>
      </w:tblPr>
      <w:tblGrid>
        <w:gridCol w:w="6121"/>
        <w:gridCol w:w="1323"/>
        <w:gridCol w:w="1796"/>
      </w:tblGrid>
      <w:tr w:rsidR="00827D53">
        <w:trPr>
          <w:cantSplit/>
        </w:trPr>
        <w:tc>
          <w:tcPr>
            <w:tcW w:w="0" w:type="auto"/>
            <w:gridSpan w:val="3"/>
            <w:tcMar>
              <w:top w:w="15" w:type="dxa"/>
              <w:left w:w="225" w:type="dxa"/>
              <w:bottom w:w="15" w:type="dxa"/>
              <w:right w:w="15" w:type="dxa"/>
            </w:tcMar>
          </w:tcPr>
          <w:p w:rsidR="00827D53" w:rsidRDefault="00000000">
            <w:pPr>
              <w:keepNext/>
              <w:keepLines/>
              <w:spacing w:after="0"/>
              <w:jc w:val="center"/>
            </w:pPr>
            <w:r>
              <w:rPr>
                <w:rFonts w:ascii="Courier New" w:hAnsi="Courier New"/>
                <w:color w:val="000000"/>
              </w:rPr>
              <w:t>University Store, Incorporated</w:t>
            </w:r>
          </w:p>
        </w:tc>
      </w:tr>
      <w:tr w:rsidR="00827D53">
        <w:trPr>
          <w:cantSplit/>
        </w:trPr>
        <w:tc>
          <w:tcPr>
            <w:tcW w:w="0" w:type="auto"/>
            <w:gridSpan w:val="3"/>
            <w:tcMar>
              <w:top w:w="15" w:type="dxa"/>
              <w:left w:w="225" w:type="dxa"/>
              <w:bottom w:w="15" w:type="dxa"/>
              <w:right w:w="15" w:type="dxa"/>
            </w:tcMar>
          </w:tcPr>
          <w:p w:rsidR="00827D53" w:rsidRDefault="00000000">
            <w:pPr>
              <w:keepNext/>
              <w:keepLines/>
              <w:spacing w:after="0"/>
              <w:jc w:val="center"/>
            </w:pPr>
            <w:r>
              <w:rPr>
                <w:rFonts w:ascii="Courier New" w:hAnsi="Courier New"/>
                <w:color w:val="000000"/>
              </w:rPr>
              <w:t>Income Statement</w:t>
            </w:r>
          </w:p>
        </w:tc>
      </w:tr>
      <w:tr w:rsidR="00827D53">
        <w:trPr>
          <w:cantSplit/>
        </w:trPr>
        <w:tc>
          <w:tcPr>
            <w:tcW w:w="0" w:type="auto"/>
            <w:gridSpan w:val="3"/>
            <w:tcMar>
              <w:top w:w="15" w:type="dxa"/>
              <w:left w:w="225" w:type="dxa"/>
              <w:bottom w:w="15" w:type="dxa"/>
              <w:right w:w="15" w:type="dxa"/>
            </w:tcMar>
          </w:tcPr>
          <w:p w:rsidR="00827D53" w:rsidRDefault="00000000">
            <w:pPr>
              <w:keepNext/>
              <w:keepLines/>
              <w:spacing w:after="0"/>
              <w:jc w:val="center"/>
            </w:pPr>
            <w:r>
              <w:rPr>
                <w:rFonts w:ascii="Courier New" w:hAnsi="Courier New"/>
                <w:color w:val="000000"/>
              </w:rPr>
              <w:t>For the Quarter Ended March 31</w:t>
            </w:r>
          </w:p>
        </w:tc>
      </w:tr>
      <w:tr w:rsidR="00827D53">
        <w:trPr>
          <w:cantSplit/>
        </w:trPr>
        <w:tc>
          <w:tcPr>
            <w:tcW w:w="830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w:t>
            </w:r>
          </w:p>
        </w:tc>
        <w:tc>
          <w:tcPr>
            <w:tcW w:w="1500" w:type="dxa"/>
            <w:tcMar>
              <w:top w:w="15" w:type="dxa"/>
              <w:left w:w="15" w:type="dxa"/>
              <w:bottom w:w="15" w:type="dxa"/>
              <w:right w:w="15" w:type="dxa"/>
            </w:tcMar>
          </w:tcPr>
          <w:p w:rsidR="00827D53" w:rsidRDefault="00827D53">
            <w:pPr>
              <w:keepNext/>
              <w:keepLines/>
            </w:pPr>
          </w:p>
        </w:tc>
        <w:tc>
          <w:tcPr>
            <w:tcW w:w="220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$ 800,000</w:t>
            </w:r>
          </w:p>
        </w:tc>
      </w:tr>
      <w:tr w:rsidR="00827D53">
        <w:trPr>
          <w:cantSplit/>
          <w:trHeight w:val="15"/>
        </w:trPr>
        <w:tc>
          <w:tcPr>
            <w:tcW w:w="830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Cost of goods sold</w:t>
            </w:r>
          </w:p>
        </w:tc>
        <w:tc>
          <w:tcPr>
            <w:tcW w:w="1500" w:type="dxa"/>
            <w:tcMar>
              <w:top w:w="15" w:type="dxa"/>
              <w:left w:w="15" w:type="dxa"/>
              <w:bottom w:w="15" w:type="dxa"/>
              <w:right w:w="15" w:type="dxa"/>
            </w:tcMar>
          </w:tcPr>
          <w:p w:rsidR="00827D53" w:rsidRDefault="00827D53">
            <w:pPr>
              <w:keepNext/>
              <w:keepLines/>
            </w:pPr>
          </w:p>
        </w:tc>
        <w:tc>
          <w:tcPr>
            <w:tcW w:w="2200"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560,000</w:t>
            </w:r>
          </w:p>
        </w:tc>
      </w:tr>
      <w:tr w:rsidR="00827D53">
        <w:trPr>
          <w:cantSplit/>
        </w:trPr>
        <w:tc>
          <w:tcPr>
            <w:tcW w:w="830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Gross margin</w:t>
            </w:r>
          </w:p>
        </w:tc>
        <w:tc>
          <w:tcPr>
            <w:tcW w:w="1500" w:type="dxa"/>
            <w:tcMar>
              <w:top w:w="15" w:type="dxa"/>
              <w:left w:w="15" w:type="dxa"/>
              <w:bottom w:w="15" w:type="dxa"/>
              <w:right w:w="15" w:type="dxa"/>
            </w:tcMar>
          </w:tcPr>
          <w:p w:rsidR="00827D53" w:rsidRDefault="00827D53">
            <w:pPr>
              <w:keepNext/>
              <w:keepLines/>
            </w:pPr>
          </w:p>
        </w:tc>
        <w:tc>
          <w:tcPr>
            <w:tcW w:w="220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240,000</w:t>
            </w:r>
          </w:p>
        </w:tc>
      </w:tr>
      <w:tr w:rsidR="00827D53">
        <w:trPr>
          <w:cantSplit/>
        </w:trPr>
        <w:tc>
          <w:tcPr>
            <w:tcW w:w="830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Selling and administrative expenses</w:t>
            </w:r>
          </w:p>
        </w:tc>
        <w:tc>
          <w:tcPr>
            <w:tcW w:w="1500" w:type="dxa"/>
            <w:tcMar>
              <w:top w:w="15" w:type="dxa"/>
              <w:left w:w="15" w:type="dxa"/>
              <w:bottom w:w="15" w:type="dxa"/>
              <w:right w:w="15" w:type="dxa"/>
            </w:tcMar>
          </w:tcPr>
          <w:p w:rsidR="00827D53" w:rsidRDefault="00827D53">
            <w:pPr>
              <w:keepNext/>
              <w:keepLines/>
            </w:pPr>
          </w:p>
        </w:tc>
        <w:tc>
          <w:tcPr>
            <w:tcW w:w="2200" w:type="dxa"/>
            <w:tcMar>
              <w:top w:w="15" w:type="dxa"/>
              <w:left w:w="15" w:type="dxa"/>
              <w:bottom w:w="15" w:type="dxa"/>
              <w:right w:w="150" w:type="dxa"/>
            </w:tcMar>
          </w:tcPr>
          <w:p w:rsidR="00827D53" w:rsidRDefault="00827D53">
            <w:pPr>
              <w:keepNext/>
              <w:keepLines/>
            </w:pPr>
          </w:p>
        </w:tc>
      </w:tr>
      <w:tr w:rsidR="00827D53">
        <w:trPr>
          <w:cantSplit/>
        </w:trPr>
        <w:tc>
          <w:tcPr>
            <w:tcW w:w="8300"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Selling</w:t>
            </w:r>
          </w:p>
        </w:tc>
        <w:tc>
          <w:tcPr>
            <w:tcW w:w="1500" w:type="dxa"/>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$ 100,000</w:t>
            </w:r>
          </w:p>
        </w:tc>
        <w:tc>
          <w:tcPr>
            <w:tcW w:w="2200" w:type="dxa"/>
            <w:tcMar>
              <w:top w:w="15" w:type="dxa"/>
              <w:left w:w="15" w:type="dxa"/>
              <w:bottom w:w="15" w:type="dxa"/>
              <w:right w:w="150" w:type="dxa"/>
            </w:tcMar>
          </w:tcPr>
          <w:p w:rsidR="00827D53" w:rsidRDefault="00827D53">
            <w:pPr>
              <w:keepNext/>
              <w:keepLines/>
            </w:pPr>
          </w:p>
        </w:tc>
      </w:tr>
      <w:tr w:rsidR="00827D53">
        <w:trPr>
          <w:cantSplit/>
          <w:trHeight w:val="15"/>
        </w:trPr>
        <w:tc>
          <w:tcPr>
            <w:tcW w:w="8300"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Administrative</w:t>
            </w:r>
          </w:p>
        </w:tc>
        <w:tc>
          <w:tcPr>
            <w:tcW w:w="1500" w:type="dxa"/>
            <w:tcBorders>
              <w:bottom w:val="single" w:sz="8" w:space="0" w:color="000000"/>
            </w:tcBorders>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110,000</w:t>
            </w:r>
          </w:p>
        </w:tc>
        <w:tc>
          <w:tcPr>
            <w:tcW w:w="2200"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210,000</w:t>
            </w:r>
          </w:p>
        </w:tc>
      </w:tr>
      <w:tr w:rsidR="00827D53">
        <w:trPr>
          <w:cantSplit/>
          <w:trHeight w:val="120"/>
        </w:trPr>
        <w:tc>
          <w:tcPr>
            <w:tcW w:w="830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Net operating income</w:t>
            </w:r>
          </w:p>
        </w:tc>
        <w:tc>
          <w:tcPr>
            <w:tcW w:w="1500" w:type="dxa"/>
            <w:tcMar>
              <w:top w:w="15" w:type="dxa"/>
              <w:left w:w="15" w:type="dxa"/>
              <w:bottom w:w="15" w:type="dxa"/>
              <w:right w:w="15" w:type="dxa"/>
            </w:tcMar>
          </w:tcPr>
          <w:p w:rsidR="00827D53" w:rsidRDefault="00827D53">
            <w:pPr>
              <w:keepNext/>
              <w:keepLines/>
            </w:pPr>
          </w:p>
        </w:tc>
        <w:tc>
          <w:tcPr>
            <w:tcW w:w="2200"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$ 30,000</w:t>
            </w:r>
          </w:p>
        </w:tc>
      </w:tr>
    </w:tbl>
    <w:p w:rsidR="00827D53" w:rsidRDefault="00000000">
      <w:pPr>
        <w:keepNext/>
        <w:keepLines/>
        <w:spacing w:after="0"/>
        <w:ind w:left="360"/>
      </w:pPr>
      <w:r>
        <w:rPr>
          <w:rFonts w:ascii="Times New Roman"/>
          <w:color w:val="000000"/>
          <w:sz w:val="24"/>
        </w:rPr>
        <w:t>On average, a book sells for $40.00. Variable selling expenses are $3.00 per book; the remaining selling expenses are fixed. The variable administrative expenses are 5% of sales; the remainder of the administrative expenses are fixed.</w:t>
      </w:r>
      <w:r>
        <w:rPr>
          <w:rFonts w:ascii="Times New Roman"/>
          <w:sz w:val="24"/>
        </w:rPr>
        <w:br/>
      </w:r>
      <w:r>
        <w:rPr>
          <w:rFonts w:ascii="Times New Roman"/>
          <w:color w:val="000000"/>
          <w:sz w:val="24"/>
        </w:rPr>
        <w:t>The cost formula for selling and administrative expenses with "X" equal to the number of books sold is:</w:t>
      </w:r>
    </w:p>
    <w:p w:rsidR="00827D53" w:rsidRDefault="00000000">
      <w:pPr>
        <w:keepNext/>
        <w:keepLines/>
        <w:numPr>
          <w:ilvl w:val="7"/>
          <w:numId w:val="1"/>
        </w:numPr>
        <w:spacing w:after="0"/>
      </w:pPr>
      <w:r>
        <w:rPr>
          <w:rFonts w:ascii="Times New Roman"/>
          <w:sz w:val="24"/>
        </w:rPr>
        <w:t>Y = $105,000 + $3X</w:t>
      </w:r>
    </w:p>
    <w:p w:rsidR="00827D53" w:rsidRDefault="00000000">
      <w:pPr>
        <w:keepNext/>
        <w:keepLines/>
        <w:numPr>
          <w:ilvl w:val="7"/>
          <w:numId w:val="1"/>
        </w:numPr>
        <w:spacing w:after="0"/>
      </w:pPr>
      <w:r>
        <w:rPr>
          <w:rFonts w:ascii="Times New Roman"/>
          <w:sz w:val="24"/>
        </w:rPr>
        <w:t>Y = $105,000 + $5X</w:t>
      </w:r>
    </w:p>
    <w:p w:rsidR="00827D53" w:rsidRDefault="00000000">
      <w:pPr>
        <w:keepNext/>
        <w:keepLines/>
        <w:numPr>
          <w:ilvl w:val="7"/>
          <w:numId w:val="1"/>
        </w:numPr>
        <w:spacing w:after="0"/>
      </w:pPr>
      <w:r>
        <w:rPr>
          <w:rFonts w:ascii="Times New Roman"/>
          <w:sz w:val="24"/>
        </w:rPr>
        <w:t>Y = $110,000 + $5X</w:t>
      </w:r>
    </w:p>
    <w:p w:rsidR="00827D53" w:rsidRDefault="00000000">
      <w:pPr>
        <w:keepNext/>
        <w:keepLines/>
        <w:numPr>
          <w:ilvl w:val="7"/>
          <w:numId w:val="1"/>
        </w:numPr>
        <w:spacing w:after="0"/>
      </w:pPr>
      <w:r>
        <w:rPr>
          <w:rFonts w:ascii="Times New Roman"/>
          <w:sz w:val="24"/>
        </w:rPr>
        <w:t>Y = $110,000 + $33X</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The University Store, Incorporated is the major bookseller for four nearby colleges. An income statement for the first quarter of the year is presented below:</w:t>
      </w:r>
    </w:p>
    <w:tbl>
      <w:tblPr>
        <w:tblW w:w="0" w:type="auto"/>
        <w:tblInd w:w="360" w:type="dxa"/>
        <w:tblLook w:val="04A0" w:firstRow="1" w:lastRow="0" w:firstColumn="1" w:lastColumn="0" w:noHBand="0" w:noVBand="1"/>
      </w:tblPr>
      <w:tblGrid>
        <w:gridCol w:w="6121"/>
        <w:gridCol w:w="1323"/>
        <w:gridCol w:w="1796"/>
      </w:tblGrid>
      <w:tr w:rsidR="00827D53">
        <w:trPr>
          <w:cantSplit/>
        </w:trPr>
        <w:tc>
          <w:tcPr>
            <w:tcW w:w="0" w:type="auto"/>
            <w:gridSpan w:val="3"/>
            <w:tcMar>
              <w:top w:w="15" w:type="dxa"/>
              <w:left w:w="225" w:type="dxa"/>
              <w:bottom w:w="15" w:type="dxa"/>
              <w:right w:w="15" w:type="dxa"/>
            </w:tcMar>
          </w:tcPr>
          <w:p w:rsidR="00827D53" w:rsidRDefault="00000000">
            <w:pPr>
              <w:keepNext/>
              <w:keepLines/>
              <w:spacing w:after="0"/>
              <w:jc w:val="center"/>
            </w:pPr>
            <w:r>
              <w:rPr>
                <w:rFonts w:ascii="Courier New" w:hAnsi="Courier New"/>
                <w:color w:val="000000"/>
              </w:rPr>
              <w:t>University Store, Incorporated</w:t>
            </w:r>
          </w:p>
        </w:tc>
      </w:tr>
      <w:tr w:rsidR="00827D53">
        <w:trPr>
          <w:cantSplit/>
        </w:trPr>
        <w:tc>
          <w:tcPr>
            <w:tcW w:w="0" w:type="auto"/>
            <w:gridSpan w:val="3"/>
            <w:tcMar>
              <w:top w:w="15" w:type="dxa"/>
              <w:left w:w="225" w:type="dxa"/>
              <w:bottom w:w="15" w:type="dxa"/>
              <w:right w:w="15" w:type="dxa"/>
            </w:tcMar>
          </w:tcPr>
          <w:p w:rsidR="00827D53" w:rsidRDefault="00000000">
            <w:pPr>
              <w:keepNext/>
              <w:keepLines/>
              <w:spacing w:after="0"/>
              <w:jc w:val="center"/>
            </w:pPr>
            <w:r>
              <w:rPr>
                <w:rFonts w:ascii="Courier New" w:hAnsi="Courier New"/>
                <w:color w:val="000000"/>
              </w:rPr>
              <w:t>Income Statement</w:t>
            </w:r>
          </w:p>
        </w:tc>
      </w:tr>
      <w:tr w:rsidR="00827D53">
        <w:trPr>
          <w:cantSplit/>
        </w:trPr>
        <w:tc>
          <w:tcPr>
            <w:tcW w:w="0" w:type="auto"/>
            <w:gridSpan w:val="3"/>
            <w:tcMar>
              <w:top w:w="15" w:type="dxa"/>
              <w:left w:w="225" w:type="dxa"/>
              <w:bottom w:w="15" w:type="dxa"/>
              <w:right w:w="15" w:type="dxa"/>
            </w:tcMar>
          </w:tcPr>
          <w:p w:rsidR="00827D53" w:rsidRDefault="00000000">
            <w:pPr>
              <w:keepNext/>
              <w:keepLines/>
              <w:spacing w:after="0"/>
              <w:jc w:val="center"/>
            </w:pPr>
            <w:r>
              <w:rPr>
                <w:rFonts w:ascii="Courier New" w:hAnsi="Courier New"/>
                <w:color w:val="000000"/>
              </w:rPr>
              <w:t>For the Quarter Ended March 31</w:t>
            </w:r>
          </w:p>
        </w:tc>
      </w:tr>
      <w:tr w:rsidR="00827D53">
        <w:trPr>
          <w:cantSplit/>
        </w:trPr>
        <w:tc>
          <w:tcPr>
            <w:tcW w:w="830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w:t>
            </w:r>
          </w:p>
        </w:tc>
        <w:tc>
          <w:tcPr>
            <w:tcW w:w="1500" w:type="dxa"/>
            <w:tcMar>
              <w:top w:w="15" w:type="dxa"/>
              <w:left w:w="15" w:type="dxa"/>
              <w:bottom w:w="15" w:type="dxa"/>
              <w:right w:w="15" w:type="dxa"/>
            </w:tcMar>
          </w:tcPr>
          <w:p w:rsidR="00827D53" w:rsidRDefault="00827D53">
            <w:pPr>
              <w:keepNext/>
              <w:keepLines/>
            </w:pPr>
          </w:p>
        </w:tc>
        <w:tc>
          <w:tcPr>
            <w:tcW w:w="220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$ 800,000</w:t>
            </w:r>
          </w:p>
        </w:tc>
      </w:tr>
      <w:tr w:rsidR="00827D53">
        <w:trPr>
          <w:cantSplit/>
          <w:trHeight w:val="15"/>
        </w:trPr>
        <w:tc>
          <w:tcPr>
            <w:tcW w:w="830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Cost of goods sold</w:t>
            </w:r>
          </w:p>
        </w:tc>
        <w:tc>
          <w:tcPr>
            <w:tcW w:w="1500" w:type="dxa"/>
            <w:tcMar>
              <w:top w:w="15" w:type="dxa"/>
              <w:left w:w="15" w:type="dxa"/>
              <w:bottom w:w="15" w:type="dxa"/>
              <w:right w:w="15" w:type="dxa"/>
            </w:tcMar>
          </w:tcPr>
          <w:p w:rsidR="00827D53" w:rsidRDefault="00827D53">
            <w:pPr>
              <w:keepNext/>
              <w:keepLines/>
            </w:pPr>
          </w:p>
        </w:tc>
        <w:tc>
          <w:tcPr>
            <w:tcW w:w="2200"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560,000</w:t>
            </w:r>
          </w:p>
        </w:tc>
      </w:tr>
      <w:tr w:rsidR="00827D53">
        <w:trPr>
          <w:cantSplit/>
        </w:trPr>
        <w:tc>
          <w:tcPr>
            <w:tcW w:w="830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Gross margin</w:t>
            </w:r>
          </w:p>
        </w:tc>
        <w:tc>
          <w:tcPr>
            <w:tcW w:w="1500" w:type="dxa"/>
            <w:tcMar>
              <w:top w:w="15" w:type="dxa"/>
              <w:left w:w="15" w:type="dxa"/>
              <w:bottom w:w="15" w:type="dxa"/>
              <w:right w:w="15" w:type="dxa"/>
            </w:tcMar>
          </w:tcPr>
          <w:p w:rsidR="00827D53" w:rsidRDefault="00827D53">
            <w:pPr>
              <w:keepNext/>
              <w:keepLines/>
            </w:pPr>
          </w:p>
        </w:tc>
        <w:tc>
          <w:tcPr>
            <w:tcW w:w="220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240,000</w:t>
            </w:r>
          </w:p>
        </w:tc>
      </w:tr>
      <w:tr w:rsidR="00827D53">
        <w:trPr>
          <w:cantSplit/>
        </w:trPr>
        <w:tc>
          <w:tcPr>
            <w:tcW w:w="830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Selling and administrative expenses</w:t>
            </w:r>
          </w:p>
        </w:tc>
        <w:tc>
          <w:tcPr>
            <w:tcW w:w="1500" w:type="dxa"/>
            <w:tcMar>
              <w:top w:w="15" w:type="dxa"/>
              <w:left w:w="15" w:type="dxa"/>
              <w:bottom w:w="15" w:type="dxa"/>
              <w:right w:w="15" w:type="dxa"/>
            </w:tcMar>
          </w:tcPr>
          <w:p w:rsidR="00827D53" w:rsidRDefault="00827D53">
            <w:pPr>
              <w:keepNext/>
              <w:keepLines/>
            </w:pPr>
          </w:p>
        </w:tc>
        <w:tc>
          <w:tcPr>
            <w:tcW w:w="2200" w:type="dxa"/>
            <w:tcMar>
              <w:top w:w="15" w:type="dxa"/>
              <w:left w:w="15" w:type="dxa"/>
              <w:bottom w:w="15" w:type="dxa"/>
              <w:right w:w="150" w:type="dxa"/>
            </w:tcMar>
          </w:tcPr>
          <w:p w:rsidR="00827D53" w:rsidRDefault="00827D53">
            <w:pPr>
              <w:keepNext/>
              <w:keepLines/>
            </w:pPr>
          </w:p>
        </w:tc>
      </w:tr>
      <w:tr w:rsidR="00827D53">
        <w:trPr>
          <w:cantSplit/>
        </w:trPr>
        <w:tc>
          <w:tcPr>
            <w:tcW w:w="8300"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Selling</w:t>
            </w:r>
          </w:p>
        </w:tc>
        <w:tc>
          <w:tcPr>
            <w:tcW w:w="1500" w:type="dxa"/>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$ 100,000</w:t>
            </w:r>
          </w:p>
        </w:tc>
        <w:tc>
          <w:tcPr>
            <w:tcW w:w="2200" w:type="dxa"/>
            <w:tcMar>
              <w:top w:w="15" w:type="dxa"/>
              <w:left w:w="15" w:type="dxa"/>
              <w:bottom w:w="15" w:type="dxa"/>
              <w:right w:w="150" w:type="dxa"/>
            </w:tcMar>
          </w:tcPr>
          <w:p w:rsidR="00827D53" w:rsidRDefault="00827D53">
            <w:pPr>
              <w:keepNext/>
              <w:keepLines/>
            </w:pPr>
          </w:p>
        </w:tc>
      </w:tr>
      <w:tr w:rsidR="00827D53">
        <w:trPr>
          <w:cantSplit/>
          <w:trHeight w:val="15"/>
        </w:trPr>
        <w:tc>
          <w:tcPr>
            <w:tcW w:w="8300"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Administrative</w:t>
            </w:r>
          </w:p>
        </w:tc>
        <w:tc>
          <w:tcPr>
            <w:tcW w:w="1500" w:type="dxa"/>
            <w:tcBorders>
              <w:bottom w:val="single" w:sz="8" w:space="0" w:color="000000"/>
            </w:tcBorders>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110,000</w:t>
            </w:r>
          </w:p>
        </w:tc>
        <w:tc>
          <w:tcPr>
            <w:tcW w:w="2200"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210,000</w:t>
            </w:r>
          </w:p>
        </w:tc>
      </w:tr>
      <w:tr w:rsidR="00827D53">
        <w:trPr>
          <w:cantSplit/>
          <w:trHeight w:val="120"/>
        </w:trPr>
        <w:tc>
          <w:tcPr>
            <w:tcW w:w="830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Net operating income</w:t>
            </w:r>
          </w:p>
        </w:tc>
        <w:tc>
          <w:tcPr>
            <w:tcW w:w="1500" w:type="dxa"/>
            <w:tcMar>
              <w:top w:w="15" w:type="dxa"/>
              <w:left w:w="15" w:type="dxa"/>
              <w:bottom w:w="15" w:type="dxa"/>
              <w:right w:w="15" w:type="dxa"/>
            </w:tcMar>
          </w:tcPr>
          <w:p w:rsidR="00827D53" w:rsidRDefault="00827D53">
            <w:pPr>
              <w:keepNext/>
              <w:keepLines/>
            </w:pPr>
          </w:p>
        </w:tc>
        <w:tc>
          <w:tcPr>
            <w:tcW w:w="2200"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$ 30,000</w:t>
            </w:r>
          </w:p>
        </w:tc>
      </w:tr>
    </w:tbl>
    <w:p w:rsidR="00827D53" w:rsidRDefault="00000000">
      <w:pPr>
        <w:keepNext/>
        <w:keepLines/>
        <w:spacing w:after="0"/>
        <w:ind w:left="360"/>
      </w:pPr>
      <w:r>
        <w:rPr>
          <w:rFonts w:ascii="Times New Roman"/>
          <w:color w:val="000000"/>
          <w:sz w:val="24"/>
        </w:rPr>
        <w:t>On average, a book sells for $40.00. Variable selling expenses are $3.00 per book; the remaining selling expenses are fixed. The variable administrative expenses are 5% of sales; the remainder of the administrative expenses are fixed.</w:t>
      </w:r>
      <w:r>
        <w:rPr>
          <w:rFonts w:ascii="Times New Roman"/>
          <w:sz w:val="24"/>
        </w:rPr>
        <w:br/>
      </w:r>
      <w:r>
        <w:rPr>
          <w:rFonts w:ascii="Times New Roman"/>
          <w:color w:val="000000"/>
          <w:sz w:val="24"/>
        </w:rPr>
        <w:t>If 25,000 books are sold during the second quarter and this activity is within the relevant range, the company's expected contribution margin would be:</w:t>
      </w:r>
    </w:p>
    <w:p w:rsidR="00827D53" w:rsidRDefault="00000000">
      <w:pPr>
        <w:keepNext/>
        <w:keepLines/>
        <w:numPr>
          <w:ilvl w:val="7"/>
          <w:numId w:val="1"/>
        </w:numPr>
        <w:spacing w:after="0"/>
      </w:pPr>
      <w:r>
        <w:rPr>
          <w:rFonts w:ascii="Times New Roman"/>
          <w:sz w:val="24"/>
        </w:rPr>
        <w:t>$875,000</w:t>
      </w:r>
    </w:p>
    <w:p w:rsidR="00827D53" w:rsidRDefault="00000000">
      <w:pPr>
        <w:keepNext/>
        <w:keepLines/>
        <w:numPr>
          <w:ilvl w:val="7"/>
          <w:numId w:val="1"/>
        </w:numPr>
        <w:spacing w:after="0"/>
      </w:pPr>
      <w:r>
        <w:rPr>
          <w:rFonts w:ascii="Times New Roman"/>
          <w:sz w:val="24"/>
        </w:rPr>
        <w:t>$300,000</w:t>
      </w:r>
    </w:p>
    <w:p w:rsidR="00827D53" w:rsidRDefault="00000000">
      <w:pPr>
        <w:keepNext/>
        <w:keepLines/>
        <w:numPr>
          <w:ilvl w:val="7"/>
          <w:numId w:val="1"/>
        </w:numPr>
        <w:spacing w:after="0"/>
      </w:pPr>
      <w:r>
        <w:rPr>
          <w:rFonts w:ascii="Times New Roman"/>
          <w:sz w:val="24"/>
        </w:rPr>
        <w:t>$175,000</w:t>
      </w:r>
    </w:p>
    <w:p w:rsidR="00827D53" w:rsidRDefault="00000000">
      <w:pPr>
        <w:keepNext/>
        <w:keepLines/>
        <w:numPr>
          <w:ilvl w:val="7"/>
          <w:numId w:val="1"/>
        </w:numPr>
        <w:spacing w:after="0"/>
      </w:pPr>
      <w:r>
        <w:rPr>
          <w:rFonts w:ascii="Times New Roman"/>
          <w:sz w:val="24"/>
        </w:rPr>
        <w:t>$65,000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An income statement for Sam's Bookstore for the first quarter of the year is presented below:</w:t>
      </w:r>
    </w:p>
    <w:tbl>
      <w:tblPr>
        <w:tblW w:w="0" w:type="auto"/>
        <w:tblInd w:w="360" w:type="dxa"/>
        <w:tblLook w:val="04A0" w:firstRow="1" w:lastRow="0" w:firstColumn="1" w:lastColumn="0" w:noHBand="0" w:noVBand="1"/>
      </w:tblPr>
      <w:tblGrid>
        <w:gridCol w:w="6121"/>
        <w:gridCol w:w="1323"/>
        <w:gridCol w:w="1796"/>
      </w:tblGrid>
      <w:tr w:rsidR="00827D53">
        <w:trPr>
          <w:cantSplit/>
        </w:trPr>
        <w:tc>
          <w:tcPr>
            <w:tcW w:w="0" w:type="auto"/>
            <w:gridSpan w:val="3"/>
            <w:tcMar>
              <w:top w:w="15" w:type="dxa"/>
              <w:left w:w="225" w:type="dxa"/>
              <w:bottom w:w="15" w:type="dxa"/>
              <w:right w:w="15" w:type="dxa"/>
            </w:tcMar>
          </w:tcPr>
          <w:p w:rsidR="00827D53" w:rsidRDefault="00000000">
            <w:pPr>
              <w:keepNext/>
              <w:keepLines/>
              <w:spacing w:after="0"/>
              <w:jc w:val="center"/>
            </w:pPr>
            <w:r>
              <w:rPr>
                <w:rFonts w:ascii="Courier New" w:hAnsi="Courier New"/>
                <w:color w:val="000000"/>
              </w:rPr>
              <w:t>Sam's Bookstore</w:t>
            </w:r>
          </w:p>
        </w:tc>
      </w:tr>
      <w:tr w:rsidR="00827D53">
        <w:trPr>
          <w:cantSplit/>
        </w:trPr>
        <w:tc>
          <w:tcPr>
            <w:tcW w:w="0" w:type="auto"/>
            <w:gridSpan w:val="3"/>
            <w:tcMar>
              <w:top w:w="15" w:type="dxa"/>
              <w:left w:w="225" w:type="dxa"/>
              <w:bottom w:w="15" w:type="dxa"/>
              <w:right w:w="15" w:type="dxa"/>
            </w:tcMar>
          </w:tcPr>
          <w:p w:rsidR="00827D53" w:rsidRDefault="00000000">
            <w:pPr>
              <w:keepNext/>
              <w:keepLines/>
              <w:spacing w:after="0"/>
              <w:jc w:val="center"/>
            </w:pPr>
            <w:r>
              <w:rPr>
                <w:rFonts w:ascii="Courier New" w:hAnsi="Courier New"/>
                <w:color w:val="000000"/>
              </w:rPr>
              <w:t>Income Statement</w:t>
            </w:r>
          </w:p>
        </w:tc>
      </w:tr>
      <w:tr w:rsidR="00827D53">
        <w:trPr>
          <w:cantSplit/>
        </w:trPr>
        <w:tc>
          <w:tcPr>
            <w:tcW w:w="0" w:type="auto"/>
            <w:gridSpan w:val="3"/>
            <w:tcMar>
              <w:top w:w="15" w:type="dxa"/>
              <w:left w:w="225" w:type="dxa"/>
              <w:bottom w:w="15" w:type="dxa"/>
              <w:right w:w="15" w:type="dxa"/>
            </w:tcMar>
          </w:tcPr>
          <w:p w:rsidR="00827D53" w:rsidRDefault="00000000">
            <w:pPr>
              <w:keepNext/>
              <w:keepLines/>
              <w:spacing w:after="0"/>
              <w:jc w:val="center"/>
            </w:pPr>
            <w:r>
              <w:rPr>
                <w:rFonts w:ascii="Courier New" w:hAnsi="Courier New"/>
                <w:color w:val="000000"/>
              </w:rPr>
              <w:t>For Quarter Ended March 31</w:t>
            </w:r>
          </w:p>
        </w:tc>
      </w:tr>
      <w:tr w:rsidR="00827D53">
        <w:trPr>
          <w:cantSplit/>
        </w:trPr>
        <w:tc>
          <w:tcPr>
            <w:tcW w:w="830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w:t>
            </w:r>
          </w:p>
        </w:tc>
        <w:tc>
          <w:tcPr>
            <w:tcW w:w="1500" w:type="dxa"/>
            <w:tcMar>
              <w:top w:w="15" w:type="dxa"/>
              <w:left w:w="15" w:type="dxa"/>
              <w:bottom w:w="15" w:type="dxa"/>
              <w:right w:w="15" w:type="dxa"/>
            </w:tcMar>
          </w:tcPr>
          <w:p w:rsidR="00827D53" w:rsidRDefault="00827D53">
            <w:pPr>
              <w:keepNext/>
              <w:keepLines/>
            </w:pPr>
          </w:p>
        </w:tc>
        <w:tc>
          <w:tcPr>
            <w:tcW w:w="220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$ 900,000</w:t>
            </w:r>
          </w:p>
        </w:tc>
      </w:tr>
      <w:tr w:rsidR="00827D53">
        <w:trPr>
          <w:cantSplit/>
          <w:trHeight w:val="15"/>
        </w:trPr>
        <w:tc>
          <w:tcPr>
            <w:tcW w:w="830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Cost of goods sold</w:t>
            </w:r>
          </w:p>
        </w:tc>
        <w:tc>
          <w:tcPr>
            <w:tcW w:w="1500" w:type="dxa"/>
            <w:tcMar>
              <w:top w:w="15" w:type="dxa"/>
              <w:left w:w="15" w:type="dxa"/>
              <w:bottom w:w="15" w:type="dxa"/>
              <w:right w:w="15" w:type="dxa"/>
            </w:tcMar>
          </w:tcPr>
          <w:p w:rsidR="00827D53" w:rsidRDefault="00827D53">
            <w:pPr>
              <w:keepNext/>
              <w:keepLines/>
            </w:pPr>
          </w:p>
        </w:tc>
        <w:tc>
          <w:tcPr>
            <w:tcW w:w="2200"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555,000</w:t>
            </w:r>
          </w:p>
        </w:tc>
      </w:tr>
      <w:tr w:rsidR="00827D53">
        <w:trPr>
          <w:cantSplit/>
        </w:trPr>
        <w:tc>
          <w:tcPr>
            <w:tcW w:w="830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Gross margin</w:t>
            </w:r>
          </w:p>
        </w:tc>
        <w:tc>
          <w:tcPr>
            <w:tcW w:w="1500" w:type="dxa"/>
            <w:tcMar>
              <w:top w:w="15" w:type="dxa"/>
              <w:left w:w="15" w:type="dxa"/>
              <w:bottom w:w="15" w:type="dxa"/>
              <w:right w:w="15" w:type="dxa"/>
            </w:tcMar>
          </w:tcPr>
          <w:p w:rsidR="00827D53" w:rsidRDefault="00827D53">
            <w:pPr>
              <w:keepNext/>
              <w:keepLines/>
            </w:pPr>
          </w:p>
        </w:tc>
        <w:tc>
          <w:tcPr>
            <w:tcW w:w="220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345,000</w:t>
            </w:r>
          </w:p>
        </w:tc>
      </w:tr>
      <w:tr w:rsidR="00827D53">
        <w:trPr>
          <w:cantSplit/>
        </w:trPr>
        <w:tc>
          <w:tcPr>
            <w:tcW w:w="830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Selling and administrative expenses</w:t>
            </w:r>
          </w:p>
        </w:tc>
        <w:tc>
          <w:tcPr>
            <w:tcW w:w="1500" w:type="dxa"/>
            <w:tcMar>
              <w:top w:w="15" w:type="dxa"/>
              <w:left w:w="15" w:type="dxa"/>
              <w:bottom w:w="15" w:type="dxa"/>
              <w:right w:w="15" w:type="dxa"/>
            </w:tcMar>
          </w:tcPr>
          <w:p w:rsidR="00827D53" w:rsidRDefault="00827D53">
            <w:pPr>
              <w:keepNext/>
              <w:keepLines/>
            </w:pPr>
          </w:p>
        </w:tc>
        <w:tc>
          <w:tcPr>
            <w:tcW w:w="2200" w:type="dxa"/>
            <w:tcMar>
              <w:top w:w="15" w:type="dxa"/>
              <w:left w:w="15" w:type="dxa"/>
              <w:bottom w:w="15" w:type="dxa"/>
              <w:right w:w="150" w:type="dxa"/>
            </w:tcMar>
          </w:tcPr>
          <w:p w:rsidR="00827D53" w:rsidRDefault="00827D53">
            <w:pPr>
              <w:keepNext/>
              <w:keepLines/>
            </w:pPr>
          </w:p>
        </w:tc>
      </w:tr>
      <w:tr w:rsidR="00827D53">
        <w:trPr>
          <w:cantSplit/>
        </w:trPr>
        <w:tc>
          <w:tcPr>
            <w:tcW w:w="8300"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Selling</w:t>
            </w:r>
          </w:p>
        </w:tc>
        <w:tc>
          <w:tcPr>
            <w:tcW w:w="1500" w:type="dxa"/>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$ 118,000</w:t>
            </w:r>
          </w:p>
        </w:tc>
        <w:tc>
          <w:tcPr>
            <w:tcW w:w="2200" w:type="dxa"/>
            <w:tcMar>
              <w:top w:w="15" w:type="dxa"/>
              <w:left w:w="15" w:type="dxa"/>
              <w:bottom w:w="15" w:type="dxa"/>
              <w:right w:w="150" w:type="dxa"/>
            </w:tcMar>
          </w:tcPr>
          <w:p w:rsidR="00827D53" w:rsidRDefault="00827D53">
            <w:pPr>
              <w:keepNext/>
              <w:keepLines/>
            </w:pPr>
          </w:p>
        </w:tc>
      </w:tr>
      <w:tr w:rsidR="00827D53">
        <w:trPr>
          <w:cantSplit/>
          <w:trHeight w:val="15"/>
        </w:trPr>
        <w:tc>
          <w:tcPr>
            <w:tcW w:w="8300"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Administrative</w:t>
            </w:r>
          </w:p>
        </w:tc>
        <w:tc>
          <w:tcPr>
            <w:tcW w:w="1500" w:type="dxa"/>
            <w:tcBorders>
              <w:bottom w:val="single" w:sz="8" w:space="0" w:color="000000"/>
            </w:tcBorders>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140,000</w:t>
            </w:r>
          </w:p>
        </w:tc>
        <w:tc>
          <w:tcPr>
            <w:tcW w:w="2200"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258,000</w:t>
            </w:r>
          </w:p>
        </w:tc>
      </w:tr>
      <w:tr w:rsidR="00827D53">
        <w:trPr>
          <w:cantSplit/>
          <w:trHeight w:val="120"/>
        </w:trPr>
        <w:tc>
          <w:tcPr>
            <w:tcW w:w="830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Net operating income</w:t>
            </w:r>
          </w:p>
        </w:tc>
        <w:tc>
          <w:tcPr>
            <w:tcW w:w="1500" w:type="dxa"/>
            <w:tcMar>
              <w:top w:w="15" w:type="dxa"/>
              <w:left w:w="15" w:type="dxa"/>
              <w:bottom w:w="15" w:type="dxa"/>
              <w:right w:w="15" w:type="dxa"/>
            </w:tcMar>
          </w:tcPr>
          <w:p w:rsidR="00827D53" w:rsidRDefault="00827D53">
            <w:pPr>
              <w:keepNext/>
              <w:keepLines/>
            </w:pPr>
          </w:p>
        </w:tc>
        <w:tc>
          <w:tcPr>
            <w:tcW w:w="2200"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$ 87,000</w:t>
            </w:r>
          </w:p>
        </w:tc>
      </w:tr>
    </w:tbl>
    <w:p w:rsidR="00827D53" w:rsidRDefault="00000000">
      <w:pPr>
        <w:keepNext/>
        <w:keepLines/>
        <w:spacing w:after="0"/>
        <w:ind w:left="360"/>
      </w:pPr>
      <w:r>
        <w:rPr>
          <w:rFonts w:ascii="Times New Roman"/>
          <w:color w:val="000000"/>
          <w:sz w:val="24"/>
        </w:rPr>
        <w:t>On average, a book sells for $60. Variable selling expenses are $6 per book with the remaining selling expenses being fixed. The variable administrative expenses are 5% of sales with the remainder being fixed.</w:t>
      </w:r>
      <w:r>
        <w:rPr>
          <w:rFonts w:ascii="Times New Roman"/>
          <w:sz w:val="24"/>
        </w:rPr>
        <w:br/>
      </w:r>
      <w:r>
        <w:rPr>
          <w:rFonts w:ascii="Times New Roman"/>
          <w:color w:val="000000"/>
          <w:sz w:val="24"/>
        </w:rPr>
        <w:t>The contribution margin for Sam's Bookstore for the first quarter is:</w:t>
      </w:r>
    </w:p>
    <w:p w:rsidR="00827D53" w:rsidRDefault="00000000">
      <w:pPr>
        <w:keepNext/>
        <w:keepLines/>
        <w:numPr>
          <w:ilvl w:val="7"/>
          <w:numId w:val="1"/>
        </w:numPr>
        <w:spacing w:after="0"/>
      </w:pPr>
      <w:r>
        <w:rPr>
          <w:rFonts w:ascii="Times New Roman"/>
          <w:sz w:val="24"/>
        </w:rPr>
        <w:t>$255,000</w:t>
      </w:r>
    </w:p>
    <w:p w:rsidR="00827D53" w:rsidRDefault="00000000">
      <w:pPr>
        <w:keepNext/>
        <w:keepLines/>
        <w:numPr>
          <w:ilvl w:val="7"/>
          <w:numId w:val="1"/>
        </w:numPr>
        <w:spacing w:after="0"/>
      </w:pPr>
      <w:r>
        <w:rPr>
          <w:rFonts w:ascii="Times New Roman"/>
          <w:sz w:val="24"/>
        </w:rPr>
        <w:t>$765,000</w:t>
      </w:r>
    </w:p>
    <w:p w:rsidR="00827D53" w:rsidRDefault="00000000">
      <w:pPr>
        <w:keepNext/>
        <w:keepLines/>
        <w:numPr>
          <w:ilvl w:val="7"/>
          <w:numId w:val="1"/>
        </w:numPr>
        <w:spacing w:after="0"/>
      </w:pPr>
      <w:r>
        <w:rPr>
          <w:rFonts w:ascii="Times New Roman"/>
          <w:sz w:val="24"/>
        </w:rPr>
        <w:t>$210,000</w:t>
      </w:r>
    </w:p>
    <w:p w:rsidR="00827D53" w:rsidRDefault="00000000">
      <w:pPr>
        <w:keepNext/>
        <w:keepLines/>
        <w:numPr>
          <w:ilvl w:val="7"/>
          <w:numId w:val="1"/>
        </w:numPr>
        <w:spacing w:after="0"/>
      </w:pPr>
      <w:r>
        <w:rPr>
          <w:rFonts w:ascii="Times New Roman"/>
          <w:sz w:val="24"/>
        </w:rPr>
        <w:t>$690,000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An income statement for Sam's Bookstore for the first quarter of the year is presented below:</w:t>
      </w:r>
    </w:p>
    <w:tbl>
      <w:tblPr>
        <w:tblW w:w="0" w:type="auto"/>
        <w:tblInd w:w="360" w:type="dxa"/>
        <w:tblLook w:val="04A0" w:firstRow="1" w:lastRow="0" w:firstColumn="1" w:lastColumn="0" w:noHBand="0" w:noVBand="1"/>
      </w:tblPr>
      <w:tblGrid>
        <w:gridCol w:w="6121"/>
        <w:gridCol w:w="1323"/>
        <w:gridCol w:w="1796"/>
      </w:tblGrid>
      <w:tr w:rsidR="00827D53">
        <w:trPr>
          <w:cantSplit/>
        </w:trPr>
        <w:tc>
          <w:tcPr>
            <w:tcW w:w="0" w:type="auto"/>
            <w:gridSpan w:val="3"/>
            <w:tcMar>
              <w:top w:w="15" w:type="dxa"/>
              <w:left w:w="225" w:type="dxa"/>
              <w:bottom w:w="15" w:type="dxa"/>
              <w:right w:w="15" w:type="dxa"/>
            </w:tcMar>
          </w:tcPr>
          <w:p w:rsidR="00827D53" w:rsidRDefault="00000000">
            <w:pPr>
              <w:keepNext/>
              <w:keepLines/>
              <w:spacing w:after="0"/>
              <w:jc w:val="center"/>
            </w:pPr>
            <w:r>
              <w:rPr>
                <w:rFonts w:ascii="Courier New" w:hAnsi="Courier New"/>
                <w:color w:val="000000"/>
              </w:rPr>
              <w:t>Sam's Bookstore</w:t>
            </w:r>
          </w:p>
        </w:tc>
      </w:tr>
      <w:tr w:rsidR="00827D53">
        <w:trPr>
          <w:cantSplit/>
        </w:trPr>
        <w:tc>
          <w:tcPr>
            <w:tcW w:w="0" w:type="auto"/>
            <w:gridSpan w:val="3"/>
            <w:tcMar>
              <w:top w:w="15" w:type="dxa"/>
              <w:left w:w="225" w:type="dxa"/>
              <w:bottom w:w="15" w:type="dxa"/>
              <w:right w:w="15" w:type="dxa"/>
            </w:tcMar>
          </w:tcPr>
          <w:p w:rsidR="00827D53" w:rsidRDefault="00000000">
            <w:pPr>
              <w:keepNext/>
              <w:keepLines/>
              <w:spacing w:after="0"/>
              <w:jc w:val="center"/>
            </w:pPr>
            <w:r>
              <w:rPr>
                <w:rFonts w:ascii="Courier New" w:hAnsi="Courier New"/>
                <w:color w:val="000000"/>
              </w:rPr>
              <w:t>Income Statement</w:t>
            </w:r>
          </w:p>
        </w:tc>
      </w:tr>
      <w:tr w:rsidR="00827D53">
        <w:trPr>
          <w:cantSplit/>
        </w:trPr>
        <w:tc>
          <w:tcPr>
            <w:tcW w:w="0" w:type="auto"/>
            <w:gridSpan w:val="3"/>
            <w:tcMar>
              <w:top w:w="15" w:type="dxa"/>
              <w:left w:w="225" w:type="dxa"/>
              <w:bottom w:w="15" w:type="dxa"/>
              <w:right w:w="15" w:type="dxa"/>
            </w:tcMar>
          </w:tcPr>
          <w:p w:rsidR="00827D53" w:rsidRDefault="00000000">
            <w:pPr>
              <w:keepNext/>
              <w:keepLines/>
              <w:spacing w:after="0"/>
              <w:jc w:val="center"/>
            </w:pPr>
            <w:r>
              <w:rPr>
                <w:rFonts w:ascii="Courier New" w:hAnsi="Courier New"/>
                <w:color w:val="000000"/>
              </w:rPr>
              <w:t>For Quarter Ended March 31</w:t>
            </w:r>
          </w:p>
        </w:tc>
      </w:tr>
      <w:tr w:rsidR="00827D53">
        <w:trPr>
          <w:cantSplit/>
        </w:trPr>
        <w:tc>
          <w:tcPr>
            <w:tcW w:w="830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w:t>
            </w:r>
          </w:p>
        </w:tc>
        <w:tc>
          <w:tcPr>
            <w:tcW w:w="1500" w:type="dxa"/>
            <w:tcMar>
              <w:top w:w="15" w:type="dxa"/>
              <w:left w:w="15" w:type="dxa"/>
              <w:bottom w:w="15" w:type="dxa"/>
              <w:right w:w="15" w:type="dxa"/>
            </w:tcMar>
          </w:tcPr>
          <w:p w:rsidR="00827D53" w:rsidRDefault="00827D53">
            <w:pPr>
              <w:keepNext/>
              <w:keepLines/>
            </w:pPr>
          </w:p>
        </w:tc>
        <w:tc>
          <w:tcPr>
            <w:tcW w:w="220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$ 900,000</w:t>
            </w:r>
          </w:p>
        </w:tc>
      </w:tr>
      <w:tr w:rsidR="00827D53">
        <w:trPr>
          <w:cantSplit/>
          <w:trHeight w:val="15"/>
        </w:trPr>
        <w:tc>
          <w:tcPr>
            <w:tcW w:w="830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Cost of goods sold</w:t>
            </w:r>
          </w:p>
        </w:tc>
        <w:tc>
          <w:tcPr>
            <w:tcW w:w="1500" w:type="dxa"/>
            <w:tcMar>
              <w:top w:w="15" w:type="dxa"/>
              <w:left w:w="15" w:type="dxa"/>
              <w:bottom w:w="15" w:type="dxa"/>
              <w:right w:w="15" w:type="dxa"/>
            </w:tcMar>
          </w:tcPr>
          <w:p w:rsidR="00827D53" w:rsidRDefault="00827D53">
            <w:pPr>
              <w:keepNext/>
              <w:keepLines/>
            </w:pPr>
          </w:p>
        </w:tc>
        <w:tc>
          <w:tcPr>
            <w:tcW w:w="2200"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630,000</w:t>
            </w:r>
          </w:p>
        </w:tc>
      </w:tr>
      <w:tr w:rsidR="00827D53">
        <w:trPr>
          <w:cantSplit/>
        </w:trPr>
        <w:tc>
          <w:tcPr>
            <w:tcW w:w="830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Gross margin</w:t>
            </w:r>
          </w:p>
        </w:tc>
        <w:tc>
          <w:tcPr>
            <w:tcW w:w="1500" w:type="dxa"/>
            <w:tcMar>
              <w:top w:w="15" w:type="dxa"/>
              <w:left w:w="15" w:type="dxa"/>
              <w:bottom w:w="15" w:type="dxa"/>
              <w:right w:w="15" w:type="dxa"/>
            </w:tcMar>
          </w:tcPr>
          <w:p w:rsidR="00827D53" w:rsidRDefault="00827D53">
            <w:pPr>
              <w:keepNext/>
              <w:keepLines/>
            </w:pPr>
          </w:p>
        </w:tc>
        <w:tc>
          <w:tcPr>
            <w:tcW w:w="220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270,000</w:t>
            </w:r>
          </w:p>
        </w:tc>
      </w:tr>
      <w:tr w:rsidR="00827D53">
        <w:trPr>
          <w:cantSplit/>
        </w:trPr>
        <w:tc>
          <w:tcPr>
            <w:tcW w:w="830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Selling and administrative expenses</w:t>
            </w:r>
          </w:p>
        </w:tc>
        <w:tc>
          <w:tcPr>
            <w:tcW w:w="1500" w:type="dxa"/>
            <w:tcMar>
              <w:top w:w="15" w:type="dxa"/>
              <w:left w:w="15" w:type="dxa"/>
              <w:bottom w:w="15" w:type="dxa"/>
              <w:right w:w="15" w:type="dxa"/>
            </w:tcMar>
          </w:tcPr>
          <w:p w:rsidR="00827D53" w:rsidRDefault="00827D53">
            <w:pPr>
              <w:keepNext/>
              <w:keepLines/>
            </w:pPr>
          </w:p>
        </w:tc>
        <w:tc>
          <w:tcPr>
            <w:tcW w:w="2200" w:type="dxa"/>
            <w:tcMar>
              <w:top w:w="15" w:type="dxa"/>
              <w:left w:w="15" w:type="dxa"/>
              <w:bottom w:w="15" w:type="dxa"/>
              <w:right w:w="150" w:type="dxa"/>
            </w:tcMar>
          </w:tcPr>
          <w:p w:rsidR="00827D53" w:rsidRDefault="00827D53">
            <w:pPr>
              <w:keepNext/>
              <w:keepLines/>
            </w:pPr>
          </w:p>
        </w:tc>
      </w:tr>
      <w:tr w:rsidR="00827D53">
        <w:trPr>
          <w:cantSplit/>
        </w:trPr>
        <w:tc>
          <w:tcPr>
            <w:tcW w:w="8300"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Selling</w:t>
            </w:r>
          </w:p>
        </w:tc>
        <w:tc>
          <w:tcPr>
            <w:tcW w:w="1500" w:type="dxa"/>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$ 100,000</w:t>
            </w:r>
          </w:p>
        </w:tc>
        <w:tc>
          <w:tcPr>
            <w:tcW w:w="2200" w:type="dxa"/>
            <w:tcMar>
              <w:top w:w="15" w:type="dxa"/>
              <w:left w:w="15" w:type="dxa"/>
              <w:bottom w:w="15" w:type="dxa"/>
              <w:right w:w="150" w:type="dxa"/>
            </w:tcMar>
          </w:tcPr>
          <w:p w:rsidR="00827D53" w:rsidRDefault="00827D53">
            <w:pPr>
              <w:keepNext/>
              <w:keepLines/>
            </w:pPr>
          </w:p>
        </w:tc>
      </w:tr>
      <w:tr w:rsidR="00827D53">
        <w:trPr>
          <w:cantSplit/>
          <w:trHeight w:val="15"/>
        </w:trPr>
        <w:tc>
          <w:tcPr>
            <w:tcW w:w="8300"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Administrative</w:t>
            </w:r>
          </w:p>
        </w:tc>
        <w:tc>
          <w:tcPr>
            <w:tcW w:w="1500" w:type="dxa"/>
            <w:tcBorders>
              <w:bottom w:val="single" w:sz="8" w:space="0" w:color="000000"/>
            </w:tcBorders>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104,000</w:t>
            </w:r>
          </w:p>
        </w:tc>
        <w:tc>
          <w:tcPr>
            <w:tcW w:w="2200"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204,000</w:t>
            </w:r>
          </w:p>
        </w:tc>
      </w:tr>
      <w:tr w:rsidR="00827D53">
        <w:trPr>
          <w:cantSplit/>
          <w:trHeight w:val="120"/>
        </w:trPr>
        <w:tc>
          <w:tcPr>
            <w:tcW w:w="830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Net operating income</w:t>
            </w:r>
          </w:p>
        </w:tc>
        <w:tc>
          <w:tcPr>
            <w:tcW w:w="1500" w:type="dxa"/>
            <w:tcMar>
              <w:top w:w="15" w:type="dxa"/>
              <w:left w:w="15" w:type="dxa"/>
              <w:bottom w:w="15" w:type="dxa"/>
              <w:right w:w="15" w:type="dxa"/>
            </w:tcMar>
          </w:tcPr>
          <w:p w:rsidR="00827D53" w:rsidRDefault="00827D53">
            <w:pPr>
              <w:keepNext/>
              <w:keepLines/>
            </w:pPr>
          </w:p>
        </w:tc>
        <w:tc>
          <w:tcPr>
            <w:tcW w:w="2200"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$ 66,000</w:t>
            </w:r>
          </w:p>
        </w:tc>
      </w:tr>
    </w:tbl>
    <w:p w:rsidR="00827D53" w:rsidRDefault="00000000">
      <w:pPr>
        <w:keepNext/>
        <w:keepLines/>
        <w:spacing w:after="0"/>
        <w:ind w:left="360"/>
      </w:pPr>
      <w:r>
        <w:rPr>
          <w:rFonts w:ascii="Times New Roman"/>
          <w:color w:val="000000"/>
          <w:sz w:val="24"/>
        </w:rPr>
        <w:t>On average, a book sells for $50. Variable selling expenses are $5 per book with the remaining selling expenses being fixed. The variable administrative expenses are 4% of sales with the remainder being fixed.</w:t>
      </w:r>
      <w:r>
        <w:rPr>
          <w:rFonts w:ascii="Times New Roman"/>
          <w:sz w:val="24"/>
        </w:rPr>
        <w:br/>
      </w:r>
      <w:r>
        <w:rPr>
          <w:rFonts w:ascii="Times New Roman"/>
          <w:color w:val="000000"/>
          <w:sz w:val="24"/>
        </w:rPr>
        <w:t>The contribution margin for Sam's Bookstore for the first quarter is:</w:t>
      </w:r>
    </w:p>
    <w:p w:rsidR="00827D53" w:rsidRDefault="00000000">
      <w:pPr>
        <w:keepNext/>
        <w:keepLines/>
        <w:numPr>
          <w:ilvl w:val="7"/>
          <w:numId w:val="1"/>
        </w:numPr>
        <w:spacing w:after="0"/>
      </w:pPr>
      <w:r>
        <w:rPr>
          <w:rFonts w:ascii="Times New Roman"/>
          <w:sz w:val="24"/>
        </w:rPr>
        <w:t>$180,000</w:t>
      </w:r>
    </w:p>
    <w:p w:rsidR="00827D53" w:rsidRDefault="00000000">
      <w:pPr>
        <w:keepNext/>
        <w:keepLines/>
        <w:numPr>
          <w:ilvl w:val="7"/>
          <w:numId w:val="1"/>
        </w:numPr>
        <w:spacing w:after="0"/>
      </w:pPr>
      <w:r>
        <w:rPr>
          <w:rFonts w:ascii="Times New Roman"/>
          <w:sz w:val="24"/>
        </w:rPr>
        <w:t>$774,000</w:t>
      </w:r>
    </w:p>
    <w:p w:rsidR="00827D53" w:rsidRDefault="00000000">
      <w:pPr>
        <w:keepNext/>
        <w:keepLines/>
        <w:numPr>
          <w:ilvl w:val="7"/>
          <w:numId w:val="1"/>
        </w:numPr>
        <w:spacing w:after="0"/>
      </w:pPr>
      <w:r>
        <w:rPr>
          <w:rFonts w:ascii="Times New Roman"/>
          <w:sz w:val="24"/>
        </w:rPr>
        <w:t>$144,000</w:t>
      </w:r>
    </w:p>
    <w:p w:rsidR="00827D53" w:rsidRDefault="00000000">
      <w:pPr>
        <w:keepNext/>
        <w:keepLines/>
        <w:numPr>
          <w:ilvl w:val="7"/>
          <w:numId w:val="1"/>
        </w:numPr>
        <w:spacing w:after="0"/>
      </w:pPr>
      <w:r>
        <w:rPr>
          <w:rFonts w:ascii="Times New Roman"/>
          <w:sz w:val="24"/>
        </w:rPr>
        <w:t>$756,000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An income statement for Sam's Bookstore for the first quarter of the year is presented below:</w:t>
      </w:r>
    </w:p>
    <w:tbl>
      <w:tblPr>
        <w:tblW w:w="0" w:type="auto"/>
        <w:tblInd w:w="360" w:type="dxa"/>
        <w:tblLook w:val="04A0" w:firstRow="1" w:lastRow="0" w:firstColumn="1" w:lastColumn="0" w:noHBand="0" w:noVBand="1"/>
      </w:tblPr>
      <w:tblGrid>
        <w:gridCol w:w="6121"/>
        <w:gridCol w:w="1323"/>
        <w:gridCol w:w="1796"/>
      </w:tblGrid>
      <w:tr w:rsidR="00827D53">
        <w:trPr>
          <w:cantSplit/>
        </w:trPr>
        <w:tc>
          <w:tcPr>
            <w:tcW w:w="0" w:type="auto"/>
            <w:gridSpan w:val="3"/>
            <w:tcMar>
              <w:top w:w="15" w:type="dxa"/>
              <w:left w:w="225" w:type="dxa"/>
              <w:bottom w:w="15" w:type="dxa"/>
              <w:right w:w="15" w:type="dxa"/>
            </w:tcMar>
          </w:tcPr>
          <w:p w:rsidR="00827D53" w:rsidRDefault="00000000">
            <w:pPr>
              <w:keepNext/>
              <w:keepLines/>
              <w:spacing w:after="0"/>
              <w:jc w:val="center"/>
            </w:pPr>
            <w:r>
              <w:rPr>
                <w:rFonts w:ascii="Courier New" w:hAnsi="Courier New"/>
                <w:color w:val="000000"/>
              </w:rPr>
              <w:t>Sam's Bookstore</w:t>
            </w:r>
          </w:p>
        </w:tc>
      </w:tr>
      <w:tr w:rsidR="00827D53">
        <w:trPr>
          <w:cantSplit/>
        </w:trPr>
        <w:tc>
          <w:tcPr>
            <w:tcW w:w="0" w:type="auto"/>
            <w:gridSpan w:val="3"/>
            <w:tcMar>
              <w:top w:w="15" w:type="dxa"/>
              <w:left w:w="225" w:type="dxa"/>
              <w:bottom w:w="15" w:type="dxa"/>
              <w:right w:w="15" w:type="dxa"/>
            </w:tcMar>
          </w:tcPr>
          <w:p w:rsidR="00827D53" w:rsidRDefault="00000000">
            <w:pPr>
              <w:keepNext/>
              <w:keepLines/>
              <w:spacing w:after="0"/>
              <w:jc w:val="center"/>
            </w:pPr>
            <w:r>
              <w:rPr>
                <w:rFonts w:ascii="Courier New" w:hAnsi="Courier New"/>
                <w:color w:val="000000"/>
              </w:rPr>
              <w:t>Income Statement</w:t>
            </w:r>
          </w:p>
        </w:tc>
      </w:tr>
      <w:tr w:rsidR="00827D53">
        <w:trPr>
          <w:cantSplit/>
        </w:trPr>
        <w:tc>
          <w:tcPr>
            <w:tcW w:w="0" w:type="auto"/>
            <w:gridSpan w:val="3"/>
            <w:tcMar>
              <w:top w:w="15" w:type="dxa"/>
              <w:left w:w="225" w:type="dxa"/>
              <w:bottom w:w="15" w:type="dxa"/>
              <w:right w:w="15" w:type="dxa"/>
            </w:tcMar>
          </w:tcPr>
          <w:p w:rsidR="00827D53" w:rsidRDefault="00000000">
            <w:pPr>
              <w:keepNext/>
              <w:keepLines/>
              <w:spacing w:after="0"/>
              <w:jc w:val="center"/>
            </w:pPr>
            <w:r>
              <w:rPr>
                <w:rFonts w:ascii="Courier New" w:hAnsi="Courier New"/>
                <w:color w:val="000000"/>
              </w:rPr>
              <w:t>For Quarter Ended March 31</w:t>
            </w:r>
          </w:p>
        </w:tc>
      </w:tr>
      <w:tr w:rsidR="00827D53">
        <w:trPr>
          <w:cantSplit/>
        </w:trPr>
        <w:tc>
          <w:tcPr>
            <w:tcW w:w="830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w:t>
            </w:r>
          </w:p>
        </w:tc>
        <w:tc>
          <w:tcPr>
            <w:tcW w:w="1500" w:type="dxa"/>
            <w:tcMar>
              <w:top w:w="15" w:type="dxa"/>
              <w:left w:w="15" w:type="dxa"/>
              <w:bottom w:w="15" w:type="dxa"/>
              <w:right w:w="15" w:type="dxa"/>
            </w:tcMar>
          </w:tcPr>
          <w:p w:rsidR="00827D53" w:rsidRDefault="00827D53">
            <w:pPr>
              <w:keepNext/>
              <w:keepLines/>
            </w:pPr>
          </w:p>
        </w:tc>
        <w:tc>
          <w:tcPr>
            <w:tcW w:w="220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$ 980,000</w:t>
            </w:r>
          </w:p>
        </w:tc>
      </w:tr>
      <w:tr w:rsidR="00827D53">
        <w:trPr>
          <w:cantSplit/>
          <w:trHeight w:val="15"/>
        </w:trPr>
        <w:tc>
          <w:tcPr>
            <w:tcW w:w="830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Cost of goods sold</w:t>
            </w:r>
          </w:p>
        </w:tc>
        <w:tc>
          <w:tcPr>
            <w:tcW w:w="1500" w:type="dxa"/>
            <w:tcMar>
              <w:top w:w="15" w:type="dxa"/>
              <w:left w:w="15" w:type="dxa"/>
              <w:bottom w:w="15" w:type="dxa"/>
              <w:right w:w="15" w:type="dxa"/>
            </w:tcMar>
          </w:tcPr>
          <w:p w:rsidR="00827D53" w:rsidRDefault="00827D53">
            <w:pPr>
              <w:keepNext/>
              <w:keepLines/>
            </w:pPr>
          </w:p>
        </w:tc>
        <w:tc>
          <w:tcPr>
            <w:tcW w:w="2200"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680,000</w:t>
            </w:r>
          </w:p>
        </w:tc>
      </w:tr>
      <w:tr w:rsidR="00827D53">
        <w:trPr>
          <w:cantSplit/>
        </w:trPr>
        <w:tc>
          <w:tcPr>
            <w:tcW w:w="830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Gross margin</w:t>
            </w:r>
          </w:p>
        </w:tc>
        <w:tc>
          <w:tcPr>
            <w:tcW w:w="1500" w:type="dxa"/>
            <w:tcMar>
              <w:top w:w="15" w:type="dxa"/>
              <w:left w:w="15" w:type="dxa"/>
              <w:bottom w:w="15" w:type="dxa"/>
              <w:right w:w="15" w:type="dxa"/>
            </w:tcMar>
          </w:tcPr>
          <w:p w:rsidR="00827D53" w:rsidRDefault="00827D53">
            <w:pPr>
              <w:keepNext/>
              <w:keepLines/>
            </w:pPr>
          </w:p>
        </w:tc>
        <w:tc>
          <w:tcPr>
            <w:tcW w:w="220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300,000</w:t>
            </w:r>
          </w:p>
        </w:tc>
      </w:tr>
      <w:tr w:rsidR="00827D53">
        <w:trPr>
          <w:cantSplit/>
        </w:trPr>
        <w:tc>
          <w:tcPr>
            <w:tcW w:w="830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Selling and administrative expenses</w:t>
            </w:r>
          </w:p>
        </w:tc>
        <w:tc>
          <w:tcPr>
            <w:tcW w:w="1500" w:type="dxa"/>
            <w:tcMar>
              <w:top w:w="15" w:type="dxa"/>
              <w:left w:w="15" w:type="dxa"/>
              <w:bottom w:w="15" w:type="dxa"/>
              <w:right w:w="15" w:type="dxa"/>
            </w:tcMar>
          </w:tcPr>
          <w:p w:rsidR="00827D53" w:rsidRDefault="00827D53">
            <w:pPr>
              <w:keepNext/>
              <w:keepLines/>
            </w:pPr>
          </w:p>
        </w:tc>
        <w:tc>
          <w:tcPr>
            <w:tcW w:w="2200" w:type="dxa"/>
            <w:tcMar>
              <w:top w:w="15" w:type="dxa"/>
              <w:left w:w="15" w:type="dxa"/>
              <w:bottom w:w="15" w:type="dxa"/>
              <w:right w:w="150" w:type="dxa"/>
            </w:tcMar>
          </w:tcPr>
          <w:p w:rsidR="00827D53" w:rsidRDefault="00827D53">
            <w:pPr>
              <w:keepNext/>
              <w:keepLines/>
            </w:pPr>
          </w:p>
        </w:tc>
      </w:tr>
      <w:tr w:rsidR="00827D53">
        <w:trPr>
          <w:cantSplit/>
        </w:trPr>
        <w:tc>
          <w:tcPr>
            <w:tcW w:w="8300"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Selling</w:t>
            </w:r>
          </w:p>
        </w:tc>
        <w:tc>
          <w:tcPr>
            <w:tcW w:w="1500" w:type="dxa"/>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$ 110,000</w:t>
            </w:r>
          </w:p>
        </w:tc>
        <w:tc>
          <w:tcPr>
            <w:tcW w:w="2200" w:type="dxa"/>
            <w:tcMar>
              <w:top w:w="15" w:type="dxa"/>
              <w:left w:w="15" w:type="dxa"/>
              <w:bottom w:w="15" w:type="dxa"/>
              <w:right w:w="150" w:type="dxa"/>
            </w:tcMar>
          </w:tcPr>
          <w:p w:rsidR="00827D53" w:rsidRDefault="00827D53">
            <w:pPr>
              <w:keepNext/>
              <w:keepLines/>
            </w:pPr>
          </w:p>
        </w:tc>
      </w:tr>
      <w:tr w:rsidR="00827D53">
        <w:trPr>
          <w:cantSplit/>
          <w:trHeight w:val="15"/>
        </w:trPr>
        <w:tc>
          <w:tcPr>
            <w:tcW w:w="8300"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Administrative</w:t>
            </w:r>
          </w:p>
        </w:tc>
        <w:tc>
          <w:tcPr>
            <w:tcW w:w="1500" w:type="dxa"/>
            <w:tcBorders>
              <w:bottom w:val="single" w:sz="8" w:space="0" w:color="000000"/>
            </w:tcBorders>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124,000</w:t>
            </w:r>
          </w:p>
        </w:tc>
        <w:tc>
          <w:tcPr>
            <w:tcW w:w="2200"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234,000</w:t>
            </w:r>
          </w:p>
        </w:tc>
      </w:tr>
      <w:tr w:rsidR="00827D53">
        <w:trPr>
          <w:cantSplit/>
          <w:trHeight w:val="120"/>
        </w:trPr>
        <w:tc>
          <w:tcPr>
            <w:tcW w:w="830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Net operating income</w:t>
            </w:r>
          </w:p>
        </w:tc>
        <w:tc>
          <w:tcPr>
            <w:tcW w:w="1500" w:type="dxa"/>
            <w:tcMar>
              <w:top w:w="15" w:type="dxa"/>
              <w:left w:w="15" w:type="dxa"/>
              <w:bottom w:w="15" w:type="dxa"/>
              <w:right w:w="15" w:type="dxa"/>
            </w:tcMar>
          </w:tcPr>
          <w:p w:rsidR="00827D53" w:rsidRDefault="00827D53">
            <w:pPr>
              <w:keepNext/>
              <w:keepLines/>
            </w:pPr>
          </w:p>
        </w:tc>
        <w:tc>
          <w:tcPr>
            <w:tcW w:w="2200"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$ 66,000</w:t>
            </w:r>
          </w:p>
        </w:tc>
      </w:tr>
    </w:tbl>
    <w:p w:rsidR="00827D53" w:rsidRDefault="00000000">
      <w:pPr>
        <w:keepNext/>
        <w:keepLines/>
        <w:spacing w:after="0"/>
        <w:ind w:left="360"/>
      </w:pPr>
      <w:r>
        <w:rPr>
          <w:rFonts w:ascii="Times New Roman"/>
          <w:color w:val="000000"/>
          <w:sz w:val="24"/>
        </w:rPr>
        <w:t>On average, a book sells for $70. Variable selling expenses are $4 per book with the remaining selling expenses being fixed. The variable administrative expenses are 3% of sales with the remainder being fixed.</w:t>
      </w:r>
      <w:r>
        <w:rPr>
          <w:rFonts w:ascii="Times New Roman"/>
          <w:sz w:val="24"/>
        </w:rPr>
        <w:br/>
      </w:r>
      <w:r>
        <w:rPr>
          <w:rFonts w:ascii="Times New Roman"/>
          <w:color w:val="000000"/>
          <w:sz w:val="24"/>
        </w:rPr>
        <w:t>The net operating income using the contribution approach for the first quarter is:</w:t>
      </w:r>
    </w:p>
    <w:p w:rsidR="00827D53" w:rsidRDefault="00000000">
      <w:pPr>
        <w:keepNext/>
        <w:keepLines/>
        <w:numPr>
          <w:ilvl w:val="7"/>
          <w:numId w:val="1"/>
        </w:numPr>
        <w:spacing w:after="0"/>
      </w:pPr>
      <w:r>
        <w:rPr>
          <w:rFonts w:ascii="Times New Roman"/>
          <w:sz w:val="24"/>
        </w:rPr>
        <w:t>$300,000</w:t>
      </w:r>
    </w:p>
    <w:p w:rsidR="00827D53" w:rsidRDefault="00000000">
      <w:pPr>
        <w:keepNext/>
        <w:keepLines/>
        <w:numPr>
          <w:ilvl w:val="7"/>
          <w:numId w:val="1"/>
        </w:numPr>
        <w:spacing w:after="0"/>
      </w:pPr>
      <w:r>
        <w:rPr>
          <w:rFonts w:ascii="Times New Roman"/>
          <w:sz w:val="24"/>
        </w:rPr>
        <w:t>$244,000</w:t>
      </w:r>
    </w:p>
    <w:p w:rsidR="00827D53" w:rsidRDefault="00000000">
      <w:pPr>
        <w:keepNext/>
        <w:keepLines/>
        <w:numPr>
          <w:ilvl w:val="7"/>
          <w:numId w:val="1"/>
        </w:numPr>
        <w:spacing w:after="0"/>
      </w:pPr>
      <w:r>
        <w:rPr>
          <w:rFonts w:ascii="Times New Roman"/>
          <w:sz w:val="24"/>
        </w:rPr>
        <w:t>$214,600</w:t>
      </w:r>
    </w:p>
    <w:p w:rsidR="00827D53" w:rsidRDefault="00000000">
      <w:pPr>
        <w:keepNext/>
        <w:keepLines/>
        <w:numPr>
          <w:ilvl w:val="7"/>
          <w:numId w:val="1"/>
        </w:numPr>
        <w:spacing w:after="0"/>
      </w:pPr>
      <w:r>
        <w:rPr>
          <w:rFonts w:ascii="Times New Roman"/>
          <w:sz w:val="24"/>
        </w:rPr>
        <w:t>$66,000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An income statement for Sam's Bookstore for the first quarter of the year is presented below:</w:t>
      </w:r>
    </w:p>
    <w:tbl>
      <w:tblPr>
        <w:tblW w:w="0" w:type="auto"/>
        <w:tblInd w:w="360" w:type="dxa"/>
        <w:tblLook w:val="04A0" w:firstRow="1" w:lastRow="0" w:firstColumn="1" w:lastColumn="0" w:noHBand="0" w:noVBand="1"/>
      </w:tblPr>
      <w:tblGrid>
        <w:gridCol w:w="6023"/>
        <w:gridCol w:w="1377"/>
        <w:gridCol w:w="1840"/>
      </w:tblGrid>
      <w:tr w:rsidR="00827D53">
        <w:trPr>
          <w:cantSplit/>
        </w:trPr>
        <w:tc>
          <w:tcPr>
            <w:tcW w:w="0" w:type="auto"/>
            <w:gridSpan w:val="3"/>
            <w:tcMar>
              <w:top w:w="15" w:type="dxa"/>
              <w:left w:w="225" w:type="dxa"/>
              <w:bottom w:w="15" w:type="dxa"/>
              <w:right w:w="15" w:type="dxa"/>
            </w:tcMar>
          </w:tcPr>
          <w:p w:rsidR="00827D53" w:rsidRDefault="00000000">
            <w:pPr>
              <w:keepNext/>
              <w:keepLines/>
              <w:spacing w:after="0"/>
              <w:jc w:val="center"/>
            </w:pPr>
            <w:r>
              <w:rPr>
                <w:rFonts w:ascii="Courier New" w:hAnsi="Courier New"/>
                <w:color w:val="000000"/>
              </w:rPr>
              <w:t>Sam's Bookstore</w:t>
            </w:r>
          </w:p>
        </w:tc>
      </w:tr>
      <w:tr w:rsidR="00827D53">
        <w:trPr>
          <w:cantSplit/>
        </w:trPr>
        <w:tc>
          <w:tcPr>
            <w:tcW w:w="0" w:type="auto"/>
            <w:gridSpan w:val="3"/>
            <w:tcMar>
              <w:top w:w="15" w:type="dxa"/>
              <w:left w:w="225" w:type="dxa"/>
              <w:bottom w:w="15" w:type="dxa"/>
              <w:right w:w="15" w:type="dxa"/>
            </w:tcMar>
          </w:tcPr>
          <w:p w:rsidR="00827D53" w:rsidRDefault="00000000">
            <w:pPr>
              <w:keepNext/>
              <w:keepLines/>
              <w:spacing w:after="0"/>
              <w:jc w:val="center"/>
            </w:pPr>
            <w:r>
              <w:rPr>
                <w:rFonts w:ascii="Courier New" w:hAnsi="Courier New"/>
                <w:color w:val="000000"/>
              </w:rPr>
              <w:t>Income Statement</w:t>
            </w:r>
          </w:p>
        </w:tc>
      </w:tr>
      <w:tr w:rsidR="00827D53">
        <w:trPr>
          <w:cantSplit/>
        </w:trPr>
        <w:tc>
          <w:tcPr>
            <w:tcW w:w="0" w:type="auto"/>
            <w:gridSpan w:val="3"/>
            <w:tcMar>
              <w:top w:w="15" w:type="dxa"/>
              <w:left w:w="225" w:type="dxa"/>
              <w:bottom w:w="15" w:type="dxa"/>
              <w:right w:w="15" w:type="dxa"/>
            </w:tcMar>
          </w:tcPr>
          <w:p w:rsidR="00827D53" w:rsidRDefault="00000000">
            <w:pPr>
              <w:keepNext/>
              <w:keepLines/>
              <w:spacing w:after="0"/>
              <w:jc w:val="center"/>
            </w:pPr>
            <w:r>
              <w:rPr>
                <w:rFonts w:ascii="Courier New" w:hAnsi="Courier New"/>
                <w:color w:val="000000"/>
              </w:rPr>
              <w:t>For Quarter Ended March 31</w:t>
            </w:r>
          </w:p>
        </w:tc>
      </w:tr>
      <w:tr w:rsidR="00827D53">
        <w:trPr>
          <w:cantSplit/>
        </w:trPr>
        <w:tc>
          <w:tcPr>
            <w:tcW w:w="830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w:t>
            </w:r>
          </w:p>
        </w:tc>
        <w:tc>
          <w:tcPr>
            <w:tcW w:w="1600" w:type="dxa"/>
            <w:tcMar>
              <w:top w:w="15" w:type="dxa"/>
              <w:left w:w="15" w:type="dxa"/>
              <w:bottom w:w="15" w:type="dxa"/>
              <w:right w:w="15" w:type="dxa"/>
            </w:tcMar>
          </w:tcPr>
          <w:p w:rsidR="00827D53" w:rsidRDefault="00827D53">
            <w:pPr>
              <w:keepNext/>
              <w:keepLines/>
            </w:pPr>
          </w:p>
        </w:tc>
        <w:tc>
          <w:tcPr>
            <w:tcW w:w="230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$ 900,000</w:t>
            </w:r>
          </w:p>
        </w:tc>
      </w:tr>
      <w:tr w:rsidR="00827D53">
        <w:trPr>
          <w:cantSplit/>
          <w:trHeight w:val="15"/>
        </w:trPr>
        <w:tc>
          <w:tcPr>
            <w:tcW w:w="830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Cost of goods sold</w:t>
            </w:r>
          </w:p>
        </w:tc>
        <w:tc>
          <w:tcPr>
            <w:tcW w:w="1600" w:type="dxa"/>
            <w:tcMar>
              <w:top w:w="15" w:type="dxa"/>
              <w:left w:w="15" w:type="dxa"/>
              <w:bottom w:w="15" w:type="dxa"/>
              <w:right w:w="15" w:type="dxa"/>
            </w:tcMar>
          </w:tcPr>
          <w:p w:rsidR="00827D53" w:rsidRDefault="00827D53">
            <w:pPr>
              <w:keepNext/>
              <w:keepLines/>
            </w:pPr>
          </w:p>
        </w:tc>
        <w:tc>
          <w:tcPr>
            <w:tcW w:w="2300"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630,000</w:t>
            </w:r>
          </w:p>
        </w:tc>
      </w:tr>
      <w:tr w:rsidR="00827D53">
        <w:trPr>
          <w:cantSplit/>
        </w:trPr>
        <w:tc>
          <w:tcPr>
            <w:tcW w:w="830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Gross margin</w:t>
            </w:r>
          </w:p>
        </w:tc>
        <w:tc>
          <w:tcPr>
            <w:tcW w:w="1600" w:type="dxa"/>
            <w:tcMar>
              <w:top w:w="15" w:type="dxa"/>
              <w:left w:w="15" w:type="dxa"/>
              <w:bottom w:w="15" w:type="dxa"/>
              <w:right w:w="15" w:type="dxa"/>
            </w:tcMar>
          </w:tcPr>
          <w:p w:rsidR="00827D53" w:rsidRDefault="00827D53">
            <w:pPr>
              <w:keepNext/>
              <w:keepLines/>
            </w:pPr>
          </w:p>
        </w:tc>
        <w:tc>
          <w:tcPr>
            <w:tcW w:w="230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270,000</w:t>
            </w:r>
          </w:p>
        </w:tc>
      </w:tr>
      <w:tr w:rsidR="00827D53">
        <w:trPr>
          <w:cantSplit/>
        </w:trPr>
        <w:tc>
          <w:tcPr>
            <w:tcW w:w="830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Selling and administrative expenses</w:t>
            </w:r>
          </w:p>
        </w:tc>
        <w:tc>
          <w:tcPr>
            <w:tcW w:w="1600" w:type="dxa"/>
            <w:tcMar>
              <w:top w:w="15" w:type="dxa"/>
              <w:left w:w="15" w:type="dxa"/>
              <w:bottom w:w="15" w:type="dxa"/>
              <w:right w:w="15" w:type="dxa"/>
            </w:tcMar>
          </w:tcPr>
          <w:p w:rsidR="00827D53" w:rsidRDefault="00827D53">
            <w:pPr>
              <w:keepNext/>
              <w:keepLines/>
            </w:pPr>
          </w:p>
        </w:tc>
        <w:tc>
          <w:tcPr>
            <w:tcW w:w="2300" w:type="dxa"/>
            <w:tcMar>
              <w:top w:w="15" w:type="dxa"/>
              <w:left w:w="15" w:type="dxa"/>
              <w:bottom w:w="15" w:type="dxa"/>
              <w:right w:w="150" w:type="dxa"/>
            </w:tcMar>
          </w:tcPr>
          <w:p w:rsidR="00827D53" w:rsidRDefault="00827D53">
            <w:pPr>
              <w:keepNext/>
              <w:keepLines/>
            </w:pPr>
          </w:p>
        </w:tc>
      </w:tr>
      <w:tr w:rsidR="00827D53">
        <w:trPr>
          <w:cantSplit/>
        </w:trPr>
        <w:tc>
          <w:tcPr>
            <w:tcW w:w="8300"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Selling</w:t>
            </w:r>
          </w:p>
        </w:tc>
        <w:tc>
          <w:tcPr>
            <w:tcW w:w="1600" w:type="dxa"/>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$ 100,000</w:t>
            </w:r>
          </w:p>
        </w:tc>
        <w:tc>
          <w:tcPr>
            <w:tcW w:w="2300" w:type="dxa"/>
            <w:tcMar>
              <w:top w:w="15" w:type="dxa"/>
              <w:left w:w="15" w:type="dxa"/>
              <w:bottom w:w="15" w:type="dxa"/>
              <w:right w:w="150" w:type="dxa"/>
            </w:tcMar>
          </w:tcPr>
          <w:p w:rsidR="00827D53" w:rsidRDefault="00827D53">
            <w:pPr>
              <w:keepNext/>
              <w:keepLines/>
            </w:pPr>
          </w:p>
        </w:tc>
      </w:tr>
      <w:tr w:rsidR="00827D53">
        <w:trPr>
          <w:cantSplit/>
          <w:trHeight w:val="15"/>
        </w:trPr>
        <w:tc>
          <w:tcPr>
            <w:tcW w:w="8300"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Administrative</w:t>
            </w:r>
          </w:p>
        </w:tc>
        <w:tc>
          <w:tcPr>
            <w:tcW w:w="1600" w:type="dxa"/>
            <w:tcBorders>
              <w:bottom w:val="single" w:sz="8" w:space="0" w:color="000000"/>
            </w:tcBorders>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104,000</w:t>
            </w:r>
          </w:p>
        </w:tc>
        <w:tc>
          <w:tcPr>
            <w:tcW w:w="2300"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204,000</w:t>
            </w:r>
          </w:p>
        </w:tc>
      </w:tr>
      <w:tr w:rsidR="00827D53">
        <w:trPr>
          <w:cantSplit/>
          <w:trHeight w:val="120"/>
        </w:trPr>
        <w:tc>
          <w:tcPr>
            <w:tcW w:w="830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Net operating income</w:t>
            </w:r>
          </w:p>
        </w:tc>
        <w:tc>
          <w:tcPr>
            <w:tcW w:w="1600" w:type="dxa"/>
            <w:tcMar>
              <w:top w:w="15" w:type="dxa"/>
              <w:left w:w="15" w:type="dxa"/>
              <w:bottom w:w="15" w:type="dxa"/>
              <w:right w:w="15" w:type="dxa"/>
            </w:tcMar>
          </w:tcPr>
          <w:p w:rsidR="00827D53" w:rsidRDefault="00827D53">
            <w:pPr>
              <w:keepNext/>
              <w:keepLines/>
            </w:pPr>
          </w:p>
        </w:tc>
        <w:tc>
          <w:tcPr>
            <w:tcW w:w="2300"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$ 66,000</w:t>
            </w:r>
          </w:p>
        </w:tc>
      </w:tr>
    </w:tbl>
    <w:p w:rsidR="00827D53" w:rsidRDefault="00000000">
      <w:pPr>
        <w:keepNext/>
        <w:keepLines/>
        <w:spacing w:after="0"/>
        <w:ind w:left="360"/>
      </w:pPr>
      <w:r>
        <w:rPr>
          <w:rFonts w:ascii="Times New Roman"/>
          <w:color w:val="000000"/>
          <w:sz w:val="24"/>
        </w:rPr>
        <w:t>On average, a book sells for $50. Variable selling expenses are $5 per book with the remaining selling expenses being fixed. The variable administrative expenses are 4% of sales with the remainder being fixed.</w:t>
      </w:r>
      <w:r>
        <w:rPr>
          <w:rFonts w:ascii="Times New Roman"/>
          <w:sz w:val="24"/>
        </w:rPr>
        <w:br/>
      </w:r>
      <w:r>
        <w:rPr>
          <w:rFonts w:ascii="Times New Roman"/>
          <w:color w:val="000000"/>
          <w:sz w:val="24"/>
        </w:rPr>
        <w:t>The net operating income using the contribution approach for the first quarter is:</w:t>
      </w:r>
    </w:p>
    <w:p w:rsidR="00827D53" w:rsidRDefault="00000000">
      <w:pPr>
        <w:keepNext/>
        <w:keepLines/>
        <w:numPr>
          <w:ilvl w:val="7"/>
          <w:numId w:val="1"/>
        </w:numPr>
        <w:spacing w:after="0"/>
      </w:pPr>
      <w:r>
        <w:rPr>
          <w:rFonts w:ascii="Times New Roman"/>
          <w:sz w:val="24"/>
        </w:rPr>
        <w:t>$270,000</w:t>
      </w:r>
    </w:p>
    <w:p w:rsidR="00827D53" w:rsidRDefault="00000000">
      <w:pPr>
        <w:keepNext/>
        <w:keepLines/>
        <w:numPr>
          <w:ilvl w:val="7"/>
          <w:numId w:val="1"/>
        </w:numPr>
        <w:spacing w:after="0"/>
      </w:pPr>
      <w:r>
        <w:rPr>
          <w:rFonts w:ascii="Times New Roman"/>
          <w:sz w:val="24"/>
        </w:rPr>
        <w:t>$180,000</w:t>
      </w:r>
    </w:p>
    <w:p w:rsidR="00827D53" w:rsidRDefault="00000000">
      <w:pPr>
        <w:keepNext/>
        <w:keepLines/>
        <w:numPr>
          <w:ilvl w:val="7"/>
          <w:numId w:val="1"/>
        </w:numPr>
        <w:spacing w:after="0"/>
      </w:pPr>
      <w:r>
        <w:rPr>
          <w:rFonts w:ascii="Times New Roman"/>
          <w:sz w:val="24"/>
        </w:rPr>
        <w:t>$144,000</w:t>
      </w:r>
    </w:p>
    <w:p w:rsidR="00827D53" w:rsidRDefault="00000000">
      <w:pPr>
        <w:keepNext/>
        <w:keepLines/>
        <w:numPr>
          <w:ilvl w:val="7"/>
          <w:numId w:val="1"/>
        </w:numPr>
        <w:spacing w:after="0"/>
      </w:pPr>
      <w:r>
        <w:rPr>
          <w:rFonts w:ascii="Times New Roman"/>
          <w:sz w:val="24"/>
        </w:rPr>
        <w:t>$66,000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An income statement for Sam's Bookstore for the first quarter of the year is presented below:</w:t>
      </w:r>
    </w:p>
    <w:tbl>
      <w:tblPr>
        <w:tblW w:w="0" w:type="auto"/>
        <w:tblInd w:w="360" w:type="dxa"/>
        <w:tblLook w:val="04A0" w:firstRow="1" w:lastRow="0" w:firstColumn="1" w:lastColumn="0" w:noHBand="0" w:noVBand="1"/>
      </w:tblPr>
      <w:tblGrid>
        <w:gridCol w:w="6121"/>
        <w:gridCol w:w="1323"/>
        <w:gridCol w:w="1796"/>
      </w:tblGrid>
      <w:tr w:rsidR="00827D53">
        <w:trPr>
          <w:cantSplit/>
        </w:trPr>
        <w:tc>
          <w:tcPr>
            <w:tcW w:w="0" w:type="auto"/>
            <w:gridSpan w:val="3"/>
            <w:tcMar>
              <w:top w:w="15" w:type="dxa"/>
              <w:left w:w="225" w:type="dxa"/>
              <w:bottom w:w="15" w:type="dxa"/>
              <w:right w:w="15" w:type="dxa"/>
            </w:tcMar>
          </w:tcPr>
          <w:p w:rsidR="00827D53" w:rsidRDefault="00000000">
            <w:pPr>
              <w:keepNext/>
              <w:keepLines/>
              <w:spacing w:after="0"/>
              <w:jc w:val="center"/>
            </w:pPr>
            <w:r>
              <w:rPr>
                <w:rFonts w:ascii="Courier New" w:hAnsi="Courier New"/>
                <w:color w:val="000000"/>
              </w:rPr>
              <w:t>Sam's Bookstore</w:t>
            </w:r>
          </w:p>
        </w:tc>
      </w:tr>
      <w:tr w:rsidR="00827D53">
        <w:trPr>
          <w:cantSplit/>
        </w:trPr>
        <w:tc>
          <w:tcPr>
            <w:tcW w:w="0" w:type="auto"/>
            <w:gridSpan w:val="3"/>
            <w:tcMar>
              <w:top w:w="15" w:type="dxa"/>
              <w:left w:w="225" w:type="dxa"/>
              <w:bottom w:w="15" w:type="dxa"/>
              <w:right w:w="15" w:type="dxa"/>
            </w:tcMar>
          </w:tcPr>
          <w:p w:rsidR="00827D53" w:rsidRDefault="00000000">
            <w:pPr>
              <w:keepNext/>
              <w:keepLines/>
              <w:spacing w:after="0"/>
              <w:jc w:val="center"/>
            </w:pPr>
            <w:r>
              <w:rPr>
                <w:rFonts w:ascii="Courier New" w:hAnsi="Courier New"/>
                <w:color w:val="000000"/>
              </w:rPr>
              <w:t>Income Statement</w:t>
            </w:r>
          </w:p>
        </w:tc>
      </w:tr>
      <w:tr w:rsidR="00827D53">
        <w:trPr>
          <w:cantSplit/>
        </w:trPr>
        <w:tc>
          <w:tcPr>
            <w:tcW w:w="0" w:type="auto"/>
            <w:gridSpan w:val="3"/>
            <w:tcMar>
              <w:top w:w="15" w:type="dxa"/>
              <w:left w:w="225" w:type="dxa"/>
              <w:bottom w:w="15" w:type="dxa"/>
              <w:right w:w="15" w:type="dxa"/>
            </w:tcMar>
          </w:tcPr>
          <w:p w:rsidR="00827D53" w:rsidRDefault="00000000">
            <w:pPr>
              <w:keepNext/>
              <w:keepLines/>
              <w:spacing w:after="0"/>
              <w:jc w:val="center"/>
            </w:pPr>
            <w:r>
              <w:rPr>
                <w:rFonts w:ascii="Courier New" w:hAnsi="Courier New"/>
                <w:color w:val="000000"/>
              </w:rPr>
              <w:t>For Quarter Ended March 31</w:t>
            </w:r>
          </w:p>
        </w:tc>
      </w:tr>
      <w:tr w:rsidR="00827D53">
        <w:trPr>
          <w:cantSplit/>
        </w:trPr>
        <w:tc>
          <w:tcPr>
            <w:tcW w:w="830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w:t>
            </w:r>
          </w:p>
        </w:tc>
        <w:tc>
          <w:tcPr>
            <w:tcW w:w="1500" w:type="dxa"/>
            <w:tcMar>
              <w:top w:w="15" w:type="dxa"/>
              <w:left w:w="15" w:type="dxa"/>
              <w:bottom w:w="15" w:type="dxa"/>
              <w:right w:w="15" w:type="dxa"/>
            </w:tcMar>
          </w:tcPr>
          <w:p w:rsidR="00827D53" w:rsidRDefault="00827D53">
            <w:pPr>
              <w:keepNext/>
              <w:keepLines/>
            </w:pPr>
          </w:p>
        </w:tc>
        <w:tc>
          <w:tcPr>
            <w:tcW w:w="220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$ 990,000</w:t>
            </w:r>
          </w:p>
        </w:tc>
      </w:tr>
      <w:tr w:rsidR="00827D53">
        <w:trPr>
          <w:cantSplit/>
          <w:trHeight w:val="15"/>
        </w:trPr>
        <w:tc>
          <w:tcPr>
            <w:tcW w:w="830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Cost of goods sold</w:t>
            </w:r>
          </w:p>
        </w:tc>
        <w:tc>
          <w:tcPr>
            <w:tcW w:w="1500" w:type="dxa"/>
            <w:tcMar>
              <w:top w:w="15" w:type="dxa"/>
              <w:left w:w="15" w:type="dxa"/>
              <w:bottom w:w="15" w:type="dxa"/>
              <w:right w:w="15" w:type="dxa"/>
            </w:tcMar>
          </w:tcPr>
          <w:p w:rsidR="00827D53" w:rsidRDefault="00827D53">
            <w:pPr>
              <w:keepNext/>
              <w:keepLines/>
            </w:pPr>
          </w:p>
        </w:tc>
        <w:tc>
          <w:tcPr>
            <w:tcW w:w="2200"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675,000</w:t>
            </w:r>
          </w:p>
        </w:tc>
      </w:tr>
      <w:tr w:rsidR="00827D53">
        <w:trPr>
          <w:cantSplit/>
        </w:trPr>
        <w:tc>
          <w:tcPr>
            <w:tcW w:w="830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Gross margin</w:t>
            </w:r>
          </w:p>
        </w:tc>
        <w:tc>
          <w:tcPr>
            <w:tcW w:w="1500" w:type="dxa"/>
            <w:tcMar>
              <w:top w:w="15" w:type="dxa"/>
              <w:left w:w="15" w:type="dxa"/>
              <w:bottom w:w="15" w:type="dxa"/>
              <w:right w:w="15" w:type="dxa"/>
            </w:tcMar>
          </w:tcPr>
          <w:p w:rsidR="00827D53" w:rsidRDefault="00827D53">
            <w:pPr>
              <w:keepNext/>
              <w:keepLines/>
            </w:pPr>
          </w:p>
        </w:tc>
        <w:tc>
          <w:tcPr>
            <w:tcW w:w="220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315,000</w:t>
            </w:r>
          </w:p>
        </w:tc>
      </w:tr>
      <w:tr w:rsidR="00827D53">
        <w:trPr>
          <w:cantSplit/>
        </w:trPr>
        <w:tc>
          <w:tcPr>
            <w:tcW w:w="830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Selling and administrative expenses</w:t>
            </w:r>
          </w:p>
        </w:tc>
        <w:tc>
          <w:tcPr>
            <w:tcW w:w="1500" w:type="dxa"/>
            <w:tcMar>
              <w:top w:w="15" w:type="dxa"/>
              <w:left w:w="15" w:type="dxa"/>
              <w:bottom w:w="15" w:type="dxa"/>
              <w:right w:w="15" w:type="dxa"/>
            </w:tcMar>
          </w:tcPr>
          <w:p w:rsidR="00827D53" w:rsidRDefault="00827D53">
            <w:pPr>
              <w:keepNext/>
              <w:keepLines/>
            </w:pPr>
          </w:p>
        </w:tc>
        <w:tc>
          <w:tcPr>
            <w:tcW w:w="2200" w:type="dxa"/>
            <w:tcMar>
              <w:top w:w="15" w:type="dxa"/>
              <w:left w:w="15" w:type="dxa"/>
              <w:bottom w:w="15" w:type="dxa"/>
              <w:right w:w="150" w:type="dxa"/>
            </w:tcMar>
          </w:tcPr>
          <w:p w:rsidR="00827D53" w:rsidRDefault="00827D53">
            <w:pPr>
              <w:keepNext/>
              <w:keepLines/>
            </w:pPr>
          </w:p>
        </w:tc>
      </w:tr>
      <w:tr w:rsidR="00827D53">
        <w:trPr>
          <w:cantSplit/>
        </w:trPr>
        <w:tc>
          <w:tcPr>
            <w:tcW w:w="8300"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Selling</w:t>
            </w:r>
          </w:p>
        </w:tc>
        <w:tc>
          <w:tcPr>
            <w:tcW w:w="1500" w:type="dxa"/>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$ 109,000</w:t>
            </w:r>
          </w:p>
        </w:tc>
        <w:tc>
          <w:tcPr>
            <w:tcW w:w="2200" w:type="dxa"/>
            <w:tcMar>
              <w:top w:w="15" w:type="dxa"/>
              <w:left w:w="15" w:type="dxa"/>
              <w:bottom w:w="15" w:type="dxa"/>
              <w:right w:w="150" w:type="dxa"/>
            </w:tcMar>
          </w:tcPr>
          <w:p w:rsidR="00827D53" w:rsidRDefault="00827D53">
            <w:pPr>
              <w:keepNext/>
              <w:keepLines/>
            </w:pPr>
          </w:p>
        </w:tc>
      </w:tr>
      <w:tr w:rsidR="00827D53">
        <w:trPr>
          <w:cantSplit/>
          <w:trHeight w:val="15"/>
        </w:trPr>
        <w:tc>
          <w:tcPr>
            <w:tcW w:w="8300"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Administrative</w:t>
            </w:r>
          </w:p>
        </w:tc>
        <w:tc>
          <w:tcPr>
            <w:tcW w:w="1500" w:type="dxa"/>
            <w:tcBorders>
              <w:bottom w:val="single" w:sz="8" w:space="0" w:color="000000"/>
            </w:tcBorders>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122,000</w:t>
            </w:r>
          </w:p>
        </w:tc>
        <w:tc>
          <w:tcPr>
            <w:tcW w:w="2200"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231,000</w:t>
            </w:r>
          </w:p>
        </w:tc>
      </w:tr>
      <w:tr w:rsidR="00827D53">
        <w:trPr>
          <w:cantSplit/>
          <w:trHeight w:val="120"/>
        </w:trPr>
        <w:tc>
          <w:tcPr>
            <w:tcW w:w="830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Net operating income</w:t>
            </w:r>
          </w:p>
        </w:tc>
        <w:tc>
          <w:tcPr>
            <w:tcW w:w="1500" w:type="dxa"/>
            <w:tcMar>
              <w:top w:w="15" w:type="dxa"/>
              <w:left w:w="15" w:type="dxa"/>
              <w:bottom w:w="15" w:type="dxa"/>
              <w:right w:w="15" w:type="dxa"/>
            </w:tcMar>
          </w:tcPr>
          <w:p w:rsidR="00827D53" w:rsidRDefault="00827D53">
            <w:pPr>
              <w:keepNext/>
              <w:keepLines/>
            </w:pPr>
          </w:p>
        </w:tc>
        <w:tc>
          <w:tcPr>
            <w:tcW w:w="2200"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$ 84,000</w:t>
            </w:r>
          </w:p>
        </w:tc>
      </w:tr>
    </w:tbl>
    <w:p w:rsidR="00827D53" w:rsidRDefault="00000000">
      <w:pPr>
        <w:keepNext/>
        <w:keepLines/>
        <w:spacing w:after="0"/>
        <w:ind w:left="360"/>
      </w:pPr>
      <w:r>
        <w:rPr>
          <w:rFonts w:ascii="Times New Roman"/>
          <w:color w:val="000000"/>
          <w:sz w:val="24"/>
        </w:rPr>
        <w:t>On average, a book sells for $60. Variable selling expenses are $6 per book with the remaining selling expenses being fixed. The variable administrative expenses are 5% of sales with the remainder being fixed.</w:t>
      </w:r>
      <w:r>
        <w:rPr>
          <w:rFonts w:ascii="Times New Roman"/>
          <w:sz w:val="24"/>
        </w:rPr>
        <w:br/>
      </w:r>
      <w:r>
        <w:rPr>
          <w:rFonts w:ascii="Times New Roman"/>
          <w:color w:val="000000"/>
          <w:sz w:val="24"/>
        </w:rPr>
        <w:t>The cost formula for selling and administrative expenses with "X" equal to the number of books sold is:</w:t>
      </w:r>
    </w:p>
    <w:p w:rsidR="00827D53" w:rsidRDefault="00000000">
      <w:pPr>
        <w:keepNext/>
        <w:keepLines/>
        <w:numPr>
          <w:ilvl w:val="7"/>
          <w:numId w:val="1"/>
        </w:numPr>
        <w:spacing w:after="0"/>
      </w:pPr>
      <w:r>
        <w:rPr>
          <w:rFonts w:ascii="Times New Roman"/>
          <w:sz w:val="24"/>
        </w:rPr>
        <w:t>Y = $133,500 + $6.00X</w:t>
      </w:r>
    </w:p>
    <w:p w:rsidR="00827D53" w:rsidRDefault="00000000">
      <w:pPr>
        <w:keepNext/>
        <w:keepLines/>
        <w:numPr>
          <w:ilvl w:val="7"/>
          <w:numId w:val="1"/>
        </w:numPr>
        <w:spacing w:after="0"/>
      </w:pPr>
      <w:r>
        <w:rPr>
          <w:rFonts w:ascii="Times New Roman"/>
          <w:sz w:val="24"/>
        </w:rPr>
        <w:t>Y = $133,500 + $9.00X</w:t>
      </w:r>
    </w:p>
    <w:p w:rsidR="00827D53" w:rsidRDefault="00000000">
      <w:pPr>
        <w:keepNext/>
        <w:keepLines/>
        <w:numPr>
          <w:ilvl w:val="7"/>
          <w:numId w:val="1"/>
        </w:numPr>
        <w:spacing w:after="0"/>
      </w:pPr>
      <w:r>
        <w:rPr>
          <w:rFonts w:ascii="Times New Roman"/>
          <w:sz w:val="24"/>
        </w:rPr>
        <w:t>Y = $82,500 + $9.00X</w:t>
      </w:r>
    </w:p>
    <w:p w:rsidR="00827D53" w:rsidRDefault="00000000">
      <w:pPr>
        <w:keepNext/>
        <w:keepLines/>
        <w:numPr>
          <w:ilvl w:val="7"/>
          <w:numId w:val="1"/>
        </w:numPr>
        <w:spacing w:after="0"/>
      </w:pPr>
      <w:r>
        <w:rPr>
          <w:rFonts w:ascii="Times New Roman"/>
          <w:sz w:val="24"/>
        </w:rPr>
        <w:t>Y = $82,500 + $12.00X</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An income statement for Sam's Bookstore for the first quarter of the year is presented below:</w:t>
      </w:r>
    </w:p>
    <w:tbl>
      <w:tblPr>
        <w:tblW w:w="0" w:type="auto"/>
        <w:tblInd w:w="360" w:type="dxa"/>
        <w:tblLook w:val="04A0" w:firstRow="1" w:lastRow="0" w:firstColumn="1" w:lastColumn="0" w:noHBand="0" w:noVBand="1"/>
      </w:tblPr>
      <w:tblGrid>
        <w:gridCol w:w="6023"/>
        <w:gridCol w:w="1377"/>
        <w:gridCol w:w="1840"/>
      </w:tblGrid>
      <w:tr w:rsidR="00827D53">
        <w:trPr>
          <w:cantSplit/>
        </w:trPr>
        <w:tc>
          <w:tcPr>
            <w:tcW w:w="0" w:type="auto"/>
            <w:gridSpan w:val="3"/>
            <w:tcMar>
              <w:top w:w="15" w:type="dxa"/>
              <w:left w:w="225" w:type="dxa"/>
              <w:bottom w:w="15" w:type="dxa"/>
              <w:right w:w="15" w:type="dxa"/>
            </w:tcMar>
          </w:tcPr>
          <w:p w:rsidR="00827D53" w:rsidRDefault="00000000">
            <w:pPr>
              <w:keepNext/>
              <w:keepLines/>
              <w:spacing w:after="0"/>
              <w:jc w:val="center"/>
            </w:pPr>
            <w:r>
              <w:rPr>
                <w:rFonts w:ascii="Courier New" w:hAnsi="Courier New"/>
                <w:color w:val="000000"/>
              </w:rPr>
              <w:t>Sam's Bookstore</w:t>
            </w:r>
          </w:p>
        </w:tc>
      </w:tr>
      <w:tr w:rsidR="00827D53">
        <w:trPr>
          <w:cantSplit/>
        </w:trPr>
        <w:tc>
          <w:tcPr>
            <w:tcW w:w="0" w:type="auto"/>
            <w:gridSpan w:val="3"/>
            <w:tcMar>
              <w:top w:w="15" w:type="dxa"/>
              <w:left w:w="225" w:type="dxa"/>
              <w:bottom w:w="15" w:type="dxa"/>
              <w:right w:w="15" w:type="dxa"/>
            </w:tcMar>
          </w:tcPr>
          <w:p w:rsidR="00827D53" w:rsidRDefault="00000000">
            <w:pPr>
              <w:keepNext/>
              <w:keepLines/>
              <w:spacing w:after="0"/>
              <w:jc w:val="center"/>
            </w:pPr>
            <w:r>
              <w:rPr>
                <w:rFonts w:ascii="Courier New" w:hAnsi="Courier New"/>
                <w:color w:val="000000"/>
              </w:rPr>
              <w:t>Income Statement</w:t>
            </w:r>
          </w:p>
        </w:tc>
      </w:tr>
      <w:tr w:rsidR="00827D53">
        <w:trPr>
          <w:cantSplit/>
        </w:trPr>
        <w:tc>
          <w:tcPr>
            <w:tcW w:w="0" w:type="auto"/>
            <w:gridSpan w:val="3"/>
            <w:tcMar>
              <w:top w:w="15" w:type="dxa"/>
              <w:left w:w="225" w:type="dxa"/>
              <w:bottom w:w="15" w:type="dxa"/>
              <w:right w:w="15" w:type="dxa"/>
            </w:tcMar>
          </w:tcPr>
          <w:p w:rsidR="00827D53" w:rsidRDefault="00000000">
            <w:pPr>
              <w:keepNext/>
              <w:keepLines/>
              <w:spacing w:after="0"/>
              <w:jc w:val="center"/>
            </w:pPr>
            <w:r>
              <w:rPr>
                <w:rFonts w:ascii="Courier New" w:hAnsi="Courier New"/>
                <w:color w:val="000000"/>
              </w:rPr>
              <w:t>For Quarter Ended March 31</w:t>
            </w:r>
          </w:p>
        </w:tc>
      </w:tr>
      <w:tr w:rsidR="00827D53">
        <w:trPr>
          <w:cantSplit/>
        </w:trPr>
        <w:tc>
          <w:tcPr>
            <w:tcW w:w="830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w:t>
            </w:r>
          </w:p>
        </w:tc>
        <w:tc>
          <w:tcPr>
            <w:tcW w:w="1600" w:type="dxa"/>
            <w:tcMar>
              <w:top w:w="15" w:type="dxa"/>
              <w:left w:w="15" w:type="dxa"/>
              <w:bottom w:w="15" w:type="dxa"/>
              <w:right w:w="15" w:type="dxa"/>
            </w:tcMar>
          </w:tcPr>
          <w:p w:rsidR="00827D53" w:rsidRDefault="00827D53">
            <w:pPr>
              <w:keepNext/>
              <w:keepLines/>
            </w:pPr>
          </w:p>
        </w:tc>
        <w:tc>
          <w:tcPr>
            <w:tcW w:w="230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$ 900,000</w:t>
            </w:r>
          </w:p>
        </w:tc>
      </w:tr>
      <w:tr w:rsidR="00827D53">
        <w:trPr>
          <w:cantSplit/>
          <w:trHeight w:val="15"/>
        </w:trPr>
        <w:tc>
          <w:tcPr>
            <w:tcW w:w="830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Cost of goods sold</w:t>
            </w:r>
          </w:p>
        </w:tc>
        <w:tc>
          <w:tcPr>
            <w:tcW w:w="1600" w:type="dxa"/>
            <w:tcMar>
              <w:top w:w="15" w:type="dxa"/>
              <w:left w:w="15" w:type="dxa"/>
              <w:bottom w:w="15" w:type="dxa"/>
              <w:right w:w="15" w:type="dxa"/>
            </w:tcMar>
          </w:tcPr>
          <w:p w:rsidR="00827D53" w:rsidRDefault="00827D53">
            <w:pPr>
              <w:keepNext/>
              <w:keepLines/>
            </w:pPr>
          </w:p>
        </w:tc>
        <w:tc>
          <w:tcPr>
            <w:tcW w:w="2300"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630,000</w:t>
            </w:r>
          </w:p>
        </w:tc>
      </w:tr>
      <w:tr w:rsidR="00827D53">
        <w:trPr>
          <w:cantSplit/>
        </w:trPr>
        <w:tc>
          <w:tcPr>
            <w:tcW w:w="830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Gross margin</w:t>
            </w:r>
          </w:p>
        </w:tc>
        <w:tc>
          <w:tcPr>
            <w:tcW w:w="1600" w:type="dxa"/>
            <w:tcMar>
              <w:top w:w="15" w:type="dxa"/>
              <w:left w:w="15" w:type="dxa"/>
              <w:bottom w:w="15" w:type="dxa"/>
              <w:right w:w="15" w:type="dxa"/>
            </w:tcMar>
          </w:tcPr>
          <w:p w:rsidR="00827D53" w:rsidRDefault="00827D53">
            <w:pPr>
              <w:keepNext/>
              <w:keepLines/>
            </w:pPr>
          </w:p>
        </w:tc>
        <w:tc>
          <w:tcPr>
            <w:tcW w:w="230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270,000</w:t>
            </w:r>
          </w:p>
        </w:tc>
      </w:tr>
      <w:tr w:rsidR="00827D53">
        <w:trPr>
          <w:cantSplit/>
        </w:trPr>
        <w:tc>
          <w:tcPr>
            <w:tcW w:w="830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Selling and administrative expenses</w:t>
            </w:r>
          </w:p>
        </w:tc>
        <w:tc>
          <w:tcPr>
            <w:tcW w:w="1600" w:type="dxa"/>
            <w:tcMar>
              <w:top w:w="15" w:type="dxa"/>
              <w:left w:w="15" w:type="dxa"/>
              <w:bottom w:w="15" w:type="dxa"/>
              <w:right w:w="15" w:type="dxa"/>
            </w:tcMar>
          </w:tcPr>
          <w:p w:rsidR="00827D53" w:rsidRDefault="00827D53">
            <w:pPr>
              <w:keepNext/>
              <w:keepLines/>
            </w:pPr>
          </w:p>
        </w:tc>
        <w:tc>
          <w:tcPr>
            <w:tcW w:w="2300" w:type="dxa"/>
            <w:tcMar>
              <w:top w:w="15" w:type="dxa"/>
              <w:left w:w="15" w:type="dxa"/>
              <w:bottom w:w="15" w:type="dxa"/>
              <w:right w:w="150" w:type="dxa"/>
            </w:tcMar>
          </w:tcPr>
          <w:p w:rsidR="00827D53" w:rsidRDefault="00827D53">
            <w:pPr>
              <w:keepNext/>
              <w:keepLines/>
            </w:pPr>
          </w:p>
        </w:tc>
      </w:tr>
      <w:tr w:rsidR="00827D53">
        <w:trPr>
          <w:cantSplit/>
        </w:trPr>
        <w:tc>
          <w:tcPr>
            <w:tcW w:w="8300"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Selling</w:t>
            </w:r>
          </w:p>
        </w:tc>
        <w:tc>
          <w:tcPr>
            <w:tcW w:w="1600" w:type="dxa"/>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$ 100,000</w:t>
            </w:r>
          </w:p>
        </w:tc>
        <w:tc>
          <w:tcPr>
            <w:tcW w:w="2300" w:type="dxa"/>
            <w:tcMar>
              <w:top w:w="15" w:type="dxa"/>
              <w:left w:w="15" w:type="dxa"/>
              <w:bottom w:w="15" w:type="dxa"/>
              <w:right w:w="150" w:type="dxa"/>
            </w:tcMar>
          </w:tcPr>
          <w:p w:rsidR="00827D53" w:rsidRDefault="00827D53">
            <w:pPr>
              <w:keepNext/>
              <w:keepLines/>
            </w:pPr>
          </w:p>
        </w:tc>
      </w:tr>
      <w:tr w:rsidR="00827D53">
        <w:trPr>
          <w:cantSplit/>
          <w:trHeight w:val="15"/>
        </w:trPr>
        <w:tc>
          <w:tcPr>
            <w:tcW w:w="8300"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Administrative</w:t>
            </w:r>
          </w:p>
        </w:tc>
        <w:tc>
          <w:tcPr>
            <w:tcW w:w="1600" w:type="dxa"/>
            <w:tcBorders>
              <w:bottom w:val="single" w:sz="8" w:space="0" w:color="000000"/>
            </w:tcBorders>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104,000</w:t>
            </w:r>
          </w:p>
        </w:tc>
        <w:tc>
          <w:tcPr>
            <w:tcW w:w="2300"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204,000</w:t>
            </w:r>
          </w:p>
        </w:tc>
      </w:tr>
      <w:tr w:rsidR="00827D53">
        <w:trPr>
          <w:cantSplit/>
          <w:trHeight w:val="120"/>
        </w:trPr>
        <w:tc>
          <w:tcPr>
            <w:tcW w:w="830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Net operating income</w:t>
            </w:r>
          </w:p>
        </w:tc>
        <w:tc>
          <w:tcPr>
            <w:tcW w:w="1600" w:type="dxa"/>
            <w:tcMar>
              <w:top w:w="15" w:type="dxa"/>
              <w:left w:w="15" w:type="dxa"/>
              <w:bottom w:w="15" w:type="dxa"/>
              <w:right w:w="15" w:type="dxa"/>
            </w:tcMar>
          </w:tcPr>
          <w:p w:rsidR="00827D53" w:rsidRDefault="00827D53">
            <w:pPr>
              <w:keepNext/>
              <w:keepLines/>
            </w:pPr>
          </w:p>
        </w:tc>
        <w:tc>
          <w:tcPr>
            <w:tcW w:w="2300"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$ 66,000</w:t>
            </w:r>
          </w:p>
        </w:tc>
      </w:tr>
    </w:tbl>
    <w:p w:rsidR="00827D53" w:rsidRDefault="00000000">
      <w:pPr>
        <w:keepNext/>
        <w:keepLines/>
        <w:spacing w:after="0"/>
        <w:ind w:left="360"/>
      </w:pPr>
      <w:r>
        <w:rPr>
          <w:rFonts w:ascii="Times New Roman"/>
          <w:color w:val="000000"/>
          <w:sz w:val="24"/>
        </w:rPr>
        <w:t>On average, a book sells for $50. Variable selling expenses are $5 per book with the remaining selling expenses being fixed. The variable administrative expenses are 4% of sales with the remainder being fixed.</w:t>
      </w:r>
      <w:r>
        <w:rPr>
          <w:rFonts w:ascii="Times New Roman"/>
          <w:sz w:val="24"/>
        </w:rPr>
        <w:br/>
      </w:r>
      <w:r>
        <w:rPr>
          <w:rFonts w:ascii="Times New Roman"/>
          <w:color w:val="000000"/>
          <w:sz w:val="24"/>
        </w:rPr>
        <w:t>The cost formula for selling and administrative expenses with "X" equal to the number of books sold is:</w:t>
      </w:r>
    </w:p>
    <w:p w:rsidR="00827D53" w:rsidRDefault="00000000">
      <w:pPr>
        <w:keepNext/>
        <w:keepLines/>
        <w:numPr>
          <w:ilvl w:val="7"/>
          <w:numId w:val="1"/>
        </w:numPr>
        <w:spacing w:after="0"/>
      </w:pPr>
      <w:r>
        <w:rPr>
          <w:rFonts w:ascii="Times New Roman"/>
          <w:sz w:val="24"/>
        </w:rPr>
        <w:t>Y = $102,000 + $5X</w:t>
      </w:r>
    </w:p>
    <w:p w:rsidR="00827D53" w:rsidRDefault="00000000">
      <w:pPr>
        <w:keepNext/>
        <w:keepLines/>
        <w:numPr>
          <w:ilvl w:val="7"/>
          <w:numId w:val="1"/>
        </w:numPr>
        <w:spacing w:after="0"/>
      </w:pPr>
      <w:r>
        <w:rPr>
          <w:rFonts w:ascii="Times New Roman"/>
          <w:sz w:val="24"/>
        </w:rPr>
        <w:t>Y = $102,000 + $7X</w:t>
      </w:r>
    </w:p>
    <w:p w:rsidR="00827D53" w:rsidRDefault="00000000">
      <w:pPr>
        <w:keepNext/>
        <w:keepLines/>
        <w:numPr>
          <w:ilvl w:val="7"/>
          <w:numId w:val="1"/>
        </w:numPr>
        <w:spacing w:after="0"/>
      </w:pPr>
      <w:r>
        <w:rPr>
          <w:rFonts w:ascii="Times New Roman"/>
          <w:sz w:val="24"/>
        </w:rPr>
        <w:t>Y = $78,000 + $7X</w:t>
      </w:r>
    </w:p>
    <w:p w:rsidR="00827D53" w:rsidRDefault="00000000">
      <w:pPr>
        <w:keepNext/>
        <w:keepLines/>
        <w:numPr>
          <w:ilvl w:val="7"/>
          <w:numId w:val="1"/>
        </w:numPr>
        <w:spacing w:after="0"/>
      </w:pPr>
      <w:r>
        <w:rPr>
          <w:rFonts w:ascii="Times New Roman"/>
          <w:sz w:val="24"/>
        </w:rPr>
        <w:t>Y = $78,000 + $9X</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An income statement for Sam's Bookstore for the first quarter of the year is presented below:</w:t>
      </w:r>
    </w:p>
    <w:tbl>
      <w:tblPr>
        <w:tblW w:w="0" w:type="auto"/>
        <w:tblInd w:w="360" w:type="dxa"/>
        <w:tblLook w:val="04A0" w:firstRow="1" w:lastRow="0" w:firstColumn="1" w:lastColumn="0" w:noHBand="0" w:noVBand="1"/>
      </w:tblPr>
      <w:tblGrid>
        <w:gridCol w:w="6023"/>
        <w:gridCol w:w="1377"/>
        <w:gridCol w:w="1840"/>
      </w:tblGrid>
      <w:tr w:rsidR="00827D53">
        <w:trPr>
          <w:cantSplit/>
        </w:trPr>
        <w:tc>
          <w:tcPr>
            <w:tcW w:w="0" w:type="auto"/>
            <w:gridSpan w:val="3"/>
            <w:tcMar>
              <w:top w:w="15" w:type="dxa"/>
              <w:left w:w="225" w:type="dxa"/>
              <w:bottom w:w="15" w:type="dxa"/>
              <w:right w:w="15" w:type="dxa"/>
            </w:tcMar>
          </w:tcPr>
          <w:p w:rsidR="00827D53" w:rsidRDefault="00000000">
            <w:pPr>
              <w:keepNext/>
              <w:keepLines/>
              <w:spacing w:after="0"/>
              <w:jc w:val="center"/>
            </w:pPr>
            <w:r>
              <w:rPr>
                <w:rFonts w:ascii="Courier New" w:hAnsi="Courier New"/>
                <w:color w:val="000000"/>
              </w:rPr>
              <w:t>Sam's Bookstore</w:t>
            </w:r>
          </w:p>
        </w:tc>
      </w:tr>
      <w:tr w:rsidR="00827D53">
        <w:trPr>
          <w:cantSplit/>
        </w:trPr>
        <w:tc>
          <w:tcPr>
            <w:tcW w:w="0" w:type="auto"/>
            <w:gridSpan w:val="3"/>
            <w:tcMar>
              <w:top w:w="15" w:type="dxa"/>
              <w:left w:w="225" w:type="dxa"/>
              <w:bottom w:w="15" w:type="dxa"/>
              <w:right w:w="15" w:type="dxa"/>
            </w:tcMar>
          </w:tcPr>
          <w:p w:rsidR="00827D53" w:rsidRDefault="00000000">
            <w:pPr>
              <w:keepNext/>
              <w:keepLines/>
              <w:spacing w:after="0"/>
              <w:jc w:val="center"/>
            </w:pPr>
            <w:r>
              <w:rPr>
                <w:rFonts w:ascii="Courier New" w:hAnsi="Courier New"/>
                <w:color w:val="000000"/>
              </w:rPr>
              <w:t>Income Statement</w:t>
            </w:r>
          </w:p>
        </w:tc>
      </w:tr>
      <w:tr w:rsidR="00827D53">
        <w:trPr>
          <w:cantSplit/>
        </w:trPr>
        <w:tc>
          <w:tcPr>
            <w:tcW w:w="0" w:type="auto"/>
            <w:gridSpan w:val="3"/>
            <w:tcMar>
              <w:top w:w="15" w:type="dxa"/>
              <w:left w:w="225" w:type="dxa"/>
              <w:bottom w:w="15" w:type="dxa"/>
              <w:right w:w="15" w:type="dxa"/>
            </w:tcMar>
          </w:tcPr>
          <w:p w:rsidR="00827D53" w:rsidRDefault="00000000">
            <w:pPr>
              <w:keepNext/>
              <w:keepLines/>
              <w:spacing w:after="0"/>
              <w:jc w:val="center"/>
            </w:pPr>
            <w:r>
              <w:rPr>
                <w:rFonts w:ascii="Courier New" w:hAnsi="Courier New"/>
                <w:color w:val="000000"/>
              </w:rPr>
              <w:t>For Quarter Ended March 31</w:t>
            </w:r>
          </w:p>
        </w:tc>
      </w:tr>
      <w:tr w:rsidR="00827D53">
        <w:trPr>
          <w:cantSplit/>
        </w:trPr>
        <w:tc>
          <w:tcPr>
            <w:tcW w:w="830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w:t>
            </w:r>
          </w:p>
        </w:tc>
        <w:tc>
          <w:tcPr>
            <w:tcW w:w="1600" w:type="dxa"/>
            <w:tcMar>
              <w:top w:w="15" w:type="dxa"/>
              <w:left w:w="15" w:type="dxa"/>
              <w:bottom w:w="15" w:type="dxa"/>
              <w:right w:w="15" w:type="dxa"/>
            </w:tcMar>
          </w:tcPr>
          <w:p w:rsidR="00827D53" w:rsidRDefault="00827D53">
            <w:pPr>
              <w:keepNext/>
              <w:keepLines/>
            </w:pPr>
          </w:p>
        </w:tc>
        <w:tc>
          <w:tcPr>
            <w:tcW w:w="230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$ 900,000</w:t>
            </w:r>
          </w:p>
        </w:tc>
      </w:tr>
      <w:tr w:rsidR="00827D53">
        <w:trPr>
          <w:cantSplit/>
          <w:trHeight w:val="15"/>
        </w:trPr>
        <w:tc>
          <w:tcPr>
            <w:tcW w:w="830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Cost of goods sold</w:t>
            </w:r>
          </w:p>
        </w:tc>
        <w:tc>
          <w:tcPr>
            <w:tcW w:w="1600" w:type="dxa"/>
            <w:tcMar>
              <w:top w:w="15" w:type="dxa"/>
              <w:left w:w="15" w:type="dxa"/>
              <w:bottom w:w="15" w:type="dxa"/>
              <w:right w:w="15" w:type="dxa"/>
            </w:tcMar>
          </w:tcPr>
          <w:p w:rsidR="00827D53" w:rsidRDefault="00827D53">
            <w:pPr>
              <w:keepNext/>
              <w:keepLines/>
            </w:pPr>
          </w:p>
        </w:tc>
        <w:tc>
          <w:tcPr>
            <w:tcW w:w="2300"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630,000</w:t>
            </w:r>
          </w:p>
        </w:tc>
      </w:tr>
      <w:tr w:rsidR="00827D53">
        <w:trPr>
          <w:cantSplit/>
        </w:trPr>
        <w:tc>
          <w:tcPr>
            <w:tcW w:w="830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Gross margin</w:t>
            </w:r>
          </w:p>
        </w:tc>
        <w:tc>
          <w:tcPr>
            <w:tcW w:w="1600" w:type="dxa"/>
            <w:tcMar>
              <w:top w:w="15" w:type="dxa"/>
              <w:left w:w="15" w:type="dxa"/>
              <w:bottom w:w="15" w:type="dxa"/>
              <w:right w:w="15" w:type="dxa"/>
            </w:tcMar>
          </w:tcPr>
          <w:p w:rsidR="00827D53" w:rsidRDefault="00827D53">
            <w:pPr>
              <w:keepNext/>
              <w:keepLines/>
            </w:pPr>
          </w:p>
        </w:tc>
        <w:tc>
          <w:tcPr>
            <w:tcW w:w="230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270,000</w:t>
            </w:r>
          </w:p>
        </w:tc>
      </w:tr>
      <w:tr w:rsidR="00827D53">
        <w:trPr>
          <w:cantSplit/>
        </w:trPr>
        <w:tc>
          <w:tcPr>
            <w:tcW w:w="830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Selling and administrative expenses</w:t>
            </w:r>
          </w:p>
        </w:tc>
        <w:tc>
          <w:tcPr>
            <w:tcW w:w="1600" w:type="dxa"/>
            <w:tcMar>
              <w:top w:w="15" w:type="dxa"/>
              <w:left w:w="15" w:type="dxa"/>
              <w:bottom w:w="15" w:type="dxa"/>
              <w:right w:w="15" w:type="dxa"/>
            </w:tcMar>
          </w:tcPr>
          <w:p w:rsidR="00827D53" w:rsidRDefault="00827D53">
            <w:pPr>
              <w:keepNext/>
              <w:keepLines/>
            </w:pPr>
          </w:p>
        </w:tc>
        <w:tc>
          <w:tcPr>
            <w:tcW w:w="2300" w:type="dxa"/>
            <w:tcMar>
              <w:top w:w="15" w:type="dxa"/>
              <w:left w:w="15" w:type="dxa"/>
              <w:bottom w:w="15" w:type="dxa"/>
              <w:right w:w="150" w:type="dxa"/>
            </w:tcMar>
          </w:tcPr>
          <w:p w:rsidR="00827D53" w:rsidRDefault="00827D53">
            <w:pPr>
              <w:keepNext/>
              <w:keepLines/>
            </w:pPr>
          </w:p>
        </w:tc>
      </w:tr>
      <w:tr w:rsidR="00827D53">
        <w:trPr>
          <w:cantSplit/>
        </w:trPr>
        <w:tc>
          <w:tcPr>
            <w:tcW w:w="8300"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Selling</w:t>
            </w:r>
          </w:p>
        </w:tc>
        <w:tc>
          <w:tcPr>
            <w:tcW w:w="1600" w:type="dxa"/>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$ 100,000</w:t>
            </w:r>
          </w:p>
        </w:tc>
        <w:tc>
          <w:tcPr>
            <w:tcW w:w="2300" w:type="dxa"/>
            <w:tcMar>
              <w:top w:w="15" w:type="dxa"/>
              <w:left w:w="15" w:type="dxa"/>
              <w:bottom w:w="15" w:type="dxa"/>
              <w:right w:w="150" w:type="dxa"/>
            </w:tcMar>
          </w:tcPr>
          <w:p w:rsidR="00827D53" w:rsidRDefault="00827D53">
            <w:pPr>
              <w:keepNext/>
              <w:keepLines/>
            </w:pPr>
          </w:p>
        </w:tc>
      </w:tr>
      <w:tr w:rsidR="00827D53">
        <w:trPr>
          <w:cantSplit/>
          <w:trHeight w:val="15"/>
        </w:trPr>
        <w:tc>
          <w:tcPr>
            <w:tcW w:w="8300"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Administrative</w:t>
            </w:r>
          </w:p>
        </w:tc>
        <w:tc>
          <w:tcPr>
            <w:tcW w:w="1600" w:type="dxa"/>
            <w:tcBorders>
              <w:bottom w:val="single" w:sz="8" w:space="0" w:color="000000"/>
            </w:tcBorders>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104,000</w:t>
            </w:r>
          </w:p>
        </w:tc>
        <w:tc>
          <w:tcPr>
            <w:tcW w:w="2300"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204,000</w:t>
            </w:r>
          </w:p>
        </w:tc>
      </w:tr>
      <w:tr w:rsidR="00827D53">
        <w:trPr>
          <w:cantSplit/>
          <w:trHeight w:val="120"/>
        </w:trPr>
        <w:tc>
          <w:tcPr>
            <w:tcW w:w="830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Net operating income</w:t>
            </w:r>
          </w:p>
        </w:tc>
        <w:tc>
          <w:tcPr>
            <w:tcW w:w="1600" w:type="dxa"/>
            <w:tcMar>
              <w:top w:w="15" w:type="dxa"/>
              <w:left w:w="15" w:type="dxa"/>
              <w:bottom w:w="15" w:type="dxa"/>
              <w:right w:w="15" w:type="dxa"/>
            </w:tcMar>
          </w:tcPr>
          <w:p w:rsidR="00827D53" w:rsidRDefault="00827D53">
            <w:pPr>
              <w:keepNext/>
              <w:keepLines/>
            </w:pPr>
          </w:p>
        </w:tc>
        <w:tc>
          <w:tcPr>
            <w:tcW w:w="2300"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$ 66,000</w:t>
            </w:r>
          </w:p>
        </w:tc>
      </w:tr>
    </w:tbl>
    <w:p w:rsidR="00827D53" w:rsidRDefault="00000000">
      <w:pPr>
        <w:keepNext/>
        <w:keepLines/>
        <w:spacing w:after="0"/>
        <w:ind w:left="360"/>
      </w:pPr>
      <w:r>
        <w:rPr>
          <w:rFonts w:ascii="Times New Roman"/>
          <w:color w:val="000000"/>
          <w:sz w:val="24"/>
        </w:rPr>
        <w:t>On average, a book sells for $50. Variable selling expenses are $5 per book with the remaining selling expenses being fixed. The variable administrative expenses are 4% of sales with the remainder being fixed.</w:t>
      </w:r>
      <w:r>
        <w:rPr>
          <w:rFonts w:ascii="Times New Roman"/>
          <w:sz w:val="24"/>
        </w:rPr>
        <w:br/>
      </w:r>
      <w:r>
        <w:rPr>
          <w:rFonts w:ascii="Times New Roman"/>
          <w:color w:val="000000"/>
          <w:sz w:val="24"/>
        </w:rPr>
        <w:t>If 20,000 books are sold during the second quarter and this activity is within the relevant range, the company's expected contribution margin would be:</w:t>
      </w:r>
    </w:p>
    <w:p w:rsidR="00827D53" w:rsidRDefault="00000000">
      <w:pPr>
        <w:keepNext/>
        <w:keepLines/>
        <w:numPr>
          <w:ilvl w:val="7"/>
          <w:numId w:val="1"/>
        </w:numPr>
        <w:spacing w:after="0"/>
      </w:pPr>
      <w:r>
        <w:rPr>
          <w:rFonts w:ascii="Times New Roman"/>
          <w:sz w:val="24"/>
        </w:rPr>
        <w:t>$300,000</w:t>
      </w:r>
    </w:p>
    <w:p w:rsidR="00827D53" w:rsidRDefault="00000000">
      <w:pPr>
        <w:keepNext/>
        <w:keepLines/>
        <w:numPr>
          <w:ilvl w:val="7"/>
          <w:numId w:val="1"/>
        </w:numPr>
        <w:spacing w:after="0"/>
      </w:pPr>
      <w:r>
        <w:rPr>
          <w:rFonts w:ascii="Times New Roman"/>
          <w:sz w:val="24"/>
        </w:rPr>
        <w:t>$160,000</w:t>
      </w:r>
    </w:p>
    <w:p w:rsidR="00827D53" w:rsidRDefault="00000000">
      <w:pPr>
        <w:keepNext/>
        <w:keepLines/>
        <w:numPr>
          <w:ilvl w:val="7"/>
          <w:numId w:val="1"/>
        </w:numPr>
        <w:spacing w:after="0"/>
      </w:pPr>
      <w:r>
        <w:rPr>
          <w:rFonts w:ascii="Times New Roman"/>
          <w:sz w:val="24"/>
        </w:rPr>
        <w:t>$860,000</w:t>
      </w:r>
    </w:p>
    <w:p w:rsidR="00827D53" w:rsidRDefault="00000000">
      <w:pPr>
        <w:keepNext/>
        <w:keepLines/>
        <w:numPr>
          <w:ilvl w:val="7"/>
          <w:numId w:val="1"/>
        </w:numPr>
        <w:spacing w:after="0"/>
      </w:pPr>
      <w:r>
        <w:rPr>
          <w:rFonts w:ascii="Times New Roman"/>
          <w:sz w:val="24"/>
        </w:rPr>
        <w:t>$58,000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Dominik Corporation purchased a machine 5 years ago for $527,000 when it launched product M08Y. Unfortunately, this machine has broken down and cannot be repaired. The machine could be replaced by a new model 310 machine costing $545,000 or by a new model 240 machine costing $450,000. Management has decided to buy the model 240 machine. It has less capacity than the model 310 machine, but its capacity is sufficient to continue making product M08Y. Management also considered, but rejected, the alternative of dropping product M08Y and not replacing the old machine. If that were done, the $450,000 invested in the new machine could instead have been invested in a project that would have returned a total of $532,000.</w:t>
      </w:r>
      <w:r>
        <w:rPr>
          <w:rFonts w:ascii="Times New Roman"/>
          <w:sz w:val="24"/>
        </w:rPr>
        <w:br/>
      </w:r>
      <w:r>
        <w:rPr>
          <w:rFonts w:ascii="Times New Roman"/>
          <w:color w:val="000000"/>
          <w:sz w:val="24"/>
        </w:rPr>
        <w:t>In making the decision to buy the model 240 machine rather than the model 310 machine, the differential cost was:</w:t>
      </w:r>
    </w:p>
    <w:p w:rsidR="00827D53" w:rsidRDefault="00000000">
      <w:pPr>
        <w:keepNext/>
        <w:keepLines/>
        <w:numPr>
          <w:ilvl w:val="7"/>
          <w:numId w:val="1"/>
        </w:numPr>
        <w:spacing w:after="0"/>
      </w:pPr>
      <w:r>
        <w:rPr>
          <w:rFonts w:ascii="Times New Roman"/>
          <w:sz w:val="24"/>
        </w:rPr>
        <w:t>$95,000</w:t>
      </w:r>
    </w:p>
    <w:p w:rsidR="00827D53" w:rsidRDefault="00000000">
      <w:pPr>
        <w:keepNext/>
        <w:keepLines/>
        <w:numPr>
          <w:ilvl w:val="7"/>
          <w:numId w:val="1"/>
        </w:numPr>
        <w:spacing w:after="0"/>
      </w:pPr>
      <w:r>
        <w:rPr>
          <w:rFonts w:ascii="Times New Roman"/>
          <w:sz w:val="24"/>
        </w:rPr>
        <w:t>$5,000</w:t>
      </w:r>
    </w:p>
    <w:p w:rsidR="00827D53" w:rsidRDefault="00000000">
      <w:pPr>
        <w:keepNext/>
        <w:keepLines/>
        <w:numPr>
          <w:ilvl w:val="7"/>
          <w:numId w:val="1"/>
        </w:numPr>
        <w:spacing w:after="0"/>
      </w:pPr>
      <w:r>
        <w:rPr>
          <w:rFonts w:ascii="Times New Roman"/>
          <w:sz w:val="24"/>
        </w:rPr>
        <w:t>$77,000</w:t>
      </w:r>
    </w:p>
    <w:p w:rsidR="00827D53" w:rsidRDefault="00000000">
      <w:pPr>
        <w:keepNext/>
        <w:keepLines/>
        <w:numPr>
          <w:ilvl w:val="7"/>
          <w:numId w:val="1"/>
        </w:numPr>
        <w:spacing w:after="0"/>
      </w:pPr>
      <w:r>
        <w:rPr>
          <w:rFonts w:ascii="Times New Roman"/>
          <w:sz w:val="24"/>
        </w:rPr>
        <w:t>$18,000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Dominik Corporation purchased a machine 5 years ago for $527,000 when it launched product M08Y. Unfortunately, this machine has broken down and cannot be repaired. The machine could be replaced by a new model 310 machine costing $545,000 or by a new model 240 machine costing $450,000. Management has decided to buy the model 240 machine. It has less capacity than the model 310 machine, but its capacity is sufficient to continue making product M08Y. Management also considered, but rejected, the alternative of dropping product M08Y and not replacing the old machine. If that were done, the $450,000 invested in the new machine could instead have been invested in a project that would have returned a total of $532,000.</w:t>
      </w:r>
      <w:r>
        <w:rPr>
          <w:rFonts w:ascii="Times New Roman"/>
          <w:sz w:val="24"/>
        </w:rPr>
        <w:br/>
      </w:r>
      <w:r>
        <w:rPr>
          <w:rFonts w:ascii="Times New Roman"/>
          <w:color w:val="000000"/>
          <w:sz w:val="24"/>
        </w:rPr>
        <w:t>In making the decision to buy the model 240 machine rather than the model 310 machine, the sunk cost was:</w:t>
      </w:r>
    </w:p>
    <w:p w:rsidR="00827D53" w:rsidRDefault="00000000">
      <w:pPr>
        <w:keepNext/>
        <w:keepLines/>
        <w:numPr>
          <w:ilvl w:val="7"/>
          <w:numId w:val="1"/>
        </w:numPr>
        <w:spacing w:after="0"/>
      </w:pPr>
      <w:r>
        <w:rPr>
          <w:rFonts w:ascii="Times New Roman"/>
          <w:sz w:val="24"/>
        </w:rPr>
        <w:t>$545,000</w:t>
      </w:r>
    </w:p>
    <w:p w:rsidR="00827D53" w:rsidRDefault="00000000">
      <w:pPr>
        <w:keepNext/>
        <w:keepLines/>
        <w:numPr>
          <w:ilvl w:val="7"/>
          <w:numId w:val="1"/>
        </w:numPr>
        <w:spacing w:after="0"/>
      </w:pPr>
      <w:r>
        <w:rPr>
          <w:rFonts w:ascii="Times New Roman"/>
          <w:sz w:val="24"/>
        </w:rPr>
        <w:t>$450,000</w:t>
      </w:r>
    </w:p>
    <w:p w:rsidR="00827D53" w:rsidRDefault="00000000">
      <w:pPr>
        <w:keepNext/>
        <w:keepLines/>
        <w:numPr>
          <w:ilvl w:val="7"/>
          <w:numId w:val="1"/>
        </w:numPr>
        <w:spacing w:after="0"/>
      </w:pPr>
      <w:r>
        <w:rPr>
          <w:rFonts w:ascii="Times New Roman"/>
          <w:sz w:val="24"/>
        </w:rPr>
        <w:t>$527,000</w:t>
      </w:r>
    </w:p>
    <w:p w:rsidR="00827D53" w:rsidRDefault="00000000">
      <w:pPr>
        <w:keepNext/>
        <w:keepLines/>
        <w:numPr>
          <w:ilvl w:val="7"/>
          <w:numId w:val="1"/>
        </w:numPr>
        <w:spacing w:after="0"/>
      </w:pPr>
      <w:r>
        <w:rPr>
          <w:rFonts w:ascii="Times New Roman"/>
          <w:sz w:val="24"/>
        </w:rPr>
        <w:t>$532,000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Dominik Corporation purchased a machine 5 years ago for $527,000 when it launched product M08Y. Unfortunately, this machine has broken down and cannot be repaired. The machine could be replaced by a new model 310 machine costing $545,000 or by a new model 240 machine costing $450,000. Management has decided to buy the model 240 machine. It has less capacity than the model 310 machine, but its capacity is sufficient to continue making product M08Y. Management also considered, but rejected, the alternative of dropping product M08Y and not replacing the old machine. If that were done, the $450,000 invested in the new machine could instead have been invested in a project that would have returned a total of $532,000.</w:t>
      </w:r>
      <w:r>
        <w:rPr>
          <w:rFonts w:ascii="Times New Roman"/>
          <w:sz w:val="24"/>
        </w:rPr>
        <w:br/>
      </w:r>
      <w:r>
        <w:rPr>
          <w:rFonts w:ascii="Times New Roman"/>
          <w:color w:val="000000"/>
          <w:sz w:val="24"/>
        </w:rPr>
        <w:t>In making the decision to invest in the model 240 machine, the opportunity cost was:</w:t>
      </w:r>
    </w:p>
    <w:p w:rsidR="00827D53" w:rsidRDefault="00000000">
      <w:pPr>
        <w:keepNext/>
        <w:keepLines/>
        <w:numPr>
          <w:ilvl w:val="7"/>
          <w:numId w:val="1"/>
        </w:numPr>
        <w:spacing w:after="0"/>
      </w:pPr>
      <w:r>
        <w:rPr>
          <w:rFonts w:ascii="Times New Roman"/>
          <w:sz w:val="24"/>
        </w:rPr>
        <w:t>$545,000</w:t>
      </w:r>
    </w:p>
    <w:p w:rsidR="00827D53" w:rsidRDefault="00000000">
      <w:pPr>
        <w:keepNext/>
        <w:keepLines/>
        <w:numPr>
          <w:ilvl w:val="7"/>
          <w:numId w:val="1"/>
        </w:numPr>
        <w:spacing w:after="0"/>
      </w:pPr>
      <w:r>
        <w:rPr>
          <w:rFonts w:ascii="Times New Roman"/>
          <w:sz w:val="24"/>
        </w:rPr>
        <w:t>$450,000</w:t>
      </w:r>
    </w:p>
    <w:p w:rsidR="00827D53" w:rsidRDefault="00000000">
      <w:pPr>
        <w:keepNext/>
        <w:keepLines/>
        <w:numPr>
          <w:ilvl w:val="7"/>
          <w:numId w:val="1"/>
        </w:numPr>
        <w:spacing w:after="0"/>
      </w:pPr>
      <w:r>
        <w:rPr>
          <w:rFonts w:ascii="Times New Roman"/>
          <w:sz w:val="24"/>
        </w:rPr>
        <w:t>$532,000</w:t>
      </w:r>
    </w:p>
    <w:p w:rsidR="00827D53" w:rsidRDefault="00000000">
      <w:pPr>
        <w:keepNext/>
        <w:keepLines/>
        <w:numPr>
          <w:ilvl w:val="7"/>
          <w:numId w:val="1"/>
        </w:numPr>
        <w:spacing w:after="0"/>
      </w:pPr>
      <w:r>
        <w:rPr>
          <w:rFonts w:ascii="Times New Roman"/>
          <w:sz w:val="24"/>
        </w:rPr>
        <w:t>$527,000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Management of Plascencia Corporation is considering whether to purchase a new model 370 machine costing $531,000 or a new model 220 machine costing $444,000 to replace a machine that was purchased 10 years ago for $477,000. The old machine was used to make product I43L until it broke down last week. Unfortunately, the old machine cannot be repaired.</w:t>
      </w:r>
      <w:r>
        <w:rPr>
          <w:rFonts w:ascii="Times New Roman"/>
          <w:sz w:val="24"/>
        </w:rPr>
        <w:br/>
      </w:r>
      <w:r>
        <w:rPr>
          <w:rFonts w:ascii="Times New Roman"/>
          <w:color w:val="000000"/>
          <w:sz w:val="24"/>
        </w:rPr>
        <w:t>Management has decided to buy the new model 220 machine. It has less capacity than the new model 370 machine, but its capacity is sufficient to continue making product I43L.</w:t>
      </w:r>
      <w:r>
        <w:rPr>
          <w:rFonts w:ascii="Times New Roman"/>
          <w:sz w:val="24"/>
        </w:rPr>
        <w:br/>
      </w:r>
      <w:r>
        <w:rPr>
          <w:rFonts w:ascii="Times New Roman"/>
          <w:color w:val="000000"/>
          <w:sz w:val="24"/>
        </w:rPr>
        <w:t>Management also considered, but rejected, the alternative of simply dropping product I43L. If that were done, instead of investing $444,000 in the new machine, the money could be invested in a project that would return a total of $458,000.</w:t>
      </w:r>
      <w:r>
        <w:rPr>
          <w:rFonts w:ascii="Times New Roman"/>
          <w:sz w:val="24"/>
        </w:rPr>
        <w:br/>
      </w:r>
      <w:r>
        <w:rPr>
          <w:rFonts w:ascii="Times New Roman"/>
          <w:color w:val="000000"/>
          <w:sz w:val="24"/>
        </w:rPr>
        <w:t>In making the decision to buy the model 220 machine rather than the model 370 machine, the sunk cost was:</w:t>
      </w:r>
    </w:p>
    <w:p w:rsidR="00827D53" w:rsidRDefault="00000000">
      <w:pPr>
        <w:keepNext/>
        <w:keepLines/>
        <w:numPr>
          <w:ilvl w:val="7"/>
          <w:numId w:val="1"/>
        </w:numPr>
        <w:spacing w:after="0"/>
      </w:pPr>
      <w:r>
        <w:rPr>
          <w:rFonts w:ascii="Times New Roman"/>
          <w:sz w:val="24"/>
        </w:rPr>
        <w:t>$477,000</w:t>
      </w:r>
    </w:p>
    <w:p w:rsidR="00827D53" w:rsidRDefault="00000000">
      <w:pPr>
        <w:keepNext/>
        <w:keepLines/>
        <w:numPr>
          <w:ilvl w:val="7"/>
          <w:numId w:val="1"/>
        </w:numPr>
        <w:spacing w:after="0"/>
      </w:pPr>
      <w:r>
        <w:rPr>
          <w:rFonts w:ascii="Times New Roman"/>
          <w:sz w:val="24"/>
        </w:rPr>
        <w:t>$444,000</w:t>
      </w:r>
    </w:p>
    <w:p w:rsidR="00827D53" w:rsidRDefault="00000000">
      <w:pPr>
        <w:keepNext/>
        <w:keepLines/>
        <w:numPr>
          <w:ilvl w:val="7"/>
          <w:numId w:val="1"/>
        </w:numPr>
        <w:spacing w:after="0"/>
      </w:pPr>
      <w:r>
        <w:rPr>
          <w:rFonts w:ascii="Times New Roman"/>
          <w:sz w:val="24"/>
        </w:rPr>
        <w:t>$531,000</w:t>
      </w:r>
    </w:p>
    <w:p w:rsidR="00827D53" w:rsidRDefault="00000000">
      <w:pPr>
        <w:keepNext/>
        <w:keepLines/>
        <w:numPr>
          <w:ilvl w:val="7"/>
          <w:numId w:val="1"/>
        </w:numPr>
        <w:spacing w:after="0"/>
      </w:pPr>
      <w:r>
        <w:rPr>
          <w:rFonts w:ascii="Times New Roman"/>
          <w:sz w:val="24"/>
        </w:rPr>
        <w:t>$458,000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Management of Plascencia Corporation is considering whether to purchase a new model 370 machine costing $360,000 or a new model 220 machine costing $340,000 to replace a machine that was purchased 7 years ago for $348,000. The old machine was used to make product I43L until it broke down last week. Unfortunately, the old machine cannot be repaired.</w:t>
      </w:r>
      <w:r>
        <w:rPr>
          <w:rFonts w:ascii="Times New Roman"/>
          <w:sz w:val="24"/>
        </w:rPr>
        <w:br/>
      </w:r>
      <w:r>
        <w:rPr>
          <w:rFonts w:ascii="Times New Roman"/>
          <w:color w:val="000000"/>
          <w:sz w:val="24"/>
        </w:rPr>
        <w:t>Management has decided to buy the new model 220 machine. It has less capacity than the new model 370 machine, but its capacity is sufficient to continue making product I43L.</w:t>
      </w:r>
      <w:r>
        <w:rPr>
          <w:rFonts w:ascii="Times New Roman"/>
          <w:sz w:val="24"/>
        </w:rPr>
        <w:br/>
      </w:r>
      <w:r>
        <w:rPr>
          <w:rFonts w:ascii="Times New Roman"/>
          <w:color w:val="000000"/>
          <w:sz w:val="24"/>
        </w:rPr>
        <w:t>Management also considered, but rejected, the alternative of simply dropping product I43L. If that were done, instead of investing $340,000 in the new machine, the money could be invested in a project that would return a total of $411,000.</w:t>
      </w:r>
      <w:r>
        <w:rPr>
          <w:rFonts w:ascii="Times New Roman"/>
          <w:sz w:val="24"/>
        </w:rPr>
        <w:br/>
      </w:r>
      <w:r>
        <w:rPr>
          <w:rFonts w:ascii="Times New Roman"/>
          <w:color w:val="000000"/>
          <w:sz w:val="24"/>
        </w:rPr>
        <w:t>In making the decision to buy the model 220 machine rather than the model 370 machine, the sunk cost was:</w:t>
      </w:r>
    </w:p>
    <w:p w:rsidR="00827D53" w:rsidRDefault="00000000">
      <w:pPr>
        <w:keepNext/>
        <w:keepLines/>
        <w:numPr>
          <w:ilvl w:val="7"/>
          <w:numId w:val="1"/>
        </w:numPr>
        <w:spacing w:after="0"/>
      </w:pPr>
      <w:r>
        <w:rPr>
          <w:rFonts w:ascii="Times New Roman"/>
          <w:sz w:val="24"/>
        </w:rPr>
        <w:t>$348,000</w:t>
      </w:r>
    </w:p>
    <w:p w:rsidR="00827D53" w:rsidRDefault="00000000">
      <w:pPr>
        <w:keepNext/>
        <w:keepLines/>
        <w:numPr>
          <w:ilvl w:val="7"/>
          <w:numId w:val="1"/>
        </w:numPr>
        <w:spacing w:after="0"/>
      </w:pPr>
      <w:r>
        <w:rPr>
          <w:rFonts w:ascii="Times New Roman"/>
          <w:sz w:val="24"/>
        </w:rPr>
        <w:t>$340,000</w:t>
      </w:r>
    </w:p>
    <w:p w:rsidR="00827D53" w:rsidRDefault="00000000">
      <w:pPr>
        <w:keepNext/>
        <w:keepLines/>
        <w:numPr>
          <w:ilvl w:val="7"/>
          <w:numId w:val="1"/>
        </w:numPr>
        <w:spacing w:after="0"/>
      </w:pPr>
      <w:r>
        <w:rPr>
          <w:rFonts w:ascii="Times New Roman"/>
          <w:sz w:val="24"/>
        </w:rPr>
        <w:t>$360,000</w:t>
      </w:r>
    </w:p>
    <w:p w:rsidR="00827D53" w:rsidRDefault="00000000">
      <w:pPr>
        <w:keepNext/>
        <w:keepLines/>
        <w:numPr>
          <w:ilvl w:val="7"/>
          <w:numId w:val="1"/>
        </w:numPr>
        <w:spacing w:after="0"/>
      </w:pPr>
      <w:r>
        <w:rPr>
          <w:rFonts w:ascii="Times New Roman"/>
          <w:sz w:val="24"/>
        </w:rPr>
        <w:t>$411,000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Management of Plascencia Corporation is considering whether to purchase a new model 370 machine costing $534,000 or a new model 220 machine costing $422,000 to replace a machine that was purchased 5 years ago for $473,000. The old machine was used to make product I43L until it broke down last week. Unfortunately, the old machine cannot be repaired.</w:t>
      </w:r>
      <w:r>
        <w:rPr>
          <w:rFonts w:ascii="Times New Roman"/>
          <w:sz w:val="24"/>
        </w:rPr>
        <w:br/>
      </w:r>
      <w:r>
        <w:rPr>
          <w:rFonts w:ascii="Times New Roman"/>
          <w:color w:val="000000"/>
          <w:sz w:val="24"/>
        </w:rPr>
        <w:t>Management has decided to buy the new model 220 machine. It has less capacity than the new model 370 machine, but its capacity is sufficient to continue making product I43L.</w:t>
      </w:r>
      <w:r>
        <w:rPr>
          <w:rFonts w:ascii="Times New Roman"/>
          <w:sz w:val="24"/>
        </w:rPr>
        <w:br/>
      </w:r>
      <w:r>
        <w:rPr>
          <w:rFonts w:ascii="Times New Roman"/>
          <w:color w:val="000000"/>
          <w:sz w:val="24"/>
        </w:rPr>
        <w:t>Management also considered, but rejected, the alternative of simply dropping product I43L. If that were done, instead of investing $422,000 in the new machine, the money could be invested in a project that would return a total of $61,000.</w:t>
      </w:r>
      <w:r>
        <w:rPr>
          <w:rFonts w:ascii="Times New Roman"/>
          <w:sz w:val="24"/>
        </w:rPr>
        <w:br/>
      </w:r>
      <w:r>
        <w:rPr>
          <w:rFonts w:ascii="Times New Roman"/>
          <w:color w:val="000000"/>
          <w:sz w:val="24"/>
        </w:rPr>
        <w:t>In making the decision to buy the model 220 machine rather than the model 370 machine, the differential cost was:</w:t>
      </w:r>
    </w:p>
    <w:p w:rsidR="00827D53" w:rsidRDefault="00000000">
      <w:pPr>
        <w:keepNext/>
        <w:keepLines/>
        <w:numPr>
          <w:ilvl w:val="7"/>
          <w:numId w:val="1"/>
        </w:numPr>
        <w:spacing w:after="0"/>
      </w:pPr>
      <w:r>
        <w:rPr>
          <w:rFonts w:ascii="Times New Roman"/>
          <w:sz w:val="24"/>
        </w:rPr>
        <w:t>$112,000</w:t>
      </w:r>
    </w:p>
    <w:p w:rsidR="00827D53" w:rsidRDefault="00000000">
      <w:pPr>
        <w:keepNext/>
        <w:keepLines/>
        <w:numPr>
          <w:ilvl w:val="7"/>
          <w:numId w:val="1"/>
        </w:numPr>
        <w:spacing w:after="0"/>
      </w:pPr>
      <w:r>
        <w:rPr>
          <w:rFonts w:ascii="Times New Roman"/>
          <w:sz w:val="24"/>
        </w:rPr>
        <w:t>$51,000</w:t>
      </w:r>
    </w:p>
    <w:p w:rsidR="00827D53" w:rsidRDefault="00000000">
      <w:pPr>
        <w:keepNext/>
        <w:keepLines/>
        <w:numPr>
          <w:ilvl w:val="7"/>
          <w:numId w:val="1"/>
        </w:numPr>
        <w:spacing w:after="0"/>
      </w:pPr>
      <w:r>
        <w:rPr>
          <w:rFonts w:ascii="Times New Roman"/>
          <w:sz w:val="24"/>
        </w:rPr>
        <w:t>$61,000</w:t>
      </w:r>
    </w:p>
    <w:p w:rsidR="00827D53" w:rsidRDefault="00000000">
      <w:pPr>
        <w:keepNext/>
        <w:keepLines/>
        <w:numPr>
          <w:ilvl w:val="7"/>
          <w:numId w:val="1"/>
        </w:numPr>
        <w:spacing w:after="0"/>
      </w:pPr>
      <w:r>
        <w:rPr>
          <w:rFonts w:ascii="Times New Roman"/>
          <w:sz w:val="24"/>
        </w:rPr>
        <w:t>$4,000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Management of Plascencia Corporation is considering whether to purchase a new model 370 machine costing $360,000 or a new model 220 machine costing $340,000 to replace a machine that was purchased 7 years ago for $348,000. The old machine was used to make product I43L until it broke down last week. Unfortunately, the old machine cannot be repaired.</w:t>
      </w:r>
      <w:r>
        <w:rPr>
          <w:rFonts w:ascii="Times New Roman"/>
          <w:sz w:val="24"/>
        </w:rPr>
        <w:br/>
      </w:r>
      <w:r>
        <w:rPr>
          <w:rFonts w:ascii="Times New Roman"/>
          <w:color w:val="000000"/>
          <w:sz w:val="24"/>
        </w:rPr>
        <w:t>Management has decided to buy the new model 220 machine. It has less capacity than the new model 370 machine, but its capacity is sufficient to continue making product I43L.</w:t>
      </w:r>
      <w:r>
        <w:rPr>
          <w:rFonts w:ascii="Times New Roman"/>
          <w:sz w:val="24"/>
        </w:rPr>
        <w:br/>
      </w:r>
      <w:r>
        <w:rPr>
          <w:rFonts w:ascii="Times New Roman"/>
          <w:color w:val="000000"/>
          <w:sz w:val="24"/>
        </w:rPr>
        <w:t>Management also considered, but rejected, the alternative of simply dropping product I43L. If that were done, instead of investing $340,000 in the new machine, the money could be invested in a project that would return a total of $411,000.</w:t>
      </w:r>
      <w:r>
        <w:rPr>
          <w:rFonts w:ascii="Times New Roman"/>
          <w:sz w:val="24"/>
        </w:rPr>
        <w:br/>
      </w:r>
      <w:r>
        <w:rPr>
          <w:rFonts w:ascii="Times New Roman"/>
          <w:color w:val="000000"/>
          <w:sz w:val="24"/>
        </w:rPr>
        <w:t>In making the decision to buy the model 220 machine rather than the model 370 machine, the differential cost was:</w:t>
      </w:r>
    </w:p>
    <w:p w:rsidR="00827D53" w:rsidRDefault="00000000">
      <w:pPr>
        <w:keepNext/>
        <w:keepLines/>
        <w:numPr>
          <w:ilvl w:val="7"/>
          <w:numId w:val="1"/>
        </w:numPr>
        <w:spacing w:after="0"/>
      </w:pPr>
      <w:r>
        <w:rPr>
          <w:rFonts w:ascii="Times New Roman"/>
          <w:sz w:val="24"/>
        </w:rPr>
        <w:t>$20,000</w:t>
      </w:r>
    </w:p>
    <w:p w:rsidR="00827D53" w:rsidRDefault="00000000">
      <w:pPr>
        <w:keepNext/>
        <w:keepLines/>
        <w:numPr>
          <w:ilvl w:val="7"/>
          <w:numId w:val="1"/>
        </w:numPr>
        <w:spacing w:after="0"/>
      </w:pPr>
      <w:r>
        <w:rPr>
          <w:rFonts w:ascii="Times New Roman"/>
          <w:sz w:val="24"/>
        </w:rPr>
        <w:t>$8,000</w:t>
      </w:r>
    </w:p>
    <w:p w:rsidR="00827D53" w:rsidRDefault="00000000">
      <w:pPr>
        <w:keepNext/>
        <w:keepLines/>
        <w:numPr>
          <w:ilvl w:val="7"/>
          <w:numId w:val="1"/>
        </w:numPr>
        <w:spacing w:after="0"/>
      </w:pPr>
      <w:r>
        <w:rPr>
          <w:rFonts w:ascii="Times New Roman"/>
          <w:sz w:val="24"/>
        </w:rPr>
        <w:t>$12,000</w:t>
      </w:r>
    </w:p>
    <w:p w:rsidR="00827D53" w:rsidRDefault="00000000">
      <w:pPr>
        <w:keepNext/>
        <w:keepLines/>
        <w:numPr>
          <w:ilvl w:val="7"/>
          <w:numId w:val="1"/>
        </w:numPr>
        <w:spacing w:after="0"/>
      </w:pPr>
      <w:r>
        <w:rPr>
          <w:rFonts w:ascii="Times New Roman"/>
          <w:sz w:val="24"/>
        </w:rPr>
        <w:t>$63,000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Management of Plascencia Corporation is considering whether to purchase a new model 370 machine costing $504,000 or a new model 220 machine costing $455,000 to replace a machine that was purchased 4 years ago for $479,000. The old machine was used to make product I43L until it broke down last week. Unfortunately, the old machine cannot be repaired.</w:t>
      </w:r>
      <w:r>
        <w:rPr>
          <w:rFonts w:ascii="Times New Roman"/>
          <w:sz w:val="24"/>
        </w:rPr>
        <w:br/>
      </w:r>
      <w:r>
        <w:rPr>
          <w:rFonts w:ascii="Times New Roman"/>
          <w:color w:val="000000"/>
          <w:sz w:val="24"/>
        </w:rPr>
        <w:t>Management has decided to buy the new model 220 machine. It has less capacity than the new model 370 machine, but its capacity is sufficient to continue making product I43L.</w:t>
      </w:r>
      <w:r>
        <w:rPr>
          <w:rFonts w:ascii="Times New Roman"/>
          <w:sz w:val="24"/>
        </w:rPr>
        <w:br/>
      </w:r>
      <w:r>
        <w:rPr>
          <w:rFonts w:ascii="Times New Roman"/>
          <w:color w:val="000000"/>
          <w:sz w:val="24"/>
        </w:rPr>
        <w:t>Management also considered, but rejected, the alternative of simply dropping product I43L. If that were done, instead of investing $455,000 in the new machine, the money could be invested in a project that would return a total of $491,000.</w:t>
      </w:r>
      <w:r>
        <w:rPr>
          <w:rFonts w:ascii="Times New Roman"/>
          <w:sz w:val="24"/>
        </w:rPr>
        <w:br/>
      </w:r>
      <w:r>
        <w:rPr>
          <w:rFonts w:ascii="Times New Roman"/>
          <w:color w:val="000000"/>
          <w:sz w:val="24"/>
        </w:rPr>
        <w:t>In making the decision to invest in the model 220 machine, the opportunity cost was:</w:t>
      </w:r>
    </w:p>
    <w:p w:rsidR="00827D53" w:rsidRDefault="00000000">
      <w:pPr>
        <w:keepNext/>
        <w:keepLines/>
        <w:numPr>
          <w:ilvl w:val="7"/>
          <w:numId w:val="1"/>
        </w:numPr>
        <w:spacing w:after="0"/>
      </w:pPr>
      <w:r>
        <w:rPr>
          <w:rFonts w:ascii="Times New Roman"/>
          <w:sz w:val="24"/>
        </w:rPr>
        <w:t>$479,000</w:t>
      </w:r>
    </w:p>
    <w:p w:rsidR="00827D53" w:rsidRDefault="00000000">
      <w:pPr>
        <w:keepNext/>
        <w:keepLines/>
        <w:numPr>
          <w:ilvl w:val="7"/>
          <w:numId w:val="1"/>
        </w:numPr>
        <w:spacing w:after="0"/>
      </w:pPr>
      <w:r>
        <w:rPr>
          <w:rFonts w:ascii="Times New Roman"/>
          <w:sz w:val="24"/>
        </w:rPr>
        <w:t>$455,000</w:t>
      </w:r>
    </w:p>
    <w:p w:rsidR="00827D53" w:rsidRDefault="00000000">
      <w:pPr>
        <w:keepNext/>
        <w:keepLines/>
        <w:numPr>
          <w:ilvl w:val="7"/>
          <w:numId w:val="1"/>
        </w:numPr>
        <w:spacing w:after="0"/>
      </w:pPr>
      <w:r>
        <w:rPr>
          <w:rFonts w:ascii="Times New Roman"/>
          <w:sz w:val="24"/>
        </w:rPr>
        <w:t>$504,000</w:t>
      </w:r>
    </w:p>
    <w:p w:rsidR="00827D53" w:rsidRDefault="00000000">
      <w:pPr>
        <w:keepNext/>
        <w:keepLines/>
        <w:numPr>
          <w:ilvl w:val="7"/>
          <w:numId w:val="1"/>
        </w:numPr>
        <w:spacing w:after="0"/>
      </w:pPr>
      <w:r>
        <w:rPr>
          <w:rFonts w:ascii="Times New Roman"/>
          <w:sz w:val="24"/>
        </w:rPr>
        <w:t>$491,000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Management of Plascencia Corporation is considering whether to purchase a new model 370 machine costing $360,000 or a new model 220 machine costing $340,000 to replace a machine that was purchased 7 years ago for $348,000. The old machine was used to make product I43L until it broke down last week. Unfortunately, the old machine cannot be repaired.</w:t>
      </w:r>
      <w:r>
        <w:rPr>
          <w:rFonts w:ascii="Times New Roman"/>
          <w:sz w:val="24"/>
        </w:rPr>
        <w:br/>
      </w:r>
      <w:r>
        <w:rPr>
          <w:rFonts w:ascii="Times New Roman"/>
          <w:color w:val="000000"/>
          <w:sz w:val="24"/>
        </w:rPr>
        <w:t>Management has decided to buy the new model 220 machine. It has less capacity than the new model 370 machine, but its capacity is sufficient to continue making product I43L.</w:t>
      </w:r>
      <w:r>
        <w:rPr>
          <w:rFonts w:ascii="Times New Roman"/>
          <w:sz w:val="24"/>
        </w:rPr>
        <w:br/>
      </w:r>
      <w:r>
        <w:rPr>
          <w:rFonts w:ascii="Times New Roman"/>
          <w:color w:val="000000"/>
          <w:sz w:val="24"/>
        </w:rPr>
        <w:t>Management also considered, but rejected, the alternative of simply dropping product I43L. If that were done, instead of investing $340,000 in the new machine, the money could be invested in a project that would return a total of $411,000.</w:t>
      </w:r>
      <w:r>
        <w:rPr>
          <w:rFonts w:ascii="Times New Roman"/>
          <w:sz w:val="24"/>
        </w:rPr>
        <w:br/>
      </w:r>
      <w:r>
        <w:rPr>
          <w:rFonts w:ascii="Times New Roman"/>
          <w:color w:val="000000"/>
          <w:sz w:val="24"/>
        </w:rPr>
        <w:t>In making the decision to invest in the model 220 machine, the opportunity cost was:</w:t>
      </w:r>
    </w:p>
    <w:p w:rsidR="00827D53" w:rsidRDefault="00000000">
      <w:pPr>
        <w:keepNext/>
        <w:keepLines/>
        <w:numPr>
          <w:ilvl w:val="7"/>
          <w:numId w:val="1"/>
        </w:numPr>
        <w:spacing w:after="0"/>
      </w:pPr>
      <w:r>
        <w:rPr>
          <w:rFonts w:ascii="Times New Roman"/>
          <w:sz w:val="24"/>
        </w:rPr>
        <w:t>$348,000</w:t>
      </w:r>
    </w:p>
    <w:p w:rsidR="00827D53" w:rsidRDefault="00000000">
      <w:pPr>
        <w:keepNext/>
        <w:keepLines/>
        <w:numPr>
          <w:ilvl w:val="7"/>
          <w:numId w:val="1"/>
        </w:numPr>
        <w:spacing w:after="0"/>
      </w:pPr>
      <w:r>
        <w:rPr>
          <w:rFonts w:ascii="Times New Roman"/>
          <w:sz w:val="24"/>
        </w:rPr>
        <w:t>$340,000</w:t>
      </w:r>
    </w:p>
    <w:p w:rsidR="00827D53" w:rsidRDefault="00000000">
      <w:pPr>
        <w:keepNext/>
        <w:keepLines/>
        <w:numPr>
          <w:ilvl w:val="7"/>
          <w:numId w:val="1"/>
        </w:numPr>
        <w:spacing w:after="0"/>
      </w:pPr>
      <w:r>
        <w:rPr>
          <w:rFonts w:ascii="Times New Roman"/>
          <w:sz w:val="24"/>
        </w:rPr>
        <w:t>$360,000</w:t>
      </w:r>
    </w:p>
    <w:p w:rsidR="00827D53" w:rsidRDefault="00000000">
      <w:pPr>
        <w:keepNext/>
        <w:keepLines/>
        <w:numPr>
          <w:ilvl w:val="7"/>
          <w:numId w:val="1"/>
        </w:numPr>
        <w:spacing w:after="0"/>
      </w:pPr>
      <w:r>
        <w:rPr>
          <w:rFonts w:ascii="Times New Roman"/>
          <w:sz w:val="24"/>
        </w:rPr>
        <w:t>$411,000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Bolka Corporation, a merchandising company, reported the following results for October:</w:t>
      </w:r>
    </w:p>
    <w:tbl>
      <w:tblPr>
        <w:tblW w:w="0" w:type="auto"/>
        <w:tblInd w:w="360" w:type="dxa"/>
        <w:tblLook w:val="04A0" w:firstRow="1" w:lastRow="0" w:firstColumn="1" w:lastColumn="0" w:noHBand="0" w:noVBand="1"/>
      </w:tblPr>
      <w:tblGrid>
        <w:gridCol w:w="7309"/>
        <w:gridCol w:w="2141"/>
      </w:tblGrid>
      <w:tr w:rsidR="00827D53">
        <w:trPr>
          <w:cantSplit/>
        </w:trPr>
        <w:tc>
          <w:tcPr>
            <w:tcW w:w="878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w:t>
            </w:r>
          </w:p>
        </w:tc>
        <w:tc>
          <w:tcPr>
            <w:tcW w:w="2417" w:type="dxa"/>
            <w:tcMar>
              <w:top w:w="15" w:type="dxa"/>
              <w:left w:w="15" w:type="dxa"/>
              <w:bottom w:w="15" w:type="dxa"/>
              <w:right w:w="225" w:type="dxa"/>
            </w:tcMar>
          </w:tcPr>
          <w:p w:rsidR="00827D53" w:rsidRDefault="00000000">
            <w:pPr>
              <w:keepNext/>
              <w:keepLines/>
              <w:spacing w:after="0"/>
              <w:jc w:val="right"/>
            </w:pPr>
            <w:r>
              <w:rPr>
                <w:rFonts w:ascii="Courier New" w:hAnsi="Courier New"/>
                <w:color w:val="000000"/>
              </w:rPr>
              <w:t>$ 419,000</w:t>
            </w:r>
          </w:p>
        </w:tc>
      </w:tr>
      <w:tr w:rsidR="00827D53">
        <w:trPr>
          <w:cantSplit/>
        </w:trPr>
        <w:tc>
          <w:tcPr>
            <w:tcW w:w="878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Cost of goods sold (all variable)</w:t>
            </w:r>
          </w:p>
        </w:tc>
        <w:tc>
          <w:tcPr>
            <w:tcW w:w="2417" w:type="dxa"/>
            <w:tcMar>
              <w:top w:w="15" w:type="dxa"/>
              <w:left w:w="15" w:type="dxa"/>
              <w:bottom w:w="15" w:type="dxa"/>
              <w:right w:w="225" w:type="dxa"/>
            </w:tcMar>
          </w:tcPr>
          <w:p w:rsidR="00827D53" w:rsidRDefault="00000000">
            <w:pPr>
              <w:keepNext/>
              <w:keepLines/>
              <w:spacing w:after="0"/>
              <w:jc w:val="right"/>
            </w:pPr>
            <w:r>
              <w:rPr>
                <w:rFonts w:ascii="Courier New" w:hAnsi="Courier New"/>
                <w:color w:val="000000"/>
              </w:rPr>
              <w:t>$ 175,500</w:t>
            </w:r>
          </w:p>
        </w:tc>
      </w:tr>
      <w:tr w:rsidR="00827D53">
        <w:trPr>
          <w:cantSplit/>
        </w:trPr>
        <w:tc>
          <w:tcPr>
            <w:tcW w:w="878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Total variable selling expense</w:t>
            </w:r>
          </w:p>
        </w:tc>
        <w:tc>
          <w:tcPr>
            <w:tcW w:w="2417" w:type="dxa"/>
            <w:tcMar>
              <w:top w:w="15" w:type="dxa"/>
              <w:left w:w="15" w:type="dxa"/>
              <w:bottom w:w="15" w:type="dxa"/>
              <w:right w:w="225" w:type="dxa"/>
            </w:tcMar>
          </w:tcPr>
          <w:p w:rsidR="00827D53" w:rsidRDefault="00000000">
            <w:pPr>
              <w:keepNext/>
              <w:keepLines/>
              <w:spacing w:after="0"/>
              <w:jc w:val="right"/>
            </w:pPr>
            <w:r>
              <w:rPr>
                <w:rFonts w:ascii="Courier New" w:hAnsi="Courier New"/>
                <w:color w:val="000000"/>
              </w:rPr>
              <w:t>$ 23,600</w:t>
            </w:r>
          </w:p>
        </w:tc>
      </w:tr>
      <w:tr w:rsidR="00827D53">
        <w:trPr>
          <w:cantSplit/>
        </w:trPr>
        <w:tc>
          <w:tcPr>
            <w:tcW w:w="878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Total fixed selling expense</w:t>
            </w:r>
          </w:p>
        </w:tc>
        <w:tc>
          <w:tcPr>
            <w:tcW w:w="2417" w:type="dxa"/>
            <w:tcMar>
              <w:top w:w="15" w:type="dxa"/>
              <w:left w:w="15" w:type="dxa"/>
              <w:bottom w:w="15" w:type="dxa"/>
              <w:right w:w="225" w:type="dxa"/>
            </w:tcMar>
          </w:tcPr>
          <w:p w:rsidR="00827D53" w:rsidRDefault="00000000">
            <w:pPr>
              <w:keepNext/>
              <w:keepLines/>
              <w:spacing w:after="0"/>
              <w:jc w:val="right"/>
            </w:pPr>
            <w:r>
              <w:rPr>
                <w:rFonts w:ascii="Courier New" w:hAnsi="Courier New"/>
                <w:color w:val="000000"/>
              </w:rPr>
              <w:t>$ 17,200</w:t>
            </w:r>
          </w:p>
        </w:tc>
      </w:tr>
      <w:tr w:rsidR="00827D53">
        <w:trPr>
          <w:cantSplit/>
        </w:trPr>
        <w:tc>
          <w:tcPr>
            <w:tcW w:w="878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Total variable administrative expense</w:t>
            </w:r>
          </w:p>
        </w:tc>
        <w:tc>
          <w:tcPr>
            <w:tcW w:w="2417" w:type="dxa"/>
            <w:tcMar>
              <w:top w:w="15" w:type="dxa"/>
              <w:left w:w="15" w:type="dxa"/>
              <w:bottom w:w="15" w:type="dxa"/>
              <w:right w:w="225" w:type="dxa"/>
            </w:tcMar>
          </w:tcPr>
          <w:p w:rsidR="00827D53" w:rsidRDefault="00000000">
            <w:pPr>
              <w:keepNext/>
              <w:keepLines/>
              <w:spacing w:after="0"/>
              <w:jc w:val="right"/>
            </w:pPr>
            <w:r>
              <w:rPr>
                <w:rFonts w:ascii="Courier New" w:hAnsi="Courier New"/>
                <w:color w:val="000000"/>
              </w:rPr>
              <w:t>$ 15,400</w:t>
            </w:r>
          </w:p>
        </w:tc>
      </w:tr>
      <w:tr w:rsidR="00827D53">
        <w:trPr>
          <w:cantSplit/>
        </w:trPr>
        <w:tc>
          <w:tcPr>
            <w:tcW w:w="878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Total fixed administrative expense</w:t>
            </w:r>
          </w:p>
        </w:tc>
        <w:tc>
          <w:tcPr>
            <w:tcW w:w="2417" w:type="dxa"/>
            <w:tcMar>
              <w:top w:w="15" w:type="dxa"/>
              <w:left w:w="15" w:type="dxa"/>
              <w:bottom w:w="15" w:type="dxa"/>
              <w:right w:w="225" w:type="dxa"/>
            </w:tcMar>
          </w:tcPr>
          <w:p w:rsidR="00827D53" w:rsidRDefault="00000000">
            <w:pPr>
              <w:keepNext/>
              <w:keepLines/>
              <w:spacing w:after="0"/>
              <w:jc w:val="right"/>
            </w:pPr>
            <w:r>
              <w:rPr>
                <w:rFonts w:ascii="Courier New" w:hAnsi="Courier New"/>
                <w:color w:val="000000"/>
              </w:rPr>
              <w:t>$ 31,400</w:t>
            </w:r>
          </w:p>
        </w:tc>
      </w:tr>
    </w:tbl>
    <w:p w:rsidR="00827D53" w:rsidRDefault="00000000">
      <w:pPr>
        <w:keepNext/>
        <w:keepLines/>
        <w:spacing w:after="0"/>
        <w:ind w:left="360"/>
      </w:pPr>
      <w:r>
        <w:rPr>
          <w:rFonts w:ascii="Times New Roman"/>
          <w:color w:val="000000"/>
          <w:sz w:val="24"/>
        </w:rPr>
        <w:t>The gross margin for October is:</w:t>
      </w:r>
    </w:p>
    <w:p w:rsidR="00827D53" w:rsidRDefault="00000000">
      <w:pPr>
        <w:keepNext/>
        <w:keepLines/>
        <w:numPr>
          <w:ilvl w:val="7"/>
          <w:numId w:val="1"/>
        </w:numPr>
        <w:spacing w:after="0"/>
      </w:pPr>
      <w:r>
        <w:rPr>
          <w:rFonts w:ascii="Times New Roman"/>
          <w:sz w:val="24"/>
        </w:rPr>
        <w:t>$204,500</w:t>
      </w:r>
    </w:p>
    <w:p w:rsidR="00827D53" w:rsidRDefault="00000000">
      <w:pPr>
        <w:keepNext/>
        <w:keepLines/>
        <w:numPr>
          <w:ilvl w:val="7"/>
          <w:numId w:val="1"/>
        </w:numPr>
        <w:spacing w:after="0"/>
      </w:pPr>
      <w:r>
        <w:rPr>
          <w:rFonts w:ascii="Times New Roman"/>
          <w:sz w:val="24"/>
        </w:rPr>
        <w:t>$243,500</w:t>
      </w:r>
    </w:p>
    <w:p w:rsidR="00827D53" w:rsidRDefault="00000000">
      <w:pPr>
        <w:keepNext/>
        <w:keepLines/>
        <w:numPr>
          <w:ilvl w:val="7"/>
          <w:numId w:val="1"/>
        </w:numPr>
        <w:spacing w:after="0"/>
      </w:pPr>
      <w:r>
        <w:rPr>
          <w:rFonts w:ascii="Times New Roman"/>
          <w:sz w:val="24"/>
        </w:rPr>
        <w:t>$155,900</w:t>
      </w:r>
    </w:p>
    <w:p w:rsidR="00827D53" w:rsidRDefault="00000000">
      <w:pPr>
        <w:keepNext/>
        <w:keepLines/>
        <w:numPr>
          <w:ilvl w:val="7"/>
          <w:numId w:val="1"/>
        </w:numPr>
        <w:spacing w:after="0"/>
      </w:pPr>
      <w:r>
        <w:rPr>
          <w:rFonts w:ascii="Times New Roman"/>
          <w:sz w:val="24"/>
        </w:rPr>
        <w:t>$370,400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Bolka Corporation, a merchandising company, reported the following results for October:</w:t>
      </w:r>
    </w:p>
    <w:tbl>
      <w:tblPr>
        <w:tblW w:w="0" w:type="auto"/>
        <w:tblInd w:w="360" w:type="dxa"/>
        <w:tblLook w:val="04A0" w:firstRow="1" w:lastRow="0" w:firstColumn="1" w:lastColumn="0" w:noHBand="0" w:noVBand="1"/>
      </w:tblPr>
      <w:tblGrid>
        <w:gridCol w:w="7122"/>
        <w:gridCol w:w="2328"/>
      </w:tblGrid>
      <w:tr w:rsidR="00827D53">
        <w:trPr>
          <w:cantSplit/>
        </w:trPr>
        <w:tc>
          <w:tcPr>
            <w:tcW w:w="877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w:t>
            </w:r>
          </w:p>
        </w:tc>
        <w:tc>
          <w:tcPr>
            <w:tcW w:w="2624" w:type="dxa"/>
            <w:tcMar>
              <w:top w:w="15" w:type="dxa"/>
              <w:left w:w="15" w:type="dxa"/>
              <w:bottom w:w="15" w:type="dxa"/>
              <w:right w:w="225" w:type="dxa"/>
            </w:tcMar>
          </w:tcPr>
          <w:p w:rsidR="00827D53" w:rsidRDefault="00000000">
            <w:pPr>
              <w:keepNext/>
              <w:keepLines/>
              <w:spacing w:after="0"/>
              <w:jc w:val="right"/>
            </w:pPr>
            <w:r>
              <w:rPr>
                <w:rFonts w:ascii="Courier New" w:hAnsi="Courier New"/>
                <w:color w:val="000000"/>
              </w:rPr>
              <w:t>$ 4,096,400</w:t>
            </w:r>
          </w:p>
        </w:tc>
      </w:tr>
      <w:tr w:rsidR="00827D53">
        <w:trPr>
          <w:cantSplit/>
        </w:trPr>
        <w:tc>
          <w:tcPr>
            <w:tcW w:w="877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Cost of goods sold (all variable)</w:t>
            </w:r>
          </w:p>
        </w:tc>
        <w:tc>
          <w:tcPr>
            <w:tcW w:w="2624" w:type="dxa"/>
            <w:tcMar>
              <w:top w:w="15" w:type="dxa"/>
              <w:left w:w="15" w:type="dxa"/>
              <w:bottom w:w="15" w:type="dxa"/>
              <w:right w:w="225" w:type="dxa"/>
            </w:tcMar>
          </w:tcPr>
          <w:p w:rsidR="00827D53" w:rsidRDefault="00000000">
            <w:pPr>
              <w:keepNext/>
              <w:keepLines/>
              <w:spacing w:after="0"/>
              <w:jc w:val="right"/>
            </w:pPr>
            <w:r>
              <w:rPr>
                <w:rFonts w:ascii="Courier New" w:hAnsi="Courier New"/>
                <w:color w:val="000000"/>
              </w:rPr>
              <w:t>$ 2,194,500</w:t>
            </w:r>
          </w:p>
        </w:tc>
      </w:tr>
      <w:tr w:rsidR="00827D53">
        <w:trPr>
          <w:cantSplit/>
        </w:trPr>
        <w:tc>
          <w:tcPr>
            <w:tcW w:w="877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Total variable selling expense</w:t>
            </w:r>
          </w:p>
        </w:tc>
        <w:tc>
          <w:tcPr>
            <w:tcW w:w="2624" w:type="dxa"/>
            <w:tcMar>
              <w:top w:w="15" w:type="dxa"/>
              <w:left w:w="15" w:type="dxa"/>
              <w:bottom w:w="15" w:type="dxa"/>
              <w:right w:w="225" w:type="dxa"/>
            </w:tcMar>
          </w:tcPr>
          <w:p w:rsidR="00827D53" w:rsidRDefault="00000000">
            <w:pPr>
              <w:keepNext/>
              <w:keepLines/>
              <w:spacing w:after="0"/>
              <w:jc w:val="right"/>
            </w:pPr>
            <w:r>
              <w:rPr>
                <w:rFonts w:ascii="Courier New" w:hAnsi="Courier New"/>
                <w:color w:val="000000"/>
              </w:rPr>
              <w:t>$ 238,700</w:t>
            </w:r>
          </w:p>
        </w:tc>
      </w:tr>
      <w:tr w:rsidR="00827D53">
        <w:trPr>
          <w:cantSplit/>
        </w:trPr>
        <w:tc>
          <w:tcPr>
            <w:tcW w:w="877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Total fixed selling expense</w:t>
            </w:r>
          </w:p>
        </w:tc>
        <w:tc>
          <w:tcPr>
            <w:tcW w:w="2624" w:type="dxa"/>
            <w:tcMar>
              <w:top w:w="15" w:type="dxa"/>
              <w:left w:w="15" w:type="dxa"/>
              <w:bottom w:w="15" w:type="dxa"/>
              <w:right w:w="225" w:type="dxa"/>
            </w:tcMar>
          </w:tcPr>
          <w:p w:rsidR="00827D53" w:rsidRDefault="00000000">
            <w:pPr>
              <w:keepNext/>
              <w:keepLines/>
              <w:spacing w:after="0"/>
              <w:jc w:val="right"/>
            </w:pPr>
            <w:r>
              <w:rPr>
                <w:rFonts w:ascii="Courier New" w:hAnsi="Courier New"/>
                <w:color w:val="000000"/>
              </w:rPr>
              <w:t>$ 144,700</w:t>
            </w:r>
          </w:p>
        </w:tc>
      </w:tr>
      <w:tr w:rsidR="00827D53">
        <w:trPr>
          <w:cantSplit/>
        </w:trPr>
        <w:tc>
          <w:tcPr>
            <w:tcW w:w="877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Total variable administrative expense</w:t>
            </w:r>
          </w:p>
        </w:tc>
        <w:tc>
          <w:tcPr>
            <w:tcW w:w="2624" w:type="dxa"/>
            <w:tcMar>
              <w:top w:w="15" w:type="dxa"/>
              <w:left w:w="15" w:type="dxa"/>
              <w:bottom w:w="15" w:type="dxa"/>
              <w:right w:w="225" w:type="dxa"/>
            </w:tcMar>
          </w:tcPr>
          <w:p w:rsidR="00827D53" w:rsidRDefault="00000000">
            <w:pPr>
              <w:keepNext/>
              <w:keepLines/>
              <w:spacing w:after="0"/>
              <w:jc w:val="right"/>
            </w:pPr>
            <w:r>
              <w:rPr>
                <w:rFonts w:ascii="Courier New" w:hAnsi="Courier New"/>
                <w:color w:val="000000"/>
              </w:rPr>
              <w:t>$ 238,700</w:t>
            </w:r>
          </w:p>
        </w:tc>
      </w:tr>
      <w:tr w:rsidR="00827D53">
        <w:trPr>
          <w:cantSplit/>
        </w:trPr>
        <w:tc>
          <w:tcPr>
            <w:tcW w:w="877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Total fixed administrative expense</w:t>
            </w:r>
          </w:p>
        </w:tc>
        <w:tc>
          <w:tcPr>
            <w:tcW w:w="2624" w:type="dxa"/>
            <w:tcMar>
              <w:top w:w="15" w:type="dxa"/>
              <w:left w:w="15" w:type="dxa"/>
              <w:bottom w:w="15" w:type="dxa"/>
              <w:right w:w="225" w:type="dxa"/>
            </w:tcMar>
          </w:tcPr>
          <w:p w:rsidR="00827D53" w:rsidRDefault="00000000">
            <w:pPr>
              <w:keepNext/>
              <w:keepLines/>
              <w:spacing w:after="0"/>
              <w:jc w:val="right"/>
            </w:pPr>
            <w:r>
              <w:rPr>
                <w:rFonts w:ascii="Courier New" w:hAnsi="Courier New"/>
                <w:color w:val="000000"/>
              </w:rPr>
              <w:t>$ 282,900</w:t>
            </w:r>
          </w:p>
        </w:tc>
      </w:tr>
    </w:tbl>
    <w:p w:rsidR="00827D53" w:rsidRDefault="00000000">
      <w:pPr>
        <w:keepNext/>
        <w:keepLines/>
        <w:spacing w:after="0"/>
        <w:ind w:left="360"/>
      </w:pPr>
      <w:r>
        <w:rPr>
          <w:rFonts w:ascii="Times New Roman"/>
          <w:color w:val="000000"/>
          <w:sz w:val="24"/>
        </w:rPr>
        <w:t>The gross margin for October is:</w:t>
      </w:r>
    </w:p>
    <w:p w:rsidR="00827D53" w:rsidRDefault="00000000">
      <w:pPr>
        <w:keepNext/>
        <w:keepLines/>
        <w:numPr>
          <w:ilvl w:val="7"/>
          <w:numId w:val="1"/>
        </w:numPr>
        <w:spacing w:after="0"/>
      </w:pPr>
      <w:r>
        <w:rPr>
          <w:rFonts w:ascii="Times New Roman"/>
          <w:sz w:val="24"/>
        </w:rPr>
        <w:t>$1,424,500</w:t>
      </w:r>
    </w:p>
    <w:p w:rsidR="00827D53" w:rsidRDefault="00000000">
      <w:pPr>
        <w:keepNext/>
        <w:keepLines/>
        <w:numPr>
          <w:ilvl w:val="7"/>
          <w:numId w:val="1"/>
        </w:numPr>
        <w:spacing w:after="0"/>
      </w:pPr>
      <w:r>
        <w:rPr>
          <w:rFonts w:ascii="Times New Roman"/>
          <w:sz w:val="24"/>
        </w:rPr>
        <w:t>$1,901,900</w:t>
      </w:r>
    </w:p>
    <w:p w:rsidR="00827D53" w:rsidRDefault="00000000">
      <w:pPr>
        <w:keepNext/>
        <w:keepLines/>
        <w:numPr>
          <w:ilvl w:val="7"/>
          <w:numId w:val="1"/>
        </w:numPr>
        <w:spacing w:after="0"/>
      </w:pPr>
      <w:r>
        <w:rPr>
          <w:rFonts w:ascii="Times New Roman"/>
          <w:sz w:val="24"/>
        </w:rPr>
        <w:t>$996,900</w:t>
      </w:r>
    </w:p>
    <w:p w:rsidR="00827D53" w:rsidRDefault="00000000">
      <w:pPr>
        <w:keepNext/>
        <w:keepLines/>
        <w:numPr>
          <w:ilvl w:val="7"/>
          <w:numId w:val="1"/>
        </w:numPr>
        <w:spacing w:after="0"/>
      </w:pPr>
      <w:r>
        <w:rPr>
          <w:rFonts w:ascii="Times New Roman"/>
          <w:sz w:val="24"/>
        </w:rPr>
        <w:t>$3,668,800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Bolka Corporation, a merchandising company, reported the following results for October:</w:t>
      </w:r>
    </w:p>
    <w:tbl>
      <w:tblPr>
        <w:tblW w:w="0" w:type="auto"/>
        <w:tblInd w:w="360" w:type="dxa"/>
        <w:tblLook w:val="04A0" w:firstRow="1" w:lastRow="0" w:firstColumn="1" w:lastColumn="0" w:noHBand="0" w:noVBand="1"/>
      </w:tblPr>
      <w:tblGrid>
        <w:gridCol w:w="7190"/>
        <w:gridCol w:w="2260"/>
      </w:tblGrid>
      <w:tr w:rsidR="00827D53">
        <w:trPr>
          <w:cantSplit/>
        </w:trPr>
        <w:tc>
          <w:tcPr>
            <w:tcW w:w="879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w:t>
            </w:r>
          </w:p>
        </w:tc>
        <w:tc>
          <w:tcPr>
            <w:tcW w:w="2604" w:type="dxa"/>
            <w:tcMar>
              <w:top w:w="15" w:type="dxa"/>
              <w:left w:w="15" w:type="dxa"/>
              <w:bottom w:w="15" w:type="dxa"/>
              <w:right w:w="225" w:type="dxa"/>
            </w:tcMar>
          </w:tcPr>
          <w:p w:rsidR="00827D53" w:rsidRDefault="00000000">
            <w:pPr>
              <w:keepNext/>
              <w:keepLines/>
              <w:spacing w:after="0"/>
              <w:jc w:val="right"/>
            </w:pPr>
            <w:r>
              <w:rPr>
                <w:rFonts w:ascii="Courier New" w:hAnsi="Courier New"/>
                <w:color w:val="000000"/>
              </w:rPr>
              <w:t>$ 500,000</w:t>
            </w:r>
          </w:p>
        </w:tc>
      </w:tr>
      <w:tr w:rsidR="00827D53">
        <w:trPr>
          <w:cantSplit/>
        </w:trPr>
        <w:tc>
          <w:tcPr>
            <w:tcW w:w="879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Cost of goods sold (all variable)</w:t>
            </w:r>
          </w:p>
        </w:tc>
        <w:tc>
          <w:tcPr>
            <w:tcW w:w="2604" w:type="dxa"/>
            <w:tcMar>
              <w:top w:w="15" w:type="dxa"/>
              <w:left w:w="15" w:type="dxa"/>
              <w:bottom w:w="15" w:type="dxa"/>
              <w:right w:w="225" w:type="dxa"/>
            </w:tcMar>
          </w:tcPr>
          <w:p w:rsidR="00827D53" w:rsidRDefault="00000000">
            <w:pPr>
              <w:keepNext/>
              <w:keepLines/>
              <w:spacing w:after="0"/>
              <w:jc w:val="right"/>
            </w:pPr>
            <w:r>
              <w:rPr>
                <w:rFonts w:ascii="Courier New" w:hAnsi="Courier New"/>
                <w:color w:val="000000"/>
              </w:rPr>
              <w:t>$ 170,700</w:t>
            </w:r>
          </w:p>
        </w:tc>
      </w:tr>
      <w:tr w:rsidR="00827D53">
        <w:trPr>
          <w:cantSplit/>
        </w:trPr>
        <w:tc>
          <w:tcPr>
            <w:tcW w:w="879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Total variable selling expense</w:t>
            </w:r>
          </w:p>
        </w:tc>
        <w:tc>
          <w:tcPr>
            <w:tcW w:w="2604" w:type="dxa"/>
            <w:tcMar>
              <w:top w:w="15" w:type="dxa"/>
              <w:left w:w="15" w:type="dxa"/>
              <w:bottom w:w="15" w:type="dxa"/>
              <w:right w:w="225" w:type="dxa"/>
            </w:tcMar>
          </w:tcPr>
          <w:p w:rsidR="00827D53" w:rsidRDefault="00000000">
            <w:pPr>
              <w:keepNext/>
              <w:keepLines/>
              <w:spacing w:after="0"/>
              <w:jc w:val="right"/>
            </w:pPr>
            <w:r>
              <w:rPr>
                <w:rFonts w:ascii="Courier New" w:hAnsi="Courier New"/>
                <w:color w:val="000000"/>
              </w:rPr>
              <w:t>$ 24,600</w:t>
            </w:r>
          </w:p>
        </w:tc>
      </w:tr>
      <w:tr w:rsidR="00827D53">
        <w:trPr>
          <w:cantSplit/>
        </w:trPr>
        <w:tc>
          <w:tcPr>
            <w:tcW w:w="879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Total fixed selling expense</w:t>
            </w:r>
          </w:p>
        </w:tc>
        <w:tc>
          <w:tcPr>
            <w:tcW w:w="2604" w:type="dxa"/>
            <w:tcMar>
              <w:top w:w="15" w:type="dxa"/>
              <w:left w:w="15" w:type="dxa"/>
              <w:bottom w:w="15" w:type="dxa"/>
              <w:right w:w="225" w:type="dxa"/>
            </w:tcMar>
          </w:tcPr>
          <w:p w:rsidR="00827D53" w:rsidRDefault="00000000">
            <w:pPr>
              <w:keepNext/>
              <w:keepLines/>
              <w:spacing w:after="0"/>
              <w:jc w:val="right"/>
            </w:pPr>
            <w:r>
              <w:rPr>
                <w:rFonts w:ascii="Courier New" w:hAnsi="Courier New"/>
                <w:color w:val="000000"/>
              </w:rPr>
              <w:t>$ 21,500</w:t>
            </w:r>
          </w:p>
        </w:tc>
      </w:tr>
      <w:tr w:rsidR="00827D53">
        <w:trPr>
          <w:cantSplit/>
        </w:trPr>
        <w:tc>
          <w:tcPr>
            <w:tcW w:w="879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Total variable administrative expense</w:t>
            </w:r>
          </w:p>
        </w:tc>
        <w:tc>
          <w:tcPr>
            <w:tcW w:w="2604" w:type="dxa"/>
            <w:tcMar>
              <w:top w:w="15" w:type="dxa"/>
              <w:left w:w="15" w:type="dxa"/>
              <w:bottom w:w="15" w:type="dxa"/>
              <w:right w:w="225" w:type="dxa"/>
            </w:tcMar>
          </w:tcPr>
          <w:p w:rsidR="00827D53" w:rsidRDefault="00000000">
            <w:pPr>
              <w:keepNext/>
              <w:keepLines/>
              <w:spacing w:after="0"/>
              <w:jc w:val="right"/>
            </w:pPr>
            <w:r>
              <w:rPr>
                <w:rFonts w:ascii="Courier New" w:hAnsi="Courier New"/>
                <w:color w:val="000000"/>
              </w:rPr>
              <w:t>$ 10,000</w:t>
            </w:r>
          </w:p>
        </w:tc>
      </w:tr>
      <w:tr w:rsidR="00827D53">
        <w:trPr>
          <w:cantSplit/>
        </w:trPr>
        <w:tc>
          <w:tcPr>
            <w:tcW w:w="879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Total fixed administrative expense</w:t>
            </w:r>
          </w:p>
        </w:tc>
        <w:tc>
          <w:tcPr>
            <w:tcW w:w="2604" w:type="dxa"/>
            <w:tcMar>
              <w:top w:w="15" w:type="dxa"/>
              <w:left w:w="15" w:type="dxa"/>
              <w:bottom w:w="15" w:type="dxa"/>
              <w:right w:w="225" w:type="dxa"/>
            </w:tcMar>
          </w:tcPr>
          <w:p w:rsidR="00827D53" w:rsidRDefault="00000000">
            <w:pPr>
              <w:keepNext/>
              <w:keepLines/>
              <w:spacing w:after="0"/>
              <w:jc w:val="right"/>
            </w:pPr>
            <w:r>
              <w:rPr>
                <w:rFonts w:ascii="Courier New" w:hAnsi="Courier New"/>
                <w:color w:val="000000"/>
              </w:rPr>
              <w:t>$ 34,900</w:t>
            </w:r>
          </w:p>
        </w:tc>
      </w:tr>
    </w:tbl>
    <w:p w:rsidR="00827D53" w:rsidRDefault="00000000">
      <w:pPr>
        <w:keepNext/>
        <w:keepLines/>
        <w:spacing w:after="0"/>
        <w:ind w:left="360"/>
      </w:pPr>
      <w:r>
        <w:rPr>
          <w:rFonts w:ascii="Times New Roman"/>
          <w:color w:val="000000"/>
          <w:sz w:val="24"/>
        </w:rPr>
        <w:t>The contribution margin for October is:</w:t>
      </w:r>
    </w:p>
    <w:p w:rsidR="00827D53" w:rsidRDefault="00000000">
      <w:pPr>
        <w:keepNext/>
        <w:keepLines/>
        <w:numPr>
          <w:ilvl w:val="7"/>
          <w:numId w:val="1"/>
        </w:numPr>
        <w:spacing w:after="0"/>
      </w:pPr>
      <w:r>
        <w:rPr>
          <w:rFonts w:ascii="Times New Roman"/>
          <w:sz w:val="24"/>
        </w:rPr>
        <w:t>$294,700</w:t>
      </w:r>
    </w:p>
    <w:p w:rsidR="00827D53" w:rsidRDefault="00000000">
      <w:pPr>
        <w:keepNext/>
        <w:keepLines/>
        <w:numPr>
          <w:ilvl w:val="7"/>
          <w:numId w:val="1"/>
        </w:numPr>
        <w:spacing w:after="0"/>
      </w:pPr>
      <w:r>
        <w:rPr>
          <w:rFonts w:ascii="Times New Roman"/>
          <w:sz w:val="24"/>
        </w:rPr>
        <w:t>$443,600</w:t>
      </w:r>
    </w:p>
    <w:p w:rsidR="00827D53" w:rsidRDefault="00000000">
      <w:pPr>
        <w:keepNext/>
        <w:keepLines/>
        <w:numPr>
          <w:ilvl w:val="7"/>
          <w:numId w:val="1"/>
        </w:numPr>
        <w:spacing w:after="0"/>
      </w:pPr>
      <w:r>
        <w:rPr>
          <w:rFonts w:ascii="Times New Roman"/>
          <w:sz w:val="24"/>
        </w:rPr>
        <w:t>$329,300</w:t>
      </w:r>
    </w:p>
    <w:p w:rsidR="00827D53" w:rsidRDefault="00000000">
      <w:pPr>
        <w:keepNext/>
        <w:keepLines/>
        <w:numPr>
          <w:ilvl w:val="7"/>
          <w:numId w:val="1"/>
        </w:numPr>
        <w:spacing w:after="0"/>
      </w:pPr>
      <w:r>
        <w:rPr>
          <w:rFonts w:ascii="Times New Roman"/>
          <w:sz w:val="24"/>
        </w:rPr>
        <w:t>$238,300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Bolka Corporation, a merchandising company, reported the following results for October:</w:t>
      </w:r>
    </w:p>
    <w:tbl>
      <w:tblPr>
        <w:tblW w:w="0" w:type="auto"/>
        <w:tblInd w:w="360" w:type="dxa"/>
        <w:tblLook w:val="04A0" w:firstRow="1" w:lastRow="0" w:firstColumn="1" w:lastColumn="0" w:noHBand="0" w:noVBand="1"/>
      </w:tblPr>
      <w:tblGrid>
        <w:gridCol w:w="7122"/>
        <w:gridCol w:w="2328"/>
      </w:tblGrid>
      <w:tr w:rsidR="00827D53">
        <w:trPr>
          <w:cantSplit/>
        </w:trPr>
        <w:tc>
          <w:tcPr>
            <w:tcW w:w="877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w:t>
            </w:r>
          </w:p>
        </w:tc>
        <w:tc>
          <w:tcPr>
            <w:tcW w:w="2624" w:type="dxa"/>
            <w:tcMar>
              <w:top w:w="15" w:type="dxa"/>
              <w:left w:w="15" w:type="dxa"/>
              <w:bottom w:w="15" w:type="dxa"/>
              <w:right w:w="225" w:type="dxa"/>
            </w:tcMar>
          </w:tcPr>
          <w:p w:rsidR="00827D53" w:rsidRDefault="00000000">
            <w:pPr>
              <w:keepNext/>
              <w:keepLines/>
              <w:spacing w:after="0"/>
              <w:jc w:val="right"/>
            </w:pPr>
            <w:r>
              <w:rPr>
                <w:rFonts w:ascii="Courier New" w:hAnsi="Courier New"/>
                <w:color w:val="000000"/>
              </w:rPr>
              <w:t>$ 4,096,400</w:t>
            </w:r>
          </w:p>
        </w:tc>
      </w:tr>
      <w:tr w:rsidR="00827D53">
        <w:trPr>
          <w:cantSplit/>
        </w:trPr>
        <w:tc>
          <w:tcPr>
            <w:tcW w:w="877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Cost of goods sold (all variable)</w:t>
            </w:r>
          </w:p>
        </w:tc>
        <w:tc>
          <w:tcPr>
            <w:tcW w:w="2624" w:type="dxa"/>
            <w:tcMar>
              <w:top w:w="15" w:type="dxa"/>
              <w:left w:w="15" w:type="dxa"/>
              <w:bottom w:w="15" w:type="dxa"/>
              <w:right w:w="225" w:type="dxa"/>
            </w:tcMar>
          </w:tcPr>
          <w:p w:rsidR="00827D53" w:rsidRDefault="00000000">
            <w:pPr>
              <w:keepNext/>
              <w:keepLines/>
              <w:spacing w:after="0"/>
              <w:jc w:val="right"/>
            </w:pPr>
            <w:r>
              <w:rPr>
                <w:rFonts w:ascii="Courier New" w:hAnsi="Courier New"/>
                <w:color w:val="000000"/>
              </w:rPr>
              <w:t>$ 2,194,500</w:t>
            </w:r>
          </w:p>
        </w:tc>
      </w:tr>
      <w:tr w:rsidR="00827D53">
        <w:trPr>
          <w:cantSplit/>
        </w:trPr>
        <w:tc>
          <w:tcPr>
            <w:tcW w:w="877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Total variable selling expense</w:t>
            </w:r>
          </w:p>
        </w:tc>
        <w:tc>
          <w:tcPr>
            <w:tcW w:w="2624" w:type="dxa"/>
            <w:tcMar>
              <w:top w:w="15" w:type="dxa"/>
              <w:left w:w="15" w:type="dxa"/>
              <w:bottom w:w="15" w:type="dxa"/>
              <w:right w:w="225" w:type="dxa"/>
            </w:tcMar>
          </w:tcPr>
          <w:p w:rsidR="00827D53" w:rsidRDefault="00000000">
            <w:pPr>
              <w:keepNext/>
              <w:keepLines/>
              <w:spacing w:after="0"/>
              <w:jc w:val="right"/>
            </w:pPr>
            <w:r>
              <w:rPr>
                <w:rFonts w:ascii="Courier New" w:hAnsi="Courier New"/>
                <w:color w:val="000000"/>
              </w:rPr>
              <w:t>$ 238,700</w:t>
            </w:r>
          </w:p>
        </w:tc>
      </w:tr>
      <w:tr w:rsidR="00827D53">
        <w:trPr>
          <w:cantSplit/>
        </w:trPr>
        <w:tc>
          <w:tcPr>
            <w:tcW w:w="877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Total fixed selling expense</w:t>
            </w:r>
          </w:p>
        </w:tc>
        <w:tc>
          <w:tcPr>
            <w:tcW w:w="2624" w:type="dxa"/>
            <w:tcMar>
              <w:top w:w="15" w:type="dxa"/>
              <w:left w:w="15" w:type="dxa"/>
              <w:bottom w:w="15" w:type="dxa"/>
              <w:right w:w="225" w:type="dxa"/>
            </w:tcMar>
          </w:tcPr>
          <w:p w:rsidR="00827D53" w:rsidRDefault="00000000">
            <w:pPr>
              <w:keepNext/>
              <w:keepLines/>
              <w:spacing w:after="0"/>
              <w:jc w:val="right"/>
            </w:pPr>
            <w:r>
              <w:rPr>
                <w:rFonts w:ascii="Courier New" w:hAnsi="Courier New"/>
                <w:color w:val="000000"/>
              </w:rPr>
              <w:t>$ 144,700</w:t>
            </w:r>
          </w:p>
        </w:tc>
      </w:tr>
      <w:tr w:rsidR="00827D53">
        <w:trPr>
          <w:cantSplit/>
        </w:trPr>
        <w:tc>
          <w:tcPr>
            <w:tcW w:w="877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Total variable administrative expense</w:t>
            </w:r>
          </w:p>
        </w:tc>
        <w:tc>
          <w:tcPr>
            <w:tcW w:w="2624" w:type="dxa"/>
            <w:tcMar>
              <w:top w:w="15" w:type="dxa"/>
              <w:left w:w="15" w:type="dxa"/>
              <w:bottom w:w="15" w:type="dxa"/>
              <w:right w:w="225" w:type="dxa"/>
            </w:tcMar>
          </w:tcPr>
          <w:p w:rsidR="00827D53" w:rsidRDefault="00000000">
            <w:pPr>
              <w:keepNext/>
              <w:keepLines/>
              <w:spacing w:after="0"/>
              <w:jc w:val="right"/>
            </w:pPr>
            <w:r>
              <w:rPr>
                <w:rFonts w:ascii="Courier New" w:hAnsi="Courier New"/>
                <w:color w:val="000000"/>
              </w:rPr>
              <w:t>$ 238,700</w:t>
            </w:r>
          </w:p>
        </w:tc>
      </w:tr>
      <w:tr w:rsidR="00827D53">
        <w:trPr>
          <w:cantSplit/>
        </w:trPr>
        <w:tc>
          <w:tcPr>
            <w:tcW w:w="877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Total fixed administrative expense</w:t>
            </w:r>
          </w:p>
        </w:tc>
        <w:tc>
          <w:tcPr>
            <w:tcW w:w="2624" w:type="dxa"/>
            <w:tcMar>
              <w:top w:w="15" w:type="dxa"/>
              <w:left w:w="15" w:type="dxa"/>
              <w:bottom w:w="15" w:type="dxa"/>
              <w:right w:w="225" w:type="dxa"/>
            </w:tcMar>
          </w:tcPr>
          <w:p w:rsidR="00827D53" w:rsidRDefault="00000000">
            <w:pPr>
              <w:keepNext/>
              <w:keepLines/>
              <w:spacing w:after="0"/>
              <w:jc w:val="right"/>
            </w:pPr>
            <w:r>
              <w:rPr>
                <w:rFonts w:ascii="Courier New" w:hAnsi="Courier New"/>
                <w:color w:val="000000"/>
              </w:rPr>
              <w:t>$ 282,900</w:t>
            </w:r>
          </w:p>
        </w:tc>
      </w:tr>
    </w:tbl>
    <w:p w:rsidR="00827D53" w:rsidRDefault="00000000">
      <w:pPr>
        <w:keepNext/>
        <w:keepLines/>
        <w:spacing w:after="0"/>
        <w:ind w:left="360"/>
      </w:pPr>
      <w:r>
        <w:rPr>
          <w:rFonts w:ascii="Times New Roman"/>
          <w:color w:val="000000"/>
          <w:sz w:val="24"/>
        </w:rPr>
        <w:t>The contribution margin for October is:</w:t>
      </w:r>
    </w:p>
    <w:p w:rsidR="00827D53" w:rsidRDefault="00000000">
      <w:pPr>
        <w:keepNext/>
        <w:keepLines/>
        <w:numPr>
          <w:ilvl w:val="7"/>
          <w:numId w:val="1"/>
        </w:numPr>
        <w:spacing w:after="0"/>
      </w:pPr>
      <w:r>
        <w:rPr>
          <w:rFonts w:ascii="Times New Roman"/>
          <w:sz w:val="24"/>
        </w:rPr>
        <w:t>$1,424,500</w:t>
      </w:r>
    </w:p>
    <w:p w:rsidR="00827D53" w:rsidRDefault="00000000">
      <w:pPr>
        <w:keepNext/>
        <w:keepLines/>
        <w:numPr>
          <w:ilvl w:val="7"/>
          <w:numId w:val="1"/>
        </w:numPr>
        <w:spacing w:after="0"/>
      </w:pPr>
      <w:r>
        <w:rPr>
          <w:rFonts w:ascii="Times New Roman"/>
          <w:sz w:val="24"/>
        </w:rPr>
        <w:t>$3,191,400</w:t>
      </w:r>
    </w:p>
    <w:p w:rsidR="00827D53" w:rsidRDefault="00000000">
      <w:pPr>
        <w:keepNext/>
        <w:keepLines/>
        <w:numPr>
          <w:ilvl w:val="7"/>
          <w:numId w:val="1"/>
        </w:numPr>
        <w:spacing w:after="0"/>
      </w:pPr>
      <w:r>
        <w:rPr>
          <w:rFonts w:ascii="Times New Roman"/>
          <w:color w:val="000000"/>
          <w:sz w:val="24"/>
        </w:rPr>
        <w:t>$1,901,900</w:t>
      </w:r>
    </w:p>
    <w:p w:rsidR="00827D53" w:rsidRDefault="00000000">
      <w:pPr>
        <w:keepNext/>
        <w:keepLines/>
        <w:numPr>
          <w:ilvl w:val="7"/>
          <w:numId w:val="1"/>
        </w:numPr>
        <w:spacing w:after="0"/>
      </w:pPr>
      <w:r>
        <w:rPr>
          <w:rFonts w:ascii="Times New Roman"/>
          <w:color w:val="000000"/>
          <w:sz w:val="24"/>
        </w:rPr>
        <w:t>$996,900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Streif Incorporated, a local retailer, has provided the following data for the month of June:</w:t>
      </w:r>
    </w:p>
    <w:tbl>
      <w:tblPr>
        <w:tblW w:w="0" w:type="auto"/>
        <w:tblInd w:w="360" w:type="dxa"/>
        <w:tblLook w:val="04A0" w:firstRow="1" w:lastRow="0" w:firstColumn="1" w:lastColumn="0" w:noHBand="0" w:noVBand="1"/>
      </w:tblPr>
      <w:tblGrid>
        <w:gridCol w:w="7133"/>
        <w:gridCol w:w="2317"/>
      </w:tblGrid>
      <w:tr w:rsidR="00827D53">
        <w:trPr>
          <w:cantSplit/>
        </w:trPr>
        <w:tc>
          <w:tcPr>
            <w:tcW w:w="880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Merchandise inventory, beginning balance</w:t>
            </w:r>
          </w:p>
        </w:tc>
        <w:tc>
          <w:tcPr>
            <w:tcW w:w="2698" w:type="dxa"/>
            <w:tcMar>
              <w:top w:w="15" w:type="dxa"/>
              <w:left w:w="15" w:type="dxa"/>
              <w:bottom w:w="15" w:type="dxa"/>
              <w:right w:w="225" w:type="dxa"/>
            </w:tcMar>
          </w:tcPr>
          <w:p w:rsidR="00827D53" w:rsidRDefault="00000000">
            <w:pPr>
              <w:keepNext/>
              <w:keepLines/>
              <w:spacing w:after="0"/>
              <w:jc w:val="right"/>
            </w:pPr>
            <w:r>
              <w:rPr>
                <w:rFonts w:ascii="Courier New" w:hAnsi="Courier New"/>
                <w:color w:val="000000"/>
              </w:rPr>
              <w:t>$ 46,000</w:t>
            </w:r>
          </w:p>
        </w:tc>
      </w:tr>
      <w:tr w:rsidR="00827D53">
        <w:trPr>
          <w:cantSplit/>
        </w:trPr>
        <w:tc>
          <w:tcPr>
            <w:tcW w:w="880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Merchandise inventory, ending balance</w:t>
            </w:r>
          </w:p>
        </w:tc>
        <w:tc>
          <w:tcPr>
            <w:tcW w:w="2698" w:type="dxa"/>
            <w:tcMar>
              <w:top w:w="15" w:type="dxa"/>
              <w:left w:w="15" w:type="dxa"/>
              <w:bottom w:w="15" w:type="dxa"/>
              <w:right w:w="225" w:type="dxa"/>
            </w:tcMar>
          </w:tcPr>
          <w:p w:rsidR="00827D53" w:rsidRDefault="00000000">
            <w:pPr>
              <w:keepNext/>
              <w:keepLines/>
              <w:spacing w:after="0"/>
              <w:jc w:val="right"/>
            </w:pPr>
            <w:r>
              <w:rPr>
                <w:rFonts w:ascii="Courier New" w:hAnsi="Courier New"/>
                <w:color w:val="000000"/>
              </w:rPr>
              <w:t>$ 52,000</w:t>
            </w:r>
          </w:p>
        </w:tc>
      </w:tr>
      <w:tr w:rsidR="00827D53">
        <w:trPr>
          <w:cantSplit/>
        </w:trPr>
        <w:tc>
          <w:tcPr>
            <w:tcW w:w="880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w:t>
            </w:r>
          </w:p>
        </w:tc>
        <w:tc>
          <w:tcPr>
            <w:tcW w:w="2698" w:type="dxa"/>
            <w:tcMar>
              <w:top w:w="15" w:type="dxa"/>
              <w:left w:w="15" w:type="dxa"/>
              <w:bottom w:w="15" w:type="dxa"/>
              <w:right w:w="225" w:type="dxa"/>
            </w:tcMar>
          </w:tcPr>
          <w:p w:rsidR="00827D53" w:rsidRDefault="00000000">
            <w:pPr>
              <w:keepNext/>
              <w:keepLines/>
              <w:spacing w:after="0"/>
              <w:jc w:val="right"/>
            </w:pPr>
            <w:r>
              <w:rPr>
                <w:rFonts w:ascii="Courier New" w:hAnsi="Courier New"/>
                <w:color w:val="000000"/>
              </w:rPr>
              <w:t>$ 260,000</w:t>
            </w:r>
          </w:p>
        </w:tc>
      </w:tr>
      <w:tr w:rsidR="00827D53">
        <w:trPr>
          <w:cantSplit/>
        </w:trPr>
        <w:tc>
          <w:tcPr>
            <w:tcW w:w="880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Purchases of merchandise inventory</w:t>
            </w:r>
          </w:p>
        </w:tc>
        <w:tc>
          <w:tcPr>
            <w:tcW w:w="2698" w:type="dxa"/>
            <w:tcMar>
              <w:top w:w="15" w:type="dxa"/>
              <w:left w:w="15" w:type="dxa"/>
              <w:bottom w:w="15" w:type="dxa"/>
              <w:right w:w="225" w:type="dxa"/>
            </w:tcMar>
          </w:tcPr>
          <w:p w:rsidR="00827D53" w:rsidRDefault="00000000">
            <w:pPr>
              <w:keepNext/>
              <w:keepLines/>
              <w:spacing w:after="0"/>
              <w:jc w:val="right"/>
            </w:pPr>
            <w:r>
              <w:rPr>
                <w:rFonts w:ascii="Courier New" w:hAnsi="Courier New"/>
                <w:color w:val="000000"/>
              </w:rPr>
              <w:t>$ 128,000</w:t>
            </w:r>
          </w:p>
        </w:tc>
      </w:tr>
      <w:tr w:rsidR="00827D53">
        <w:trPr>
          <w:cantSplit/>
        </w:trPr>
        <w:tc>
          <w:tcPr>
            <w:tcW w:w="880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Selling expense</w:t>
            </w:r>
          </w:p>
        </w:tc>
        <w:tc>
          <w:tcPr>
            <w:tcW w:w="2698" w:type="dxa"/>
            <w:tcMar>
              <w:top w:w="15" w:type="dxa"/>
              <w:left w:w="15" w:type="dxa"/>
              <w:bottom w:w="15" w:type="dxa"/>
              <w:right w:w="225" w:type="dxa"/>
            </w:tcMar>
          </w:tcPr>
          <w:p w:rsidR="00827D53" w:rsidRDefault="00000000">
            <w:pPr>
              <w:keepNext/>
              <w:keepLines/>
              <w:spacing w:after="0"/>
              <w:jc w:val="right"/>
            </w:pPr>
            <w:r>
              <w:rPr>
                <w:rFonts w:ascii="Courier New" w:hAnsi="Courier New"/>
                <w:color w:val="000000"/>
              </w:rPr>
              <w:t>$ 13,000</w:t>
            </w:r>
          </w:p>
        </w:tc>
      </w:tr>
      <w:tr w:rsidR="00827D53">
        <w:trPr>
          <w:cantSplit/>
        </w:trPr>
        <w:tc>
          <w:tcPr>
            <w:tcW w:w="880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Administrative expense</w:t>
            </w:r>
          </w:p>
        </w:tc>
        <w:tc>
          <w:tcPr>
            <w:tcW w:w="2698" w:type="dxa"/>
            <w:tcMar>
              <w:top w:w="15" w:type="dxa"/>
              <w:left w:w="15" w:type="dxa"/>
              <w:bottom w:w="15" w:type="dxa"/>
              <w:right w:w="225" w:type="dxa"/>
            </w:tcMar>
          </w:tcPr>
          <w:p w:rsidR="00827D53" w:rsidRDefault="00000000">
            <w:pPr>
              <w:keepNext/>
              <w:keepLines/>
              <w:spacing w:after="0"/>
              <w:jc w:val="right"/>
            </w:pPr>
            <w:r>
              <w:rPr>
                <w:rFonts w:ascii="Courier New" w:hAnsi="Courier New"/>
                <w:color w:val="000000"/>
              </w:rPr>
              <w:t>$ 40,000</w:t>
            </w:r>
          </w:p>
        </w:tc>
      </w:tr>
    </w:tbl>
    <w:p w:rsidR="00827D53" w:rsidRDefault="00000000">
      <w:pPr>
        <w:keepNext/>
        <w:keepLines/>
        <w:spacing w:after="0"/>
        <w:ind w:left="360"/>
      </w:pPr>
      <w:r>
        <w:rPr>
          <w:rFonts w:ascii="Times New Roman"/>
          <w:color w:val="000000"/>
          <w:sz w:val="24"/>
        </w:rPr>
        <w:t>The cost of goods sold for June was:</w:t>
      </w:r>
    </w:p>
    <w:p w:rsidR="00827D53" w:rsidRDefault="00000000">
      <w:pPr>
        <w:keepNext/>
        <w:keepLines/>
        <w:numPr>
          <w:ilvl w:val="7"/>
          <w:numId w:val="1"/>
        </w:numPr>
        <w:spacing w:after="0"/>
      </w:pPr>
      <w:r>
        <w:rPr>
          <w:rFonts w:ascii="Times New Roman"/>
          <w:color w:val="000000"/>
          <w:sz w:val="24"/>
        </w:rPr>
        <w:t>$128,000</w:t>
      </w:r>
    </w:p>
    <w:p w:rsidR="00827D53" w:rsidRDefault="00000000">
      <w:pPr>
        <w:keepNext/>
        <w:keepLines/>
        <w:numPr>
          <w:ilvl w:val="7"/>
          <w:numId w:val="1"/>
        </w:numPr>
        <w:spacing w:after="0"/>
      </w:pPr>
      <w:r>
        <w:rPr>
          <w:rFonts w:ascii="Times New Roman"/>
          <w:sz w:val="24"/>
        </w:rPr>
        <w:t>$181,000</w:t>
      </w:r>
    </w:p>
    <w:p w:rsidR="00827D53" w:rsidRDefault="00000000">
      <w:pPr>
        <w:keepNext/>
        <w:keepLines/>
        <w:numPr>
          <w:ilvl w:val="7"/>
          <w:numId w:val="1"/>
        </w:numPr>
        <w:spacing w:after="0"/>
      </w:pPr>
      <w:r>
        <w:rPr>
          <w:rFonts w:ascii="Times New Roman"/>
          <w:sz w:val="24"/>
        </w:rPr>
        <w:t>$122,000</w:t>
      </w:r>
    </w:p>
    <w:p w:rsidR="00827D53" w:rsidRDefault="00000000">
      <w:pPr>
        <w:keepNext/>
        <w:keepLines/>
        <w:numPr>
          <w:ilvl w:val="7"/>
          <w:numId w:val="1"/>
        </w:numPr>
        <w:spacing w:after="0"/>
      </w:pPr>
      <w:r>
        <w:rPr>
          <w:rFonts w:ascii="Times New Roman"/>
          <w:color w:val="000000"/>
          <w:sz w:val="24"/>
        </w:rPr>
        <w:t>$134,000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Streif Incorporated, a local retailer, has provided the following data for the month of June:</w:t>
      </w:r>
    </w:p>
    <w:tbl>
      <w:tblPr>
        <w:tblW w:w="0" w:type="auto"/>
        <w:tblInd w:w="360" w:type="dxa"/>
        <w:tblLook w:val="04A0" w:firstRow="1" w:lastRow="0" w:firstColumn="1" w:lastColumn="0" w:noHBand="0" w:noVBand="1"/>
      </w:tblPr>
      <w:tblGrid>
        <w:gridCol w:w="7133"/>
        <w:gridCol w:w="2317"/>
      </w:tblGrid>
      <w:tr w:rsidR="00827D53">
        <w:trPr>
          <w:cantSplit/>
        </w:trPr>
        <w:tc>
          <w:tcPr>
            <w:tcW w:w="880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Merchandise inventory, beginning balance</w:t>
            </w:r>
          </w:p>
        </w:tc>
        <w:tc>
          <w:tcPr>
            <w:tcW w:w="2698" w:type="dxa"/>
            <w:tcMar>
              <w:top w:w="15" w:type="dxa"/>
              <w:left w:w="15" w:type="dxa"/>
              <w:bottom w:w="15" w:type="dxa"/>
              <w:right w:w="225" w:type="dxa"/>
            </w:tcMar>
          </w:tcPr>
          <w:p w:rsidR="00827D53" w:rsidRDefault="00000000">
            <w:pPr>
              <w:keepNext/>
              <w:keepLines/>
              <w:spacing w:after="0"/>
              <w:jc w:val="right"/>
            </w:pPr>
            <w:r>
              <w:rPr>
                <w:rFonts w:ascii="Courier New" w:hAnsi="Courier New"/>
                <w:color w:val="000000"/>
              </w:rPr>
              <w:t>$ 46,000</w:t>
            </w:r>
          </w:p>
        </w:tc>
      </w:tr>
      <w:tr w:rsidR="00827D53">
        <w:trPr>
          <w:cantSplit/>
        </w:trPr>
        <w:tc>
          <w:tcPr>
            <w:tcW w:w="880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Merchandise inventory, ending balance</w:t>
            </w:r>
          </w:p>
        </w:tc>
        <w:tc>
          <w:tcPr>
            <w:tcW w:w="2698" w:type="dxa"/>
            <w:tcMar>
              <w:top w:w="15" w:type="dxa"/>
              <w:left w:w="15" w:type="dxa"/>
              <w:bottom w:w="15" w:type="dxa"/>
              <w:right w:w="225" w:type="dxa"/>
            </w:tcMar>
          </w:tcPr>
          <w:p w:rsidR="00827D53" w:rsidRDefault="00000000">
            <w:pPr>
              <w:keepNext/>
              <w:keepLines/>
              <w:spacing w:after="0"/>
              <w:jc w:val="right"/>
            </w:pPr>
            <w:r>
              <w:rPr>
                <w:rFonts w:ascii="Courier New" w:hAnsi="Courier New"/>
                <w:color w:val="000000"/>
              </w:rPr>
              <w:t>$ 52,000</w:t>
            </w:r>
          </w:p>
        </w:tc>
      </w:tr>
      <w:tr w:rsidR="00827D53">
        <w:trPr>
          <w:cantSplit/>
        </w:trPr>
        <w:tc>
          <w:tcPr>
            <w:tcW w:w="880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w:t>
            </w:r>
          </w:p>
        </w:tc>
        <w:tc>
          <w:tcPr>
            <w:tcW w:w="2698" w:type="dxa"/>
            <w:tcMar>
              <w:top w:w="15" w:type="dxa"/>
              <w:left w:w="15" w:type="dxa"/>
              <w:bottom w:w="15" w:type="dxa"/>
              <w:right w:w="225" w:type="dxa"/>
            </w:tcMar>
          </w:tcPr>
          <w:p w:rsidR="00827D53" w:rsidRDefault="00000000">
            <w:pPr>
              <w:keepNext/>
              <w:keepLines/>
              <w:spacing w:after="0"/>
              <w:jc w:val="right"/>
            </w:pPr>
            <w:r>
              <w:rPr>
                <w:rFonts w:ascii="Courier New" w:hAnsi="Courier New"/>
                <w:color w:val="000000"/>
              </w:rPr>
              <w:t>$ 260,000</w:t>
            </w:r>
          </w:p>
        </w:tc>
      </w:tr>
      <w:tr w:rsidR="00827D53">
        <w:trPr>
          <w:cantSplit/>
        </w:trPr>
        <w:tc>
          <w:tcPr>
            <w:tcW w:w="880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Purchases of merchandise inventory</w:t>
            </w:r>
          </w:p>
        </w:tc>
        <w:tc>
          <w:tcPr>
            <w:tcW w:w="2698" w:type="dxa"/>
            <w:tcMar>
              <w:top w:w="15" w:type="dxa"/>
              <w:left w:w="15" w:type="dxa"/>
              <w:bottom w:w="15" w:type="dxa"/>
              <w:right w:w="225" w:type="dxa"/>
            </w:tcMar>
          </w:tcPr>
          <w:p w:rsidR="00827D53" w:rsidRDefault="00000000">
            <w:pPr>
              <w:keepNext/>
              <w:keepLines/>
              <w:spacing w:after="0"/>
              <w:jc w:val="right"/>
            </w:pPr>
            <w:r>
              <w:rPr>
                <w:rFonts w:ascii="Courier New" w:hAnsi="Courier New"/>
                <w:color w:val="000000"/>
              </w:rPr>
              <w:t>$ 128,000</w:t>
            </w:r>
          </w:p>
        </w:tc>
      </w:tr>
      <w:tr w:rsidR="00827D53">
        <w:trPr>
          <w:cantSplit/>
        </w:trPr>
        <w:tc>
          <w:tcPr>
            <w:tcW w:w="880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Selling expense</w:t>
            </w:r>
          </w:p>
        </w:tc>
        <w:tc>
          <w:tcPr>
            <w:tcW w:w="2698" w:type="dxa"/>
            <w:tcMar>
              <w:top w:w="15" w:type="dxa"/>
              <w:left w:w="15" w:type="dxa"/>
              <w:bottom w:w="15" w:type="dxa"/>
              <w:right w:w="225" w:type="dxa"/>
            </w:tcMar>
          </w:tcPr>
          <w:p w:rsidR="00827D53" w:rsidRDefault="00000000">
            <w:pPr>
              <w:keepNext/>
              <w:keepLines/>
              <w:spacing w:after="0"/>
              <w:jc w:val="right"/>
            </w:pPr>
            <w:r>
              <w:rPr>
                <w:rFonts w:ascii="Courier New" w:hAnsi="Courier New"/>
                <w:color w:val="000000"/>
              </w:rPr>
              <w:t>$ 13,000</w:t>
            </w:r>
          </w:p>
        </w:tc>
      </w:tr>
      <w:tr w:rsidR="00827D53">
        <w:trPr>
          <w:cantSplit/>
        </w:trPr>
        <w:tc>
          <w:tcPr>
            <w:tcW w:w="880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Administrative expense</w:t>
            </w:r>
          </w:p>
        </w:tc>
        <w:tc>
          <w:tcPr>
            <w:tcW w:w="2698" w:type="dxa"/>
            <w:tcMar>
              <w:top w:w="15" w:type="dxa"/>
              <w:left w:w="15" w:type="dxa"/>
              <w:bottom w:w="15" w:type="dxa"/>
              <w:right w:w="225" w:type="dxa"/>
            </w:tcMar>
          </w:tcPr>
          <w:p w:rsidR="00827D53" w:rsidRDefault="00000000">
            <w:pPr>
              <w:keepNext/>
              <w:keepLines/>
              <w:spacing w:after="0"/>
              <w:jc w:val="right"/>
            </w:pPr>
            <w:r>
              <w:rPr>
                <w:rFonts w:ascii="Courier New" w:hAnsi="Courier New"/>
                <w:color w:val="000000"/>
              </w:rPr>
              <w:t>$ 40,000</w:t>
            </w:r>
          </w:p>
        </w:tc>
      </w:tr>
    </w:tbl>
    <w:p w:rsidR="00827D53" w:rsidRDefault="00000000">
      <w:pPr>
        <w:keepNext/>
        <w:keepLines/>
        <w:spacing w:after="0"/>
        <w:ind w:left="360"/>
      </w:pPr>
      <w:r>
        <w:rPr>
          <w:rFonts w:ascii="Times New Roman"/>
          <w:color w:val="000000"/>
          <w:sz w:val="24"/>
        </w:rPr>
        <w:t>The net operating income for June was:</w:t>
      </w:r>
    </w:p>
    <w:p w:rsidR="00827D53" w:rsidRDefault="00000000">
      <w:pPr>
        <w:keepNext/>
        <w:keepLines/>
        <w:numPr>
          <w:ilvl w:val="7"/>
          <w:numId w:val="1"/>
        </w:numPr>
        <w:spacing w:after="0"/>
      </w:pPr>
      <w:r>
        <w:rPr>
          <w:rFonts w:ascii="Times New Roman"/>
          <w:sz w:val="24"/>
        </w:rPr>
        <w:t>$132,000</w:t>
      </w:r>
    </w:p>
    <w:p w:rsidR="00827D53" w:rsidRDefault="00000000">
      <w:pPr>
        <w:keepNext/>
        <w:keepLines/>
        <w:numPr>
          <w:ilvl w:val="7"/>
          <w:numId w:val="1"/>
        </w:numPr>
        <w:spacing w:after="0"/>
      </w:pPr>
      <w:r>
        <w:rPr>
          <w:rFonts w:ascii="Times New Roman"/>
          <w:sz w:val="24"/>
        </w:rPr>
        <w:t>$126,000</w:t>
      </w:r>
    </w:p>
    <w:p w:rsidR="00827D53" w:rsidRDefault="00000000">
      <w:pPr>
        <w:keepNext/>
        <w:keepLines/>
        <w:numPr>
          <w:ilvl w:val="7"/>
          <w:numId w:val="1"/>
        </w:numPr>
        <w:spacing w:after="0"/>
      </w:pPr>
      <w:r>
        <w:rPr>
          <w:rFonts w:ascii="Times New Roman"/>
          <w:sz w:val="24"/>
        </w:rPr>
        <w:t>$85,000</w:t>
      </w:r>
    </w:p>
    <w:p w:rsidR="00827D53" w:rsidRDefault="00000000">
      <w:pPr>
        <w:keepNext/>
        <w:keepLines/>
        <w:numPr>
          <w:ilvl w:val="7"/>
          <w:numId w:val="1"/>
        </w:numPr>
        <w:spacing w:after="0"/>
      </w:pPr>
      <w:r>
        <w:rPr>
          <w:rFonts w:ascii="Times New Roman"/>
          <w:sz w:val="24"/>
        </w:rPr>
        <w:t>$79,000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Boersma Sales, Incorporated, a merchandising company, reported sales of 7,100 units in September at a selling price of $682 per unit. Cost of goods sold, which is a variable cost, was $317 per unit. Variable selling expenses were $44 per unit and variable administrative expenses were $22 per unit. The total fixed selling expenses were $157,200 and the total administrative expenses were $338,000.</w:t>
      </w:r>
      <w:r>
        <w:rPr>
          <w:rFonts w:ascii="Times New Roman"/>
          <w:sz w:val="24"/>
        </w:rPr>
        <w:br/>
      </w:r>
      <w:r>
        <w:rPr>
          <w:rFonts w:ascii="Times New Roman"/>
          <w:color w:val="000000"/>
          <w:sz w:val="24"/>
        </w:rPr>
        <w:t>The contribution margin for September was:</w:t>
      </w:r>
    </w:p>
    <w:p w:rsidR="00827D53" w:rsidRDefault="00000000">
      <w:pPr>
        <w:keepNext/>
        <w:keepLines/>
        <w:numPr>
          <w:ilvl w:val="7"/>
          <w:numId w:val="1"/>
        </w:numPr>
        <w:spacing w:after="0"/>
      </w:pPr>
      <w:r>
        <w:rPr>
          <w:rFonts w:ascii="Times New Roman"/>
          <w:sz w:val="24"/>
        </w:rPr>
        <w:t>$3,878,400</w:t>
      </w:r>
    </w:p>
    <w:p w:rsidR="00827D53" w:rsidRDefault="00000000">
      <w:pPr>
        <w:keepNext/>
        <w:keepLines/>
        <w:numPr>
          <w:ilvl w:val="7"/>
          <w:numId w:val="1"/>
        </w:numPr>
        <w:spacing w:after="0"/>
      </w:pPr>
      <w:r>
        <w:rPr>
          <w:rFonts w:ascii="Times New Roman"/>
          <w:sz w:val="24"/>
        </w:rPr>
        <w:t>$2,122,900</w:t>
      </w:r>
    </w:p>
    <w:p w:rsidR="00827D53" w:rsidRDefault="00000000">
      <w:pPr>
        <w:keepNext/>
        <w:keepLines/>
        <w:numPr>
          <w:ilvl w:val="7"/>
          <w:numId w:val="1"/>
        </w:numPr>
        <w:spacing w:after="0"/>
      </w:pPr>
      <w:r>
        <w:rPr>
          <w:rFonts w:ascii="Times New Roman"/>
          <w:sz w:val="24"/>
        </w:rPr>
        <w:t>$2,591,500</w:t>
      </w:r>
    </w:p>
    <w:p w:rsidR="00827D53" w:rsidRDefault="00000000">
      <w:pPr>
        <w:keepNext/>
        <w:keepLines/>
        <w:numPr>
          <w:ilvl w:val="7"/>
          <w:numId w:val="1"/>
        </w:numPr>
        <w:spacing w:after="0"/>
      </w:pPr>
      <w:r>
        <w:rPr>
          <w:rFonts w:ascii="Times New Roman"/>
          <w:sz w:val="24"/>
        </w:rPr>
        <w:t>$1,627,700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Boersma Sales, Incorporated, a merchandising company, reported sales of 7,100 units in September at a selling price of $682 per unit. Cost of goods sold, which is a variable cost, was $317 per unit. Variable selling expenses were $44 per unit and variable administrative expenses were $22 per unit. The total fixed selling expenses were $157,200 and the total administrative expenses were $338,000.</w:t>
      </w:r>
      <w:r>
        <w:rPr>
          <w:rFonts w:ascii="Times New Roman"/>
          <w:sz w:val="24"/>
        </w:rPr>
        <w:br/>
      </w:r>
      <w:r>
        <w:rPr>
          <w:rFonts w:ascii="Times New Roman"/>
          <w:color w:val="000000"/>
          <w:sz w:val="24"/>
        </w:rPr>
        <w:t>The gross margin for September was:</w:t>
      </w:r>
    </w:p>
    <w:p w:rsidR="00827D53" w:rsidRDefault="00000000">
      <w:pPr>
        <w:keepNext/>
        <w:keepLines/>
        <w:numPr>
          <w:ilvl w:val="7"/>
          <w:numId w:val="1"/>
        </w:numPr>
        <w:spacing w:after="0"/>
      </w:pPr>
      <w:r>
        <w:rPr>
          <w:rFonts w:ascii="Times New Roman"/>
          <w:sz w:val="24"/>
        </w:rPr>
        <w:t>$2,122,900</w:t>
      </w:r>
    </w:p>
    <w:p w:rsidR="00827D53" w:rsidRDefault="00000000">
      <w:pPr>
        <w:keepNext/>
        <w:keepLines/>
        <w:numPr>
          <w:ilvl w:val="7"/>
          <w:numId w:val="1"/>
        </w:numPr>
        <w:spacing w:after="0"/>
      </w:pPr>
      <w:r>
        <w:rPr>
          <w:rFonts w:ascii="Times New Roman"/>
          <w:sz w:val="24"/>
        </w:rPr>
        <w:t>$2,591,500</w:t>
      </w:r>
    </w:p>
    <w:p w:rsidR="00827D53" w:rsidRDefault="00000000">
      <w:pPr>
        <w:keepNext/>
        <w:keepLines/>
        <w:numPr>
          <w:ilvl w:val="7"/>
          <w:numId w:val="1"/>
        </w:numPr>
        <w:spacing w:after="0"/>
      </w:pPr>
      <w:r>
        <w:rPr>
          <w:rFonts w:ascii="Times New Roman"/>
          <w:sz w:val="24"/>
        </w:rPr>
        <w:t>$1,627,700</w:t>
      </w:r>
    </w:p>
    <w:p w:rsidR="00827D53" w:rsidRDefault="00000000">
      <w:pPr>
        <w:keepNext/>
        <w:keepLines/>
        <w:numPr>
          <w:ilvl w:val="7"/>
          <w:numId w:val="1"/>
        </w:numPr>
        <w:spacing w:after="0"/>
      </w:pPr>
      <w:r>
        <w:rPr>
          <w:rFonts w:ascii="Times New Roman"/>
          <w:sz w:val="24"/>
        </w:rPr>
        <w:t>$4,347,000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Delongis Corporation, a merchandising company, reported the following results for June:</w:t>
      </w:r>
    </w:p>
    <w:tbl>
      <w:tblPr>
        <w:tblW w:w="0" w:type="auto"/>
        <w:tblInd w:w="360" w:type="dxa"/>
        <w:tblLook w:val="04A0" w:firstRow="1" w:lastRow="0" w:firstColumn="1" w:lastColumn="0" w:noHBand="0" w:noVBand="1"/>
      </w:tblPr>
      <w:tblGrid>
        <w:gridCol w:w="5546"/>
        <w:gridCol w:w="2238"/>
        <w:gridCol w:w="2026"/>
      </w:tblGrid>
      <w:tr w:rsidR="00827D53">
        <w:trPr>
          <w:cantSplit/>
        </w:trPr>
        <w:tc>
          <w:tcPr>
            <w:tcW w:w="951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Number of units sold</w:t>
            </w:r>
          </w:p>
        </w:tc>
        <w:tc>
          <w:tcPr>
            <w:tcW w:w="3793" w:type="dxa"/>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1,200</w:t>
            </w:r>
          </w:p>
        </w:tc>
        <w:tc>
          <w:tcPr>
            <w:tcW w:w="2692" w:type="dxa"/>
            <w:tcMar>
              <w:top w:w="15" w:type="dxa"/>
              <w:left w:w="15" w:type="dxa"/>
              <w:bottom w:w="15" w:type="dxa"/>
              <w:right w:w="585" w:type="dxa"/>
            </w:tcMar>
          </w:tcPr>
          <w:p w:rsidR="00827D53" w:rsidRDefault="00000000">
            <w:pPr>
              <w:keepNext/>
              <w:keepLines/>
              <w:spacing w:after="0"/>
            </w:pPr>
            <w:r>
              <w:rPr>
                <w:rFonts w:ascii="Courier New" w:hAnsi="Courier New"/>
                <w:color w:val="000000"/>
              </w:rPr>
              <w:t>units</w:t>
            </w:r>
          </w:p>
        </w:tc>
      </w:tr>
      <w:tr w:rsidR="00827D53">
        <w:trPr>
          <w:cantSplit/>
        </w:trPr>
        <w:tc>
          <w:tcPr>
            <w:tcW w:w="951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Selling price per unit</w:t>
            </w:r>
          </w:p>
        </w:tc>
        <w:tc>
          <w:tcPr>
            <w:tcW w:w="3793" w:type="dxa"/>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$ 221</w:t>
            </w:r>
          </w:p>
        </w:tc>
        <w:tc>
          <w:tcPr>
            <w:tcW w:w="2692" w:type="dxa"/>
            <w:tcMar>
              <w:top w:w="15" w:type="dxa"/>
              <w:left w:w="15" w:type="dxa"/>
              <w:bottom w:w="15" w:type="dxa"/>
              <w:right w:w="150" w:type="dxa"/>
            </w:tcMar>
          </w:tcPr>
          <w:p w:rsidR="00827D53" w:rsidRDefault="00000000">
            <w:pPr>
              <w:keepNext/>
              <w:keepLines/>
              <w:spacing w:after="0"/>
            </w:pPr>
            <w:r>
              <w:rPr>
                <w:rFonts w:ascii="Courier New" w:hAnsi="Courier New"/>
                <w:color w:val="000000"/>
              </w:rPr>
              <w:t>per unit</w:t>
            </w:r>
          </w:p>
        </w:tc>
      </w:tr>
      <w:tr w:rsidR="00827D53">
        <w:trPr>
          <w:cantSplit/>
        </w:trPr>
        <w:tc>
          <w:tcPr>
            <w:tcW w:w="951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Unit cost of goods sold</w:t>
            </w:r>
          </w:p>
        </w:tc>
        <w:tc>
          <w:tcPr>
            <w:tcW w:w="3793" w:type="dxa"/>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$ 97</w:t>
            </w:r>
          </w:p>
        </w:tc>
        <w:tc>
          <w:tcPr>
            <w:tcW w:w="2692" w:type="dxa"/>
            <w:tcMar>
              <w:top w:w="15" w:type="dxa"/>
              <w:left w:w="15" w:type="dxa"/>
              <w:bottom w:w="15" w:type="dxa"/>
              <w:right w:w="150" w:type="dxa"/>
            </w:tcMar>
          </w:tcPr>
          <w:p w:rsidR="00827D53" w:rsidRDefault="00000000">
            <w:pPr>
              <w:keepNext/>
              <w:keepLines/>
              <w:spacing w:after="0"/>
            </w:pPr>
            <w:r>
              <w:rPr>
                <w:rFonts w:ascii="Courier New" w:hAnsi="Courier New"/>
                <w:color w:val="000000"/>
              </w:rPr>
              <w:t>per unit</w:t>
            </w:r>
          </w:p>
        </w:tc>
      </w:tr>
      <w:tr w:rsidR="00827D53">
        <w:trPr>
          <w:cantSplit/>
        </w:trPr>
        <w:tc>
          <w:tcPr>
            <w:tcW w:w="951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selling expense per unit</w:t>
            </w:r>
          </w:p>
        </w:tc>
        <w:tc>
          <w:tcPr>
            <w:tcW w:w="3793" w:type="dxa"/>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$ 12</w:t>
            </w:r>
          </w:p>
        </w:tc>
        <w:tc>
          <w:tcPr>
            <w:tcW w:w="2692" w:type="dxa"/>
            <w:tcMar>
              <w:top w:w="15" w:type="dxa"/>
              <w:left w:w="15" w:type="dxa"/>
              <w:bottom w:w="15" w:type="dxa"/>
              <w:right w:w="150" w:type="dxa"/>
            </w:tcMar>
          </w:tcPr>
          <w:p w:rsidR="00827D53" w:rsidRDefault="00000000">
            <w:pPr>
              <w:keepNext/>
              <w:keepLines/>
              <w:spacing w:after="0"/>
            </w:pPr>
            <w:r>
              <w:rPr>
                <w:rFonts w:ascii="Courier New" w:hAnsi="Courier New"/>
                <w:color w:val="000000"/>
              </w:rPr>
              <w:t>per unit</w:t>
            </w:r>
          </w:p>
        </w:tc>
      </w:tr>
      <w:tr w:rsidR="00827D53">
        <w:trPr>
          <w:cantSplit/>
        </w:trPr>
        <w:tc>
          <w:tcPr>
            <w:tcW w:w="951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Total fixed selling expense</w:t>
            </w:r>
          </w:p>
        </w:tc>
        <w:tc>
          <w:tcPr>
            <w:tcW w:w="3793" w:type="dxa"/>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$ 7,300</w:t>
            </w:r>
          </w:p>
        </w:tc>
        <w:tc>
          <w:tcPr>
            <w:tcW w:w="2692" w:type="dxa"/>
            <w:tcMar>
              <w:top w:w="15" w:type="dxa"/>
              <w:left w:w="15" w:type="dxa"/>
              <w:bottom w:w="15" w:type="dxa"/>
              <w:right w:w="1425" w:type="dxa"/>
            </w:tcMar>
          </w:tcPr>
          <w:p w:rsidR="00827D53" w:rsidRDefault="00827D53">
            <w:pPr>
              <w:keepNext/>
              <w:keepLines/>
            </w:pPr>
          </w:p>
        </w:tc>
      </w:tr>
      <w:tr w:rsidR="00827D53">
        <w:trPr>
          <w:cantSplit/>
        </w:trPr>
        <w:tc>
          <w:tcPr>
            <w:tcW w:w="951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 per unit</w:t>
            </w:r>
          </w:p>
        </w:tc>
        <w:tc>
          <w:tcPr>
            <w:tcW w:w="3793" w:type="dxa"/>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$ 8</w:t>
            </w:r>
          </w:p>
        </w:tc>
        <w:tc>
          <w:tcPr>
            <w:tcW w:w="2692" w:type="dxa"/>
            <w:tcMar>
              <w:top w:w="15" w:type="dxa"/>
              <w:left w:w="15" w:type="dxa"/>
              <w:bottom w:w="15" w:type="dxa"/>
              <w:right w:w="150" w:type="dxa"/>
            </w:tcMar>
          </w:tcPr>
          <w:p w:rsidR="00827D53" w:rsidRDefault="00000000">
            <w:pPr>
              <w:keepNext/>
              <w:keepLines/>
              <w:spacing w:after="0"/>
            </w:pPr>
            <w:r>
              <w:rPr>
                <w:rFonts w:ascii="Courier New" w:hAnsi="Courier New"/>
                <w:color w:val="000000"/>
              </w:rPr>
              <w:t>per unit</w:t>
            </w:r>
          </w:p>
        </w:tc>
      </w:tr>
      <w:tr w:rsidR="00827D53">
        <w:trPr>
          <w:cantSplit/>
        </w:trPr>
        <w:tc>
          <w:tcPr>
            <w:tcW w:w="951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Total fixed administrative expense</w:t>
            </w:r>
          </w:p>
        </w:tc>
        <w:tc>
          <w:tcPr>
            <w:tcW w:w="3793" w:type="dxa"/>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$ 15,300</w:t>
            </w:r>
          </w:p>
        </w:tc>
        <w:tc>
          <w:tcPr>
            <w:tcW w:w="2692" w:type="dxa"/>
            <w:tcMar>
              <w:top w:w="15" w:type="dxa"/>
              <w:left w:w="15" w:type="dxa"/>
              <w:bottom w:w="15" w:type="dxa"/>
              <w:right w:w="1425" w:type="dxa"/>
            </w:tcMar>
          </w:tcPr>
          <w:p w:rsidR="00827D53" w:rsidRDefault="00827D53">
            <w:pPr>
              <w:keepNext/>
              <w:keepLines/>
            </w:pPr>
          </w:p>
        </w:tc>
      </w:tr>
    </w:tbl>
    <w:p w:rsidR="00827D53" w:rsidRDefault="00000000">
      <w:pPr>
        <w:keepNext/>
        <w:keepLines/>
        <w:spacing w:after="0"/>
        <w:ind w:left="360"/>
      </w:pPr>
      <w:r>
        <w:rPr>
          <w:rFonts w:ascii="Times New Roman"/>
          <w:color w:val="000000"/>
          <w:sz w:val="24"/>
        </w:rPr>
        <w:t>Cost of goods sold is a variable cost in this company.</w:t>
      </w:r>
      <w:r>
        <w:rPr>
          <w:rFonts w:ascii="Times New Roman"/>
          <w:sz w:val="24"/>
        </w:rPr>
        <w:br/>
      </w:r>
      <w:r>
        <w:rPr>
          <w:rFonts w:ascii="Times New Roman"/>
          <w:color w:val="000000"/>
          <w:sz w:val="24"/>
        </w:rPr>
        <w:t>The gross margin for June is:</w:t>
      </w:r>
    </w:p>
    <w:p w:rsidR="00827D53" w:rsidRDefault="00000000">
      <w:pPr>
        <w:keepNext/>
        <w:keepLines/>
        <w:numPr>
          <w:ilvl w:val="7"/>
          <w:numId w:val="1"/>
        </w:numPr>
        <w:spacing w:after="0"/>
      </w:pPr>
      <w:r>
        <w:rPr>
          <w:rFonts w:ascii="Times New Roman"/>
          <w:sz w:val="24"/>
        </w:rPr>
        <w:t>$242,600</w:t>
      </w:r>
    </w:p>
    <w:p w:rsidR="00827D53" w:rsidRDefault="00000000">
      <w:pPr>
        <w:keepNext/>
        <w:keepLines/>
        <w:numPr>
          <w:ilvl w:val="7"/>
          <w:numId w:val="1"/>
        </w:numPr>
        <w:spacing w:after="0"/>
      </w:pPr>
      <w:r>
        <w:rPr>
          <w:rFonts w:ascii="Times New Roman"/>
          <w:sz w:val="24"/>
        </w:rPr>
        <w:t>$148,800</w:t>
      </w:r>
    </w:p>
    <w:p w:rsidR="00827D53" w:rsidRDefault="00000000">
      <w:pPr>
        <w:keepNext/>
        <w:keepLines/>
        <w:numPr>
          <w:ilvl w:val="7"/>
          <w:numId w:val="1"/>
        </w:numPr>
        <w:spacing w:after="0"/>
      </w:pPr>
      <w:r>
        <w:rPr>
          <w:rFonts w:ascii="Times New Roman"/>
          <w:sz w:val="24"/>
        </w:rPr>
        <w:t>$124,800</w:t>
      </w:r>
    </w:p>
    <w:p w:rsidR="00827D53" w:rsidRDefault="00000000">
      <w:pPr>
        <w:keepNext/>
        <w:keepLines/>
        <w:numPr>
          <w:ilvl w:val="7"/>
          <w:numId w:val="1"/>
        </w:numPr>
        <w:spacing w:after="0"/>
      </w:pPr>
      <w:r>
        <w:rPr>
          <w:rFonts w:ascii="Times New Roman"/>
          <w:sz w:val="24"/>
        </w:rPr>
        <w:t>$102,200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Delongis Corporation, a merchandising company, reported the following results for June:</w:t>
      </w:r>
    </w:p>
    <w:tbl>
      <w:tblPr>
        <w:tblW w:w="0" w:type="auto"/>
        <w:tblInd w:w="360" w:type="dxa"/>
        <w:tblLook w:val="04A0" w:firstRow="1" w:lastRow="0" w:firstColumn="1" w:lastColumn="0" w:noHBand="0" w:noVBand="1"/>
      </w:tblPr>
      <w:tblGrid>
        <w:gridCol w:w="5546"/>
        <w:gridCol w:w="2238"/>
        <w:gridCol w:w="2026"/>
      </w:tblGrid>
      <w:tr w:rsidR="00827D53">
        <w:trPr>
          <w:cantSplit/>
        </w:trPr>
        <w:tc>
          <w:tcPr>
            <w:tcW w:w="951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Number of units sold</w:t>
            </w:r>
          </w:p>
        </w:tc>
        <w:tc>
          <w:tcPr>
            <w:tcW w:w="3793" w:type="dxa"/>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1,200</w:t>
            </w:r>
          </w:p>
        </w:tc>
        <w:tc>
          <w:tcPr>
            <w:tcW w:w="2692" w:type="dxa"/>
            <w:tcMar>
              <w:top w:w="15" w:type="dxa"/>
              <w:left w:w="15" w:type="dxa"/>
              <w:bottom w:w="15" w:type="dxa"/>
              <w:right w:w="585" w:type="dxa"/>
            </w:tcMar>
          </w:tcPr>
          <w:p w:rsidR="00827D53" w:rsidRDefault="00000000">
            <w:pPr>
              <w:keepNext/>
              <w:keepLines/>
              <w:spacing w:after="0"/>
            </w:pPr>
            <w:r>
              <w:rPr>
                <w:rFonts w:ascii="Courier New" w:hAnsi="Courier New"/>
                <w:color w:val="000000"/>
              </w:rPr>
              <w:t>units</w:t>
            </w:r>
          </w:p>
        </w:tc>
      </w:tr>
      <w:tr w:rsidR="00827D53">
        <w:trPr>
          <w:cantSplit/>
        </w:trPr>
        <w:tc>
          <w:tcPr>
            <w:tcW w:w="951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Selling price per unit</w:t>
            </w:r>
          </w:p>
        </w:tc>
        <w:tc>
          <w:tcPr>
            <w:tcW w:w="3793" w:type="dxa"/>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$ 221</w:t>
            </w:r>
          </w:p>
        </w:tc>
        <w:tc>
          <w:tcPr>
            <w:tcW w:w="2692" w:type="dxa"/>
            <w:tcMar>
              <w:top w:w="15" w:type="dxa"/>
              <w:left w:w="15" w:type="dxa"/>
              <w:bottom w:w="15" w:type="dxa"/>
              <w:right w:w="150" w:type="dxa"/>
            </w:tcMar>
          </w:tcPr>
          <w:p w:rsidR="00827D53" w:rsidRDefault="00000000">
            <w:pPr>
              <w:keepNext/>
              <w:keepLines/>
              <w:spacing w:after="0"/>
            </w:pPr>
            <w:r>
              <w:rPr>
                <w:rFonts w:ascii="Courier New" w:hAnsi="Courier New"/>
                <w:color w:val="000000"/>
              </w:rPr>
              <w:t>per unit</w:t>
            </w:r>
          </w:p>
        </w:tc>
      </w:tr>
      <w:tr w:rsidR="00827D53">
        <w:trPr>
          <w:cantSplit/>
        </w:trPr>
        <w:tc>
          <w:tcPr>
            <w:tcW w:w="951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Unit cost of goods sold</w:t>
            </w:r>
          </w:p>
        </w:tc>
        <w:tc>
          <w:tcPr>
            <w:tcW w:w="3793" w:type="dxa"/>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$ 97</w:t>
            </w:r>
          </w:p>
        </w:tc>
        <w:tc>
          <w:tcPr>
            <w:tcW w:w="2692" w:type="dxa"/>
            <w:tcMar>
              <w:top w:w="15" w:type="dxa"/>
              <w:left w:w="15" w:type="dxa"/>
              <w:bottom w:w="15" w:type="dxa"/>
              <w:right w:w="150" w:type="dxa"/>
            </w:tcMar>
          </w:tcPr>
          <w:p w:rsidR="00827D53" w:rsidRDefault="00000000">
            <w:pPr>
              <w:keepNext/>
              <w:keepLines/>
              <w:spacing w:after="0"/>
            </w:pPr>
            <w:r>
              <w:rPr>
                <w:rFonts w:ascii="Courier New" w:hAnsi="Courier New"/>
                <w:color w:val="000000"/>
              </w:rPr>
              <w:t>per unit</w:t>
            </w:r>
          </w:p>
        </w:tc>
      </w:tr>
      <w:tr w:rsidR="00827D53">
        <w:trPr>
          <w:cantSplit/>
        </w:trPr>
        <w:tc>
          <w:tcPr>
            <w:tcW w:w="951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selling expense per unit</w:t>
            </w:r>
          </w:p>
        </w:tc>
        <w:tc>
          <w:tcPr>
            <w:tcW w:w="3793" w:type="dxa"/>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$ 12</w:t>
            </w:r>
          </w:p>
        </w:tc>
        <w:tc>
          <w:tcPr>
            <w:tcW w:w="2692" w:type="dxa"/>
            <w:tcMar>
              <w:top w:w="15" w:type="dxa"/>
              <w:left w:w="15" w:type="dxa"/>
              <w:bottom w:w="15" w:type="dxa"/>
              <w:right w:w="150" w:type="dxa"/>
            </w:tcMar>
          </w:tcPr>
          <w:p w:rsidR="00827D53" w:rsidRDefault="00000000">
            <w:pPr>
              <w:keepNext/>
              <w:keepLines/>
              <w:spacing w:after="0"/>
            </w:pPr>
            <w:r>
              <w:rPr>
                <w:rFonts w:ascii="Courier New" w:hAnsi="Courier New"/>
                <w:color w:val="000000"/>
              </w:rPr>
              <w:t>per unit</w:t>
            </w:r>
          </w:p>
        </w:tc>
      </w:tr>
      <w:tr w:rsidR="00827D53">
        <w:trPr>
          <w:cantSplit/>
        </w:trPr>
        <w:tc>
          <w:tcPr>
            <w:tcW w:w="951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Total fixed selling expense</w:t>
            </w:r>
          </w:p>
        </w:tc>
        <w:tc>
          <w:tcPr>
            <w:tcW w:w="3793" w:type="dxa"/>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$ 7,300</w:t>
            </w:r>
          </w:p>
        </w:tc>
        <w:tc>
          <w:tcPr>
            <w:tcW w:w="2692" w:type="dxa"/>
            <w:tcMar>
              <w:top w:w="15" w:type="dxa"/>
              <w:left w:w="15" w:type="dxa"/>
              <w:bottom w:w="15" w:type="dxa"/>
              <w:right w:w="1425" w:type="dxa"/>
            </w:tcMar>
          </w:tcPr>
          <w:p w:rsidR="00827D53" w:rsidRDefault="00827D53">
            <w:pPr>
              <w:keepNext/>
              <w:keepLines/>
            </w:pPr>
          </w:p>
        </w:tc>
      </w:tr>
      <w:tr w:rsidR="00827D53">
        <w:trPr>
          <w:cantSplit/>
        </w:trPr>
        <w:tc>
          <w:tcPr>
            <w:tcW w:w="951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 per unit</w:t>
            </w:r>
          </w:p>
        </w:tc>
        <w:tc>
          <w:tcPr>
            <w:tcW w:w="3793" w:type="dxa"/>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$ 8</w:t>
            </w:r>
          </w:p>
        </w:tc>
        <w:tc>
          <w:tcPr>
            <w:tcW w:w="2692" w:type="dxa"/>
            <w:tcMar>
              <w:top w:w="15" w:type="dxa"/>
              <w:left w:w="15" w:type="dxa"/>
              <w:bottom w:w="15" w:type="dxa"/>
              <w:right w:w="150" w:type="dxa"/>
            </w:tcMar>
          </w:tcPr>
          <w:p w:rsidR="00827D53" w:rsidRDefault="00000000">
            <w:pPr>
              <w:keepNext/>
              <w:keepLines/>
              <w:spacing w:after="0"/>
            </w:pPr>
            <w:r>
              <w:rPr>
                <w:rFonts w:ascii="Courier New" w:hAnsi="Courier New"/>
                <w:color w:val="000000"/>
              </w:rPr>
              <w:t>per unit</w:t>
            </w:r>
          </w:p>
        </w:tc>
      </w:tr>
      <w:tr w:rsidR="00827D53">
        <w:trPr>
          <w:cantSplit/>
        </w:trPr>
        <w:tc>
          <w:tcPr>
            <w:tcW w:w="951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Total fixed administrative expense</w:t>
            </w:r>
          </w:p>
        </w:tc>
        <w:tc>
          <w:tcPr>
            <w:tcW w:w="3793" w:type="dxa"/>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$ 15,300</w:t>
            </w:r>
          </w:p>
        </w:tc>
        <w:tc>
          <w:tcPr>
            <w:tcW w:w="2692" w:type="dxa"/>
            <w:tcMar>
              <w:top w:w="15" w:type="dxa"/>
              <w:left w:w="15" w:type="dxa"/>
              <w:bottom w:w="15" w:type="dxa"/>
              <w:right w:w="1425" w:type="dxa"/>
            </w:tcMar>
          </w:tcPr>
          <w:p w:rsidR="00827D53" w:rsidRDefault="00827D53">
            <w:pPr>
              <w:keepNext/>
              <w:keepLines/>
            </w:pPr>
          </w:p>
        </w:tc>
      </w:tr>
    </w:tbl>
    <w:p w:rsidR="00827D53" w:rsidRDefault="00000000">
      <w:pPr>
        <w:keepNext/>
        <w:keepLines/>
        <w:spacing w:after="0"/>
        <w:ind w:left="360"/>
      </w:pPr>
      <w:r>
        <w:rPr>
          <w:rFonts w:ascii="Times New Roman"/>
          <w:color w:val="000000"/>
          <w:sz w:val="24"/>
        </w:rPr>
        <w:t>Cost of goods sold is a variable cost in this company.</w:t>
      </w:r>
      <w:r>
        <w:rPr>
          <w:rFonts w:ascii="Times New Roman"/>
          <w:sz w:val="24"/>
        </w:rPr>
        <w:br/>
      </w:r>
      <w:r>
        <w:rPr>
          <w:rFonts w:ascii="Times New Roman"/>
          <w:color w:val="000000"/>
          <w:sz w:val="24"/>
        </w:rPr>
        <w:t>The contribution margin for June is:</w:t>
      </w:r>
    </w:p>
    <w:p w:rsidR="00827D53" w:rsidRDefault="00000000">
      <w:pPr>
        <w:keepNext/>
        <w:keepLines/>
        <w:numPr>
          <w:ilvl w:val="7"/>
          <w:numId w:val="1"/>
        </w:numPr>
        <w:spacing w:after="0"/>
      </w:pPr>
      <w:r>
        <w:rPr>
          <w:rFonts w:ascii="Times New Roman"/>
          <w:sz w:val="24"/>
        </w:rPr>
        <w:t>$148,800</w:t>
      </w:r>
    </w:p>
    <w:p w:rsidR="00827D53" w:rsidRDefault="00000000">
      <w:pPr>
        <w:keepNext/>
        <w:keepLines/>
        <w:numPr>
          <w:ilvl w:val="7"/>
          <w:numId w:val="1"/>
        </w:numPr>
        <w:spacing w:after="0"/>
      </w:pPr>
      <w:r>
        <w:rPr>
          <w:rFonts w:ascii="Times New Roman"/>
          <w:sz w:val="24"/>
        </w:rPr>
        <w:t>$102,200</w:t>
      </w:r>
    </w:p>
    <w:p w:rsidR="00827D53" w:rsidRDefault="00000000">
      <w:pPr>
        <w:keepNext/>
        <w:keepLines/>
        <w:numPr>
          <w:ilvl w:val="7"/>
          <w:numId w:val="1"/>
        </w:numPr>
        <w:spacing w:after="0"/>
      </w:pPr>
      <w:r>
        <w:rPr>
          <w:rFonts w:ascii="Times New Roman"/>
          <w:sz w:val="24"/>
        </w:rPr>
        <w:t>$218,600</w:t>
      </w:r>
    </w:p>
    <w:p w:rsidR="00827D53" w:rsidRDefault="00000000">
      <w:pPr>
        <w:keepNext/>
        <w:keepLines/>
        <w:numPr>
          <w:ilvl w:val="7"/>
          <w:numId w:val="1"/>
        </w:numPr>
        <w:spacing w:after="0"/>
      </w:pPr>
      <w:r>
        <w:rPr>
          <w:rFonts w:ascii="Times New Roman"/>
          <w:sz w:val="24"/>
        </w:rPr>
        <w:t>$124,800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Salomon Marketing, Incorporated, a merchandising company, reported sales of $1,555,500 and cost of goods sold of $1,025,100 for December. The company's total variable selling expense was $96,900; its total fixed selling expense was $34,300; its total variable administrative expense was $71,400; and its total fixed administrative expense was $100,100. The cost of goods sold in this company is a variable cost.</w:t>
      </w:r>
      <w:r>
        <w:rPr>
          <w:rFonts w:ascii="Times New Roman"/>
          <w:sz w:val="24"/>
        </w:rPr>
        <w:br/>
      </w:r>
      <w:r>
        <w:rPr>
          <w:rFonts w:ascii="Times New Roman"/>
          <w:color w:val="000000"/>
          <w:sz w:val="24"/>
        </w:rPr>
        <w:t>The contribution margin for December is:</w:t>
      </w:r>
    </w:p>
    <w:p w:rsidR="00827D53" w:rsidRDefault="00000000">
      <w:pPr>
        <w:keepNext/>
        <w:keepLines/>
        <w:numPr>
          <w:ilvl w:val="7"/>
          <w:numId w:val="1"/>
        </w:numPr>
        <w:spacing w:after="0"/>
      </w:pPr>
      <w:r>
        <w:rPr>
          <w:rFonts w:ascii="Times New Roman"/>
          <w:sz w:val="24"/>
        </w:rPr>
        <w:t>$530,400</w:t>
      </w:r>
    </w:p>
    <w:p w:rsidR="00827D53" w:rsidRDefault="00000000">
      <w:pPr>
        <w:keepNext/>
        <w:keepLines/>
        <w:numPr>
          <w:ilvl w:val="7"/>
          <w:numId w:val="1"/>
        </w:numPr>
        <w:spacing w:after="0"/>
      </w:pPr>
      <w:r>
        <w:rPr>
          <w:rFonts w:ascii="Times New Roman"/>
          <w:sz w:val="24"/>
        </w:rPr>
        <w:t>$227,700</w:t>
      </w:r>
    </w:p>
    <w:p w:rsidR="00827D53" w:rsidRDefault="00000000">
      <w:pPr>
        <w:keepNext/>
        <w:keepLines/>
        <w:numPr>
          <w:ilvl w:val="7"/>
          <w:numId w:val="1"/>
        </w:numPr>
        <w:spacing w:after="0"/>
      </w:pPr>
      <w:r>
        <w:rPr>
          <w:rFonts w:ascii="Times New Roman"/>
          <w:sz w:val="24"/>
        </w:rPr>
        <w:t>$1,252,800</w:t>
      </w:r>
    </w:p>
    <w:p w:rsidR="00827D53" w:rsidRDefault="00000000">
      <w:pPr>
        <w:keepNext/>
        <w:keepLines/>
        <w:numPr>
          <w:ilvl w:val="7"/>
          <w:numId w:val="1"/>
        </w:numPr>
        <w:spacing w:after="0"/>
      </w:pPr>
      <w:r>
        <w:rPr>
          <w:rFonts w:ascii="Times New Roman"/>
          <w:sz w:val="24"/>
        </w:rPr>
        <w:t>$362,100</w:t>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Salomon Marketing, Incorporated a merchandising company, reported sales of $1,555,500 and cost of goods sold of $1,025,100 for December. The company's total variable selling expense was $96,900; its total fixed selling expense was $34,300; its total variable administrative expense was $71,400; and its total fixed administrative expense was $100,100. The cost of goods sold in this company is a variable cost.</w:t>
      </w:r>
      <w:r>
        <w:rPr>
          <w:rFonts w:ascii="Times New Roman"/>
          <w:sz w:val="24"/>
        </w:rPr>
        <w:br/>
      </w:r>
      <w:r>
        <w:rPr>
          <w:rFonts w:ascii="Times New Roman"/>
          <w:color w:val="000000"/>
          <w:sz w:val="24"/>
        </w:rPr>
        <w:t>The gross margin for December is:</w:t>
      </w:r>
    </w:p>
    <w:p w:rsidR="00827D53" w:rsidRDefault="00000000">
      <w:pPr>
        <w:keepNext/>
        <w:keepLines/>
        <w:numPr>
          <w:ilvl w:val="7"/>
          <w:numId w:val="1"/>
        </w:numPr>
        <w:spacing w:after="0"/>
      </w:pPr>
      <w:r>
        <w:rPr>
          <w:rFonts w:ascii="Times New Roman"/>
          <w:sz w:val="24"/>
        </w:rPr>
        <w:t>$530,400</w:t>
      </w:r>
    </w:p>
    <w:p w:rsidR="00827D53" w:rsidRDefault="00000000">
      <w:pPr>
        <w:keepNext/>
        <w:keepLines/>
        <w:numPr>
          <w:ilvl w:val="7"/>
          <w:numId w:val="1"/>
        </w:numPr>
        <w:spacing w:after="0"/>
      </w:pPr>
      <w:r>
        <w:rPr>
          <w:rFonts w:ascii="Times New Roman"/>
          <w:sz w:val="24"/>
        </w:rPr>
        <w:t>$227,700</w:t>
      </w:r>
    </w:p>
    <w:p w:rsidR="00827D53" w:rsidRDefault="00000000">
      <w:pPr>
        <w:keepNext/>
        <w:keepLines/>
        <w:numPr>
          <w:ilvl w:val="7"/>
          <w:numId w:val="1"/>
        </w:numPr>
        <w:spacing w:after="0"/>
      </w:pPr>
      <w:r>
        <w:rPr>
          <w:rFonts w:ascii="Times New Roman"/>
          <w:sz w:val="24"/>
        </w:rPr>
        <w:t>$362,100</w:t>
      </w:r>
    </w:p>
    <w:p w:rsidR="00827D53" w:rsidRDefault="00000000">
      <w:pPr>
        <w:keepNext/>
        <w:keepLines/>
        <w:numPr>
          <w:ilvl w:val="7"/>
          <w:numId w:val="1"/>
        </w:numPr>
        <w:spacing w:after="0"/>
      </w:pPr>
      <w:r>
        <w:rPr>
          <w:rFonts w:ascii="Times New Roman"/>
          <w:sz w:val="24"/>
        </w:rPr>
        <w:t>$1,421,100</w:t>
      </w:r>
    </w:p>
    <w:p w:rsidR="00827D53" w:rsidRDefault="00827D53">
      <w:pPr>
        <w:keepLines/>
        <w:spacing w:after="0"/>
      </w:pPr>
    </w:p>
    <w:p w:rsidR="00827D53" w:rsidRDefault="00000000">
      <w:pPr>
        <w:keepNext/>
        <w:keepLines/>
        <w:spacing w:after="0"/>
      </w:pPr>
      <w:r>
        <w:rPr>
          <w:rFonts w:ascii="Times New Roman"/>
          <w:b/>
          <w:sz w:val="24"/>
        </w:rPr>
        <w:t>ESSAY. Write your answer in the space provided or on a separate sheet of paper.</w:t>
      </w:r>
    </w:p>
    <w:p w:rsidR="00827D53" w:rsidRDefault="00000000">
      <w:pPr>
        <w:keepNext/>
        <w:keepLines/>
        <w:numPr>
          <w:ilvl w:val="0"/>
          <w:numId w:val="1"/>
        </w:numPr>
        <w:spacing w:after="0"/>
      </w:pPr>
      <w:r>
        <w:rPr>
          <w:rFonts w:ascii="Times New Roman"/>
          <w:color w:val="000000"/>
          <w:sz w:val="24"/>
        </w:rPr>
        <w:t>A number of costs are listed below.</w:t>
      </w:r>
    </w:p>
    <w:tbl>
      <w:tblPr>
        <w:tblW w:w="0" w:type="auto"/>
        <w:tblInd w:w="360" w:type="dxa"/>
        <w:tblLook w:val="04A0" w:firstRow="1" w:lastRow="0" w:firstColumn="1" w:lastColumn="0" w:noHBand="0" w:noVBand="1"/>
      </w:tblPr>
      <w:tblGrid>
        <w:gridCol w:w="6510"/>
        <w:gridCol w:w="3255"/>
      </w:tblGrid>
      <w:tr w:rsidR="00827D53">
        <w:trPr>
          <w:cantSplit/>
        </w:trPr>
        <w:tc>
          <w:tcPr>
            <w:tcW w:w="16904" w:type="dxa"/>
            <w:tcMar>
              <w:top w:w="15" w:type="dxa"/>
              <w:left w:w="15" w:type="dxa"/>
              <w:bottom w:w="15" w:type="dxa"/>
              <w:right w:w="450" w:type="dxa"/>
            </w:tcMar>
          </w:tcPr>
          <w:p w:rsidR="00827D53" w:rsidRDefault="00000000">
            <w:pPr>
              <w:keepNext/>
              <w:keepLines/>
              <w:spacing w:after="0"/>
              <w:jc w:val="center"/>
            </w:pPr>
            <w:r>
              <w:rPr>
                <w:rFonts w:ascii="Courier New" w:hAnsi="Courier New"/>
                <w:b/>
                <w:color w:val="000000"/>
              </w:rPr>
              <w:t>Cost Description</w:t>
            </w:r>
          </w:p>
        </w:tc>
        <w:tc>
          <w:tcPr>
            <w:tcW w:w="7096" w:type="dxa"/>
            <w:tcMar>
              <w:top w:w="15" w:type="dxa"/>
              <w:left w:w="15" w:type="dxa"/>
              <w:bottom w:w="15" w:type="dxa"/>
              <w:right w:w="750" w:type="dxa"/>
            </w:tcMar>
          </w:tcPr>
          <w:p w:rsidR="00827D53" w:rsidRDefault="00000000">
            <w:pPr>
              <w:keepNext/>
              <w:keepLines/>
              <w:spacing w:after="0"/>
              <w:jc w:val="center"/>
            </w:pPr>
            <w:r>
              <w:rPr>
                <w:rFonts w:ascii="Courier New" w:hAnsi="Courier New"/>
                <w:b/>
                <w:color w:val="000000"/>
              </w:rPr>
              <w:t>Cost Object</w:t>
            </w:r>
          </w:p>
        </w:tc>
      </w:tr>
      <w:tr w:rsidR="00827D53">
        <w:trPr>
          <w:cantSplit/>
        </w:trPr>
        <w:tc>
          <w:tcPr>
            <w:tcW w:w="16904" w:type="dxa"/>
            <w:tcMar>
              <w:top w:w="15" w:type="dxa"/>
              <w:left w:w="150" w:type="dxa"/>
              <w:bottom w:w="15" w:type="dxa"/>
              <w:right w:w="15" w:type="dxa"/>
            </w:tcMar>
          </w:tcPr>
          <w:p w:rsidR="00827D53" w:rsidRDefault="00000000">
            <w:pPr>
              <w:keepNext/>
              <w:keepLines/>
              <w:spacing w:after="0"/>
            </w:pPr>
            <w:r>
              <w:rPr>
                <w:rFonts w:ascii="Courier New" w:hAnsi="Courier New"/>
                <w:b/>
                <w:color w:val="000000"/>
              </w:rPr>
              <w:t>1. Wages of carpenters on a home building site</w:t>
            </w:r>
          </w:p>
        </w:tc>
        <w:tc>
          <w:tcPr>
            <w:tcW w:w="7096" w:type="dxa"/>
            <w:tcMar>
              <w:top w:w="15" w:type="dxa"/>
              <w:left w:w="150" w:type="dxa"/>
              <w:bottom w:w="15" w:type="dxa"/>
              <w:right w:w="15" w:type="dxa"/>
            </w:tcMar>
          </w:tcPr>
          <w:p w:rsidR="00827D53" w:rsidRDefault="00000000">
            <w:pPr>
              <w:keepNext/>
              <w:keepLines/>
              <w:spacing w:after="0"/>
            </w:pPr>
            <w:r>
              <w:rPr>
                <w:rFonts w:ascii="Courier New" w:hAnsi="Courier New"/>
                <w:color w:val="000000"/>
              </w:rPr>
              <w:t>A particular home</w:t>
            </w:r>
          </w:p>
        </w:tc>
      </w:tr>
      <w:tr w:rsidR="00827D53">
        <w:trPr>
          <w:cantSplit/>
        </w:trPr>
        <w:tc>
          <w:tcPr>
            <w:tcW w:w="16904" w:type="dxa"/>
            <w:tcMar>
              <w:top w:w="15" w:type="dxa"/>
              <w:left w:w="150" w:type="dxa"/>
              <w:bottom w:w="15" w:type="dxa"/>
              <w:right w:w="15" w:type="dxa"/>
            </w:tcMar>
          </w:tcPr>
          <w:p w:rsidR="00827D53" w:rsidRDefault="00000000">
            <w:pPr>
              <w:keepNext/>
              <w:keepLines/>
              <w:spacing w:after="0"/>
            </w:pPr>
            <w:r>
              <w:rPr>
                <w:rFonts w:ascii="Courier New" w:hAnsi="Courier New"/>
                <w:b/>
                <w:color w:val="000000"/>
              </w:rPr>
              <w:t>2. Cost of wiring used in making a personal computer</w:t>
            </w:r>
          </w:p>
        </w:tc>
        <w:tc>
          <w:tcPr>
            <w:tcW w:w="7096" w:type="dxa"/>
            <w:tcMar>
              <w:top w:w="15" w:type="dxa"/>
              <w:left w:w="150" w:type="dxa"/>
              <w:bottom w:w="15" w:type="dxa"/>
              <w:right w:w="15" w:type="dxa"/>
            </w:tcMar>
          </w:tcPr>
          <w:p w:rsidR="00827D53" w:rsidRDefault="00000000">
            <w:pPr>
              <w:keepNext/>
              <w:keepLines/>
              <w:spacing w:after="0"/>
            </w:pPr>
            <w:r>
              <w:rPr>
                <w:rFonts w:ascii="Courier New" w:hAnsi="Courier New"/>
                <w:color w:val="000000"/>
              </w:rPr>
              <w:t>A particular personal computer</w:t>
            </w:r>
          </w:p>
        </w:tc>
      </w:tr>
      <w:tr w:rsidR="00827D53">
        <w:trPr>
          <w:cantSplit/>
        </w:trPr>
        <w:tc>
          <w:tcPr>
            <w:tcW w:w="16904" w:type="dxa"/>
            <w:tcMar>
              <w:top w:w="15" w:type="dxa"/>
              <w:left w:w="150" w:type="dxa"/>
              <w:bottom w:w="15" w:type="dxa"/>
              <w:right w:w="15" w:type="dxa"/>
            </w:tcMar>
          </w:tcPr>
          <w:p w:rsidR="00827D53" w:rsidRDefault="00000000">
            <w:pPr>
              <w:keepNext/>
              <w:keepLines/>
              <w:spacing w:after="0"/>
            </w:pPr>
            <w:r>
              <w:rPr>
                <w:rFonts w:ascii="Courier New" w:hAnsi="Courier New"/>
                <w:b/>
                <w:color w:val="000000"/>
              </w:rPr>
              <w:t>3. Manager's salary at a hotel run by a chain of hotels</w:t>
            </w:r>
          </w:p>
        </w:tc>
        <w:tc>
          <w:tcPr>
            <w:tcW w:w="7096" w:type="dxa"/>
            <w:tcMar>
              <w:top w:w="15" w:type="dxa"/>
              <w:left w:w="150" w:type="dxa"/>
              <w:bottom w:w="15" w:type="dxa"/>
              <w:right w:w="15" w:type="dxa"/>
            </w:tcMar>
          </w:tcPr>
          <w:p w:rsidR="00827D53" w:rsidRDefault="00000000">
            <w:pPr>
              <w:keepNext/>
              <w:keepLines/>
              <w:spacing w:after="0"/>
            </w:pPr>
            <w:r>
              <w:rPr>
                <w:rFonts w:ascii="Courier New" w:hAnsi="Courier New"/>
                <w:color w:val="000000"/>
              </w:rPr>
              <w:t>A particular hotel guest</w:t>
            </w:r>
          </w:p>
        </w:tc>
      </w:tr>
      <w:tr w:rsidR="00827D53">
        <w:trPr>
          <w:cantSplit/>
        </w:trPr>
        <w:tc>
          <w:tcPr>
            <w:tcW w:w="16904" w:type="dxa"/>
            <w:tcMar>
              <w:top w:w="15" w:type="dxa"/>
              <w:left w:w="150" w:type="dxa"/>
              <w:bottom w:w="15" w:type="dxa"/>
              <w:right w:w="15" w:type="dxa"/>
            </w:tcMar>
          </w:tcPr>
          <w:p w:rsidR="00827D53" w:rsidRDefault="00000000">
            <w:pPr>
              <w:keepNext/>
              <w:keepLines/>
              <w:spacing w:after="0"/>
            </w:pPr>
            <w:r>
              <w:rPr>
                <w:rFonts w:ascii="Courier New" w:hAnsi="Courier New"/>
                <w:b/>
                <w:color w:val="000000"/>
              </w:rPr>
              <w:t>4. Manager's salary at a hotel run by a chain of hotels</w:t>
            </w:r>
          </w:p>
        </w:tc>
        <w:tc>
          <w:tcPr>
            <w:tcW w:w="7096" w:type="dxa"/>
            <w:tcMar>
              <w:top w:w="15" w:type="dxa"/>
              <w:left w:w="150" w:type="dxa"/>
              <w:bottom w:w="15" w:type="dxa"/>
              <w:right w:w="15" w:type="dxa"/>
            </w:tcMar>
          </w:tcPr>
          <w:p w:rsidR="00827D53" w:rsidRDefault="00000000">
            <w:pPr>
              <w:keepNext/>
              <w:keepLines/>
              <w:spacing w:after="0"/>
            </w:pPr>
            <w:r>
              <w:rPr>
                <w:rFonts w:ascii="Courier New" w:hAnsi="Courier New"/>
                <w:color w:val="000000"/>
              </w:rPr>
              <w:t>The particular hotel</w:t>
            </w:r>
          </w:p>
        </w:tc>
      </w:tr>
      <w:tr w:rsidR="00827D53">
        <w:trPr>
          <w:cantSplit/>
        </w:trPr>
        <w:tc>
          <w:tcPr>
            <w:tcW w:w="16904" w:type="dxa"/>
            <w:tcMar>
              <w:top w:w="15" w:type="dxa"/>
              <w:left w:w="300" w:type="dxa"/>
              <w:bottom w:w="15" w:type="dxa"/>
              <w:right w:w="15" w:type="dxa"/>
            </w:tcMar>
          </w:tcPr>
          <w:p w:rsidR="00827D53" w:rsidRDefault="00000000">
            <w:pPr>
              <w:keepNext/>
              <w:keepLines/>
              <w:spacing w:after="0"/>
            </w:pPr>
            <w:r>
              <w:rPr>
                <w:rFonts w:ascii="Courier New" w:hAnsi="Courier New"/>
                <w:b/>
                <w:color w:val="000000"/>
              </w:rPr>
              <w:t>5. Cost of aluminum mast installed in a yacht at a yacht manufacturer</w:t>
            </w:r>
          </w:p>
        </w:tc>
        <w:tc>
          <w:tcPr>
            <w:tcW w:w="7096" w:type="dxa"/>
            <w:tcMar>
              <w:top w:w="15" w:type="dxa"/>
              <w:left w:w="150" w:type="dxa"/>
              <w:bottom w:w="15" w:type="dxa"/>
              <w:right w:w="15" w:type="dxa"/>
            </w:tcMar>
          </w:tcPr>
          <w:p w:rsidR="00827D53" w:rsidRDefault="00000000">
            <w:pPr>
              <w:keepNext/>
              <w:keepLines/>
              <w:spacing w:after="0"/>
            </w:pPr>
            <w:r>
              <w:rPr>
                <w:rFonts w:ascii="Courier New" w:hAnsi="Courier New"/>
                <w:color w:val="000000"/>
              </w:rPr>
              <w:t>A particular yacht</w:t>
            </w:r>
          </w:p>
        </w:tc>
      </w:tr>
      <w:tr w:rsidR="00827D53">
        <w:trPr>
          <w:cantSplit/>
        </w:trPr>
        <w:tc>
          <w:tcPr>
            <w:tcW w:w="16904" w:type="dxa"/>
            <w:tcMar>
              <w:top w:w="15" w:type="dxa"/>
              <w:left w:w="150" w:type="dxa"/>
              <w:bottom w:w="15" w:type="dxa"/>
              <w:right w:w="15" w:type="dxa"/>
            </w:tcMar>
          </w:tcPr>
          <w:p w:rsidR="00827D53" w:rsidRDefault="00000000">
            <w:pPr>
              <w:keepNext/>
              <w:keepLines/>
              <w:spacing w:after="0"/>
            </w:pPr>
            <w:r>
              <w:rPr>
                <w:rFonts w:ascii="Courier New" w:hAnsi="Courier New"/>
                <w:b/>
                <w:color w:val="000000"/>
              </w:rPr>
              <w:t>6. Monthly lease cost of X-ray equipment at a hospital</w:t>
            </w:r>
          </w:p>
        </w:tc>
        <w:tc>
          <w:tcPr>
            <w:tcW w:w="7096" w:type="dxa"/>
            <w:tcMar>
              <w:top w:w="15" w:type="dxa"/>
              <w:left w:w="150" w:type="dxa"/>
              <w:bottom w:w="15" w:type="dxa"/>
              <w:right w:w="15" w:type="dxa"/>
            </w:tcMar>
          </w:tcPr>
          <w:p w:rsidR="00827D53" w:rsidRDefault="00000000">
            <w:pPr>
              <w:keepNext/>
              <w:keepLines/>
              <w:spacing w:after="0"/>
            </w:pPr>
            <w:r>
              <w:rPr>
                <w:rFonts w:ascii="Courier New" w:hAnsi="Courier New"/>
                <w:color w:val="000000"/>
              </w:rPr>
              <w:t>The Radiology (X-Ray) Department</w:t>
            </w:r>
          </w:p>
        </w:tc>
      </w:tr>
      <w:tr w:rsidR="00827D53">
        <w:trPr>
          <w:cantSplit/>
        </w:trPr>
        <w:tc>
          <w:tcPr>
            <w:tcW w:w="16904" w:type="dxa"/>
            <w:tcMar>
              <w:top w:w="15" w:type="dxa"/>
              <w:left w:w="300" w:type="dxa"/>
              <w:bottom w:w="15" w:type="dxa"/>
              <w:right w:w="15" w:type="dxa"/>
            </w:tcMar>
          </w:tcPr>
          <w:p w:rsidR="00827D53" w:rsidRDefault="00000000">
            <w:pPr>
              <w:keepNext/>
              <w:keepLines/>
              <w:spacing w:after="0"/>
            </w:pPr>
            <w:r>
              <w:rPr>
                <w:rFonts w:ascii="Courier New" w:hAnsi="Courier New"/>
                <w:b/>
                <w:color w:val="000000"/>
              </w:rPr>
              <w:t>7. Cost of screws used to secure wood trim in a yacht at a yacht manufacturer</w:t>
            </w:r>
          </w:p>
        </w:tc>
        <w:tc>
          <w:tcPr>
            <w:tcW w:w="7096" w:type="dxa"/>
            <w:tcMar>
              <w:top w:w="15" w:type="dxa"/>
              <w:left w:w="150" w:type="dxa"/>
              <w:bottom w:w="15" w:type="dxa"/>
              <w:right w:w="15" w:type="dxa"/>
            </w:tcMar>
          </w:tcPr>
          <w:p w:rsidR="00827D53" w:rsidRDefault="00000000">
            <w:pPr>
              <w:keepNext/>
              <w:keepLines/>
              <w:spacing w:after="0"/>
            </w:pPr>
            <w:r>
              <w:rPr>
                <w:rFonts w:ascii="Courier New" w:hAnsi="Courier New"/>
                <w:color w:val="000000"/>
              </w:rPr>
              <w:t>A particular yacht</w:t>
            </w:r>
          </w:p>
        </w:tc>
      </w:tr>
      <w:tr w:rsidR="00827D53">
        <w:trPr>
          <w:cantSplit/>
        </w:trPr>
        <w:tc>
          <w:tcPr>
            <w:tcW w:w="16904" w:type="dxa"/>
            <w:tcMar>
              <w:top w:w="15" w:type="dxa"/>
              <w:left w:w="300" w:type="dxa"/>
              <w:bottom w:w="15" w:type="dxa"/>
              <w:right w:w="15" w:type="dxa"/>
            </w:tcMar>
          </w:tcPr>
          <w:p w:rsidR="00827D53" w:rsidRDefault="00000000">
            <w:pPr>
              <w:keepNext/>
              <w:keepLines/>
              <w:spacing w:after="0"/>
            </w:pPr>
            <w:r>
              <w:rPr>
                <w:rFonts w:ascii="Courier New" w:hAnsi="Courier New"/>
                <w:b/>
                <w:color w:val="000000"/>
              </w:rPr>
              <w:t>8. Cost of electronic navigation system installed in a yacht at a yacht manufacturer</w:t>
            </w:r>
          </w:p>
        </w:tc>
        <w:tc>
          <w:tcPr>
            <w:tcW w:w="7096" w:type="dxa"/>
            <w:tcMar>
              <w:top w:w="15" w:type="dxa"/>
              <w:left w:w="150" w:type="dxa"/>
              <w:bottom w:w="15" w:type="dxa"/>
              <w:right w:w="15" w:type="dxa"/>
            </w:tcMar>
          </w:tcPr>
          <w:p w:rsidR="00827D53" w:rsidRDefault="00000000">
            <w:pPr>
              <w:keepNext/>
              <w:keepLines/>
              <w:spacing w:after="0"/>
            </w:pPr>
            <w:r>
              <w:rPr>
                <w:rFonts w:ascii="Courier New" w:hAnsi="Courier New"/>
                <w:color w:val="000000"/>
              </w:rPr>
              <w:t>A particular yacht</w:t>
            </w:r>
          </w:p>
        </w:tc>
      </w:tr>
      <w:tr w:rsidR="00827D53">
        <w:trPr>
          <w:cantSplit/>
        </w:trPr>
        <w:tc>
          <w:tcPr>
            <w:tcW w:w="16904" w:type="dxa"/>
            <w:tcMar>
              <w:top w:w="15" w:type="dxa"/>
              <w:left w:w="300" w:type="dxa"/>
              <w:bottom w:w="15" w:type="dxa"/>
              <w:right w:w="15" w:type="dxa"/>
            </w:tcMar>
          </w:tcPr>
          <w:p w:rsidR="00827D53" w:rsidRDefault="00000000">
            <w:pPr>
              <w:keepNext/>
              <w:keepLines/>
              <w:spacing w:after="0"/>
            </w:pPr>
            <w:r>
              <w:rPr>
                <w:rFonts w:ascii="Courier New" w:hAnsi="Courier New"/>
                <w:b/>
                <w:color w:val="000000"/>
              </w:rPr>
              <w:t>9. Cost of a replacement battery installed in a car at the auto repair shop of an automobile dealer</w:t>
            </w:r>
          </w:p>
        </w:tc>
        <w:tc>
          <w:tcPr>
            <w:tcW w:w="7096" w:type="dxa"/>
            <w:tcMar>
              <w:top w:w="15" w:type="dxa"/>
              <w:left w:w="150" w:type="dxa"/>
              <w:bottom w:w="15" w:type="dxa"/>
              <w:right w:w="15" w:type="dxa"/>
            </w:tcMar>
          </w:tcPr>
          <w:p w:rsidR="00827D53" w:rsidRDefault="00000000">
            <w:pPr>
              <w:keepNext/>
              <w:keepLines/>
              <w:spacing w:after="0"/>
            </w:pPr>
            <w:r>
              <w:rPr>
                <w:rFonts w:ascii="Courier New" w:hAnsi="Courier New"/>
                <w:color w:val="000000"/>
              </w:rPr>
              <w:t>The auto repair shop</w:t>
            </w:r>
          </w:p>
        </w:tc>
      </w:tr>
      <w:tr w:rsidR="00827D53">
        <w:trPr>
          <w:cantSplit/>
        </w:trPr>
        <w:tc>
          <w:tcPr>
            <w:tcW w:w="16904" w:type="dxa"/>
            <w:tcMar>
              <w:top w:w="15" w:type="dxa"/>
              <w:left w:w="300" w:type="dxa"/>
              <w:bottom w:w="15" w:type="dxa"/>
              <w:right w:w="15" w:type="dxa"/>
            </w:tcMar>
          </w:tcPr>
          <w:p w:rsidR="00827D53" w:rsidRDefault="00000000">
            <w:pPr>
              <w:keepNext/>
              <w:keepLines/>
              <w:spacing w:after="0"/>
            </w:pPr>
            <w:r>
              <w:rPr>
                <w:rFonts w:ascii="Courier New" w:hAnsi="Courier New"/>
                <w:b/>
                <w:color w:val="000000"/>
              </w:rPr>
              <w:t>10. Cost of a measles vaccine administered at an outpatient clinic at a hospital</w:t>
            </w:r>
          </w:p>
        </w:tc>
        <w:tc>
          <w:tcPr>
            <w:tcW w:w="7096" w:type="dxa"/>
            <w:tcMar>
              <w:top w:w="15" w:type="dxa"/>
              <w:left w:w="150" w:type="dxa"/>
              <w:bottom w:w="15" w:type="dxa"/>
              <w:right w:w="15" w:type="dxa"/>
            </w:tcMar>
          </w:tcPr>
          <w:p w:rsidR="00827D53" w:rsidRDefault="00000000">
            <w:pPr>
              <w:keepNext/>
              <w:keepLines/>
              <w:spacing w:after="0"/>
            </w:pPr>
            <w:r>
              <w:rPr>
                <w:rFonts w:ascii="Courier New" w:hAnsi="Courier New"/>
                <w:color w:val="000000"/>
              </w:rPr>
              <w:t>A particular patient</w:t>
            </w:r>
          </w:p>
        </w:tc>
      </w:tr>
    </w:tbl>
    <w:p w:rsidR="00827D53" w:rsidRDefault="00000000">
      <w:pPr>
        <w:keepNext/>
        <w:keepLines/>
        <w:spacing w:after="0"/>
        <w:ind w:left="360"/>
      </w:pPr>
      <w:r>
        <w:rPr>
          <w:rFonts w:ascii="Times New Roman"/>
          <w:b/>
          <w:color w:val="000000"/>
          <w:sz w:val="24"/>
        </w:rPr>
        <w:t>Required:</w:t>
      </w:r>
      <w:r>
        <w:rPr>
          <w:rFonts w:ascii="Times New Roman"/>
          <w:color w:val="000000"/>
          <w:sz w:val="24"/>
        </w:rPr>
        <w:t>For each item above, indicate whether the cost is direct or indirect with respect to the cost object listed next to it.</w:t>
      </w:r>
    </w:p>
    <w:p w:rsidR="00827D53" w:rsidRDefault="00000000">
      <w:pPr>
        <w:keepNext/>
        <w:keepLines/>
        <w:spacing w:after="0"/>
      </w:pPr>
      <w:r>
        <w:rPr>
          <w:rFonts w:ascii="Times New Roman"/>
          <w:sz w:val="24"/>
        </w:rPr>
        <w:br/>
      </w:r>
      <w:r>
        <w:rPr>
          <w:rFonts w:ascii="Times New Roman"/>
          <w:sz w:val="24"/>
        </w:rPr>
        <w:br/>
      </w:r>
      <w:r>
        <w:rPr>
          <w:rFonts w:ascii="Times New Roman"/>
          <w:sz w:val="24"/>
        </w:rPr>
        <w:br/>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Dobosh Corporation has provided the following information:</w:t>
      </w:r>
    </w:p>
    <w:tbl>
      <w:tblPr>
        <w:tblW w:w="0" w:type="auto"/>
        <w:tblInd w:w="360" w:type="dxa"/>
        <w:tblLook w:val="04A0" w:firstRow="1" w:lastRow="0" w:firstColumn="1" w:lastColumn="0" w:noHBand="0" w:noVBand="1"/>
      </w:tblPr>
      <w:tblGrid>
        <w:gridCol w:w="5913"/>
        <w:gridCol w:w="1532"/>
        <w:gridCol w:w="1795"/>
      </w:tblGrid>
      <w:tr w:rsidR="00827D53">
        <w:trPr>
          <w:cantSplit/>
        </w:trPr>
        <w:tc>
          <w:tcPr>
            <w:tcW w:w="9008" w:type="dxa"/>
            <w:tcMar>
              <w:top w:w="15" w:type="dxa"/>
              <w:left w:w="225" w:type="dxa"/>
              <w:bottom w:w="15" w:type="dxa"/>
              <w:right w:w="15" w:type="dxa"/>
            </w:tcMar>
          </w:tcPr>
          <w:p w:rsidR="00827D53" w:rsidRDefault="00827D53">
            <w:pPr>
              <w:keepNext/>
              <w:keepLines/>
            </w:pPr>
          </w:p>
        </w:tc>
        <w:tc>
          <w:tcPr>
            <w:tcW w:w="2088"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Unit</w:t>
            </w:r>
          </w:p>
        </w:tc>
        <w:tc>
          <w:tcPr>
            <w:tcW w:w="2304"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Period</w:t>
            </w:r>
          </w:p>
        </w:tc>
      </w:tr>
      <w:tr w:rsidR="00827D53">
        <w:trPr>
          <w:cantSplit/>
        </w:trPr>
        <w:tc>
          <w:tcPr>
            <w:tcW w:w="900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2088"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$ 7.05</w:t>
            </w:r>
          </w:p>
        </w:tc>
        <w:tc>
          <w:tcPr>
            <w:tcW w:w="2304" w:type="dxa"/>
            <w:tcMar>
              <w:top w:w="15" w:type="dxa"/>
              <w:left w:w="15" w:type="dxa"/>
              <w:bottom w:w="15" w:type="dxa"/>
              <w:right w:w="150" w:type="dxa"/>
            </w:tcMar>
          </w:tcPr>
          <w:p w:rsidR="00827D53" w:rsidRDefault="00827D53">
            <w:pPr>
              <w:keepNext/>
              <w:keepLines/>
            </w:pPr>
          </w:p>
        </w:tc>
      </w:tr>
      <w:tr w:rsidR="00827D53">
        <w:trPr>
          <w:cantSplit/>
        </w:trPr>
        <w:tc>
          <w:tcPr>
            <w:tcW w:w="900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2088"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$ 3.65</w:t>
            </w:r>
          </w:p>
        </w:tc>
        <w:tc>
          <w:tcPr>
            <w:tcW w:w="2304" w:type="dxa"/>
            <w:tcMar>
              <w:top w:w="15" w:type="dxa"/>
              <w:left w:w="15" w:type="dxa"/>
              <w:bottom w:w="15" w:type="dxa"/>
              <w:right w:w="150" w:type="dxa"/>
            </w:tcMar>
          </w:tcPr>
          <w:p w:rsidR="00827D53" w:rsidRDefault="00827D53">
            <w:pPr>
              <w:keepNext/>
              <w:keepLines/>
            </w:pPr>
          </w:p>
        </w:tc>
      </w:tr>
      <w:tr w:rsidR="00827D53">
        <w:trPr>
          <w:cantSplit/>
        </w:trPr>
        <w:tc>
          <w:tcPr>
            <w:tcW w:w="900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2088"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$ 1.60</w:t>
            </w:r>
          </w:p>
        </w:tc>
        <w:tc>
          <w:tcPr>
            <w:tcW w:w="2304" w:type="dxa"/>
            <w:tcMar>
              <w:top w:w="15" w:type="dxa"/>
              <w:left w:w="15" w:type="dxa"/>
              <w:bottom w:w="15" w:type="dxa"/>
              <w:right w:w="150" w:type="dxa"/>
            </w:tcMar>
          </w:tcPr>
          <w:p w:rsidR="00827D53" w:rsidRDefault="00827D53">
            <w:pPr>
              <w:keepNext/>
              <w:keepLines/>
            </w:pPr>
          </w:p>
        </w:tc>
      </w:tr>
      <w:tr w:rsidR="00827D53">
        <w:trPr>
          <w:cantSplit/>
        </w:trPr>
        <w:tc>
          <w:tcPr>
            <w:tcW w:w="900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2088" w:type="dxa"/>
            <w:tcMar>
              <w:top w:w="15" w:type="dxa"/>
              <w:left w:w="15" w:type="dxa"/>
              <w:bottom w:w="15" w:type="dxa"/>
              <w:right w:w="300" w:type="dxa"/>
            </w:tcMar>
          </w:tcPr>
          <w:p w:rsidR="00827D53" w:rsidRDefault="00827D53">
            <w:pPr>
              <w:keepNext/>
              <w:keepLines/>
            </w:pPr>
          </w:p>
        </w:tc>
        <w:tc>
          <w:tcPr>
            <w:tcW w:w="2304" w:type="dxa"/>
            <w:tcMar>
              <w:top w:w="15" w:type="dxa"/>
              <w:left w:w="15" w:type="dxa"/>
              <w:bottom w:w="15" w:type="dxa"/>
              <w:right w:w="225" w:type="dxa"/>
            </w:tcMar>
          </w:tcPr>
          <w:p w:rsidR="00827D53" w:rsidRDefault="00000000">
            <w:pPr>
              <w:keepNext/>
              <w:keepLines/>
              <w:spacing w:after="0"/>
              <w:jc w:val="right"/>
            </w:pPr>
            <w:r>
              <w:rPr>
                <w:rFonts w:ascii="Courier New" w:hAnsi="Courier New"/>
                <w:color w:val="000000"/>
              </w:rPr>
              <w:t>$ 113,400</w:t>
            </w:r>
          </w:p>
        </w:tc>
      </w:tr>
      <w:tr w:rsidR="00827D53">
        <w:trPr>
          <w:cantSplit/>
        </w:trPr>
        <w:tc>
          <w:tcPr>
            <w:tcW w:w="900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2088"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$ 1.50</w:t>
            </w:r>
          </w:p>
        </w:tc>
        <w:tc>
          <w:tcPr>
            <w:tcW w:w="2304" w:type="dxa"/>
            <w:tcMar>
              <w:top w:w="15" w:type="dxa"/>
              <w:left w:w="15" w:type="dxa"/>
              <w:bottom w:w="15" w:type="dxa"/>
              <w:right w:w="150" w:type="dxa"/>
            </w:tcMar>
          </w:tcPr>
          <w:p w:rsidR="00827D53" w:rsidRDefault="00827D53">
            <w:pPr>
              <w:keepNext/>
              <w:keepLines/>
            </w:pPr>
          </w:p>
        </w:tc>
      </w:tr>
      <w:tr w:rsidR="00827D53">
        <w:trPr>
          <w:cantSplit/>
        </w:trPr>
        <w:tc>
          <w:tcPr>
            <w:tcW w:w="900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2088"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$ 0.55</w:t>
            </w:r>
          </w:p>
        </w:tc>
        <w:tc>
          <w:tcPr>
            <w:tcW w:w="2304" w:type="dxa"/>
            <w:tcMar>
              <w:top w:w="15" w:type="dxa"/>
              <w:left w:w="15" w:type="dxa"/>
              <w:bottom w:w="15" w:type="dxa"/>
              <w:right w:w="150" w:type="dxa"/>
            </w:tcMar>
          </w:tcPr>
          <w:p w:rsidR="00827D53" w:rsidRDefault="00827D53">
            <w:pPr>
              <w:keepNext/>
              <w:keepLines/>
            </w:pPr>
          </w:p>
        </w:tc>
      </w:tr>
      <w:tr w:rsidR="00827D53">
        <w:trPr>
          <w:cantSplit/>
        </w:trPr>
        <w:tc>
          <w:tcPr>
            <w:tcW w:w="900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and administrative expense</w:t>
            </w:r>
          </w:p>
        </w:tc>
        <w:tc>
          <w:tcPr>
            <w:tcW w:w="2088" w:type="dxa"/>
            <w:tcMar>
              <w:top w:w="15" w:type="dxa"/>
              <w:left w:w="15" w:type="dxa"/>
              <w:bottom w:w="15" w:type="dxa"/>
              <w:right w:w="300" w:type="dxa"/>
            </w:tcMar>
          </w:tcPr>
          <w:p w:rsidR="00827D53" w:rsidRDefault="00827D53">
            <w:pPr>
              <w:keepNext/>
              <w:keepLines/>
            </w:pPr>
          </w:p>
        </w:tc>
        <w:tc>
          <w:tcPr>
            <w:tcW w:w="2304" w:type="dxa"/>
            <w:tcMar>
              <w:top w:w="15" w:type="dxa"/>
              <w:left w:w="15" w:type="dxa"/>
              <w:bottom w:w="15" w:type="dxa"/>
              <w:right w:w="225" w:type="dxa"/>
            </w:tcMar>
          </w:tcPr>
          <w:p w:rsidR="00827D53" w:rsidRDefault="00000000">
            <w:pPr>
              <w:keepNext/>
              <w:keepLines/>
              <w:spacing w:after="0"/>
              <w:jc w:val="right"/>
            </w:pPr>
            <w:r>
              <w:rPr>
                <w:rFonts w:ascii="Courier New" w:hAnsi="Courier New"/>
                <w:color w:val="000000"/>
              </w:rPr>
              <w:t>$ 36,450</w:t>
            </w:r>
          </w:p>
        </w:tc>
      </w:tr>
    </w:tbl>
    <w:p w:rsidR="00827D53" w:rsidRDefault="00000000">
      <w:pPr>
        <w:keepNext/>
        <w:keepLines/>
        <w:spacing w:after="0"/>
        <w:ind w:left="360"/>
      </w:pPr>
      <w:r>
        <w:rPr>
          <w:rFonts w:ascii="Times New Roman"/>
          <w:b/>
          <w:color w:val="000000"/>
          <w:sz w:val="24"/>
        </w:rPr>
        <w:t>Required:</w:t>
      </w:r>
    </w:p>
    <w:p w:rsidR="00827D53" w:rsidRDefault="00000000">
      <w:pPr>
        <w:keepNext/>
        <w:keepLines/>
        <w:numPr>
          <w:ilvl w:val="4"/>
          <w:numId w:val="1"/>
        </w:numPr>
        <w:spacing w:after="0"/>
      </w:pPr>
      <w:r>
        <w:rPr>
          <w:rFonts w:ascii="Times New Roman"/>
          <w:sz w:val="24"/>
        </w:rPr>
        <w:t>For financial reporting purposes, what is the total amount of product costs incurred to make 9,000 units?</w:t>
      </w:r>
    </w:p>
    <w:p w:rsidR="00827D53" w:rsidRDefault="00000000">
      <w:pPr>
        <w:keepNext/>
        <w:keepLines/>
        <w:numPr>
          <w:ilvl w:val="4"/>
          <w:numId w:val="1"/>
        </w:numPr>
        <w:spacing w:after="0"/>
      </w:pPr>
      <w:r>
        <w:rPr>
          <w:rFonts w:ascii="Times New Roman"/>
          <w:sz w:val="24"/>
        </w:rPr>
        <w:t>For financial reporting purposes, what is the total amount of period costs incurred to sell 9,000 units?</w:t>
      </w:r>
    </w:p>
    <w:p w:rsidR="00827D53" w:rsidRDefault="00000000">
      <w:pPr>
        <w:keepNext/>
        <w:keepLines/>
        <w:numPr>
          <w:ilvl w:val="4"/>
          <w:numId w:val="1"/>
        </w:numPr>
        <w:spacing w:after="0"/>
      </w:pPr>
      <w:r>
        <w:rPr>
          <w:rFonts w:ascii="Times New Roman"/>
          <w:sz w:val="24"/>
        </w:rPr>
        <w:t>If 10,000 units are sold, what is the variable cost per unit sold?</w:t>
      </w:r>
    </w:p>
    <w:p w:rsidR="00827D53" w:rsidRDefault="00000000">
      <w:pPr>
        <w:keepNext/>
        <w:keepLines/>
        <w:numPr>
          <w:ilvl w:val="4"/>
          <w:numId w:val="1"/>
        </w:numPr>
        <w:spacing w:after="0"/>
      </w:pPr>
      <w:r>
        <w:rPr>
          <w:rFonts w:ascii="Times New Roman"/>
          <w:sz w:val="24"/>
        </w:rPr>
        <w:t>If 10,000 units are sold, what is the total amount of variable costs related to the units sold?</w:t>
      </w:r>
    </w:p>
    <w:p w:rsidR="00827D53" w:rsidRDefault="00000000">
      <w:pPr>
        <w:keepNext/>
        <w:keepLines/>
        <w:numPr>
          <w:ilvl w:val="4"/>
          <w:numId w:val="1"/>
        </w:numPr>
        <w:spacing w:after="0"/>
      </w:pPr>
      <w:r>
        <w:rPr>
          <w:rFonts w:ascii="Times New Roman"/>
          <w:sz w:val="24"/>
        </w:rPr>
        <w:t>If 10,000 units are produced, what is the total amount of manufacturing overhead cost incurred?</w:t>
      </w:r>
    </w:p>
    <w:p w:rsidR="00827D53" w:rsidRDefault="00000000">
      <w:pPr>
        <w:keepNext/>
        <w:keepLines/>
        <w:numPr>
          <w:ilvl w:val="4"/>
          <w:numId w:val="1"/>
        </w:numPr>
        <w:spacing w:after="0"/>
      </w:pPr>
      <w:r>
        <w:rPr>
          <w:rFonts w:ascii="Times New Roman"/>
          <w:sz w:val="24"/>
        </w:rPr>
        <w:t>If the selling price is $21.60 per unit, what is the contribution margin per unit sold?</w:t>
      </w:r>
    </w:p>
    <w:p w:rsidR="00827D53" w:rsidRDefault="00000000">
      <w:pPr>
        <w:keepNext/>
        <w:keepLines/>
        <w:numPr>
          <w:ilvl w:val="4"/>
          <w:numId w:val="1"/>
        </w:numPr>
        <w:spacing w:after="0"/>
      </w:pPr>
      <w:r>
        <w:rPr>
          <w:rFonts w:ascii="Times New Roman"/>
          <w:sz w:val="24"/>
        </w:rPr>
        <w:t>If 8,000 units are produced, what is the total amount of direct manufacturing cost incurred?</w:t>
      </w:r>
    </w:p>
    <w:p w:rsidR="00827D53" w:rsidRDefault="00000000">
      <w:pPr>
        <w:keepNext/>
        <w:keepLines/>
        <w:numPr>
          <w:ilvl w:val="4"/>
          <w:numId w:val="1"/>
        </w:numPr>
        <w:spacing w:after="0"/>
      </w:pPr>
      <w:r>
        <w:rPr>
          <w:rFonts w:ascii="Times New Roman"/>
          <w:sz w:val="24"/>
        </w:rPr>
        <w:t>If 8,000 units are produced, what is the total amount of indirect manufacturing costs incurred?</w:t>
      </w:r>
    </w:p>
    <w:p w:rsidR="00827D53" w:rsidRDefault="00000000">
      <w:pPr>
        <w:keepNext/>
        <w:keepLines/>
        <w:numPr>
          <w:ilvl w:val="4"/>
          <w:numId w:val="1"/>
        </w:numPr>
        <w:spacing w:after="0"/>
      </w:pPr>
      <w:r>
        <w:rPr>
          <w:rFonts w:ascii="Times New Roman"/>
          <w:sz w:val="24"/>
        </w:rPr>
        <w:t>What incremental manufacturing cost will the company incur if it increases production from 9,000 to 9,001 units?</w:t>
      </w:r>
    </w:p>
    <w:p w:rsidR="00827D53" w:rsidRDefault="00000000">
      <w:pPr>
        <w:keepNext/>
        <w:keepLines/>
        <w:spacing w:after="0"/>
      </w:pPr>
      <w:r>
        <w:rPr>
          <w:rFonts w:ascii="Times New Roman"/>
          <w:sz w:val="24"/>
        </w:rPr>
        <w:br/>
      </w:r>
      <w:r>
        <w:rPr>
          <w:rFonts w:ascii="Times New Roman"/>
          <w:sz w:val="24"/>
        </w:rPr>
        <w:br/>
      </w:r>
      <w:r>
        <w:rPr>
          <w:rFonts w:ascii="Times New Roman"/>
          <w:sz w:val="24"/>
        </w:rPr>
        <w:br/>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Saxbury Corporation's relevant range of activity is 3,000 units to 7,000 units. When it produces and sells 5,600 units, its average costs per unit are as follows:</w:t>
      </w:r>
    </w:p>
    <w:tbl>
      <w:tblPr>
        <w:tblW w:w="0" w:type="auto"/>
        <w:tblInd w:w="360" w:type="dxa"/>
        <w:tblLook w:val="04A0" w:firstRow="1" w:lastRow="0" w:firstColumn="1" w:lastColumn="0" w:noHBand="0" w:noVBand="1"/>
      </w:tblPr>
      <w:tblGrid>
        <w:gridCol w:w="6351"/>
        <w:gridCol w:w="2679"/>
      </w:tblGrid>
      <w:tr w:rsidR="00827D53">
        <w:trPr>
          <w:cantSplit/>
        </w:trPr>
        <w:tc>
          <w:tcPr>
            <w:tcW w:w="7255" w:type="dxa"/>
            <w:tcMar>
              <w:top w:w="15" w:type="dxa"/>
              <w:left w:w="15" w:type="dxa"/>
              <w:bottom w:w="15" w:type="dxa"/>
              <w:right w:w="15" w:type="dxa"/>
            </w:tcMar>
          </w:tcPr>
          <w:p w:rsidR="00827D53" w:rsidRDefault="00827D53">
            <w:pPr>
              <w:keepNext/>
              <w:keepLines/>
            </w:pPr>
          </w:p>
        </w:tc>
        <w:tc>
          <w:tcPr>
            <w:tcW w:w="2945"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Average Cost per Unit</w:t>
            </w:r>
          </w:p>
        </w:tc>
      </w:tr>
      <w:tr w:rsidR="00827D53">
        <w:trPr>
          <w:cantSplit/>
        </w:trPr>
        <w:tc>
          <w:tcPr>
            <w:tcW w:w="725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2945"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$5.50</w:t>
            </w:r>
          </w:p>
        </w:tc>
      </w:tr>
      <w:tr w:rsidR="00827D53">
        <w:trPr>
          <w:cantSplit/>
        </w:trPr>
        <w:tc>
          <w:tcPr>
            <w:tcW w:w="725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2945"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$3.65</w:t>
            </w:r>
          </w:p>
        </w:tc>
      </w:tr>
      <w:tr w:rsidR="00827D53">
        <w:trPr>
          <w:cantSplit/>
        </w:trPr>
        <w:tc>
          <w:tcPr>
            <w:tcW w:w="725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2945"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$1.80</w:t>
            </w:r>
          </w:p>
        </w:tc>
      </w:tr>
      <w:tr w:rsidR="00827D53">
        <w:trPr>
          <w:cantSplit/>
        </w:trPr>
        <w:tc>
          <w:tcPr>
            <w:tcW w:w="725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2945"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$3.60</w:t>
            </w:r>
          </w:p>
        </w:tc>
      </w:tr>
      <w:tr w:rsidR="00827D53">
        <w:trPr>
          <w:cantSplit/>
        </w:trPr>
        <w:tc>
          <w:tcPr>
            <w:tcW w:w="725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expense</w:t>
            </w:r>
          </w:p>
        </w:tc>
        <w:tc>
          <w:tcPr>
            <w:tcW w:w="2945"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$0.80</w:t>
            </w:r>
          </w:p>
        </w:tc>
      </w:tr>
      <w:tr w:rsidR="00827D53">
        <w:trPr>
          <w:cantSplit/>
        </w:trPr>
        <w:tc>
          <w:tcPr>
            <w:tcW w:w="725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administrative expense</w:t>
            </w:r>
          </w:p>
        </w:tc>
        <w:tc>
          <w:tcPr>
            <w:tcW w:w="2945"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$0.65</w:t>
            </w:r>
          </w:p>
        </w:tc>
      </w:tr>
      <w:tr w:rsidR="00827D53">
        <w:trPr>
          <w:cantSplit/>
        </w:trPr>
        <w:tc>
          <w:tcPr>
            <w:tcW w:w="725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2945"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$0.55</w:t>
            </w:r>
          </w:p>
        </w:tc>
      </w:tr>
      <w:tr w:rsidR="00827D53">
        <w:trPr>
          <w:cantSplit/>
        </w:trPr>
        <w:tc>
          <w:tcPr>
            <w:tcW w:w="725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2945" w:type="dxa"/>
            <w:tcMar>
              <w:top w:w="15" w:type="dxa"/>
              <w:left w:w="15" w:type="dxa"/>
              <w:bottom w:w="15" w:type="dxa"/>
              <w:right w:w="750" w:type="dxa"/>
            </w:tcMar>
          </w:tcPr>
          <w:p w:rsidR="00827D53" w:rsidRDefault="00000000">
            <w:pPr>
              <w:keepNext/>
              <w:keepLines/>
              <w:spacing w:after="0"/>
              <w:jc w:val="right"/>
            </w:pPr>
            <w:r>
              <w:rPr>
                <w:rFonts w:ascii="Courier New" w:hAnsi="Courier New"/>
                <w:color w:val="000000"/>
              </w:rPr>
              <w:t>$0.55</w:t>
            </w:r>
          </w:p>
        </w:tc>
      </w:tr>
    </w:tbl>
    <w:p w:rsidR="00827D53" w:rsidRDefault="00000000">
      <w:pPr>
        <w:keepNext/>
        <w:keepLines/>
        <w:spacing w:after="0"/>
        <w:ind w:left="360"/>
      </w:pPr>
      <w:r>
        <w:rPr>
          <w:rFonts w:ascii="Times New Roman"/>
          <w:b/>
          <w:color w:val="000000"/>
          <w:sz w:val="24"/>
        </w:rPr>
        <w:t>Required:</w:t>
      </w:r>
    </w:p>
    <w:p w:rsidR="00827D53" w:rsidRDefault="00000000">
      <w:pPr>
        <w:keepNext/>
        <w:keepLines/>
        <w:numPr>
          <w:ilvl w:val="4"/>
          <w:numId w:val="1"/>
        </w:numPr>
        <w:spacing w:after="0"/>
      </w:pPr>
      <w:r>
        <w:rPr>
          <w:rFonts w:ascii="Times New Roman"/>
          <w:sz w:val="24"/>
        </w:rPr>
        <w:t>For financial reporting purposes, what is the total amount of product costs incurred to make 5,600 units?</w:t>
      </w:r>
    </w:p>
    <w:p w:rsidR="00827D53" w:rsidRDefault="00000000">
      <w:pPr>
        <w:keepNext/>
        <w:keepLines/>
        <w:numPr>
          <w:ilvl w:val="4"/>
          <w:numId w:val="1"/>
        </w:numPr>
        <w:spacing w:after="0"/>
      </w:pPr>
      <w:r>
        <w:rPr>
          <w:rFonts w:ascii="Times New Roman"/>
          <w:sz w:val="24"/>
        </w:rPr>
        <w:t>For financial reporting purposes, what is the total amount of period costs incurred to sell 5,600 units?</w:t>
      </w:r>
    </w:p>
    <w:p w:rsidR="00827D53" w:rsidRDefault="00000000">
      <w:pPr>
        <w:keepNext/>
        <w:keepLines/>
        <w:numPr>
          <w:ilvl w:val="4"/>
          <w:numId w:val="1"/>
        </w:numPr>
        <w:spacing w:after="0"/>
      </w:pPr>
      <w:r>
        <w:rPr>
          <w:rFonts w:ascii="Times New Roman"/>
          <w:sz w:val="24"/>
        </w:rPr>
        <w:t>If 6,600 units are sold, what is the variable cost per unit sold? Note: Round "Per unit" answer to 2 decimal places.</w:t>
      </w:r>
    </w:p>
    <w:p w:rsidR="00827D53" w:rsidRDefault="00000000">
      <w:pPr>
        <w:keepNext/>
        <w:keepLines/>
        <w:numPr>
          <w:ilvl w:val="4"/>
          <w:numId w:val="1"/>
        </w:numPr>
        <w:spacing w:after="0"/>
      </w:pPr>
      <w:r>
        <w:rPr>
          <w:rFonts w:ascii="Times New Roman"/>
          <w:sz w:val="24"/>
        </w:rPr>
        <w:t>If 6,600 units are sold, what is the total amount of variable costs related to the units sold?</w:t>
      </w:r>
    </w:p>
    <w:p w:rsidR="00827D53" w:rsidRDefault="00000000">
      <w:pPr>
        <w:keepNext/>
        <w:keepLines/>
        <w:numPr>
          <w:ilvl w:val="4"/>
          <w:numId w:val="1"/>
        </w:numPr>
        <w:spacing w:after="0"/>
      </w:pPr>
      <w:r>
        <w:rPr>
          <w:rFonts w:ascii="Times New Roman"/>
          <w:sz w:val="24"/>
        </w:rPr>
        <w:t>If 6,600 units are produced, what is the average fixed manufacturing cost per unit produced? Note: Round "Per unit" answer to 2 decimal places.</w:t>
      </w:r>
    </w:p>
    <w:p w:rsidR="00827D53" w:rsidRDefault="00000000">
      <w:pPr>
        <w:keepNext/>
        <w:keepLines/>
        <w:numPr>
          <w:ilvl w:val="4"/>
          <w:numId w:val="1"/>
        </w:numPr>
        <w:spacing w:after="0"/>
      </w:pPr>
      <w:r>
        <w:rPr>
          <w:rFonts w:ascii="Times New Roman"/>
          <w:sz w:val="24"/>
        </w:rPr>
        <w:t>If 6,600 units are produced, what is the total amount of fixed manufacturing cost incurred?</w:t>
      </w:r>
    </w:p>
    <w:p w:rsidR="00827D53" w:rsidRDefault="00000000">
      <w:pPr>
        <w:keepNext/>
        <w:keepLines/>
        <w:numPr>
          <w:ilvl w:val="4"/>
          <w:numId w:val="1"/>
        </w:numPr>
        <w:spacing w:after="0"/>
      </w:pPr>
      <w:r>
        <w:rPr>
          <w:rFonts w:ascii="Times New Roman"/>
          <w:sz w:val="24"/>
        </w:rPr>
        <w:t>If 6,600 units are produced, what is the total amount of manufacturing overhead cost incurred? What is this total amount expressed on a per unit basis? Note: Round "Per unit" answer to 2 decimal places.</w:t>
      </w:r>
    </w:p>
    <w:p w:rsidR="00827D53" w:rsidRDefault="00000000">
      <w:pPr>
        <w:keepNext/>
        <w:keepLines/>
        <w:numPr>
          <w:ilvl w:val="4"/>
          <w:numId w:val="1"/>
        </w:numPr>
        <w:spacing w:after="0"/>
      </w:pPr>
      <w:r>
        <w:rPr>
          <w:rFonts w:ascii="Times New Roman"/>
          <w:sz w:val="24"/>
        </w:rPr>
        <w:t>If the selling price is $23.00 per unit, what is the contribution margin per unit sold? Note: Round "Per unit" answer to 2 decimal places.</w:t>
      </w:r>
    </w:p>
    <w:p w:rsidR="00827D53" w:rsidRDefault="00000000">
      <w:pPr>
        <w:keepNext/>
        <w:keepLines/>
        <w:numPr>
          <w:ilvl w:val="4"/>
          <w:numId w:val="1"/>
        </w:numPr>
        <w:spacing w:after="0"/>
      </w:pPr>
      <w:r>
        <w:rPr>
          <w:rFonts w:ascii="Times New Roman"/>
          <w:sz w:val="24"/>
        </w:rPr>
        <w:t>If 4,600 units are produced, what is the total amount of direct manufacturing cost incurred?</w:t>
      </w:r>
    </w:p>
    <w:p w:rsidR="00827D53" w:rsidRDefault="00000000">
      <w:pPr>
        <w:keepNext/>
        <w:keepLines/>
        <w:numPr>
          <w:ilvl w:val="4"/>
          <w:numId w:val="1"/>
        </w:numPr>
        <w:spacing w:after="0"/>
      </w:pPr>
      <w:r>
        <w:rPr>
          <w:rFonts w:ascii="Times New Roman"/>
          <w:sz w:val="24"/>
        </w:rPr>
        <w:t>If 4,600 units are produced, what is the total amount of indirect manufacturing cost incurred?</w:t>
      </w:r>
    </w:p>
    <w:p w:rsidR="00827D53" w:rsidRDefault="00000000">
      <w:pPr>
        <w:keepNext/>
        <w:keepLines/>
        <w:numPr>
          <w:ilvl w:val="4"/>
          <w:numId w:val="1"/>
        </w:numPr>
        <w:spacing w:after="0"/>
      </w:pPr>
      <w:r>
        <w:rPr>
          <w:rFonts w:ascii="Times New Roman"/>
          <w:sz w:val="24"/>
        </w:rPr>
        <w:t>What incremental manufacturing cost will the company incur if it increases production from 5,600 to 5,601 units? Note: Round "Per unit" answer to 2 decimal places.</w:t>
      </w:r>
    </w:p>
    <w:p w:rsidR="00827D53" w:rsidRDefault="00000000">
      <w:pPr>
        <w:keepNext/>
        <w:keepLines/>
        <w:spacing w:after="0"/>
      </w:pPr>
      <w:r>
        <w:rPr>
          <w:rFonts w:ascii="Times New Roman"/>
          <w:sz w:val="24"/>
        </w:rPr>
        <w:br/>
      </w:r>
      <w:r>
        <w:rPr>
          <w:rFonts w:ascii="Times New Roman"/>
          <w:sz w:val="24"/>
        </w:rPr>
        <w:br/>
      </w:r>
      <w:r>
        <w:rPr>
          <w:rFonts w:ascii="Times New Roman"/>
          <w:sz w:val="24"/>
        </w:rPr>
        <w:br/>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Saxbury Corporation's relevant range of activity is 3,000 units to 7,000 units. When it produces and sells 5,000 units, its average costs per unit are as follows:</w:t>
      </w:r>
    </w:p>
    <w:tbl>
      <w:tblPr>
        <w:tblW w:w="0" w:type="auto"/>
        <w:tblInd w:w="360" w:type="dxa"/>
        <w:tblLook w:val="04A0" w:firstRow="1" w:lastRow="0" w:firstColumn="1" w:lastColumn="0" w:noHBand="0" w:noVBand="1"/>
      </w:tblPr>
      <w:tblGrid>
        <w:gridCol w:w="6971"/>
        <w:gridCol w:w="2269"/>
      </w:tblGrid>
      <w:tr w:rsidR="00827D53">
        <w:trPr>
          <w:cantSplit/>
        </w:trPr>
        <w:tc>
          <w:tcPr>
            <w:tcW w:w="8452" w:type="dxa"/>
            <w:tcMar>
              <w:top w:w="15" w:type="dxa"/>
              <w:left w:w="225" w:type="dxa"/>
              <w:bottom w:w="15" w:type="dxa"/>
              <w:right w:w="15" w:type="dxa"/>
            </w:tcMar>
          </w:tcPr>
          <w:p w:rsidR="00827D53" w:rsidRDefault="00827D53">
            <w:pPr>
              <w:keepNext/>
              <w:keepLines/>
            </w:pPr>
          </w:p>
        </w:tc>
        <w:tc>
          <w:tcPr>
            <w:tcW w:w="2548"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Average Cost per Unit</w:t>
            </w:r>
          </w:p>
        </w:tc>
      </w:tr>
      <w:tr w:rsidR="00827D53">
        <w:trPr>
          <w:cantSplit/>
        </w:trPr>
        <w:tc>
          <w:tcPr>
            <w:tcW w:w="845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2548" w:type="dxa"/>
            <w:tcMar>
              <w:top w:w="15" w:type="dxa"/>
              <w:left w:w="15" w:type="dxa"/>
              <w:bottom w:w="15" w:type="dxa"/>
              <w:right w:w="675" w:type="dxa"/>
            </w:tcMar>
          </w:tcPr>
          <w:p w:rsidR="00827D53" w:rsidRDefault="00000000">
            <w:pPr>
              <w:keepNext/>
              <w:keepLines/>
              <w:spacing w:after="0"/>
              <w:jc w:val="right"/>
            </w:pPr>
            <w:r>
              <w:rPr>
                <w:rFonts w:ascii="Courier New" w:hAnsi="Courier New"/>
                <w:color w:val="000000"/>
              </w:rPr>
              <w:t>$5.30</w:t>
            </w:r>
          </w:p>
        </w:tc>
      </w:tr>
      <w:tr w:rsidR="00827D53">
        <w:trPr>
          <w:cantSplit/>
        </w:trPr>
        <w:tc>
          <w:tcPr>
            <w:tcW w:w="845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2548" w:type="dxa"/>
            <w:tcMar>
              <w:top w:w="15" w:type="dxa"/>
              <w:left w:w="15" w:type="dxa"/>
              <w:bottom w:w="15" w:type="dxa"/>
              <w:right w:w="675" w:type="dxa"/>
            </w:tcMar>
          </w:tcPr>
          <w:p w:rsidR="00827D53" w:rsidRDefault="00000000">
            <w:pPr>
              <w:keepNext/>
              <w:keepLines/>
              <w:spacing w:after="0"/>
              <w:jc w:val="right"/>
            </w:pPr>
            <w:r>
              <w:rPr>
                <w:rFonts w:ascii="Courier New" w:hAnsi="Courier New"/>
                <w:color w:val="000000"/>
              </w:rPr>
              <w:t>$3.65</w:t>
            </w:r>
          </w:p>
        </w:tc>
      </w:tr>
      <w:tr w:rsidR="00827D53">
        <w:trPr>
          <w:cantSplit/>
        </w:trPr>
        <w:tc>
          <w:tcPr>
            <w:tcW w:w="845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2548" w:type="dxa"/>
            <w:tcMar>
              <w:top w:w="15" w:type="dxa"/>
              <w:left w:w="15" w:type="dxa"/>
              <w:bottom w:w="15" w:type="dxa"/>
              <w:right w:w="675" w:type="dxa"/>
            </w:tcMar>
          </w:tcPr>
          <w:p w:rsidR="00827D53" w:rsidRDefault="00000000">
            <w:pPr>
              <w:keepNext/>
              <w:keepLines/>
              <w:spacing w:after="0"/>
              <w:jc w:val="right"/>
            </w:pPr>
            <w:r>
              <w:rPr>
                <w:rFonts w:ascii="Courier New" w:hAnsi="Courier New"/>
                <w:color w:val="000000"/>
              </w:rPr>
              <w:t>$1.50</w:t>
            </w:r>
          </w:p>
        </w:tc>
      </w:tr>
      <w:tr w:rsidR="00827D53">
        <w:trPr>
          <w:cantSplit/>
        </w:trPr>
        <w:tc>
          <w:tcPr>
            <w:tcW w:w="845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2548" w:type="dxa"/>
            <w:tcMar>
              <w:top w:w="15" w:type="dxa"/>
              <w:left w:w="15" w:type="dxa"/>
              <w:bottom w:w="15" w:type="dxa"/>
              <w:right w:w="675" w:type="dxa"/>
            </w:tcMar>
          </w:tcPr>
          <w:p w:rsidR="00827D53" w:rsidRDefault="00000000">
            <w:pPr>
              <w:keepNext/>
              <w:keepLines/>
              <w:spacing w:after="0"/>
              <w:jc w:val="right"/>
            </w:pPr>
            <w:r>
              <w:rPr>
                <w:rFonts w:ascii="Courier New" w:hAnsi="Courier New"/>
                <w:color w:val="000000"/>
              </w:rPr>
              <w:t>$3.90</w:t>
            </w:r>
          </w:p>
        </w:tc>
      </w:tr>
      <w:tr w:rsidR="00827D53">
        <w:trPr>
          <w:cantSplit/>
        </w:trPr>
        <w:tc>
          <w:tcPr>
            <w:tcW w:w="845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expense</w:t>
            </w:r>
          </w:p>
        </w:tc>
        <w:tc>
          <w:tcPr>
            <w:tcW w:w="2548" w:type="dxa"/>
            <w:tcMar>
              <w:top w:w="15" w:type="dxa"/>
              <w:left w:w="15" w:type="dxa"/>
              <w:bottom w:w="15" w:type="dxa"/>
              <w:right w:w="675" w:type="dxa"/>
            </w:tcMar>
          </w:tcPr>
          <w:p w:rsidR="00827D53" w:rsidRDefault="00000000">
            <w:pPr>
              <w:keepNext/>
              <w:keepLines/>
              <w:spacing w:after="0"/>
              <w:jc w:val="right"/>
            </w:pPr>
            <w:r>
              <w:rPr>
                <w:rFonts w:ascii="Courier New" w:hAnsi="Courier New"/>
                <w:color w:val="000000"/>
              </w:rPr>
              <w:t>$0.75</w:t>
            </w:r>
          </w:p>
        </w:tc>
      </w:tr>
      <w:tr w:rsidR="00827D53">
        <w:trPr>
          <w:cantSplit/>
        </w:trPr>
        <w:tc>
          <w:tcPr>
            <w:tcW w:w="845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administrative expense</w:t>
            </w:r>
          </w:p>
        </w:tc>
        <w:tc>
          <w:tcPr>
            <w:tcW w:w="2548" w:type="dxa"/>
            <w:tcMar>
              <w:top w:w="15" w:type="dxa"/>
              <w:left w:w="15" w:type="dxa"/>
              <w:bottom w:w="15" w:type="dxa"/>
              <w:right w:w="675" w:type="dxa"/>
            </w:tcMar>
          </w:tcPr>
          <w:p w:rsidR="00827D53" w:rsidRDefault="00000000">
            <w:pPr>
              <w:keepNext/>
              <w:keepLines/>
              <w:spacing w:after="0"/>
              <w:jc w:val="right"/>
            </w:pPr>
            <w:r>
              <w:rPr>
                <w:rFonts w:ascii="Courier New" w:hAnsi="Courier New"/>
                <w:color w:val="000000"/>
              </w:rPr>
              <w:t>$0.60</w:t>
            </w:r>
          </w:p>
        </w:tc>
      </w:tr>
      <w:tr w:rsidR="00827D53">
        <w:trPr>
          <w:cantSplit/>
        </w:trPr>
        <w:tc>
          <w:tcPr>
            <w:tcW w:w="845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2548" w:type="dxa"/>
            <w:tcMar>
              <w:top w:w="15" w:type="dxa"/>
              <w:left w:w="15" w:type="dxa"/>
              <w:bottom w:w="15" w:type="dxa"/>
              <w:right w:w="675" w:type="dxa"/>
            </w:tcMar>
          </w:tcPr>
          <w:p w:rsidR="00827D53" w:rsidRDefault="00000000">
            <w:pPr>
              <w:keepNext/>
              <w:keepLines/>
              <w:spacing w:after="0"/>
              <w:jc w:val="right"/>
            </w:pPr>
            <w:r>
              <w:rPr>
                <w:rFonts w:ascii="Courier New" w:hAnsi="Courier New"/>
                <w:color w:val="000000"/>
              </w:rPr>
              <w:t>$0.50</w:t>
            </w:r>
          </w:p>
        </w:tc>
      </w:tr>
      <w:tr w:rsidR="00827D53">
        <w:trPr>
          <w:cantSplit/>
        </w:trPr>
        <w:tc>
          <w:tcPr>
            <w:tcW w:w="845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2548" w:type="dxa"/>
            <w:tcMar>
              <w:top w:w="15" w:type="dxa"/>
              <w:left w:w="15" w:type="dxa"/>
              <w:bottom w:w="15" w:type="dxa"/>
              <w:right w:w="675" w:type="dxa"/>
            </w:tcMar>
          </w:tcPr>
          <w:p w:rsidR="00827D53" w:rsidRDefault="00000000">
            <w:pPr>
              <w:keepNext/>
              <w:keepLines/>
              <w:spacing w:after="0"/>
              <w:jc w:val="right"/>
            </w:pPr>
            <w:r>
              <w:rPr>
                <w:rFonts w:ascii="Courier New" w:hAnsi="Courier New"/>
                <w:color w:val="000000"/>
              </w:rPr>
              <w:t>$0.50</w:t>
            </w:r>
          </w:p>
        </w:tc>
      </w:tr>
    </w:tbl>
    <w:p w:rsidR="00827D53" w:rsidRDefault="00000000">
      <w:pPr>
        <w:keepNext/>
        <w:keepLines/>
        <w:spacing w:after="0"/>
        <w:ind w:left="360"/>
      </w:pPr>
      <w:r>
        <w:rPr>
          <w:rFonts w:ascii="Times New Roman"/>
          <w:b/>
          <w:color w:val="000000"/>
          <w:sz w:val="24"/>
        </w:rPr>
        <w:t>Required:</w:t>
      </w:r>
    </w:p>
    <w:p w:rsidR="00827D53" w:rsidRDefault="00000000">
      <w:pPr>
        <w:keepNext/>
        <w:keepLines/>
        <w:numPr>
          <w:ilvl w:val="4"/>
          <w:numId w:val="1"/>
        </w:numPr>
        <w:spacing w:after="0"/>
      </w:pPr>
      <w:r>
        <w:rPr>
          <w:rFonts w:ascii="Times New Roman"/>
          <w:sz w:val="24"/>
        </w:rPr>
        <w:t>For financial reporting purposes, what is the total amount of product costs incurred to make 5,000 units?</w:t>
      </w:r>
    </w:p>
    <w:p w:rsidR="00827D53" w:rsidRDefault="00000000">
      <w:pPr>
        <w:keepNext/>
        <w:keepLines/>
        <w:numPr>
          <w:ilvl w:val="4"/>
          <w:numId w:val="1"/>
        </w:numPr>
        <w:spacing w:after="0"/>
      </w:pPr>
      <w:r>
        <w:rPr>
          <w:rFonts w:ascii="Times New Roman"/>
          <w:sz w:val="24"/>
        </w:rPr>
        <w:t>For financial reporting purposes, what is the total amount of period costs incurred to sell 5,000 units?</w:t>
      </w:r>
    </w:p>
    <w:p w:rsidR="00827D53" w:rsidRDefault="00000000">
      <w:pPr>
        <w:keepNext/>
        <w:keepLines/>
        <w:numPr>
          <w:ilvl w:val="4"/>
          <w:numId w:val="1"/>
        </w:numPr>
        <w:spacing w:after="0"/>
      </w:pPr>
      <w:r>
        <w:rPr>
          <w:rFonts w:ascii="Times New Roman"/>
          <w:sz w:val="24"/>
        </w:rPr>
        <w:t>If 6,000 units are sold, what is the variable cost per unit sold? Note: Round "Per unit" answer to 2 decimal places.</w:t>
      </w:r>
    </w:p>
    <w:p w:rsidR="00827D53" w:rsidRDefault="00000000">
      <w:pPr>
        <w:keepNext/>
        <w:keepLines/>
        <w:numPr>
          <w:ilvl w:val="4"/>
          <w:numId w:val="1"/>
        </w:numPr>
        <w:spacing w:after="0"/>
      </w:pPr>
      <w:r>
        <w:rPr>
          <w:rFonts w:ascii="Times New Roman"/>
          <w:sz w:val="24"/>
        </w:rPr>
        <w:t>If 6,000 units are sold, what is the total amount of variable costs related to the units sold?</w:t>
      </w:r>
    </w:p>
    <w:p w:rsidR="00827D53" w:rsidRDefault="00000000">
      <w:pPr>
        <w:keepNext/>
        <w:keepLines/>
        <w:numPr>
          <w:ilvl w:val="4"/>
          <w:numId w:val="1"/>
        </w:numPr>
        <w:spacing w:after="0"/>
      </w:pPr>
      <w:r>
        <w:rPr>
          <w:rFonts w:ascii="Times New Roman"/>
          <w:sz w:val="24"/>
        </w:rPr>
        <w:t>If 6,000 units are produced, what is the average fixed manufacturing cost per unit produced? Note: Round "Per unit" answer to 2 decimal places.</w:t>
      </w:r>
    </w:p>
    <w:p w:rsidR="00827D53" w:rsidRDefault="00000000">
      <w:pPr>
        <w:keepNext/>
        <w:keepLines/>
        <w:numPr>
          <w:ilvl w:val="4"/>
          <w:numId w:val="1"/>
        </w:numPr>
        <w:spacing w:after="0"/>
      </w:pPr>
      <w:r>
        <w:rPr>
          <w:rFonts w:ascii="Times New Roman"/>
          <w:sz w:val="24"/>
        </w:rPr>
        <w:t>If 6,000 units are produced, what is the total amount of fixed manufacturing cost incurred?</w:t>
      </w:r>
    </w:p>
    <w:p w:rsidR="00827D53" w:rsidRDefault="00000000">
      <w:pPr>
        <w:keepNext/>
        <w:keepLines/>
        <w:numPr>
          <w:ilvl w:val="4"/>
          <w:numId w:val="1"/>
        </w:numPr>
        <w:spacing w:after="0"/>
      </w:pPr>
      <w:r>
        <w:rPr>
          <w:rFonts w:ascii="Times New Roman"/>
          <w:sz w:val="24"/>
        </w:rPr>
        <w:t>If 6,000 units are produced, what is the total amount of manufacturing overhead cost incurred? What is this total amount expressed on a per unit basis? Note: Round "Per unit" answer to 2 decimal places.</w:t>
      </w:r>
    </w:p>
    <w:p w:rsidR="00827D53" w:rsidRDefault="00000000">
      <w:pPr>
        <w:keepNext/>
        <w:keepLines/>
        <w:numPr>
          <w:ilvl w:val="4"/>
          <w:numId w:val="1"/>
        </w:numPr>
        <w:spacing w:after="0"/>
      </w:pPr>
      <w:r>
        <w:rPr>
          <w:rFonts w:ascii="Times New Roman"/>
          <w:sz w:val="24"/>
        </w:rPr>
        <w:t>If the selling price is $22.90 per unit, what is the contribution margin per unit sold? Note: Round "Per unit" answer to 2 decimal places.</w:t>
      </w:r>
    </w:p>
    <w:p w:rsidR="00827D53" w:rsidRDefault="00000000">
      <w:pPr>
        <w:keepNext/>
        <w:keepLines/>
        <w:numPr>
          <w:ilvl w:val="4"/>
          <w:numId w:val="1"/>
        </w:numPr>
        <w:spacing w:after="0"/>
      </w:pPr>
      <w:r>
        <w:rPr>
          <w:rFonts w:ascii="Times New Roman"/>
          <w:sz w:val="24"/>
        </w:rPr>
        <w:t>If 4,000 units are produced, what is the total amount of direct manufacturing cost incurred?</w:t>
      </w:r>
    </w:p>
    <w:p w:rsidR="00827D53" w:rsidRDefault="00000000">
      <w:pPr>
        <w:keepNext/>
        <w:keepLines/>
        <w:numPr>
          <w:ilvl w:val="4"/>
          <w:numId w:val="1"/>
        </w:numPr>
        <w:spacing w:after="0"/>
      </w:pPr>
      <w:r>
        <w:rPr>
          <w:rFonts w:ascii="Times New Roman"/>
          <w:sz w:val="24"/>
        </w:rPr>
        <w:t>If 4,000 units are produced, what is the total amount of indirect manufacturing cost incurred?</w:t>
      </w:r>
    </w:p>
    <w:p w:rsidR="00827D53" w:rsidRDefault="00000000">
      <w:pPr>
        <w:keepNext/>
        <w:keepLines/>
        <w:numPr>
          <w:ilvl w:val="4"/>
          <w:numId w:val="1"/>
        </w:numPr>
        <w:spacing w:after="0"/>
      </w:pPr>
      <w:r>
        <w:rPr>
          <w:rFonts w:ascii="Times New Roman"/>
          <w:sz w:val="24"/>
        </w:rPr>
        <w:t>What incremental manufacturing cost will the company incur if it increases production from 5,000 to 5,001 units? Note: Round "Per unit" answer to 2 decimal places.</w:t>
      </w:r>
    </w:p>
    <w:p w:rsidR="00827D53" w:rsidRDefault="00000000">
      <w:pPr>
        <w:keepNext/>
        <w:keepLines/>
        <w:spacing w:after="0"/>
      </w:pPr>
      <w:r>
        <w:rPr>
          <w:rFonts w:ascii="Times New Roman"/>
          <w:sz w:val="24"/>
        </w:rPr>
        <w:br/>
      </w:r>
      <w:r>
        <w:rPr>
          <w:rFonts w:ascii="Times New Roman"/>
          <w:sz w:val="24"/>
        </w:rPr>
        <w:br/>
      </w:r>
      <w:r>
        <w:rPr>
          <w:rFonts w:ascii="Times New Roman"/>
          <w:sz w:val="24"/>
        </w:rPr>
        <w:br/>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Myklebust Corporation's relevant range of activity is 4,000 units to 8,000 units. When it produces and sells 6,000 units, its average costs per unit are as follows:</w:t>
      </w:r>
    </w:p>
    <w:tbl>
      <w:tblPr>
        <w:tblW w:w="0" w:type="auto"/>
        <w:tblInd w:w="360" w:type="dxa"/>
        <w:tblLook w:val="04A0" w:firstRow="1" w:lastRow="0" w:firstColumn="1" w:lastColumn="0" w:noHBand="0" w:noVBand="1"/>
      </w:tblPr>
      <w:tblGrid>
        <w:gridCol w:w="6733"/>
        <w:gridCol w:w="2507"/>
      </w:tblGrid>
      <w:tr w:rsidR="00827D53">
        <w:trPr>
          <w:cantSplit/>
        </w:trPr>
        <w:tc>
          <w:tcPr>
            <w:tcW w:w="8097" w:type="dxa"/>
            <w:tcMar>
              <w:top w:w="15" w:type="dxa"/>
              <w:left w:w="225" w:type="dxa"/>
              <w:bottom w:w="15" w:type="dxa"/>
              <w:right w:w="15" w:type="dxa"/>
            </w:tcMar>
          </w:tcPr>
          <w:p w:rsidR="00827D53" w:rsidRDefault="00827D53">
            <w:pPr>
              <w:keepNext/>
              <w:keepLines/>
            </w:pPr>
          </w:p>
        </w:tc>
        <w:tc>
          <w:tcPr>
            <w:tcW w:w="2803"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Average Cost per Unit</w:t>
            </w:r>
          </w:p>
        </w:tc>
      </w:tr>
      <w:tr w:rsidR="00827D53">
        <w:trPr>
          <w:cantSplit/>
        </w:trPr>
        <w:tc>
          <w:tcPr>
            <w:tcW w:w="809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2803" w:type="dxa"/>
            <w:tcMar>
              <w:top w:w="15" w:type="dxa"/>
              <w:left w:w="15" w:type="dxa"/>
              <w:bottom w:w="15" w:type="dxa"/>
              <w:right w:w="825" w:type="dxa"/>
            </w:tcMar>
          </w:tcPr>
          <w:p w:rsidR="00827D53" w:rsidRDefault="00000000">
            <w:pPr>
              <w:keepNext/>
              <w:keepLines/>
              <w:spacing w:after="0"/>
              <w:jc w:val="right"/>
            </w:pPr>
            <w:r>
              <w:rPr>
                <w:rFonts w:ascii="Courier New" w:hAnsi="Courier New"/>
                <w:color w:val="000000"/>
              </w:rPr>
              <w:t>$6.40</w:t>
            </w:r>
          </w:p>
        </w:tc>
      </w:tr>
      <w:tr w:rsidR="00827D53">
        <w:trPr>
          <w:cantSplit/>
        </w:trPr>
        <w:tc>
          <w:tcPr>
            <w:tcW w:w="809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2803" w:type="dxa"/>
            <w:tcMar>
              <w:top w:w="15" w:type="dxa"/>
              <w:left w:w="15" w:type="dxa"/>
              <w:bottom w:w="15" w:type="dxa"/>
              <w:right w:w="825" w:type="dxa"/>
            </w:tcMar>
          </w:tcPr>
          <w:p w:rsidR="00827D53" w:rsidRDefault="00000000">
            <w:pPr>
              <w:keepNext/>
              <w:keepLines/>
              <w:spacing w:after="0"/>
              <w:jc w:val="right"/>
            </w:pPr>
            <w:r>
              <w:rPr>
                <w:rFonts w:ascii="Courier New" w:hAnsi="Courier New"/>
                <w:color w:val="000000"/>
              </w:rPr>
              <w:t>$3.80</w:t>
            </w:r>
          </w:p>
        </w:tc>
      </w:tr>
      <w:tr w:rsidR="00827D53">
        <w:trPr>
          <w:cantSplit/>
        </w:trPr>
        <w:tc>
          <w:tcPr>
            <w:tcW w:w="809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2803" w:type="dxa"/>
            <w:tcMar>
              <w:top w:w="15" w:type="dxa"/>
              <w:left w:w="15" w:type="dxa"/>
              <w:bottom w:w="15" w:type="dxa"/>
              <w:right w:w="825" w:type="dxa"/>
            </w:tcMar>
          </w:tcPr>
          <w:p w:rsidR="00827D53" w:rsidRDefault="00000000">
            <w:pPr>
              <w:keepNext/>
              <w:keepLines/>
              <w:spacing w:after="0"/>
              <w:jc w:val="right"/>
            </w:pPr>
            <w:r>
              <w:rPr>
                <w:rFonts w:ascii="Courier New" w:hAnsi="Courier New"/>
                <w:color w:val="000000"/>
              </w:rPr>
              <w:t>$1.60</w:t>
            </w:r>
          </w:p>
        </w:tc>
      </w:tr>
      <w:tr w:rsidR="00827D53">
        <w:trPr>
          <w:cantSplit/>
        </w:trPr>
        <w:tc>
          <w:tcPr>
            <w:tcW w:w="809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2803" w:type="dxa"/>
            <w:tcMar>
              <w:top w:w="15" w:type="dxa"/>
              <w:left w:w="15" w:type="dxa"/>
              <w:bottom w:w="15" w:type="dxa"/>
              <w:right w:w="825" w:type="dxa"/>
            </w:tcMar>
          </w:tcPr>
          <w:p w:rsidR="00827D53" w:rsidRDefault="00000000">
            <w:pPr>
              <w:keepNext/>
              <w:keepLines/>
              <w:spacing w:after="0"/>
              <w:jc w:val="right"/>
            </w:pPr>
            <w:r>
              <w:rPr>
                <w:rFonts w:ascii="Courier New" w:hAnsi="Courier New"/>
                <w:color w:val="000000"/>
              </w:rPr>
              <w:t>$3.00</w:t>
            </w:r>
          </w:p>
        </w:tc>
      </w:tr>
      <w:tr w:rsidR="00827D53">
        <w:trPr>
          <w:cantSplit/>
        </w:trPr>
        <w:tc>
          <w:tcPr>
            <w:tcW w:w="809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expense</w:t>
            </w:r>
          </w:p>
        </w:tc>
        <w:tc>
          <w:tcPr>
            <w:tcW w:w="2803" w:type="dxa"/>
            <w:tcMar>
              <w:top w:w="15" w:type="dxa"/>
              <w:left w:w="15" w:type="dxa"/>
              <w:bottom w:w="15" w:type="dxa"/>
              <w:right w:w="825" w:type="dxa"/>
            </w:tcMar>
          </w:tcPr>
          <w:p w:rsidR="00827D53" w:rsidRDefault="00000000">
            <w:pPr>
              <w:keepNext/>
              <w:keepLines/>
              <w:spacing w:after="0"/>
              <w:jc w:val="right"/>
            </w:pPr>
            <w:r>
              <w:rPr>
                <w:rFonts w:ascii="Courier New" w:hAnsi="Courier New"/>
                <w:color w:val="000000"/>
              </w:rPr>
              <w:t>$0.75</w:t>
            </w:r>
          </w:p>
        </w:tc>
      </w:tr>
      <w:tr w:rsidR="00827D53">
        <w:trPr>
          <w:cantSplit/>
        </w:trPr>
        <w:tc>
          <w:tcPr>
            <w:tcW w:w="809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administrative expense</w:t>
            </w:r>
          </w:p>
        </w:tc>
        <w:tc>
          <w:tcPr>
            <w:tcW w:w="2803" w:type="dxa"/>
            <w:tcMar>
              <w:top w:w="15" w:type="dxa"/>
              <w:left w:w="15" w:type="dxa"/>
              <w:bottom w:w="15" w:type="dxa"/>
              <w:right w:w="825" w:type="dxa"/>
            </w:tcMar>
          </w:tcPr>
          <w:p w:rsidR="00827D53" w:rsidRDefault="00000000">
            <w:pPr>
              <w:keepNext/>
              <w:keepLines/>
              <w:spacing w:after="0"/>
              <w:jc w:val="right"/>
            </w:pPr>
            <w:r>
              <w:rPr>
                <w:rFonts w:ascii="Courier New" w:hAnsi="Courier New"/>
                <w:color w:val="000000"/>
              </w:rPr>
              <w:t>$0.60</w:t>
            </w:r>
          </w:p>
        </w:tc>
      </w:tr>
      <w:tr w:rsidR="00827D53">
        <w:trPr>
          <w:cantSplit/>
        </w:trPr>
        <w:tc>
          <w:tcPr>
            <w:tcW w:w="809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2803" w:type="dxa"/>
            <w:tcMar>
              <w:top w:w="15" w:type="dxa"/>
              <w:left w:w="15" w:type="dxa"/>
              <w:bottom w:w="15" w:type="dxa"/>
              <w:right w:w="825" w:type="dxa"/>
            </w:tcMar>
          </w:tcPr>
          <w:p w:rsidR="00827D53" w:rsidRDefault="00000000">
            <w:pPr>
              <w:keepNext/>
              <w:keepLines/>
              <w:spacing w:after="0"/>
              <w:jc w:val="right"/>
            </w:pPr>
            <w:r>
              <w:rPr>
                <w:rFonts w:ascii="Courier New" w:hAnsi="Courier New"/>
                <w:color w:val="000000"/>
              </w:rPr>
              <w:t>$1.50</w:t>
            </w:r>
          </w:p>
        </w:tc>
      </w:tr>
      <w:tr w:rsidR="00827D53">
        <w:trPr>
          <w:cantSplit/>
        </w:trPr>
        <w:tc>
          <w:tcPr>
            <w:tcW w:w="809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2803" w:type="dxa"/>
            <w:tcMar>
              <w:top w:w="15" w:type="dxa"/>
              <w:left w:w="15" w:type="dxa"/>
              <w:bottom w:w="15" w:type="dxa"/>
              <w:right w:w="825" w:type="dxa"/>
            </w:tcMar>
          </w:tcPr>
          <w:p w:rsidR="00827D53" w:rsidRDefault="00000000">
            <w:pPr>
              <w:keepNext/>
              <w:keepLines/>
              <w:spacing w:after="0"/>
              <w:jc w:val="right"/>
            </w:pPr>
            <w:r>
              <w:rPr>
                <w:rFonts w:ascii="Courier New" w:hAnsi="Courier New"/>
                <w:color w:val="000000"/>
              </w:rPr>
              <w:t>$0.45</w:t>
            </w:r>
          </w:p>
        </w:tc>
      </w:tr>
    </w:tbl>
    <w:p w:rsidR="00827D53" w:rsidRDefault="00000000">
      <w:pPr>
        <w:keepNext/>
        <w:keepLines/>
        <w:spacing w:after="0"/>
        <w:ind w:left="360"/>
      </w:pPr>
      <w:r>
        <w:rPr>
          <w:rFonts w:ascii="Times New Roman"/>
          <w:b/>
          <w:color w:val="000000"/>
          <w:sz w:val="24"/>
        </w:rPr>
        <w:t>Required:</w:t>
      </w:r>
    </w:p>
    <w:p w:rsidR="00827D53" w:rsidRDefault="00000000">
      <w:pPr>
        <w:keepNext/>
        <w:keepLines/>
        <w:numPr>
          <w:ilvl w:val="4"/>
          <w:numId w:val="1"/>
        </w:numPr>
        <w:spacing w:after="0"/>
      </w:pPr>
      <w:r>
        <w:rPr>
          <w:rFonts w:ascii="Times New Roman"/>
          <w:sz w:val="24"/>
        </w:rPr>
        <w:t>For financial reporting purposes, what is the total amount of product costs incurred to make 6,000 units?</w:t>
      </w:r>
    </w:p>
    <w:p w:rsidR="00827D53" w:rsidRDefault="00000000">
      <w:pPr>
        <w:keepNext/>
        <w:keepLines/>
        <w:numPr>
          <w:ilvl w:val="4"/>
          <w:numId w:val="1"/>
        </w:numPr>
        <w:spacing w:after="0"/>
      </w:pPr>
      <w:r>
        <w:rPr>
          <w:rFonts w:ascii="Times New Roman"/>
          <w:sz w:val="24"/>
        </w:rPr>
        <w:t>For financial reporting purposes, what is the total amount of period costs incurred to sell 6,000 units?</w:t>
      </w:r>
    </w:p>
    <w:p w:rsidR="00827D53" w:rsidRDefault="00000000">
      <w:pPr>
        <w:keepNext/>
        <w:keepLines/>
        <w:numPr>
          <w:ilvl w:val="4"/>
          <w:numId w:val="1"/>
        </w:numPr>
        <w:spacing w:after="0"/>
      </w:pPr>
      <w:r>
        <w:rPr>
          <w:rFonts w:ascii="Times New Roman"/>
          <w:sz w:val="24"/>
        </w:rPr>
        <w:t>If the selling price is $20.20 per unit, what is the contribution margin per unit sold?</w:t>
      </w:r>
    </w:p>
    <w:p w:rsidR="00827D53" w:rsidRDefault="00000000">
      <w:pPr>
        <w:keepNext/>
        <w:keepLines/>
        <w:numPr>
          <w:ilvl w:val="4"/>
          <w:numId w:val="1"/>
        </w:numPr>
        <w:spacing w:after="0"/>
      </w:pPr>
      <w:r>
        <w:rPr>
          <w:rFonts w:ascii="Times New Roman"/>
          <w:sz w:val="24"/>
        </w:rPr>
        <w:t>If 7,000 units are produced, what is the total amount of direct manufacturing cost incurred?</w:t>
      </w:r>
    </w:p>
    <w:p w:rsidR="00827D53" w:rsidRDefault="00000000">
      <w:pPr>
        <w:keepNext/>
        <w:keepLines/>
        <w:numPr>
          <w:ilvl w:val="4"/>
          <w:numId w:val="1"/>
        </w:numPr>
        <w:spacing w:after="0"/>
      </w:pPr>
      <w:r>
        <w:rPr>
          <w:rFonts w:ascii="Times New Roman"/>
          <w:sz w:val="24"/>
        </w:rPr>
        <w:t>If 7,000 units are produced, what is the total amount of indirect manufacturing cost incurred?</w:t>
      </w:r>
    </w:p>
    <w:p w:rsidR="00827D53" w:rsidRDefault="00000000">
      <w:pPr>
        <w:keepNext/>
        <w:keepLines/>
        <w:numPr>
          <w:ilvl w:val="4"/>
          <w:numId w:val="1"/>
        </w:numPr>
        <w:spacing w:after="0"/>
      </w:pPr>
      <w:r>
        <w:rPr>
          <w:rFonts w:ascii="Times New Roman"/>
          <w:sz w:val="24"/>
        </w:rPr>
        <w:t>What incremental manufacturing cost will the company incur if it increases production from 6,000 to 6,001 units?</w:t>
      </w:r>
    </w:p>
    <w:p w:rsidR="00827D53" w:rsidRDefault="00000000">
      <w:pPr>
        <w:keepNext/>
        <w:keepLines/>
        <w:spacing w:after="0"/>
      </w:pPr>
      <w:r>
        <w:rPr>
          <w:rFonts w:ascii="Times New Roman"/>
          <w:sz w:val="24"/>
        </w:rPr>
        <w:br/>
      </w:r>
      <w:r>
        <w:rPr>
          <w:rFonts w:ascii="Times New Roman"/>
          <w:sz w:val="24"/>
        </w:rPr>
        <w:br/>
      </w:r>
      <w:r>
        <w:rPr>
          <w:rFonts w:ascii="Times New Roman"/>
          <w:sz w:val="24"/>
        </w:rPr>
        <w:br/>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Learned Corporation has provided the following information:</w:t>
      </w:r>
    </w:p>
    <w:tbl>
      <w:tblPr>
        <w:tblW w:w="0" w:type="auto"/>
        <w:tblInd w:w="360" w:type="dxa"/>
        <w:tblLook w:val="04A0" w:firstRow="1" w:lastRow="0" w:firstColumn="1" w:lastColumn="0" w:noHBand="0" w:noVBand="1"/>
      </w:tblPr>
      <w:tblGrid>
        <w:gridCol w:w="5850"/>
        <w:gridCol w:w="1556"/>
        <w:gridCol w:w="1834"/>
      </w:tblGrid>
      <w:tr w:rsidR="00827D53">
        <w:trPr>
          <w:cantSplit/>
        </w:trPr>
        <w:tc>
          <w:tcPr>
            <w:tcW w:w="9177" w:type="dxa"/>
            <w:tcMar>
              <w:top w:w="15" w:type="dxa"/>
              <w:left w:w="225" w:type="dxa"/>
              <w:bottom w:w="15" w:type="dxa"/>
              <w:right w:w="15" w:type="dxa"/>
            </w:tcMar>
          </w:tcPr>
          <w:p w:rsidR="00827D53" w:rsidRDefault="00827D53">
            <w:pPr>
              <w:keepNext/>
              <w:keepLines/>
            </w:pPr>
          </w:p>
        </w:tc>
        <w:tc>
          <w:tcPr>
            <w:tcW w:w="2146"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Unit</w:t>
            </w:r>
          </w:p>
        </w:tc>
        <w:tc>
          <w:tcPr>
            <w:tcW w:w="2477"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Period</w:t>
            </w:r>
          </w:p>
        </w:tc>
      </w:tr>
      <w:tr w:rsidR="00827D53">
        <w:trPr>
          <w:cantSplit/>
        </w:trPr>
        <w:tc>
          <w:tcPr>
            <w:tcW w:w="917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2146" w:type="dxa"/>
            <w:tcMar>
              <w:top w:w="15" w:type="dxa"/>
              <w:left w:w="15" w:type="dxa"/>
              <w:bottom w:w="15" w:type="dxa"/>
              <w:right w:w="345" w:type="dxa"/>
            </w:tcMar>
          </w:tcPr>
          <w:p w:rsidR="00827D53" w:rsidRDefault="00000000">
            <w:pPr>
              <w:keepNext/>
              <w:keepLines/>
              <w:spacing w:after="0"/>
              <w:jc w:val="right"/>
            </w:pPr>
            <w:r>
              <w:rPr>
                <w:rFonts w:ascii="Courier New" w:hAnsi="Courier New"/>
                <w:color w:val="000000"/>
              </w:rPr>
              <w:t>$ 5.30</w:t>
            </w:r>
          </w:p>
        </w:tc>
        <w:tc>
          <w:tcPr>
            <w:tcW w:w="2477" w:type="dxa"/>
            <w:tcMar>
              <w:top w:w="15" w:type="dxa"/>
              <w:left w:w="15" w:type="dxa"/>
              <w:bottom w:w="15" w:type="dxa"/>
              <w:right w:w="150" w:type="dxa"/>
            </w:tcMar>
          </w:tcPr>
          <w:p w:rsidR="00827D53" w:rsidRDefault="00827D53">
            <w:pPr>
              <w:keepNext/>
              <w:keepLines/>
            </w:pPr>
          </w:p>
        </w:tc>
      </w:tr>
      <w:tr w:rsidR="00827D53">
        <w:trPr>
          <w:cantSplit/>
        </w:trPr>
        <w:tc>
          <w:tcPr>
            <w:tcW w:w="917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2146" w:type="dxa"/>
            <w:tcMar>
              <w:top w:w="15" w:type="dxa"/>
              <w:left w:w="15" w:type="dxa"/>
              <w:bottom w:w="15" w:type="dxa"/>
              <w:right w:w="345" w:type="dxa"/>
            </w:tcMar>
          </w:tcPr>
          <w:p w:rsidR="00827D53" w:rsidRDefault="00000000">
            <w:pPr>
              <w:keepNext/>
              <w:keepLines/>
              <w:spacing w:after="0"/>
              <w:jc w:val="right"/>
            </w:pPr>
            <w:r>
              <w:rPr>
                <w:rFonts w:ascii="Courier New" w:hAnsi="Courier New"/>
                <w:color w:val="000000"/>
              </w:rPr>
              <w:t>$ 3.75</w:t>
            </w:r>
          </w:p>
        </w:tc>
        <w:tc>
          <w:tcPr>
            <w:tcW w:w="2477" w:type="dxa"/>
            <w:tcMar>
              <w:top w:w="15" w:type="dxa"/>
              <w:left w:w="15" w:type="dxa"/>
              <w:bottom w:w="15" w:type="dxa"/>
              <w:right w:w="150" w:type="dxa"/>
            </w:tcMar>
          </w:tcPr>
          <w:p w:rsidR="00827D53" w:rsidRDefault="00827D53">
            <w:pPr>
              <w:keepNext/>
              <w:keepLines/>
            </w:pPr>
          </w:p>
        </w:tc>
      </w:tr>
      <w:tr w:rsidR="00827D53">
        <w:trPr>
          <w:cantSplit/>
        </w:trPr>
        <w:tc>
          <w:tcPr>
            <w:tcW w:w="917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2146" w:type="dxa"/>
            <w:tcMar>
              <w:top w:w="15" w:type="dxa"/>
              <w:left w:w="15" w:type="dxa"/>
              <w:bottom w:w="15" w:type="dxa"/>
              <w:right w:w="345" w:type="dxa"/>
            </w:tcMar>
          </w:tcPr>
          <w:p w:rsidR="00827D53" w:rsidRDefault="00000000">
            <w:pPr>
              <w:keepNext/>
              <w:keepLines/>
              <w:spacing w:after="0"/>
              <w:jc w:val="right"/>
            </w:pPr>
            <w:r>
              <w:rPr>
                <w:rFonts w:ascii="Courier New" w:hAnsi="Courier New"/>
                <w:color w:val="000000"/>
              </w:rPr>
              <w:t>$ 1.35</w:t>
            </w:r>
          </w:p>
        </w:tc>
        <w:tc>
          <w:tcPr>
            <w:tcW w:w="2477" w:type="dxa"/>
            <w:tcMar>
              <w:top w:w="15" w:type="dxa"/>
              <w:left w:w="15" w:type="dxa"/>
              <w:bottom w:w="15" w:type="dxa"/>
              <w:right w:w="225" w:type="dxa"/>
            </w:tcMar>
          </w:tcPr>
          <w:p w:rsidR="00827D53" w:rsidRDefault="00827D53">
            <w:pPr>
              <w:keepNext/>
              <w:keepLines/>
            </w:pPr>
          </w:p>
        </w:tc>
      </w:tr>
      <w:tr w:rsidR="00827D53">
        <w:trPr>
          <w:cantSplit/>
        </w:trPr>
        <w:tc>
          <w:tcPr>
            <w:tcW w:w="917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2146" w:type="dxa"/>
            <w:tcMar>
              <w:top w:w="15" w:type="dxa"/>
              <w:left w:w="15" w:type="dxa"/>
              <w:bottom w:w="15" w:type="dxa"/>
              <w:right w:w="300" w:type="dxa"/>
            </w:tcMar>
          </w:tcPr>
          <w:p w:rsidR="00827D53" w:rsidRDefault="00827D53">
            <w:pPr>
              <w:keepNext/>
              <w:keepLines/>
            </w:pPr>
          </w:p>
        </w:tc>
        <w:tc>
          <w:tcPr>
            <w:tcW w:w="2477"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$ 36,000</w:t>
            </w:r>
          </w:p>
        </w:tc>
      </w:tr>
      <w:tr w:rsidR="00827D53">
        <w:trPr>
          <w:cantSplit/>
        </w:trPr>
        <w:tc>
          <w:tcPr>
            <w:tcW w:w="917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2146" w:type="dxa"/>
            <w:tcMar>
              <w:top w:w="15" w:type="dxa"/>
              <w:left w:w="15" w:type="dxa"/>
              <w:bottom w:w="15" w:type="dxa"/>
              <w:right w:w="345" w:type="dxa"/>
            </w:tcMar>
          </w:tcPr>
          <w:p w:rsidR="00827D53" w:rsidRDefault="00000000">
            <w:pPr>
              <w:keepNext/>
              <w:keepLines/>
              <w:spacing w:after="0"/>
              <w:jc w:val="right"/>
            </w:pPr>
            <w:r>
              <w:rPr>
                <w:rFonts w:ascii="Courier New" w:hAnsi="Courier New"/>
                <w:color w:val="000000"/>
              </w:rPr>
              <w:t>$ 0.70</w:t>
            </w:r>
          </w:p>
        </w:tc>
        <w:tc>
          <w:tcPr>
            <w:tcW w:w="2477" w:type="dxa"/>
            <w:tcMar>
              <w:top w:w="15" w:type="dxa"/>
              <w:left w:w="15" w:type="dxa"/>
              <w:bottom w:w="15" w:type="dxa"/>
              <w:right w:w="225" w:type="dxa"/>
            </w:tcMar>
          </w:tcPr>
          <w:p w:rsidR="00827D53" w:rsidRDefault="00827D53">
            <w:pPr>
              <w:keepNext/>
              <w:keepLines/>
            </w:pPr>
          </w:p>
        </w:tc>
      </w:tr>
      <w:tr w:rsidR="00827D53">
        <w:trPr>
          <w:cantSplit/>
        </w:trPr>
        <w:tc>
          <w:tcPr>
            <w:tcW w:w="917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2146" w:type="dxa"/>
            <w:tcMar>
              <w:top w:w="15" w:type="dxa"/>
              <w:left w:w="15" w:type="dxa"/>
              <w:bottom w:w="15" w:type="dxa"/>
              <w:right w:w="345" w:type="dxa"/>
            </w:tcMar>
          </w:tcPr>
          <w:p w:rsidR="00827D53" w:rsidRDefault="00000000">
            <w:pPr>
              <w:keepNext/>
              <w:keepLines/>
              <w:spacing w:after="0"/>
              <w:jc w:val="right"/>
            </w:pPr>
            <w:r>
              <w:rPr>
                <w:rFonts w:ascii="Courier New" w:hAnsi="Courier New"/>
                <w:color w:val="000000"/>
              </w:rPr>
              <w:t>$ 0.60</w:t>
            </w:r>
          </w:p>
        </w:tc>
        <w:tc>
          <w:tcPr>
            <w:tcW w:w="2477" w:type="dxa"/>
            <w:tcMar>
              <w:top w:w="15" w:type="dxa"/>
              <w:left w:w="15" w:type="dxa"/>
              <w:bottom w:w="15" w:type="dxa"/>
              <w:right w:w="225" w:type="dxa"/>
            </w:tcMar>
          </w:tcPr>
          <w:p w:rsidR="00827D53" w:rsidRDefault="00827D53">
            <w:pPr>
              <w:keepNext/>
              <w:keepLines/>
            </w:pPr>
          </w:p>
        </w:tc>
      </w:tr>
      <w:tr w:rsidR="00827D53">
        <w:trPr>
          <w:cantSplit/>
        </w:trPr>
        <w:tc>
          <w:tcPr>
            <w:tcW w:w="917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and administrative expense</w:t>
            </w:r>
          </w:p>
        </w:tc>
        <w:tc>
          <w:tcPr>
            <w:tcW w:w="2146" w:type="dxa"/>
            <w:tcMar>
              <w:top w:w="15" w:type="dxa"/>
              <w:left w:w="15" w:type="dxa"/>
              <w:bottom w:w="15" w:type="dxa"/>
              <w:right w:w="300" w:type="dxa"/>
            </w:tcMar>
          </w:tcPr>
          <w:p w:rsidR="00827D53" w:rsidRDefault="00827D53">
            <w:pPr>
              <w:keepNext/>
              <w:keepLines/>
            </w:pPr>
          </w:p>
        </w:tc>
        <w:tc>
          <w:tcPr>
            <w:tcW w:w="2477"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$ 12,000</w:t>
            </w:r>
          </w:p>
        </w:tc>
      </w:tr>
    </w:tbl>
    <w:p w:rsidR="00827D53" w:rsidRDefault="00000000">
      <w:pPr>
        <w:keepNext/>
        <w:keepLines/>
        <w:spacing w:after="0"/>
        <w:ind w:left="360"/>
      </w:pPr>
      <w:r>
        <w:rPr>
          <w:rFonts w:ascii="Times New Roman"/>
          <w:b/>
          <w:color w:val="000000"/>
          <w:sz w:val="24"/>
        </w:rPr>
        <w:t>Required:</w:t>
      </w:r>
    </w:p>
    <w:p w:rsidR="00827D53" w:rsidRDefault="00000000">
      <w:pPr>
        <w:keepNext/>
        <w:keepLines/>
        <w:numPr>
          <w:ilvl w:val="4"/>
          <w:numId w:val="1"/>
        </w:numPr>
        <w:spacing w:after="0"/>
      </w:pPr>
      <w:r>
        <w:rPr>
          <w:rFonts w:ascii="Times New Roman"/>
          <w:sz w:val="24"/>
        </w:rPr>
        <w:t>For financial reporting purposes, what is the total amount of product costs incurred to make 8,000 units?</w:t>
      </w:r>
    </w:p>
    <w:p w:rsidR="00827D53" w:rsidRDefault="00000000">
      <w:pPr>
        <w:keepNext/>
        <w:keepLines/>
        <w:numPr>
          <w:ilvl w:val="4"/>
          <w:numId w:val="1"/>
        </w:numPr>
        <w:spacing w:after="0"/>
      </w:pPr>
      <w:r>
        <w:rPr>
          <w:rFonts w:ascii="Times New Roman"/>
          <w:sz w:val="24"/>
        </w:rPr>
        <w:t>For financial reporting purposes, what is the total amount of period costs incurred to sell 8,000 units?</w:t>
      </w:r>
    </w:p>
    <w:p w:rsidR="00827D53" w:rsidRDefault="00000000">
      <w:pPr>
        <w:keepNext/>
        <w:keepLines/>
        <w:numPr>
          <w:ilvl w:val="4"/>
          <w:numId w:val="1"/>
        </w:numPr>
        <w:spacing w:after="0"/>
      </w:pPr>
      <w:r>
        <w:rPr>
          <w:rFonts w:ascii="Times New Roman"/>
          <w:sz w:val="24"/>
        </w:rPr>
        <w:t>If the selling price is $22.80 per unit, what is the contribution margin per unit sold? Note: Round your answer to 2 decimal places.</w:t>
      </w:r>
    </w:p>
    <w:p w:rsidR="00827D53" w:rsidRDefault="00000000">
      <w:pPr>
        <w:keepNext/>
        <w:keepLines/>
        <w:numPr>
          <w:ilvl w:val="4"/>
          <w:numId w:val="1"/>
        </w:numPr>
        <w:spacing w:after="0"/>
      </w:pPr>
      <w:r>
        <w:rPr>
          <w:rFonts w:ascii="Times New Roman"/>
          <w:sz w:val="24"/>
        </w:rPr>
        <w:t>If 9,000 units are produced, what is the total amount of direct manufacturing cost incurred?</w:t>
      </w:r>
    </w:p>
    <w:p w:rsidR="00827D53" w:rsidRDefault="00000000">
      <w:pPr>
        <w:keepNext/>
        <w:keepLines/>
        <w:numPr>
          <w:ilvl w:val="4"/>
          <w:numId w:val="1"/>
        </w:numPr>
        <w:spacing w:after="0"/>
      </w:pPr>
      <w:r>
        <w:rPr>
          <w:rFonts w:ascii="Times New Roman"/>
          <w:sz w:val="24"/>
        </w:rPr>
        <w:t>If 9,000 units are produced, what is the total amount of indirect manufacturing costs incurred?</w:t>
      </w:r>
    </w:p>
    <w:p w:rsidR="00827D53" w:rsidRDefault="00000000">
      <w:pPr>
        <w:keepNext/>
        <w:keepLines/>
        <w:spacing w:after="0"/>
      </w:pPr>
      <w:r>
        <w:rPr>
          <w:rFonts w:ascii="Times New Roman"/>
          <w:sz w:val="24"/>
        </w:rPr>
        <w:br/>
      </w:r>
      <w:r>
        <w:rPr>
          <w:rFonts w:ascii="Times New Roman"/>
          <w:sz w:val="24"/>
        </w:rPr>
        <w:br/>
      </w:r>
      <w:r>
        <w:rPr>
          <w:rFonts w:ascii="Times New Roman"/>
          <w:sz w:val="24"/>
        </w:rPr>
        <w:br/>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Learned Corporation has provided the following information:</w:t>
      </w:r>
    </w:p>
    <w:tbl>
      <w:tblPr>
        <w:tblW w:w="0" w:type="auto"/>
        <w:tblInd w:w="360" w:type="dxa"/>
        <w:tblLook w:val="04A0" w:firstRow="1" w:lastRow="0" w:firstColumn="1" w:lastColumn="0" w:noHBand="0" w:noVBand="1"/>
      </w:tblPr>
      <w:tblGrid>
        <w:gridCol w:w="5833"/>
        <w:gridCol w:w="1517"/>
        <w:gridCol w:w="1890"/>
      </w:tblGrid>
      <w:tr w:rsidR="00827D53">
        <w:trPr>
          <w:cantSplit/>
        </w:trPr>
        <w:tc>
          <w:tcPr>
            <w:tcW w:w="9019" w:type="dxa"/>
            <w:tcMar>
              <w:top w:w="15" w:type="dxa"/>
              <w:left w:w="225" w:type="dxa"/>
              <w:bottom w:w="15" w:type="dxa"/>
              <w:right w:w="15" w:type="dxa"/>
            </w:tcMar>
          </w:tcPr>
          <w:p w:rsidR="00827D53" w:rsidRDefault="00827D53">
            <w:pPr>
              <w:keepNext/>
              <w:keepLines/>
            </w:pPr>
          </w:p>
        </w:tc>
        <w:tc>
          <w:tcPr>
            <w:tcW w:w="2090"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Unit</w:t>
            </w:r>
          </w:p>
        </w:tc>
        <w:tc>
          <w:tcPr>
            <w:tcW w:w="2491"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Period</w:t>
            </w:r>
          </w:p>
        </w:tc>
      </w:tr>
      <w:tr w:rsidR="00827D53">
        <w:trPr>
          <w:cantSplit/>
        </w:trPr>
        <w:tc>
          <w:tcPr>
            <w:tcW w:w="901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2090"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$ 5.20</w:t>
            </w:r>
          </w:p>
        </w:tc>
        <w:tc>
          <w:tcPr>
            <w:tcW w:w="2491" w:type="dxa"/>
            <w:tcMar>
              <w:top w:w="15" w:type="dxa"/>
              <w:left w:w="15" w:type="dxa"/>
              <w:bottom w:w="15" w:type="dxa"/>
              <w:right w:w="150" w:type="dxa"/>
            </w:tcMar>
          </w:tcPr>
          <w:p w:rsidR="00827D53" w:rsidRDefault="00827D53">
            <w:pPr>
              <w:keepNext/>
              <w:keepLines/>
            </w:pPr>
          </w:p>
        </w:tc>
      </w:tr>
      <w:tr w:rsidR="00827D53">
        <w:trPr>
          <w:cantSplit/>
        </w:trPr>
        <w:tc>
          <w:tcPr>
            <w:tcW w:w="901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2090"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$ 3.85</w:t>
            </w:r>
          </w:p>
        </w:tc>
        <w:tc>
          <w:tcPr>
            <w:tcW w:w="2491" w:type="dxa"/>
            <w:tcMar>
              <w:top w:w="15" w:type="dxa"/>
              <w:left w:w="15" w:type="dxa"/>
              <w:bottom w:w="15" w:type="dxa"/>
              <w:right w:w="150" w:type="dxa"/>
            </w:tcMar>
          </w:tcPr>
          <w:p w:rsidR="00827D53" w:rsidRDefault="00827D53">
            <w:pPr>
              <w:keepNext/>
              <w:keepLines/>
            </w:pPr>
          </w:p>
        </w:tc>
      </w:tr>
      <w:tr w:rsidR="00827D53">
        <w:trPr>
          <w:cantSplit/>
        </w:trPr>
        <w:tc>
          <w:tcPr>
            <w:tcW w:w="901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2090"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$ 1.35</w:t>
            </w:r>
          </w:p>
        </w:tc>
        <w:tc>
          <w:tcPr>
            <w:tcW w:w="2491" w:type="dxa"/>
            <w:tcMar>
              <w:top w:w="15" w:type="dxa"/>
              <w:left w:w="15" w:type="dxa"/>
              <w:bottom w:w="15" w:type="dxa"/>
              <w:right w:w="150" w:type="dxa"/>
            </w:tcMar>
          </w:tcPr>
          <w:p w:rsidR="00827D53" w:rsidRDefault="00827D53">
            <w:pPr>
              <w:keepNext/>
              <w:keepLines/>
            </w:pPr>
          </w:p>
        </w:tc>
      </w:tr>
      <w:tr w:rsidR="00827D53">
        <w:trPr>
          <w:cantSplit/>
        </w:trPr>
        <w:tc>
          <w:tcPr>
            <w:tcW w:w="901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2090" w:type="dxa"/>
            <w:tcMar>
              <w:top w:w="15" w:type="dxa"/>
              <w:left w:w="15" w:type="dxa"/>
              <w:bottom w:w="15" w:type="dxa"/>
              <w:right w:w="300" w:type="dxa"/>
            </w:tcMar>
          </w:tcPr>
          <w:p w:rsidR="00827D53" w:rsidRDefault="00827D53">
            <w:pPr>
              <w:keepNext/>
              <w:keepLines/>
            </w:pPr>
          </w:p>
        </w:tc>
        <w:tc>
          <w:tcPr>
            <w:tcW w:w="2491" w:type="dxa"/>
            <w:tcMar>
              <w:top w:w="15" w:type="dxa"/>
              <w:left w:w="15" w:type="dxa"/>
              <w:bottom w:w="15" w:type="dxa"/>
              <w:right w:w="375" w:type="dxa"/>
            </w:tcMar>
          </w:tcPr>
          <w:p w:rsidR="00827D53" w:rsidRDefault="00000000">
            <w:pPr>
              <w:keepNext/>
              <w:keepLines/>
              <w:spacing w:after="0"/>
              <w:jc w:val="right"/>
            </w:pPr>
            <w:r>
              <w:rPr>
                <w:rFonts w:ascii="Courier New" w:hAnsi="Courier New"/>
                <w:color w:val="000000"/>
              </w:rPr>
              <w:t>$ 27,000</w:t>
            </w:r>
          </w:p>
        </w:tc>
      </w:tr>
      <w:tr w:rsidR="00827D53">
        <w:trPr>
          <w:cantSplit/>
        </w:trPr>
        <w:tc>
          <w:tcPr>
            <w:tcW w:w="901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2090"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$ 0.50</w:t>
            </w:r>
          </w:p>
        </w:tc>
        <w:tc>
          <w:tcPr>
            <w:tcW w:w="2491" w:type="dxa"/>
            <w:tcMar>
              <w:top w:w="15" w:type="dxa"/>
              <w:left w:w="15" w:type="dxa"/>
              <w:bottom w:w="15" w:type="dxa"/>
              <w:right w:w="375" w:type="dxa"/>
            </w:tcMar>
          </w:tcPr>
          <w:p w:rsidR="00827D53" w:rsidRDefault="00827D53">
            <w:pPr>
              <w:keepNext/>
              <w:keepLines/>
            </w:pPr>
          </w:p>
        </w:tc>
      </w:tr>
      <w:tr w:rsidR="00827D53">
        <w:trPr>
          <w:cantSplit/>
        </w:trPr>
        <w:tc>
          <w:tcPr>
            <w:tcW w:w="901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2090"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$ 0.40</w:t>
            </w:r>
          </w:p>
        </w:tc>
        <w:tc>
          <w:tcPr>
            <w:tcW w:w="2491" w:type="dxa"/>
            <w:tcMar>
              <w:top w:w="15" w:type="dxa"/>
              <w:left w:w="15" w:type="dxa"/>
              <w:bottom w:w="15" w:type="dxa"/>
              <w:right w:w="375" w:type="dxa"/>
            </w:tcMar>
          </w:tcPr>
          <w:p w:rsidR="00827D53" w:rsidRDefault="00827D53">
            <w:pPr>
              <w:keepNext/>
              <w:keepLines/>
            </w:pPr>
          </w:p>
        </w:tc>
      </w:tr>
      <w:tr w:rsidR="00827D53">
        <w:trPr>
          <w:cantSplit/>
        </w:trPr>
        <w:tc>
          <w:tcPr>
            <w:tcW w:w="901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and administrative expense</w:t>
            </w:r>
          </w:p>
        </w:tc>
        <w:tc>
          <w:tcPr>
            <w:tcW w:w="2090" w:type="dxa"/>
            <w:tcMar>
              <w:top w:w="15" w:type="dxa"/>
              <w:left w:w="15" w:type="dxa"/>
              <w:bottom w:w="15" w:type="dxa"/>
              <w:right w:w="300" w:type="dxa"/>
            </w:tcMar>
          </w:tcPr>
          <w:p w:rsidR="00827D53" w:rsidRDefault="00827D53">
            <w:pPr>
              <w:keepNext/>
              <w:keepLines/>
            </w:pPr>
          </w:p>
        </w:tc>
        <w:tc>
          <w:tcPr>
            <w:tcW w:w="2491" w:type="dxa"/>
            <w:tcMar>
              <w:top w:w="15" w:type="dxa"/>
              <w:left w:w="15" w:type="dxa"/>
              <w:bottom w:w="15" w:type="dxa"/>
              <w:right w:w="375" w:type="dxa"/>
            </w:tcMar>
          </w:tcPr>
          <w:p w:rsidR="00827D53" w:rsidRDefault="00000000">
            <w:pPr>
              <w:keepNext/>
              <w:keepLines/>
              <w:spacing w:after="0"/>
              <w:jc w:val="right"/>
            </w:pPr>
            <w:r>
              <w:rPr>
                <w:rFonts w:ascii="Courier New" w:hAnsi="Courier New"/>
                <w:color w:val="000000"/>
              </w:rPr>
              <w:t>$ 9,000</w:t>
            </w:r>
          </w:p>
        </w:tc>
      </w:tr>
    </w:tbl>
    <w:p w:rsidR="00827D53" w:rsidRDefault="00000000">
      <w:pPr>
        <w:keepNext/>
        <w:keepLines/>
        <w:spacing w:after="0"/>
        <w:ind w:left="360"/>
      </w:pPr>
      <w:r>
        <w:rPr>
          <w:rFonts w:ascii="Times New Roman"/>
          <w:b/>
          <w:color w:val="000000"/>
          <w:sz w:val="24"/>
        </w:rPr>
        <w:t>Required:</w:t>
      </w:r>
    </w:p>
    <w:p w:rsidR="00827D53" w:rsidRDefault="00000000">
      <w:pPr>
        <w:keepNext/>
        <w:keepLines/>
        <w:numPr>
          <w:ilvl w:val="4"/>
          <w:numId w:val="1"/>
        </w:numPr>
        <w:spacing w:after="0"/>
      </w:pPr>
      <w:r>
        <w:rPr>
          <w:rFonts w:ascii="Times New Roman"/>
          <w:sz w:val="24"/>
        </w:rPr>
        <w:t>For financial reporting purposes, what is the total amount of product costs incurred to make 6,000 units?</w:t>
      </w:r>
    </w:p>
    <w:p w:rsidR="00827D53" w:rsidRDefault="00000000">
      <w:pPr>
        <w:keepNext/>
        <w:keepLines/>
        <w:numPr>
          <w:ilvl w:val="4"/>
          <w:numId w:val="1"/>
        </w:numPr>
        <w:spacing w:after="0"/>
      </w:pPr>
      <w:r>
        <w:rPr>
          <w:rFonts w:ascii="Times New Roman"/>
          <w:sz w:val="24"/>
        </w:rPr>
        <w:t>For financial reporting purposes, what is the total amount of period costs incurred to sell 6,000 units?</w:t>
      </w:r>
    </w:p>
    <w:p w:rsidR="00827D53" w:rsidRDefault="00000000">
      <w:pPr>
        <w:keepNext/>
        <w:keepLines/>
        <w:numPr>
          <w:ilvl w:val="4"/>
          <w:numId w:val="1"/>
        </w:numPr>
        <w:spacing w:after="0"/>
      </w:pPr>
      <w:r>
        <w:rPr>
          <w:rFonts w:ascii="Times New Roman"/>
          <w:sz w:val="24"/>
        </w:rPr>
        <w:t>If the selling price is $22.40 per unit, what is the contribution margin per unit sold? Note: Round your answer to 2 decimal places.</w:t>
      </w:r>
    </w:p>
    <w:p w:rsidR="00827D53" w:rsidRDefault="00000000">
      <w:pPr>
        <w:keepNext/>
        <w:keepLines/>
        <w:numPr>
          <w:ilvl w:val="4"/>
          <w:numId w:val="1"/>
        </w:numPr>
        <w:spacing w:after="0"/>
      </w:pPr>
      <w:r>
        <w:rPr>
          <w:rFonts w:ascii="Times New Roman"/>
          <w:sz w:val="24"/>
        </w:rPr>
        <w:t>If 7,000 units are produced, what is the total amount of direct manufacturing cost incurred?</w:t>
      </w:r>
    </w:p>
    <w:p w:rsidR="00827D53" w:rsidRDefault="00000000">
      <w:pPr>
        <w:keepNext/>
        <w:keepLines/>
        <w:numPr>
          <w:ilvl w:val="4"/>
          <w:numId w:val="1"/>
        </w:numPr>
        <w:spacing w:after="0"/>
      </w:pPr>
      <w:r>
        <w:rPr>
          <w:rFonts w:ascii="Times New Roman"/>
          <w:sz w:val="24"/>
        </w:rPr>
        <w:t>If 7,000 units are produced, what is the total amount of indirect manufacturing costs incurred?</w:t>
      </w:r>
    </w:p>
    <w:p w:rsidR="00827D53" w:rsidRDefault="00000000">
      <w:pPr>
        <w:keepNext/>
        <w:keepLines/>
        <w:spacing w:after="0"/>
      </w:pPr>
      <w:r>
        <w:rPr>
          <w:rFonts w:ascii="Times New Roman"/>
          <w:sz w:val="24"/>
        </w:rPr>
        <w:br/>
      </w:r>
      <w:r>
        <w:rPr>
          <w:rFonts w:ascii="Times New Roman"/>
          <w:sz w:val="24"/>
        </w:rPr>
        <w:br/>
      </w:r>
      <w:r>
        <w:rPr>
          <w:rFonts w:ascii="Times New Roman"/>
          <w:sz w:val="24"/>
        </w:rPr>
        <w:br/>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Arman Corporation's relevant range of activity is 3,000 units to 7,000 units. When it produces and sells 5,000 units, its average costs per unit are as follows:</w:t>
      </w:r>
    </w:p>
    <w:tbl>
      <w:tblPr>
        <w:tblW w:w="0" w:type="auto"/>
        <w:tblInd w:w="360" w:type="dxa"/>
        <w:tblLook w:val="04A0" w:firstRow="1" w:lastRow="0" w:firstColumn="1" w:lastColumn="0" w:noHBand="0" w:noVBand="1"/>
      </w:tblPr>
      <w:tblGrid>
        <w:gridCol w:w="6951"/>
        <w:gridCol w:w="2289"/>
      </w:tblGrid>
      <w:tr w:rsidR="00827D53">
        <w:trPr>
          <w:cantSplit/>
        </w:trPr>
        <w:tc>
          <w:tcPr>
            <w:tcW w:w="8159" w:type="dxa"/>
            <w:tcMar>
              <w:top w:w="15" w:type="dxa"/>
              <w:left w:w="225" w:type="dxa"/>
              <w:bottom w:w="15" w:type="dxa"/>
              <w:right w:w="15" w:type="dxa"/>
            </w:tcMar>
          </w:tcPr>
          <w:p w:rsidR="00827D53" w:rsidRDefault="00827D53">
            <w:pPr>
              <w:keepNext/>
              <w:keepLines/>
            </w:pPr>
          </w:p>
        </w:tc>
        <w:tc>
          <w:tcPr>
            <w:tcW w:w="2541"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Average Cost per Unit</w:t>
            </w:r>
          </w:p>
        </w:tc>
      </w:tr>
      <w:tr w:rsidR="00827D53">
        <w:trPr>
          <w:cantSplit/>
        </w:trPr>
        <w:tc>
          <w:tcPr>
            <w:tcW w:w="815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2541" w:type="dxa"/>
            <w:tcMar>
              <w:top w:w="15" w:type="dxa"/>
              <w:left w:w="15" w:type="dxa"/>
              <w:bottom w:w="15" w:type="dxa"/>
              <w:right w:w="600" w:type="dxa"/>
            </w:tcMar>
          </w:tcPr>
          <w:p w:rsidR="00827D53" w:rsidRDefault="00000000">
            <w:pPr>
              <w:keepNext/>
              <w:keepLines/>
              <w:spacing w:after="0"/>
              <w:jc w:val="right"/>
            </w:pPr>
            <w:r>
              <w:rPr>
                <w:rFonts w:ascii="Courier New" w:hAnsi="Courier New"/>
                <w:color w:val="000000"/>
              </w:rPr>
              <w:t>$6.10</w:t>
            </w:r>
          </w:p>
        </w:tc>
      </w:tr>
      <w:tr w:rsidR="00827D53">
        <w:trPr>
          <w:cantSplit/>
        </w:trPr>
        <w:tc>
          <w:tcPr>
            <w:tcW w:w="815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2541" w:type="dxa"/>
            <w:tcMar>
              <w:top w:w="15" w:type="dxa"/>
              <w:left w:w="15" w:type="dxa"/>
              <w:bottom w:w="15" w:type="dxa"/>
              <w:right w:w="600" w:type="dxa"/>
            </w:tcMar>
          </w:tcPr>
          <w:p w:rsidR="00827D53" w:rsidRDefault="00000000">
            <w:pPr>
              <w:keepNext/>
              <w:keepLines/>
              <w:spacing w:after="0"/>
              <w:jc w:val="right"/>
            </w:pPr>
            <w:r>
              <w:rPr>
                <w:rFonts w:ascii="Courier New" w:hAnsi="Courier New"/>
                <w:color w:val="000000"/>
              </w:rPr>
              <w:t>$2.90</w:t>
            </w:r>
          </w:p>
        </w:tc>
      </w:tr>
      <w:tr w:rsidR="00827D53">
        <w:trPr>
          <w:cantSplit/>
        </w:trPr>
        <w:tc>
          <w:tcPr>
            <w:tcW w:w="815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2541" w:type="dxa"/>
            <w:tcMar>
              <w:top w:w="15" w:type="dxa"/>
              <w:left w:w="15" w:type="dxa"/>
              <w:bottom w:w="15" w:type="dxa"/>
              <w:right w:w="600" w:type="dxa"/>
            </w:tcMar>
          </w:tcPr>
          <w:p w:rsidR="00827D53" w:rsidRDefault="00000000">
            <w:pPr>
              <w:keepNext/>
              <w:keepLines/>
              <w:spacing w:after="0"/>
              <w:jc w:val="right"/>
            </w:pPr>
            <w:r>
              <w:rPr>
                <w:rFonts w:ascii="Courier New" w:hAnsi="Courier New"/>
                <w:color w:val="000000"/>
              </w:rPr>
              <w:t>$1.25</w:t>
            </w:r>
          </w:p>
        </w:tc>
      </w:tr>
      <w:tr w:rsidR="00827D53">
        <w:trPr>
          <w:cantSplit/>
        </w:trPr>
        <w:tc>
          <w:tcPr>
            <w:tcW w:w="815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2541" w:type="dxa"/>
            <w:tcMar>
              <w:top w:w="15" w:type="dxa"/>
              <w:left w:w="15" w:type="dxa"/>
              <w:bottom w:w="15" w:type="dxa"/>
              <w:right w:w="600" w:type="dxa"/>
            </w:tcMar>
          </w:tcPr>
          <w:p w:rsidR="00827D53" w:rsidRDefault="00000000">
            <w:pPr>
              <w:keepNext/>
              <w:keepLines/>
              <w:spacing w:after="0"/>
              <w:jc w:val="right"/>
            </w:pPr>
            <w:r>
              <w:rPr>
                <w:rFonts w:ascii="Courier New" w:hAnsi="Courier New"/>
                <w:color w:val="000000"/>
              </w:rPr>
              <w:t>$3.00</w:t>
            </w:r>
          </w:p>
        </w:tc>
      </w:tr>
      <w:tr w:rsidR="00827D53">
        <w:trPr>
          <w:cantSplit/>
        </w:trPr>
        <w:tc>
          <w:tcPr>
            <w:tcW w:w="815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expense</w:t>
            </w:r>
          </w:p>
        </w:tc>
        <w:tc>
          <w:tcPr>
            <w:tcW w:w="2541" w:type="dxa"/>
            <w:tcMar>
              <w:top w:w="15" w:type="dxa"/>
              <w:left w:w="15" w:type="dxa"/>
              <w:bottom w:w="15" w:type="dxa"/>
              <w:right w:w="600" w:type="dxa"/>
            </w:tcMar>
          </w:tcPr>
          <w:p w:rsidR="00827D53" w:rsidRDefault="00000000">
            <w:pPr>
              <w:keepNext/>
              <w:keepLines/>
              <w:spacing w:after="0"/>
              <w:jc w:val="right"/>
            </w:pPr>
            <w:r>
              <w:rPr>
                <w:rFonts w:ascii="Courier New" w:hAnsi="Courier New"/>
                <w:color w:val="000000"/>
              </w:rPr>
              <w:t>$1.05</w:t>
            </w:r>
          </w:p>
        </w:tc>
      </w:tr>
      <w:tr w:rsidR="00827D53">
        <w:trPr>
          <w:cantSplit/>
        </w:trPr>
        <w:tc>
          <w:tcPr>
            <w:tcW w:w="815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administrative expense</w:t>
            </w:r>
          </w:p>
        </w:tc>
        <w:tc>
          <w:tcPr>
            <w:tcW w:w="2541" w:type="dxa"/>
            <w:tcMar>
              <w:top w:w="15" w:type="dxa"/>
              <w:left w:w="15" w:type="dxa"/>
              <w:bottom w:w="15" w:type="dxa"/>
              <w:right w:w="600" w:type="dxa"/>
            </w:tcMar>
          </w:tcPr>
          <w:p w:rsidR="00827D53" w:rsidRDefault="00000000">
            <w:pPr>
              <w:keepNext/>
              <w:keepLines/>
              <w:spacing w:after="0"/>
              <w:jc w:val="right"/>
            </w:pPr>
            <w:r>
              <w:rPr>
                <w:rFonts w:ascii="Courier New" w:hAnsi="Courier New"/>
                <w:color w:val="000000"/>
              </w:rPr>
              <w:t>$0.60</w:t>
            </w:r>
          </w:p>
        </w:tc>
      </w:tr>
      <w:tr w:rsidR="00827D53">
        <w:trPr>
          <w:cantSplit/>
        </w:trPr>
        <w:tc>
          <w:tcPr>
            <w:tcW w:w="815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2541" w:type="dxa"/>
            <w:tcMar>
              <w:top w:w="15" w:type="dxa"/>
              <w:left w:w="15" w:type="dxa"/>
              <w:bottom w:w="15" w:type="dxa"/>
              <w:right w:w="600" w:type="dxa"/>
            </w:tcMar>
          </w:tcPr>
          <w:p w:rsidR="00827D53" w:rsidRDefault="00000000">
            <w:pPr>
              <w:keepNext/>
              <w:keepLines/>
              <w:spacing w:after="0"/>
              <w:jc w:val="right"/>
            </w:pPr>
            <w:r>
              <w:rPr>
                <w:rFonts w:ascii="Courier New" w:hAnsi="Courier New"/>
                <w:color w:val="000000"/>
              </w:rPr>
              <w:t>$1.50</w:t>
            </w:r>
          </w:p>
        </w:tc>
      </w:tr>
      <w:tr w:rsidR="00827D53">
        <w:trPr>
          <w:cantSplit/>
        </w:trPr>
        <w:tc>
          <w:tcPr>
            <w:tcW w:w="815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2541" w:type="dxa"/>
            <w:tcMar>
              <w:top w:w="15" w:type="dxa"/>
              <w:left w:w="15" w:type="dxa"/>
              <w:bottom w:w="15" w:type="dxa"/>
              <w:right w:w="600" w:type="dxa"/>
            </w:tcMar>
          </w:tcPr>
          <w:p w:rsidR="00827D53" w:rsidRDefault="00000000">
            <w:pPr>
              <w:keepNext/>
              <w:keepLines/>
              <w:spacing w:after="0"/>
              <w:jc w:val="right"/>
            </w:pPr>
            <w:r>
              <w:rPr>
                <w:rFonts w:ascii="Courier New" w:hAnsi="Courier New"/>
                <w:color w:val="000000"/>
              </w:rPr>
              <w:t>$0.55</w:t>
            </w:r>
          </w:p>
        </w:tc>
      </w:tr>
    </w:tbl>
    <w:p w:rsidR="00827D53" w:rsidRDefault="00000000">
      <w:pPr>
        <w:keepNext/>
        <w:keepLines/>
        <w:spacing w:after="0"/>
        <w:ind w:left="360"/>
      </w:pPr>
      <w:r>
        <w:rPr>
          <w:rFonts w:ascii="Times New Roman"/>
          <w:b/>
          <w:color w:val="000000"/>
          <w:sz w:val="24"/>
        </w:rPr>
        <w:t>Required:</w:t>
      </w:r>
    </w:p>
    <w:p w:rsidR="00827D53" w:rsidRDefault="00000000">
      <w:pPr>
        <w:keepNext/>
        <w:keepLines/>
        <w:numPr>
          <w:ilvl w:val="4"/>
          <w:numId w:val="1"/>
        </w:numPr>
        <w:spacing w:after="0"/>
      </w:pPr>
      <w:r>
        <w:rPr>
          <w:rFonts w:ascii="Times New Roman"/>
          <w:sz w:val="24"/>
        </w:rPr>
        <w:t>If 6,000 units are produced, what is the total amount of fixed manufacturing cost incurred?</w:t>
      </w:r>
    </w:p>
    <w:p w:rsidR="00827D53" w:rsidRDefault="00000000">
      <w:pPr>
        <w:keepNext/>
        <w:keepLines/>
        <w:numPr>
          <w:ilvl w:val="4"/>
          <w:numId w:val="1"/>
        </w:numPr>
        <w:spacing w:after="0"/>
      </w:pPr>
      <w:r>
        <w:rPr>
          <w:rFonts w:ascii="Times New Roman"/>
          <w:sz w:val="24"/>
        </w:rPr>
        <w:t>If 6,000 units are produced, what is the total amount of manufacturing overhead cost incurred? What is this total amount expressed on a per unit basis?</w:t>
      </w:r>
    </w:p>
    <w:p w:rsidR="00827D53" w:rsidRDefault="00000000">
      <w:pPr>
        <w:keepNext/>
        <w:keepLines/>
        <w:numPr>
          <w:ilvl w:val="4"/>
          <w:numId w:val="1"/>
        </w:numPr>
        <w:spacing w:after="0"/>
      </w:pPr>
      <w:r>
        <w:rPr>
          <w:rFonts w:ascii="Times New Roman"/>
          <w:sz w:val="24"/>
        </w:rPr>
        <w:t>If 4,000 units are produced, what is the total amount of direct manufacturing cost incurred?</w:t>
      </w:r>
    </w:p>
    <w:p w:rsidR="00827D53" w:rsidRDefault="00000000">
      <w:pPr>
        <w:keepNext/>
        <w:keepLines/>
        <w:numPr>
          <w:ilvl w:val="4"/>
          <w:numId w:val="1"/>
        </w:numPr>
        <w:spacing w:after="0"/>
      </w:pPr>
      <w:r>
        <w:rPr>
          <w:rFonts w:ascii="Times New Roman"/>
          <w:sz w:val="24"/>
        </w:rPr>
        <w:t>If 4,000 units are produced, what is the total amount of indirect manufacturing cost incurred?</w:t>
      </w:r>
    </w:p>
    <w:p w:rsidR="00827D53" w:rsidRDefault="00000000">
      <w:pPr>
        <w:keepNext/>
        <w:keepLines/>
        <w:spacing w:after="0"/>
      </w:pPr>
      <w:r>
        <w:rPr>
          <w:rFonts w:ascii="Times New Roman"/>
          <w:sz w:val="24"/>
        </w:rPr>
        <w:br/>
      </w:r>
      <w:r>
        <w:rPr>
          <w:rFonts w:ascii="Times New Roman"/>
          <w:sz w:val="24"/>
        </w:rPr>
        <w:br/>
      </w:r>
      <w:r>
        <w:rPr>
          <w:rFonts w:ascii="Times New Roman"/>
          <w:sz w:val="24"/>
        </w:rPr>
        <w:br/>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Skolnick Corporation has provided the following information:</w:t>
      </w:r>
    </w:p>
    <w:tbl>
      <w:tblPr>
        <w:tblW w:w="0" w:type="auto"/>
        <w:tblInd w:w="360" w:type="dxa"/>
        <w:tblLook w:val="04A0" w:firstRow="1" w:lastRow="0" w:firstColumn="1" w:lastColumn="0" w:noHBand="0" w:noVBand="1"/>
      </w:tblPr>
      <w:tblGrid>
        <w:gridCol w:w="5757"/>
        <w:gridCol w:w="1480"/>
        <w:gridCol w:w="1793"/>
      </w:tblGrid>
      <w:tr w:rsidR="00827D53">
        <w:trPr>
          <w:cantSplit/>
        </w:trPr>
        <w:tc>
          <w:tcPr>
            <w:tcW w:w="9261" w:type="dxa"/>
            <w:tcMar>
              <w:top w:w="15" w:type="dxa"/>
              <w:left w:w="15" w:type="dxa"/>
              <w:bottom w:w="15" w:type="dxa"/>
              <w:right w:w="15" w:type="dxa"/>
            </w:tcMar>
          </w:tcPr>
          <w:p w:rsidR="00827D53" w:rsidRDefault="00827D53">
            <w:pPr>
              <w:keepNext/>
              <w:keepLines/>
            </w:pPr>
          </w:p>
        </w:tc>
        <w:tc>
          <w:tcPr>
            <w:tcW w:w="2017"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Unit</w:t>
            </w:r>
          </w:p>
        </w:tc>
        <w:tc>
          <w:tcPr>
            <w:tcW w:w="2322"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Period</w:t>
            </w:r>
          </w:p>
        </w:tc>
      </w:tr>
      <w:tr w:rsidR="00827D53">
        <w:trPr>
          <w:cantSplit/>
        </w:trPr>
        <w:tc>
          <w:tcPr>
            <w:tcW w:w="926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2017" w:type="dxa"/>
            <w:tcMar>
              <w:top w:w="15" w:type="dxa"/>
              <w:left w:w="15" w:type="dxa"/>
              <w:bottom w:w="15" w:type="dxa"/>
              <w:right w:w="375" w:type="dxa"/>
            </w:tcMar>
          </w:tcPr>
          <w:p w:rsidR="00827D53" w:rsidRDefault="00000000">
            <w:pPr>
              <w:keepNext/>
              <w:keepLines/>
              <w:spacing w:after="0"/>
              <w:jc w:val="right"/>
            </w:pPr>
            <w:r>
              <w:rPr>
                <w:rFonts w:ascii="Courier New" w:hAnsi="Courier New"/>
                <w:color w:val="000000"/>
              </w:rPr>
              <w:t>$ 5.30</w:t>
            </w:r>
          </w:p>
        </w:tc>
        <w:tc>
          <w:tcPr>
            <w:tcW w:w="2322" w:type="dxa"/>
            <w:tcMar>
              <w:top w:w="15" w:type="dxa"/>
              <w:left w:w="15" w:type="dxa"/>
              <w:bottom w:w="15" w:type="dxa"/>
              <w:right w:w="15" w:type="dxa"/>
            </w:tcMar>
          </w:tcPr>
          <w:p w:rsidR="00827D53" w:rsidRDefault="00827D53">
            <w:pPr>
              <w:keepNext/>
              <w:keepLines/>
            </w:pPr>
          </w:p>
        </w:tc>
      </w:tr>
      <w:tr w:rsidR="00827D53">
        <w:trPr>
          <w:cantSplit/>
        </w:trPr>
        <w:tc>
          <w:tcPr>
            <w:tcW w:w="926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2017" w:type="dxa"/>
            <w:tcMar>
              <w:top w:w="15" w:type="dxa"/>
              <w:left w:w="15" w:type="dxa"/>
              <w:bottom w:w="15" w:type="dxa"/>
              <w:right w:w="375" w:type="dxa"/>
            </w:tcMar>
          </w:tcPr>
          <w:p w:rsidR="00827D53" w:rsidRDefault="00000000">
            <w:pPr>
              <w:keepNext/>
              <w:keepLines/>
              <w:spacing w:after="0"/>
              <w:jc w:val="right"/>
            </w:pPr>
            <w:r>
              <w:rPr>
                <w:rFonts w:ascii="Courier New" w:hAnsi="Courier New"/>
                <w:color w:val="000000"/>
              </w:rPr>
              <w:t>$ 3.50</w:t>
            </w:r>
          </w:p>
        </w:tc>
        <w:tc>
          <w:tcPr>
            <w:tcW w:w="2322" w:type="dxa"/>
            <w:tcMar>
              <w:top w:w="15" w:type="dxa"/>
              <w:left w:w="15" w:type="dxa"/>
              <w:bottom w:w="15" w:type="dxa"/>
              <w:right w:w="15" w:type="dxa"/>
            </w:tcMar>
          </w:tcPr>
          <w:p w:rsidR="00827D53" w:rsidRDefault="00827D53">
            <w:pPr>
              <w:keepNext/>
              <w:keepLines/>
            </w:pPr>
          </w:p>
        </w:tc>
      </w:tr>
      <w:tr w:rsidR="00827D53">
        <w:trPr>
          <w:cantSplit/>
        </w:trPr>
        <w:tc>
          <w:tcPr>
            <w:tcW w:w="926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2017" w:type="dxa"/>
            <w:tcMar>
              <w:top w:w="15" w:type="dxa"/>
              <w:left w:w="15" w:type="dxa"/>
              <w:bottom w:w="15" w:type="dxa"/>
              <w:right w:w="375" w:type="dxa"/>
            </w:tcMar>
          </w:tcPr>
          <w:p w:rsidR="00827D53" w:rsidRDefault="00000000">
            <w:pPr>
              <w:keepNext/>
              <w:keepLines/>
              <w:spacing w:after="0"/>
              <w:jc w:val="right"/>
            </w:pPr>
            <w:r>
              <w:rPr>
                <w:rFonts w:ascii="Courier New" w:hAnsi="Courier New"/>
                <w:color w:val="000000"/>
              </w:rPr>
              <w:t>$ 1.60</w:t>
            </w:r>
          </w:p>
        </w:tc>
        <w:tc>
          <w:tcPr>
            <w:tcW w:w="2322" w:type="dxa"/>
            <w:tcMar>
              <w:top w:w="15" w:type="dxa"/>
              <w:left w:w="15" w:type="dxa"/>
              <w:bottom w:w="15" w:type="dxa"/>
              <w:right w:w="15" w:type="dxa"/>
            </w:tcMar>
          </w:tcPr>
          <w:p w:rsidR="00827D53" w:rsidRDefault="00827D53">
            <w:pPr>
              <w:keepNext/>
              <w:keepLines/>
            </w:pPr>
          </w:p>
        </w:tc>
      </w:tr>
      <w:tr w:rsidR="00827D53">
        <w:trPr>
          <w:cantSplit/>
        </w:trPr>
        <w:tc>
          <w:tcPr>
            <w:tcW w:w="926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2017" w:type="dxa"/>
            <w:tcMar>
              <w:top w:w="15" w:type="dxa"/>
              <w:left w:w="15" w:type="dxa"/>
              <w:bottom w:w="15" w:type="dxa"/>
              <w:right w:w="15" w:type="dxa"/>
            </w:tcMar>
          </w:tcPr>
          <w:p w:rsidR="00827D53" w:rsidRDefault="00827D53">
            <w:pPr>
              <w:keepNext/>
              <w:keepLines/>
            </w:pPr>
          </w:p>
        </w:tc>
        <w:tc>
          <w:tcPr>
            <w:tcW w:w="2322"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$ 150,000</w:t>
            </w:r>
          </w:p>
        </w:tc>
      </w:tr>
      <w:tr w:rsidR="00827D53">
        <w:trPr>
          <w:cantSplit/>
        </w:trPr>
        <w:tc>
          <w:tcPr>
            <w:tcW w:w="926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2017" w:type="dxa"/>
            <w:tcMar>
              <w:top w:w="15" w:type="dxa"/>
              <w:left w:w="15" w:type="dxa"/>
              <w:bottom w:w="15" w:type="dxa"/>
              <w:right w:w="375" w:type="dxa"/>
            </w:tcMar>
          </w:tcPr>
          <w:p w:rsidR="00827D53" w:rsidRDefault="00000000">
            <w:pPr>
              <w:keepNext/>
              <w:keepLines/>
              <w:spacing w:after="0"/>
              <w:jc w:val="right"/>
            </w:pPr>
            <w:r>
              <w:rPr>
                <w:rFonts w:ascii="Courier New" w:hAnsi="Courier New"/>
                <w:color w:val="000000"/>
              </w:rPr>
              <w:t>$ 1.40</w:t>
            </w:r>
          </w:p>
        </w:tc>
        <w:tc>
          <w:tcPr>
            <w:tcW w:w="2322" w:type="dxa"/>
            <w:tcMar>
              <w:top w:w="15" w:type="dxa"/>
              <w:left w:w="15" w:type="dxa"/>
              <w:bottom w:w="15" w:type="dxa"/>
              <w:right w:w="15" w:type="dxa"/>
            </w:tcMar>
          </w:tcPr>
          <w:p w:rsidR="00827D53" w:rsidRDefault="00827D53">
            <w:pPr>
              <w:keepNext/>
              <w:keepLines/>
            </w:pPr>
          </w:p>
        </w:tc>
      </w:tr>
      <w:tr w:rsidR="00827D53">
        <w:trPr>
          <w:cantSplit/>
        </w:trPr>
        <w:tc>
          <w:tcPr>
            <w:tcW w:w="926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2017" w:type="dxa"/>
            <w:tcMar>
              <w:top w:w="15" w:type="dxa"/>
              <w:left w:w="15" w:type="dxa"/>
              <w:bottom w:w="15" w:type="dxa"/>
              <w:right w:w="375" w:type="dxa"/>
            </w:tcMar>
          </w:tcPr>
          <w:p w:rsidR="00827D53" w:rsidRDefault="00000000">
            <w:pPr>
              <w:keepNext/>
              <w:keepLines/>
              <w:spacing w:after="0"/>
              <w:jc w:val="right"/>
            </w:pPr>
            <w:r>
              <w:rPr>
                <w:rFonts w:ascii="Courier New" w:hAnsi="Courier New"/>
                <w:color w:val="000000"/>
              </w:rPr>
              <w:t>$ 0.45</w:t>
            </w:r>
          </w:p>
        </w:tc>
        <w:tc>
          <w:tcPr>
            <w:tcW w:w="2322" w:type="dxa"/>
            <w:tcMar>
              <w:top w:w="15" w:type="dxa"/>
              <w:left w:w="15" w:type="dxa"/>
              <w:bottom w:w="15" w:type="dxa"/>
              <w:right w:w="15" w:type="dxa"/>
            </w:tcMar>
          </w:tcPr>
          <w:p w:rsidR="00827D53" w:rsidRDefault="00827D53">
            <w:pPr>
              <w:keepNext/>
              <w:keepLines/>
            </w:pPr>
          </w:p>
        </w:tc>
      </w:tr>
      <w:tr w:rsidR="00827D53">
        <w:trPr>
          <w:cantSplit/>
        </w:trPr>
        <w:tc>
          <w:tcPr>
            <w:tcW w:w="926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and administrative expense</w:t>
            </w:r>
          </w:p>
        </w:tc>
        <w:tc>
          <w:tcPr>
            <w:tcW w:w="2017" w:type="dxa"/>
            <w:tcMar>
              <w:top w:w="15" w:type="dxa"/>
              <w:left w:w="15" w:type="dxa"/>
              <w:bottom w:w="15" w:type="dxa"/>
              <w:right w:w="15" w:type="dxa"/>
            </w:tcMar>
          </w:tcPr>
          <w:p w:rsidR="00827D53" w:rsidRDefault="00827D53">
            <w:pPr>
              <w:keepNext/>
              <w:keepLines/>
            </w:pPr>
          </w:p>
        </w:tc>
        <w:tc>
          <w:tcPr>
            <w:tcW w:w="2322"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$ 45,000</w:t>
            </w:r>
          </w:p>
        </w:tc>
      </w:tr>
    </w:tbl>
    <w:p w:rsidR="00827D53" w:rsidRDefault="00000000">
      <w:pPr>
        <w:keepNext/>
        <w:keepLines/>
        <w:spacing w:after="0"/>
        <w:ind w:left="360"/>
      </w:pPr>
      <w:r>
        <w:rPr>
          <w:rFonts w:ascii="Times New Roman"/>
          <w:b/>
          <w:color w:val="000000"/>
          <w:sz w:val="24"/>
        </w:rPr>
        <w:t>Required:</w:t>
      </w:r>
    </w:p>
    <w:p w:rsidR="00827D53" w:rsidRDefault="00000000">
      <w:pPr>
        <w:keepNext/>
        <w:keepLines/>
        <w:numPr>
          <w:ilvl w:val="4"/>
          <w:numId w:val="1"/>
        </w:numPr>
        <w:spacing w:after="0"/>
      </w:pPr>
      <w:r>
        <w:rPr>
          <w:rFonts w:ascii="Times New Roman"/>
          <w:sz w:val="24"/>
        </w:rPr>
        <w:t>If 10,000 units are produced, what is the total amount of direct manufacturing cost incurred? Note: Do not round intermediate calculations.</w:t>
      </w:r>
    </w:p>
    <w:p w:rsidR="00827D53" w:rsidRDefault="00000000">
      <w:pPr>
        <w:keepNext/>
        <w:keepLines/>
        <w:numPr>
          <w:ilvl w:val="4"/>
          <w:numId w:val="1"/>
        </w:numPr>
        <w:spacing w:after="0"/>
      </w:pPr>
      <w:r>
        <w:rPr>
          <w:rFonts w:ascii="Times New Roman"/>
          <w:sz w:val="24"/>
        </w:rPr>
        <w:t>If 10,000 units are produced, what is the total amount of indirect manufacturing costs incurred?</w:t>
      </w:r>
    </w:p>
    <w:p w:rsidR="00827D53" w:rsidRDefault="00000000">
      <w:pPr>
        <w:keepNext/>
        <w:keepLines/>
        <w:spacing w:after="0"/>
      </w:pPr>
      <w:r>
        <w:rPr>
          <w:rFonts w:ascii="Times New Roman"/>
          <w:sz w:val="24"/>
        </w:rPr>
        <w:br/>
      </w:r>
      <w:r>
        <w:rPr>
          <w:rFonts w:ascii="Times New Roman"/>
          <w:sz w:val="24"/>
        </w:rPr>
        <w:br/>
      </w:r>
      <w:r>
        <w:rPr>
          <w:rFonts w:ascii="Times New Roman"/>
          <w:sz w:val="24"/>
        </w:rPr>
        <w:br/>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Skolnick Corporation has provided the following information:</w:t>
      </w:r>
    </w:p>
    <w:tbl>
      <w:tblPr>
        <w:tblW w:w="0" w:type="auto"/>
        <w:tblInd w:w="360" w:type="dxa"/>
        <w:tblLook w:val="04A0" w:firstRow="1" w:lastRow="0" w:firstColumn="1" w:lastColumn="0" w:noHBand="0" w:noVBand="1"/>
      </w:tblPr>
      <w:tblGrid>
        <w:gridCol w:w="5757"/>
        <w:gridCol w:w="1480"/>
        <w:gridCol w:w="1793"/>
      </w:tblGrid>
      <w:tr w:rsidR="00827D53">
        <w:trPr>
          <w:cantSplit/>
        </w:trPr>
        <w:tc>
          <w:tcPr>
            <w:tcW w:w="9261" w:type="dxa"/>
            <w:tcMar>
              <w:top w:w="15" w:type="dxa"/>
              <w:left w:w="15" w:type="dxa"/>
              <w:bottom w:w="15" w:type="dxa"/>
              <w:right w:w="15" w:type="dxa"/>
            </w:tcMar>
          </w:tcPr>
          <w:p w:rsidR="00827D53" w:rsidRDefault="00827D53">
            <w:pPr>
              <w:keepNext/>
              <w:keepLines/>
            </w:pPr>
          </w:p>
        </w:tc>
        <w:tc>
          <w:tcPr>
            <w:tcW w:w="2017"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Unit</w:t>
            </w:r>
          </w:p>
        </w:tc>
        <w:tc>
          <w:tcPr>
            <w:tcW w:w="2322"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Period</w:t>
            </w:r>
          </w:p>
        </w:tc>
      </w:tr>
      <w:tr w:rsidR="00827D53">
        <w:trPr>
          <w:cantSplit/>
        </w:trPr>
        <w:tc>
          <w:tcPr>
            <w:tcW w:w="926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2017" w:type="dxa"/>
            <w:tcMar>
              <w:top w:w="15" w:type="dxa"/>
              <w:left w:w="15" w:type="dxa"/>
              <w:bottom w:w="15" w:type="dxa"/>
              <w:right w:w="375" w:type="dxa"/>
            </w:tcMar>
          </w:tcPr>
          <w:p w:rsidR="00827D53" w:rsidRDefault="00000000">
            <w:pPr>
              <w:keepNext/>
              <w:keepLines/>
              <w:spacing w:after="0"/>
              <w:jc w:val="right"/>
            </w:pPr>
            <w:r>
              <w:rPr>
                <w:rFonts w:ascii="Courier New" w:hAnsi="Courier New"/>
                <w:color w:val="000000"/>
              </w:rPr>
              <w:t>$ 5.70</w:t>
            </w:r>
          </w:p>
        </w:tc>
        <w:tc>
          <w:tcPr>
            <w:tcW w:w="2322" w:type="dxa"/>
            <w:tcMar>
              <w:top w:w="15" w:type="dxa"/>
              <w:left w:w="15" w:type="dxa"/>
              <w:bottom w:w="15" w:type="dxa"/>
              <w:right w:w="15" w:type="dxa"/>
            </w:tcMar>
          </w:tcPr>
          <w:p w:rsidR="00827D53" w:rsidRDefault="00827D53">
            <w:pPr>
              <w:keepNext/>
              <w:keepLines/>
            </w:pPr>
          </w:p>
        </w:tc>
      </w:tr>
      <w:tr w:rsidR="00827D53">
        <w:trPr>
          <w:cantSplit/>
        </w:trPr>
        <w:tc>
          <w:tcPr>
            <w:tcW w:w="926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2017" w:type="dxa"/>
            <w:tcMar>
              <w:top w:w="15" w:type="dxa"/>
              <w:left w:w="15" w:type="dxa"/>
              <w:bottom w:w="15" w:type="dxa"/>
              <w:right w:w="375" w:type="dxa"/>
            </w:tcMar>
          </w:tcPr>
          <w:p w:rsidR="00827D53" w:rsidRDefault="00000000">
            <w:pPr>
              <w:keepNext/>
              <w:keepLines/>
              <w:spacing w:after="0"/>
              <w:jc w:val="right"/>
            </w:pPr>
            <w:r>
              <w:rPr>
                <w:rFonts w:ascii="Courier New" w:hAnsi="Courier New"/>
                <w:color w:val="000000"/>
              </w:rPr>
              <w:t>$ 3.60</w:t>
            </w:r>
          </w:p>
        </w:tc>
        <w:tc>
          <w:tcPr>
            <w:tcW w:w="2322" w:type="dxa"/>
            <w:tcMar>
              <w:top w:w="15" w:type="dxa"/>
              <w:left w:w="15" w:type="dxa"/>
              <w:bottom w:w="15" w:type="dxa"/>
              <w:right w:w="15" w:type="dxa"/>
            </w:tcMar>
          </w:tcPr>
          <w:p w:rsidR="00827D53" w:rsidRDefault="00827D53">
            <w:pPr>
              <w:keepNext/>
              <w:keepLines/>
            </w:pPr>
          </w:p>
        </w:tc>
      </w:tr>
      <w:tr w:rsidR="00827D53">
        <w:trPr>
          <w:cantSplit/>
        </w:trPr>
        <w:tc>
          <w:tcPr>
            <w:tcW w:w="926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2017" w:type="dxa"/>
            <w:tcMar>
              <w:top w:w="15" w:type="dxa"/>
              <w:left w:w="15" w:type="dxa"/>
              <w:bottom w:w="15" w:type="dxa"/>
              <w:right w:w="375" w:type="dxa"/>
            </w:tcMar>
          </w:tcPr>
          <w:p w:rsidR="00827D53" w:rsidRDefault="00000000">
            <w:pPr>
              <w:keepNext/>
              <w:keepLines/>
              <w:spacing w:after="0"/>
              <w:jc w:val="right"/>
            </w:pPr>
            <w:r>
              <w:rPr>
                <w:rFonts w:ascii="Courier New" w:hAnsi="Courier New"/>
                <w:color w:val="000000"/>
              </w:rPr>
              <w:t>$ 1.50</w:t>
            </w:r>
          </w:p>
        </w:tc>
        <w:tc>
          <w:tcPr>
            <w:tcW w:w="2322" w:type="dxa"/>
            <w:tcMar>
              <w:top w:w="15" w:type="dxa"/>
              <w:left w:w="15" w:type="dxa"/>
              <w:bottom w:w="15" w:type="dxa"/>
              <w:right w:w="15" w:type="dxa"/>
            </w:tcMar>
          </w:tcPr>
          <w:p w:rsidR="00827D53" w:rsidRDefault="00827D53">
            <w:pPr>
              <w:keepNext/>
              <w:keepLines/>
            </w:pPr>
          </w:p>
        </w:tc>
      </w:tr>
      <w:tr w:rsidR="00827D53">
        <w:trPr>
          <w:cantSplit/>
        </w:trPr>
        <w:tc>
          <w:tcPr>
            <w:tcW w:w="926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2017" w:type="dxa"/>
            <w:tcMar>
              <w:top w:w="15" w:type="dxa"/>
              <w:left w:w="15" w:type="dxa"/>
              <w:bottom w:w="15" w:type="dxa"/>
              <w:right w:w="15" w:type="dxa"/>
            </w:tcMar>
          </w:tcPr>
          <w:p w:rsidR="00827D53" w:rsidRDefault="00827D53">
            <w:pPr>
              <w:keepNext/>
              <w:keepLines/>
            </w:pPr>
          </w:p>
        </w:tc>
        <w:tc>
          <w:tcPr>
            <w:tcW w:w="2322"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$ 121,500</w:t>
            </w:r>
          </w:p>
        </w:tc>
      </w:tr>
      <w:tr w:rsidR="00827D53">
        <w:trPr>
          <w:cantSplit/>
        </w:trPr>
        <w:tc>
          <w:tcPr>
            <w:tcW w:w="926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2017" w:type="dxa"/>
            <w:tcMar>
              <w:top w:w="15" w:type="dxa"/>
              <w:left w:w="15" w:type="dxa"/>
              <w:bottom w:w="15" w:type="dxa"/>
              <w:right w:w="375" w:type="dxa"/>
            </w:tcMar>
          </w:tcPr>
          <w:p w:rsidR="00827D53" w:rsidRDefault="00000000">
            <w:pPr>
              <w:keepNext/>
              <w:keepLines/>
              <w:spacing w:after="0"/>
              <w:jc w:val="right"/>
            </w:pPr>
            <w:r>
              <w:rPr>
                <w:rFonts w:ascii="Courier New" w:hAnsi="Courier New"/>
                <w:color w:val="000000"/>
              </w:rPr>
              <w:t>$ 1.00</w:t>
            </w:r>
          </w:p>
        </w:tc>
        <w:tc>
          <w:tcPr>
            <w:tcW w:w="2322" w:type="dxa"/>
            <w:tcMar>
              <w:top w:w="15" w:type="dxa"/>
              <w:left w:w="15" w:type="dxa"/>
              <w:bottom w:w="15" w:type="dxa"/>
              <w:right w:w="15" w:type="dxa"/>
            </w:tcMar>
          </w:tcPr>
          <w:p w:rsidR="00827D53" w:rsidRDefault="00827D53">
            <w:pPr>
              <w:keepNext/>
              <w:keepLines/>
            </w:pPr>
          </w:p>
        </w:tc>
      </w:tr>
      <w:tr w:rsidR="00827D53">
        <w:trPr>
          <w:cantSplit/>
        </w:trPr>
        <w:tc>
          <w:tcPr>
            <w:tcW w:w="926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2017" w:type="dxa"/>
            <w:tcMar>
              <w:top w:w="15" w:type="dxa"/>
              <w:left w:w="15" w:type="dxa"/>
              <w:bottom w:w="15" w:type="dxa"/>
              <w:right w:w="375" w:type="dxa"/>
            </w:tcMar>
          </w:tcPr>
          <w:p w:rsidR="00827D53" w:rsidRDefault="00000000">
            <w:pPr>
              <w:keepNext/>
              <w:keepLines/>
              <w:spacing w:after="0"/>
              <w:jc w:val="right"/>
            </w:pPr>
            <w:r>
              <w:rPr>
                <w:rFonts w:ascii="Courier New" w:hAnsi="Courier New"/>
                <w:color w:val="000000"/>
              </w:rPr>
              <w:t>$ 0.45</w:t>
            </w:r>
          </w:p>
        </w:tc>
        <w:tc>
          <w:tcPr>
            <w:tcW w:w="2322" w:type="dxa"/>
            <w:tcMar>
              <w:top w:w="15" w:type="dxa"/>
              <w:left w:w="15" w:type="dxa"/>
              <w:bottom w:w="15" w:type="dxa"/>
              <w:right w:w="15" w:type="dxa"/>
            </w:tcMar>
          </w:tcPr>
          <w:p w:rsidR="00827D53" w:rsidRDefault="00827D53">
            <w:pPr>
              <w:keepNext/>
              <w:keepLines/>
            </w:pPr>
          </w:p>
        </w:tc>
      </w:tr>
      <w:tr w:rsidR="00827D53">
        <w:trPr>
          <w:cantSplit/>
        </w:trPr>
        <w:tc>
          <w:tcPr>
            <w:tcW w:w="926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and administrative expense</w:t>
            </w:r>
          </w:p>
        </w:tc>
        <w:tc>
          <w:tcPr>
            <w:tcW w:w="2017" w:type="dxa"/>
            <w:tcMar>
              <w:top w:w="15" w:type="dxa"/>
              <w:left w:w="15" w:type="dxa"/>
              <w:bottom w:w="15" w:type="dxa"/>
              <w:right w:w="15" w:type="dxa"/>
            </w:tcMar>
          </w:tcPr>
          <w:p w:rsidR="00827D53" w:rsidRDefault="00827D53">
            <w:pPr>
              <w:keepNext/>
              <w:keepLines/>
            </w:pPr>
          </w:p>
        </w:tc>
        <w:tc>
          <w:tcPr>
            <w:tcW w:w="2322"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$ 36,450</w:t>
            </w:r>
          </w:p>
        </w:tc>
      </w:tr>
    </w:tbl>
    <w:p w:rsidR="00827D53" w:rsidRDefault="00000000">
      <w:pPr>
        <w:keepNext/>
        <w:keepLines/>
        <w:spacing w:after="0"/>
        <w:ind w:left="360"/>
      </w:pPr>
      <w:r>
        <w:rPr>
          <w:rFonts w:ascii="Times New Roman"/>
          <w:b/>
          <w:color w:val="000000"/>
          <w:sz w:val="24"/>
        </w:rPr>
        <w:t>Required:</w:t>
      </w:r>
    </w:p>
    <w:p w:rsidR="00827D53" w:rsidRDefault="00000000">
      <w:pPr>
        <w:keepNext/>
        <w:keepLines/>
        <w:numPr>
          <w:ilvl w:val="4"/>
          <w:numId w:val="1"/>
        </w:numPr>
        <w:spacing w:after="0"/>
      </w:pPr>
      <w:r>
        <w:rPr>
          <w:rFonts w:ascii="Times New Roman"/>
          <w:sz w:val="24"/>
        </w:rPr>
        <w:t>If 8,000 units are produced, what is the total amount of direct manufacturing cost incurred? Note: Do not round intermediate calculations.</w:t>
      </w:r>
    </w:p>
    <w:p w:rsidR="00827D53" w:rsidRDefault="00000000">
      <w:pPr>
        <w:keepNext/>
        <w:keepLines/>
        <w:numPr>
          <w:ilvl w:val="4"/>
          <w:numId w:val="1"/>
        </w:numPr>
        <w:spacing w:after="0"/>
      </w:pPr>
      <w:r>
        <w:rPr>
          <w:rFonts w:ascii="Times New Roman"/>
          <w:sz w:val="24"/>
        </w:rPr>
        <w:t>If 8,000 units are produced, what is the total amount of indirect manufacturing costs incurred?</w:t>
      </w:r>
    </w:p>
    <w:p w:rsidR="00827D53" w:rsidRDefault="00000000">
      <w:pPr>
        <w:keepNext/>
        <w:keepLines/>
        <w:spacing w:after="0"/>
      </w:pPr>
      <w:r>
        <w:rPr>
          <w:rFonts w:ascii="Times New Roman"/>
          <w:sz w:val="24"/>
        </w:rPr>
        <w:br/>
      </w:r>
      <w:r>
        <w:rPr>
          <w:rFonts w:ascii="Times New Roman"/>
          <w:sz w:val="24"/>
        </w:rPr>
        <w:br/>
      </w:r>
      <w:r>
        <w:rPr>
          <w:rFonts w:ascii="Times New Roman"/>
          <w:sz w:val="24"/>
        </w:rPr>
        <w:br/>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Karpowicz Corporation's relevant range of activity is 7,000 units to 11,000 units. When it produces and sells 9,000 units, its average costs per unit are as follows:</w:t>
      </w:r>
    </w:p>
    <w:tbl>
      <w:tblPr>
        <w:tblW w:w="0" w:type="auto"/>
        <w:tblInd w:w="360" w:type="dxa"/>
        <w:tblLook w:val="04A0" w:firstRow="1" w:lastRow="0" w:firstColumn="1" w:lastColumn="0" w:noHBand="0" w:noVBand="1"/>
      </w:tblPr>
      <w:tblGrid>
        <w:gridCol w:w="6939"/>
        <w:gridCol w:w="2301"/>
      </w:tblGrid>
      <w:tr w:rsidR="00827D53">
        <w:trPr>
          <w:cantSplit/>
        </w:trPr>
        <w:tc>
          <w:tcPr>
            <w:tcW w:w="8661" w:type="dxa"/>
            <w:tcMar>
              <w:top w:w="15" w:type="dxa"/>
              <w:left w:w="225" w:type="dxa"/>
              <w:bottom w:w="15" w:type="dxa"/>
              <w:right w:w="15" w:type="dxa"/>
            </w:tcMar>
          </w:tcPr>
          <w:p w:rsidR="00827D53" w:rsidRDefault="00827D53">
            <w:pPr>
              <w:keepNext/>
              <w:keepLines/>
            </w:pPr>
          </w:p>
        </w:tc>
        <w:tc>
          <w:tcPr>
            <w:tcW w:w="2639"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Average Cost per Unit</w:t>
            </w:r>
          </w:p>
        </w:tc>
      </w:tr>
      <w:tr w:rsidR="00827D53">
        <w:trPr>
          <w:cantSplit/>
        </w:trPr>
        <w:tc>
          <w:tcPr>
            <w:tcW w:w="866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2639" w:type="dxa"/>
            <w:tcMar>
              <w:top w:w="15" w:type="dxa"/>
              <w:left w:w="15" w:type="dxa"/>
              <w:bottom w:w="15" w:type="dxa"/>
              <w:right w:w="675" w:type="dxa"/>
            </w:tcMar>
          </w:tcPr>
          <w:p w:rsidR="00827D53" w:rsidRDefault="00000000">
            <w:pPr>
              <w:keepNext/>
              <w:keepLines/>
              <w:spacing w:after="0"/>
              <w:jc w:val="right"/>
            </w:pPr>
            <w:r>
              <w:rPr>
                <w:rFonts w:ascii="Courier New" w:hAnsi="Courier New"/>
                <w:color w:val="000000"/>
              </w:rPr>
              <w:t>$ 6.25</w:t>
            </w:r>
          </w:p>
        </w:tc>
      </w:tr>
      <w:tr w:rsidR="00827D53">
        <w:trPr>
          <w:cantSplit/>
        </w:trPr>
        <w:tc>
          <w:tcPr>
            <w:tcW w:w="866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2639" w:type="dxa"/>
            <w:tcMar>
              <w:top w:w="15" w:type="dxa"/>
              <w:left w:w="15" w:type="dxa"/>
              <w:bottom w:w="15" w:type="dxa"/>
              <w:right w:w="675" w:type="dxa"/>
            </w:tcMar>
          </w:tcPr>
          <w:p w:rsidR="00827D53" w:rsidRDefault="00000000">
            <w:pPr>
              <w:keepNext/>
              <w:keepLines/>
              <w:spacing w:after="0"/>
              <w:jc w:val="right"/>
            </w:pPr>
            <w:r>
              <w:rPr>
                <w:rFonts w:ascii="Courier New" w:hAnsi="Courier New"/>
                <w:color w:val="000000"/>
              </w:rPr>
              <w:t>$ 4.15</w:t>
            </w:r>
          </w:p>
        </w:tc>
      </w:tr>
      <w:tr w:rsidR="00827D53">
        <w:trPr>
          <w:cantSplit/>
        </w:trPr>
        <w:tc>
          <w:tcPr>
            <w:tcW w:w="866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2639" w:type="dxa"/>
            <w:tcMar>
              <w:top w:w="15" w:type="dxa"/>
              <w:left w:w="15" w:type="dxa"/>
              <w:bottom w:w="15" w:type="dxa"/>
              <w:right w:w="675" w:type="dxa"/>
            </w:tcMar>
          </w:tcPr>
          <w:p w:rsidR="00827D53" w:rsidRDefault="00000000">
            <w:pPr>
              <w:keepNext/>
              <w:keepLines/>
              <w:spacing w:after="0"/>
              <w:jc w:val="right"/>
            </w:pPr>
            <w:r>
              <w:rPr>
                <w:rFonts w:ascii="Courier New" w:hAnsi="Courier New"/>
                <w:color w:val="000000"/>
              </w:rPr>
              <w:t>$ 1.60</w:t>
            </w:r>
          </w:p>
        </w:tc>
      </w:tr>
      <w:tr w:rsidR="00827D53">
        <w:trPr>
          <w:cantSplit/>
        </w:trPr>
        <w:tc>
          <w:tcPr>
            <w:tcW w:w="866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2639" w:type="dxa"/>
            <w:tcMar>
              <w:top w:w="15" w:type="dxa"/>
              <w:left w:w="15" w:type="dxa"/>
              <w:bottom w:w="15" w:type="dxa"/>
              <w:right w:w="675" w:type="dxa"/>
            </w:tcMar>
          </w:tcPr>
          <w:p w:rsidR="00827D53" w:rsidRDefault="00000000">
            <w:pPr>
              <w:keepNext/>
              <w:keepLines/>
              <w:spacing w:after="0"/>
              <w:jc w:val="right"/>
            </w:pPr>
            <w:r>
              <w:rPr>
                <w:rFonts w:ascii="Courier New" w:hAnsi="Courier New"/>
                <w:color w:val="000000"/>
              </w:rPr>
              <w:t>$ 12.60</w:t>
            </w:r>
          </w:p>
        </w:tc>
      </w:tr>
      <w:tr w:rsidR="00827D53">
        <w:trPr>
          <w:cantSplit/>
        </w:trPr>
        <w:tc>
          <w:tcPr>
            <w:tcW w:w="866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expense</w:t>
            </w:r>
          </w:p>
        </w:tc>
        <w:tc>
          <w:tcPr>
            <w:tcW w:w="2639" w:type="dxa"/>
            <w:tcMar>
              <w:top w:w="15" w:type="dxa"/>
              <w:left w:w="15" w:type="dxa"/>
              <w:bottom w:w="15" w:type="dxa"/>
              <w:right w:w="675" w:type="dxa"/>
            </w:tcMar>
          </w:tcPr>
          <w:p w:rsidR="00827D53" w:rsidRDefault="00000000">
            <w:pPr>
              <w:keepNext/>
              <w:keepLines/>
              <w:spacing w:after="0"/>
              <w:jc w:val="right"/>
            </w:pPr>
            <w:r>
              <w:rPr>
                <w:rFonts w:ascii="Courier New" w:hAnsi="Courier New"/>
                <w:color w:val="000000"/>
              </w:rPr>
              <w:t>$ 3.15</w:t>
            </w:r>
          </w:p>
        </w:tc>
      </w:tr>
      <w:tr w:rsidR="00827D53">
        <w:trPr>
          <w:cantSplit/>
        </w:trPr>
        <w:tc>
          <w:tcPr>
            <w:tcW w:w="866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administrative expense</w:t>
            </w:r>
          </w:p>
        </w:tc>
        <w:tc>
          <w:tcPr>
            <w:tcW w:w="2639" w:type="dxa"/>
            <w:tcMar>
              <w:top w:w="15" w:type="dxa"/>
              <w:left w:w="15" w:type="dxa"/>
              <w:bottom w:w="15" w:type="dxa"/>
              <w:right w:w="675" w:type="dxa"/>
            </w:tcMar>
          </w:tcPr>
          <w:p w:rsidR="00827D53" w:rsidRDefault="00000000">
            <w:pPr>
              <w:keepNext/>
              <w:keepLines/>
              <w:spacing w:after="0"/>
              <w:jc w:val="right"/>
            </w:pPr>
            <w:r>
              <w:rPr>
                <w:rFonts w:ascii="Courier New" w:hAnsi="Courier New"/>
                <w:color w:val="000000"/>
              </w:rPr>
              <w:t>$ 1.80</w:t>
            </w:r>
          </w:p>
        </w:tc>
      </w:tr>
      <w:tr w:rsidR="00827D53">
        <w:trPr>
          <w:cantSplit/>
        </w:trPr>
        <w:tc>
          <w:tcPr>
            <w:tcW w:w="866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2639" w:type="dxa"/>
            <w:tcMar>
              <w:top w:w="15" w:type="dxa"/>
              <w:left w:w="15" w:type="dxa"/>
              <w:bottom w:w="15" w:type="dxa"/>
              <w:right w:w="675" w:type="dxa"/>
            </w:tcMar>
          </w:tcPr>
          <w:p w:rsidR="00827D53" w:rsidRDefault="00000000">
            <w:pPr>
              <w:keepNext/>
              <w:keepLines/>
              <w:spacing w:after="0"/>
              <w:jc w:val="right"/>
            </w:pPr>
            <w:r>
              <w:rPr>
                <w:rFonts w:ascii="Courier New" w:hAnsi="Courier New"/>
                <w:color w:val="000000"/>
              </w:rPr>
              <w:t>$ 1.50</w:t>
            </w:r>
          </w:p>
        </w:tc>
      </w:tr>
      <w:tr w:rsidR="00827D53">
        <w:trPr>
          <w:cantSplit/>
        </w:trPr>
        <w:tc>
          <w:tcPr>
            <w:tcW w:w="866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2639" w:type="dxa"/>
            <w:tcMar>
              <w:top w:w="15" w:type="dxa"/>
              <w:left w:w="15" w:type="dxa"/>
              <w:bottom w:w="15" w:type="dxa"/>
              <w:right w:w="675" w:type="dxa"/>
            </w:tcMar>
          </w:tcPr>
          <w:p w:rsidR="00827D53" w:rsidRDefault="00000000">
            <w:pPr>
              <w:keepNext/>
              <w:keepLines/>
              <w:spacing w:after="0"/>
              <w:jc w:val="right"/>
            </w:pPr>
            <w:r>
              <w:rPr>
                <w:rFonts w:ascii="Courier New" w:hAnsi="Courier New"/>
                <w:color w:val="000000"/>
              </w:rPr>
              <w:t>$ 0.45</w:t>
            </w:r>
          </w:p>
        </w:tc>
      </w:tr>
    </w:tbl>
    <w:p w:rsidR="00827D53" w:rsidRDefault="00000000">
      <w:pPr>
        <w:keepNext/>
        <w:keepLines/>
        <w:spacing w:after="0"/>
        <w:ind w:left="360"/>
      </w:pPr>
      <w:r>
        <w:rPr>
          <w:rFonts w:ascii="Times New Roman"/>
          <w:b/>
          <w:color w:val="000000"/>
          <w:sz w:val="24"/>
        </w:rPr>
        <w:t>Required:</w:t>
      </w:r>
    </w:p>
    <w:p w:rsidR="00827D53" w:rsidRDefault="00000000">
      <w:pPr>
        <w:keepNext/>
        <w:keepLines/>
        <w:numPr>
          <w:ilvl w:val="4"/>
          <w:numId w:val="1"/>
        </w:numPr>
        <w:spacing w:after="0"/>
      </w:pPr>
      <w:r>
        <w:rPr>
          <w:rFonts w:ascii="Times New Roman"/>
          <w:sz w:val="24"/>
        </w:rPr>
        <w:t>If the selling price is $21.40 per unit, what is the contribution margin per unit sold?</w:t>
      </w:r>
    </w:p>
    <w:p w:rsidR="00827D53" w:rsidRDefault="00000000">
      <w:pPr>
        <w:keepNext/>
        <w:keepLines/>
        <w:numPr>
          <w:ilvl w:val="4"/>
          <w:numId w:val="1"/>
        </w:numPr>
        <w:spacing w:after="0"/>
      </w:pPr>
      <w:r>
        <w:rPr>
          <w:rFonts w:ascii="Times New Roman"/>
          <w:sz w:val="24"/>
        </w:rPr>
        <w:t>If 8,000 units are produced, what is the total amount of direct manufacturing cost incurred?</w:t>
      </w:r>
    </w:p>
    <w:p w:rsidR="00827D53" w:rsidRDefault="00000000">
      <w:pPr>
        <w:keepNext/>
        <w:keepLines/>
        <w:numPr>
          <w:ilvl w:val="4"/>
          <w:numId w:val="1"/>
        </w:numPr>
        <w:spacing w:after="0"/>
      </w:pPr>
      <w:r>
        <w:rPr>
          <w:rFonts w:ascii="Times New Roman"/>
          <w:sz w:val="24"/>
        </w:rPr>
        <w:t>If 8,000 units are produced, what is the total amount of indirect manufacturing cost incurred?</w:t>
      </w:r>
    </w:p>
    <w:p w:rsidR="00827D53" w:rsidRDefault="00000000">
      <w:pPr>
        <w:keepNext/>
        <w:keepLines/>
        <w:numPr>
          <w:ilvl w:val="4"/>
          <w:numId w:val="1"/>
        </w:numPr>
        <w:spacing w:after="0"/>
      </w:pPr>
      <w:r>
        <w:rPr>
          <w:rFonts w:ascii="Times New Roman"/>
          <w:sz w:val="24"/>
        </w:rPr>
        <w:t>What incremental manufacturing cost will the company incur if it increases production from 9,000 to 9,001 units?</w:t>
      </w:r>
    </w:p>
    <w:p w:rsidR="00827D53" w:rsidRDefault="00000000">
      <w:pPr>
        <w:keepNext/>
        <w:keepLines/>
        <w:spacing w:after="0"/>
      </w:pPr>
      <w:r>
        <w:rPr>
          <w:rFonts w:ascii="Times New Roman"/>
          <w:sz w:val="24"/>
        </w:rPr>
        <w:br/>
      </w:r>
      <w:r>
        <w:rPr>
          <w:rFonts w:ascii="Times New Roman"/>
          <w:sz w:val="24"/>
        </w:rPr>
        <w:br/>
      </w:r>
      <w:r>
        <w:rPr>
          <w:rFonts w:ascii="Times New Roman"/>
          <w:sz w:val="24"/>
        </w:rPr>
        <w:br/>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Parlavecchio Corporation's relevant range of activity is 2,000 units to 6,000 units. When it produces and sells 4,000 units, its average costs per unit are as follows:</w:t>
      </w:r>
    </w:p>
    <w:tbl>
      <w:tblPr>
        <w:tblW w:w="0" w:type="auto"/>
        <w:tblInd w:w="360" w:type="dxa"/>
        <w:tblLook w:val="04A0" w:firstRow="1" w:lastRow="0" w:firstColumn="1" w:lastColumn="0" w:noHBand="0" w:noVBand="1"/>
      </w:tblPr>
      <w:tblGrid>
        <w:gridCol w:w="6997"/>
        <w:gridCol w:w="2243"/>
      </w:tblGrid>
      <w:tr w:rsidR="00827D53">
        <w:trPr>
          <w:cantSplit/>
        </w:trPr>
        <w:tc>
          <w:tcPr>
            <w:tcW w:w="8551" w:type="dxa"/>
            <w:tcMar>
              <w:top w:w="15" w:type="dxa"/>
              <w:left w:w="225" w:type="dxa"/>
              <w:bottom w:w="15" w:type="dxa"/>
              <w:right w:w="15" w:type="dxa"/>
            </w:tcMar>
          </w:tcPr>
          <w:p w:rsidR="00827D53" w:rsidRDefault="00827D53">
            <w:pPr>
              <w:keepNext/>
              <w:keepLines/>
            </w:pPr>
          </w:p>
        </w:tc>
        <w:tc>
          <w:tcPr>
            <w:tcW w:w="2549"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Average Cost per Unit</w:t>
            </w:r>
          </w:p>
        </w:tc>
      </w:tr>
      <w:tr w:rsidR="00827D53">
        <w:trPr>
          <w:cantSplit/>
        </w:trPr>
        <w:tc>
          <w:tcPr>
            <w:tcW w:w="855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2549" w:type="dxa"/>
            <w:tcMar>
              <w:top w:w="15" w:type="dxa"/>
              <w:left w:w="15" w:type="dxa"/>
              <w:bottom w:w="15" w:type="dxa"/>
              <w:right w:w="600" w:type="dxa"/>
            </w:tcMar>
          </w:tcPr>
          <w:p w:rsidR="00827D53" w:rsidRDefault="00000000">
            <w:pPr>
              <w:keepNext/>
              <w:keepLines/>
              <w:spacing w:after="0"/>
              <w:jc w:val="right"/>
            </w:pPr>
            <w:r>
              <w:rPr>
                <w:rFonts w:ascii="Courier New" w:hAnsi="Courier New"/>
                <w:color w:val="000000"/>
              </w:rPr>
              <w:t>$5.20</w:t>
            </w:r>
          </w:p>
        </w:tc>
      </w:tr>
      <w:tr w:rsidR="00827D53">
        <w:trPr>
          <w:cantSplit/>
        </w:trPr>
        <w:tc>
          <w:tcPr>
            <w:tcW w:w="855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2549" w:type="dxa"/>
            <w:tcMar>
              <w:top w:w="15" w:type="dxa"/>
              <w:left w:w="15" w:type="dxa"/>
              <w:bottom w:w="15" w:type="dxa"/>
              <w:right w:w="600" w:type="dxa"/>
            </w:tcMar>
          </w:tcPr>
          <w:p w:rsidR="00827D53" w:rsidRDefault="00000000">
            <w:pPr>
              <w:keepNext/>
              <w:keepLines/>
              <w:spacing w:after="0"/>
              <w:jc w:val="right"/>
            </w:pPr>
            <w:r>
              <w:rPr>
                <w:rFonts w:ascii="Courier New" w:hAnsi="Courier New"/>
                <w:color w:val="000000"/>
              </w:rPr>
              <w:t>$3.40</w:t>
            </w:r>
          </w:p>
        </w:tc>
      </w:tr>
      <w:tr w:rsidR="00827D53">
        <w:trPr>
          <w:cantSplit/>
        </w:trPr>
        <w:tc>
          <w:tcPr>
            <w:tcW w:w="855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2549" w:type="dxa"/>
            <w:tcMar>
              <w:top w:w="15" w:type="dxa"/>
              <w:left w:w="15" w:type="dxa"/>
              <w:bottom w:w="15" w:type="dxa"/>
              <w:right w:w="600" w:type="dxa"/>
            </w:tcMar>
          </w:tcPr>
          <w:p w:rsidR="00827D53" w:rsidRDefault="00000000">
            <w:pPr>
              <w:keepNext/>
              <w:keepLines/>
              <w:spacing w:after="0"/>
              <w:jc w:val="right"/>
            </w:pPr>
            <w:r>
              <w:rPr>
                <w:rFonts w:ascii="Courier New" w:hAnsi="Courier New"/>
                <w:color w:val="000000"/>
              </w:rPr>
              <w:t>$1.35</w:t>
            </w:r>
          </w:p>
        </w:tc>
      </w:tr>
      <w:tr w:rsidR="00827D53">
        <w:trPr>
          <w:cantSplit/>
        </w:trPr>
        <w:tc>
          <w:tcPr>
            <w:tcW w:w="855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2549" w:type="dxa"/>
            <w:tcMar>
              <w:top w:w="15" w:type="dxa"/>
              <w:left w:w="15" w:type="dxa"/>
              <w:bottom w:w="15" w:type="dxa"/>
              <w:right w:w="600" w:type="dxa"/>
            </w:tcMar>
          </w:tcPr>
          <w:p w:rsidR="00827D53" w:rsidRDefault="00000000">
            <w:pPr>
              <w:keepNext/>
              <w:keepLines/>
              <w:spacing w:after="0"/>
              <w:jc w:val="right"/>
            </w:pPr>
            <w:r>
              <w:rPr>
                <w:rFonts w:ascii="Courier New" w:hAnsi="Courier New"/>
                <w:color w:val="000000"/>
              </w:rPr>
              <w:t>$3.00</w:t>
            </w:r>
          </w:p>
        </w:tc>
      </w:tr>
      <w:tr w:rsidR="00827D53">
        <w:trPr>
          <w:cantSplit/>
        </w:trPr>
        <w:tc>
          <w:tcPr>
            <w:tcW w:w="855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expense</w:t>
            </w:r>
          </w:p>
        </w:tc>
        <w:tc>
          <w:tcPr>
            <w:tcW w:w="2549" w:type="dxa"/>
            <w:tcMar>
              <w:top w:w="15" w:type="dxa"/>
              <w:left w:w="15" w:type="dxa"/>
              <w:bottom w:w="15" w:type="dxa"/>
              <w:right w:w="600" w:type="dxa"/>
            </w:tcMar>
          </w:tcPr>
          <w:p w:rsidR="00827D53" w:rsidRDefault="00000000">
            <w:pPr>
              <w:keepNext/>
              <w:keepLines/>
              <w:spacing w:after="0"/>
              <w:jc w:val="right"/>
            </w:pPr>
            <w:r>
              <w:rPr>
                <w:rFonts w:ascii="Courier New" w:hAnsi="Courier New"/>
                <w:color w:val="000000"/>
              </w:rPr>
              <w:t>$0.70</w:t>
            </w:r>
          </w:p>
        </w:tc>
      </w:tr>
      <w:tr w:rsidR="00827D53">
        <w:trPr>
          <w:cantSplit/>
        </w:trPr>
        <w:tc>
          <w:tcPr>
            <w:tcW w:w="855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administrative expense</w:t>
            </w:r>
          </w:p>
        </w:tc>
        <w:tc>
          <w:tcPr>
            <w:tcW w:w="2549" w:type="dxa"/>
            <w:tcMar>
              <w:top w:w="15" w:type="dxa"/>
              <w:left w:w="15" w:type="dxa"/>
              <w:bottom w:w="15" w:type="dxa"/>
              <w:right w:w="600" w:type="dxa"/>
            </w:tcMar>
          </w:tcPr>
          <w:p w:rsidR="00827D53" w:rsidRDefault="00000000">
            <w:pPr>
              <w:keepNext/>
              <w:keepLines/>
              <w:spacing w:after="0"/>
              <w:jc w:val="right"/>
            </w:pPr>
            <w:r>
              <w:rPr>
                <w:rFonts w:ascii="Courier New" w:hAnsi="Courier New"/>
                <w:color w:val="000000"/>
              </w:rPr>
              <w:t>$0.40</w:t>
            </w:r>
          </w:p>
        </w:tc>
      </w:tr>
      <w:tr w:rsidR="00827D53">
        <w:trPr>
          <w:cantSplit/>
        </w:trPr>
        <w:tc>
          <w:tcPr>
            <w:tcW w:w="855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2549" w:type="dxa"/>
            <w:tcMar>
              <w:top w:w="15" w:type="dxa"/>
              <w:left w:w="15" w:type="dxa"/>
              <w:bottom w:w="15" w:type="dxa"/>
              <w:right w:w="600" w:type="dxa"/>
            </w:tcMar>
          </w:tcPr>
          <w:p w:rsidR="00827D53" w:rsidRDefault="00000000">
            <w:pPr>
              <w:keepNext/>
              <w:keepLines/>
              <w:spacing w:after="0"/>
              <w:jc w:val="right"/>
            </w:pPr>
            <w:r>
              <w:rPr>
                <w:rFonts w:ascii="Courier New" w:hAnsi="Courier New"/>
                <w:color w:val="000000"/>
              </w:rPr>
              <w:t>$1.50</w:t>
            </w:r>
          </w:p>
        </w:tc>
      </w:tr>
      <w:tr w:rsidR="00827D53">
        <w:trPr>
          <w:cantSplit/>
        </w:trPr>
        <w:tc>
          <w:tcPr>
            <w:tcW w:w="855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2549" w:type="dxa"/>
            <w:tcMar>
              <w:top w:w="15" w:type="dxa"/>
              <w:left w:w="15" w:type="dxa"/>
              <w:bottom w:w="15" w:type="dxa"/>
              <w:right w:w="600" w:type="dxa"/>
            </w:tcMar>
          </w:tcPr>
          <w:p w:rsidR="00827D53" w:rsidRDefault="00000000">
            <w:pPr>
              <w:keepNext/>
              <w:keepLines/>
              <w:spacing w:after="0"/>
              <w:jc w:val="right"/>
            </w:pPr>
            <w:r>
              <w:rPr>
                <w:rFonts w:ascii="Courier New" w:hAnsi="Courier New"/>
                <w:color w:val="000000"/>
              </w:rPr>
              <w:t>$0.45</w:t>
            </w:r>
          </w:p>
        </w:tc>
      </w:tr>
    </w:tbl>
    <w:p w:rsidR="00827D53" w:rsidRDefault="00000000">
      <w:pPr>
        <w:keepNext/>
        <w:keepLines/>
        <w:spacing w:after="0"/>
        <w:ind w:left="360"/>
      </w:pPr>
      <w:r>
        <w:rPr>
          <w:rFonts w:ascii="Times New Roman"/>
          <w:b/>
          <w:color w:val="000000"/>
          <w:sz w:val="24"/>
        </w:rPr>
        <w:t>Required:</w:t>
      </w:r>
    </w:p>
    <w:p w:rsidR="00827D53" w:rsidRDefault="00000000">
      <w:pPr>
        <w:keepNext/>
        <w:keepLines/>
        <w:numPr>
          <w:ilvl w:val="4"/>
          <w:numId w:val="1"/>
        </w:numPr>
        <w:spacing w:after="0"/>
      </w:pPr>
      <w:r>
        <w:rPr>
          <w:rFonts w:ascii="Times New Roman"/>
          <w:sz w:val="24"/>
        </w:rPr>
        <w:t>For financial reporting purposes, what is the total amount of product costs incurred to make 4,000 units?</w:t>
      </w:r>
    </w:p>
    <w:p w:rsidR="00827D53" w:rsidRDefault="00000000">
      <w:pPr>
        <w:keepNext/>
        <w:keepLines/>
        <w:numPr>
          <w:ilvl w:val="4"/>
          <w:numId w:val="1"/>
        </w:numPr>
        <w:spacing w:after="0"/>
      </w:pPr>
      <w:r>
        <w:rPr>
          <w:rFonts w:ascii="Times New Roman"/>
          <w:sz w:val="24"/>
        </w:rPr>
        <w:t>For financial reporting purposes, what is the total amount of period costs incurred to sell 4,000 units?</w:t>
      </w:r>
    </w:p>
    <w:p w:rsidR="00827D53" w:rsidRDefault="00000000">
      <w:pPr>
        <w:keepNext/>
        <w:keepLines/>
        <w:numPr>
          <w:ilvl w:val="4"/>
          <w:numId w:val="1"/>
        </w:numPr>
        <w:spacing w:after="0"/>
      </w:pPr>
      <w:r>
        <w:rPr>
          <w:rFonts w:ascii="Times New Roman"/>
          <w:sz w:val="24"/>
        </w:rPr>
        <w:t>If 5,000 units are sold, what is the variable cost per unit sold?</w:t>
      </w:r>
    </w:p>
    <w:p w:rsidR="00827D53" w:rsidRDefault="00000000">
      <w:pPr>
        <w:keepNext/>
        <w:keepLines/>
        <w:numPr>
          <w:ilvl w:val="4"/>
          <w:numId w:val="1"/>
        </w:numPr>
        <w:spacing w:after="0"/>
      </w:pPr>
      <w:r>
        <w:rPr>
          <w:rFonts w:ascii="Times New Roman"/>
          <w:sz w:val="24"/>
        </w:rPr>
        <w:t>If 5,000 units are sold, what is the total amount of variable costs related to the units sold?</w:t>
      </w:r>
    </w:p>
    <w:p w:rsidR="00827D53" w:rsidRDefault="00000000">
      <w:pPr>
        <w:keepNext/>
        <w:keepLines/>
        <w:numPr>
          <w:ilvl w:val="4"/>
          <w:numId w:val="1"/>
        </w:numPr>
        <w:spacing w:after="0"/>
      </w:pPr>
      <w:r>
        <w:rPr>
          <w:rFonts w:ascii="Times New Roman"/>
          <w:sz w:val="24"/>
        </w:rPr>
        <w:t>If 5,000 units are produced, what is the average fixed manufacturing cost per unit produced?</w:t>
      </w:r>
    </w:p>
    <w:p w:rsidR="00827D53" w:rsidRDefault="00000000">
      <w:pPr>
        <w:keepNext/>
        <w:keepLines/>
        <w:numPr>
          <w:ilvl w:val="4"/>
          <w:numId w:val="1"/>
        </w:numPr>
        <w:spacing w:after="0"/>
      </w:pPr>
      <w:r>
        <w:rPr>
          <w:rFonts w:ascii="Times New Roman"/>
          <w:sz w:val="24"/>
        </w:rPr>
        <w:t>If 5,000 units are produced, what is the total amount of fixed manufacturing cost incurred?</w:t>
      </w:r>
    </w:p>
    <w:p w:rsidR="00827D53" w:rsidRDefault="00000000">
      <w:pPr>
        <w:keepNext/>
        <w:keepLines/>
        <w:numPr>
          <w:ilvl w:val="4"/>
          <w:numId w:val="1"/>
        </w:numPr>
        <w:spacing w:after="0"/>
      </w:pPr>
      <w:r>
        <w:rPr>
          <w:rFonts w:ascii="Times New Roman"/>
          <w:sz w:val="24"/>
        </w:rPr>
        <w:t>If 5,000 units are produced, what is the total amount of manufacturing overhead cost incurred? What is this total amount expressed on a per unit basis?</w:t>
      </w:r>
    </w:p>
    <w:p w:rsidR="00827D53" w:rsidRDefault="00000000">
      <w:pPr>
        <w:keepNext/>
        <w:keepLines/>
        <w:spacing w:after="0"/>
      </w:pPr>
      <w:r>
        <w:rPr>
          <w:rFonts w:ascii="Times New Roman"/>
          <w:sz w:val="24"/>
        </w:rPr>
        <w:br/>
      </w:r>
      <w:r>
        <w:rPr>
          <w:rFonts w:ascii="Times New Roman"/>
          <w:sz w:val="24"/>
        </w:rPr>
        <w:br/>
      </w:r>
      <w:r>
        <w:rPr>
          <w:rFonts w:ascii="Times New Roman"/>
          <w:sz w:val="24"/>
        </w:rPr>
        <w:br/>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Menk Corporation has provided the following information:</w:t>
      </w:r>
    </w:p>
    <w:tbl>
      <w:tblPr>
        <w:tblW w:w="0" w:type="auto"/>
        <w:tblInd w:w="360" w:type="dxa"/>
        <w:tblLook w:val="04A0" w:firstRow="1" w:lastRow="0" w:firstColumn="1" w:lastColumn="0" w:noHBand="0" w:noVBand="1"/>
      </w:tblPr>
      <w:tblGrid>
        <w:gridCol w:w="6072"/>
        <w:gridCol w:w="1549"/>
        <w:gridCol w:w="1619"/>
      </w:tblGrid>
      <w:tr w:rsidR="00827D53">
        <w:trPr>
          <w:cantSplit/>
        </w:trPr>
        <w:tc>
          <w:tcPr>
            <w:tcW w:w="9261" w:type="dxa"/>
            <w:tcMar>
              <w:top w:w="15" w:type="dxa"/>
              <w:left w:w="225" w:type="dxa"/>
              <w:bottom w:w="15" w:type="dxa"/>
              <w:right w:w="15" w:type="dxa"/>
            </w:tcMar>
          </w:tcPr>
          <w:p w:rsidR="00827D53" w:rsidRDefault="00827D53">
            <w:pPr>
              <w:keepNext/>
              <w:keepLines/>
            </w:pPr>
          </w:p>
        </w:tc>
        <w:tc>
          <w:tcPr>
            <w:tcW w:w="2114"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Unit</w:t>
            </w:r>
          </w:p>
        </w:tc>
        <w:tc>
          <w:tcPr>
            <w:tcW w:w="2125"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Period</w:t>
            </w:r>
          </w:p>
        </w:tc>
      </w:tr>
      <w:tr w:rsidR="00827D53">
        <w:trPr>
          <w:cantSplit/>
        </w:trPr>
        <w:tc>
          <w:tcPr>
            <w:tcW w:w="926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2114"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$ 6.25</w:t>
            </w:r>
          </w:p>
        </w:tc>
        <w:tc>
          <w:tcPr>
            <w:tcW w:w="2125" w:type="dxa"/>
            <w:tcMar>
              <w:top w:w="15" w:type="dxa"/>
              <w:left w:w="15" w:type="dxa"/>
              <w:bottom w:w="15" w:type="dxa"/>
              <w:right w:w="15" w:type="dxa"/>
            </w:tcMar>
          </w:tcPr>
          <w:p w:rsidR="00827D53" w:rsidRDefault="00827D53">
            <w:pPr>
              <w:keepNext/>
              <w:keepLines/>
            </w:pPr>
          </w:p>
        </w:tc>
      </w:tr>
      <w:tr w:rsidR="00827D53">
        <w:trPr>
          <w:cantSplit/>
        </w:trPr>
        <w:tc>
          <w:tcPr>
            <w:tcW w:w="926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2114"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$ 3.25</w:t>
            </w:r>
          </w:p>
        </w:tc>
        <w:tc>
          <w:tcPr>
            <w:tcW w:w="2125" w:type="dxa"/>
            <w:tcMar>
              <w:top w:w="15" w:type="dxa"/>
              <w:left w:w="15" w:type="dxa"/>
              <w:bottom w:w="15" w:type="dxa"/>
              <w:right w:w="15" w:type="dxa"/>
            </w:tcMar>
          </w:tcPr>
          <w:p w:rsidR="00827D53" w:rsidRDefault="00827D53">
            <w:pPr>
              <w:keepNext/>
              <w:keepLines/>
            </w:pPr>
          </w:p>
        </w:tc>
      </w:tr>
      <w:tr w:rsidR="00827D53">
        <w:trPr>
          <w:cantSplit/>
        </w:trPr>
        <w:tc>
          <w:tcPr>
            <w:tcW w:w="926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2114"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$ 1.45</w:t>
            </w:r>
          </w:p>
        </w:tc>
        <w:tc>
          <w:tcPr>
            <w:tcW w:w="2125" w:type="dxa"/>
            <w:tcMar>
              <w:top w:w="15" w:type="dxa"/>
              <w:left w:w="15" w:type="dxa"/>
              <w:bottom w:w="15" w:type="dxa"/>
              <w:right w:w="15" w:type="dxa"/>
            </w:tcMar>
          </w:tcPr>
          <w:p w:rsidR="00827D53" w:rsidRDefault="00827D53">
            <w:pPr>
              <w:keepNext/>
              <w:keepLines/>
            </w:pPr>
          </w:p>
        </w:tc>
      </w:tr>
      <w:tr w:rsidR="00827D53">
        <w:trPr>
          <w:cantSplit/>
        </w:trPr>
        <w:tc>
          <w:tcPr>
            <w:tcW w:w="926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2114" w:type="dxa"/>
            <w:tcMar>
              <w:top w:w="15" w:type="dxa"/>
              <w:left w:w="15" w:type="dxa"/>
              <w:bottom w:w="15" w:type="dxa"/>
              <w:right w:w="15" w:type="dxa"/>
            </w:tcMar>
          </w:tcPr>
          <w:p w:rsidR="00827D53" w:rsidRDefault="00827D53">
            <w:pPr>
              <w:keepNext/>
              <w:keepLines/>
            </w:pPr>
          </w:p>
        </w:tc>
        <w:tc>
          <w:tcPr>
            <w:tcW w:w="2125" w:type="dxa"/>
            <w:tcMar>
              <w:top w:w="15" w:type="dxa"/>
              <w:left w:w="15" w:type="dxa"/>
              <w:bottom w:w="15" w:type="dxa"/>
              <w:right w:w="180" w:type="dxa"/>
            </w:tcMar>
          </w:tcPr>
          <w:p w:rsidR="00827D53" w:rsidRDefault="00000000">
            <w:pPr>
              <w:keepNext/>
              <w:keepLines/>
              <w:spacing w:after="0"/>
              <w:jc w:val="right"/>
            </w:pPr>
            <w:r>
              <w:rPr>
                <w:rFonts w:ascii="Courier New" w:hAnsi="Courier New"/>
                <w:color w:val="000000"/>
              </w:rPr>
              <w:t>$ 18,000</w:t>
            </w:r>
          </w:p>
        </w:tc>
      </w:tr>
      <w:tr w:rsidR="00827D53">
        <w:trPr>
          <w:cantSplit/>
        </w:trPr>
        <w:tc>
          <w:tcPr>
            <w:tcW w:w="926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2114"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$ 0.50</w:t>
            </w:r>
          </w:p>
        </w:tc>
        <w:tc>
          <w:tcPr>
            <w:tcW w:w="2125" w:type="dxa"/>
            <w:tcMar>
              <w:top w:w="15" w:type="dxa"/>
              <w:left w:w="15" w:type="dxa"/>
              <w:bottom w:w="15" w:type="dxa"/>
              <w:right w:w="15" w:type="dxa"/>
            </w:tcMar>
          </w:tcPr>
          <w:p w:rsidR="00827D53" w:rsidRDefault="00827D53">
            <w:pPr>
              <w:keepNext/>
              <w:keepLines/>
            </w:pPr>
          </w:p>
        </w:tc>
      </w:tr>
      <w:tr w:rsidR="00827D53">
        <w:trPr>
          <w:cantSplit/>
        </w:trPr>
        <w:tc>
          <w:tcPr>
            <w:tcW w:w="926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2114"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$ 0.40</w:t>
            </w:r>
          </w:p>
        </w:tc>
        <w:tc>
          <w:tcPr>
            <w:tcW w:w="2125" w:type="dxa"/>
            <w:tcMar>
              <w:top w:w="15" w:type="dxa"/>
              <w:left w:w="15" w:type="dxa"/>
              <w:bottom w:w="15" w:type="dxa"/>
              <w:right w:w="15" w:type="dxa"/>
            </w:tcMar>
          </w:tcPr>
          <w:p w:rsidR="00827D53" w:rsidRDefault="00827D53">
            <w:pPr>
              <w:keepNext/>
              <w:keepLines/>
            </w:pPr>
          </w:p>
        </w:tc>
      </w:tr>
      <w:tr w:rsidR="00827D53">
        <w:trPr>
          <w:cantSplit/>
        </w:trPr>
        <w:tc>
          <w:tcPr>
            <w:tcW w:w="926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and administrative expense</w:t>
            </w:r>
          </w:p>
        </w:tc>
        <w:tc>
          <w:tcPr>
            <w:tcW w:w="2114" w:type="dxa"/>
            <w:tcMar>
              <w:top w:w="15" w:type="dxa"/>
              <w:left w:w="15" w:type="dxa"/>
              <w:bottom w:w="15" w:type="dxa"/>
              <w:right w:w="15" w:type="dxa"/>
            </w:tcMar>
          </w:tcPr>
          <w:p w:rsidR="00827D53" w:rsidRDefault="00827D53">
            <w:pPr>
              <w:keepNext/>
              <w:keepLines/>
            </w:pPr>
          </w:p>
        </w:tc>
        <w:tc>
          <w:tcPr>
            <w:tcW w:w="2125" w:type="dxa"/>
            <w:tcMar>
              <w:top w:w="15" w:type="dxa"/>
              <w:left w:w="15" w:type="dxa"/>
              <w:bottom w:w="15" w:type="dxa"/>
              <w:right w:w="180" w:type="dxa"/>
            </w:tcMar>
          </w:tcPr>
          <w:p w:rsidR="00827D53" w:rsidRDefault="00000000">
            <w:pPr>
              <w:keepNext/>
              <w:keepLines/>
              <w:spacing w:after="0"/>
              <w:jc w:val="right"/>
            </w:pPr>
            <w:r>
              <w:rPr>
                <w:rFonts w:ascii="Courier New" w:hAnsi="Courier New"/>
                <w:color w:val="000000"/>
              </w:rPr>
              <w:t>$ 9,000</w:t>
            </w:r>
          </w:p>
        </w:tc>
      </w:tr>
    </w:tbl>
    <w:p w:rsidR="00827D53" w:rsidRDefault="00000000">
      <w:pPr>
        <w:keepNext/>
        <w:keepLines/>
        <w:spacing w:after="0"/>
        <w:ind w:left="360"/>
      </w:pPr>
      <w:r>
        <w:rPr>
          <w:rFonts w:ascii="Times New Roman"/>
          <w:b/>
          <w:color w:val="000000"/>
          <w:sz w:val="24"/>
        </w:rPr>
        <w:t>Required:</w:t>
      </w:r>
    </w:p>
    <w:p w:rsidR="00827D53" w:rsidRDefault="00000000">
      <w:pPr>
        <w:keepNext/>
        <w:keepLines/>
        <w:numPr>
          <w:ilvl w:val="4"/>
          <w:numId w:val="1"/>
        </w:numPr>
        <w:spacing w:after="0"/>
      </w:pPr>
      <w:r>
        <w:rPr>
          <w:rFonts w:ascii="Times New Roman"/>
          <w:sz w:val="24"/>
        </w:rPr>
        <w:t>If 5,000 units are sold, what is the variable cost per unit sold?</w:t>
      </w:r>
    </w:p>
    <w:p w:rsidR="00827D53" w:rsidRDefault="00000000">
      <w:pPr>
        <w:keepNext/>
        <w:keepLines/>
        <w:numPr>
          <w:ilvl w:val="4"/>
          <w:numId w:val="1"/>
        </w:numPr>
        <w:spacing w:after="0"/>
      </w:pPr>
      <w:r>
        <w:rPr>
          <w:rFonts w:ascii="Times New Roman"/>
          <w:sz w:val="24"/>
        </w:rPr>
        <w:t>If 5,000 units are sold, what is the total amount of variable costs related to the units sold?</w:t>
      </w:r>
    </w:p>
    <w:p w:rsidR="00827D53" w:rsidRDefault="00000000">
      <w:pPr>
        <w:keepNext/>
        <w:keepLines/>
        <w:numPr>
          <w:ilvl w:val="4"/>
          <w:numId w:val="1"/>
        </w:numPr>
        <w:spacing w:after="0"/>
      </w:pPr>
      <w:r>
        <w:rPr>
          <w:rFonts w:ascii="Times New Roman"/>
          <w:sz w:val="24"/>
        </w:rPr>
        <w:t>If 5,000 units are produced, what is the total amount of manufacturing overhead cost incurred?</w:t>
      </w:r>
    </w:p>
    <w:p w:rsidR="00827D53" w:rsidRDefault="00000000">
      <w:pPr>
        <w:keepNext/>
        <w:keepLines/>
        <w:spacing w:after="0"/>
      </w:pPr>
      <w:r>
        <w:rPr>
          <w:rFonts w:ascii="Times New Roman"/>
          <w:sz w:val="24"/>
        </w:rPr>
        <w:br/>
      </w:r>
      <w:r>
        <w:rPr>
          <w:rFonts w:ascii="Times New Roman"/>
          <w:sz w:val="24"/>
        </w:rPr>
        <w:br/>
      </w:r>
      <w:r>
        <w:rPr>
          <w:rFonts w:ascii="Times New Roman"/>
          <w:sz w:val="24"/>
        </w:rPr>
        <w:br/>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A partial listing of costs incurred at Boylen Corporation during March appears below:</w:t>
      </w:r>
    </w:p>
    <w:tbl>
      <w:tblPr>
        <w:tblW w:w="0" w:type="auto"/>
        <w:tblInd w:w="360" w:type="dxa"/>
        <w:tblLook w:val="04A0" w:firstRow="1" w:lastRow="0" w:firstColumn="1" w:lastColumn="0" w:noHBand="0" w:noVBand="1"/>
      </w:tblPr>
      <w:tblGrid>
        <w:gridCol w:w="7195"/>
        <w:gridCol w:w="2255"/>
      </w:tblGrid>
      <w:tr w:rsidR="00827D53">
        <w:trPr>
          <w:cantSplit/>
        </w:trPr>
        <w:tc>
          <w:tcPr>
            <w:tcW w:w="929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2704" w:type="dxa"/>
            <w:tcMar>
              <w:top w:w="15" w:type="dxa"/>
              <w:left w:w="15" w:type="dxa"/>
              <w:bottom w:w="15" w:type="dxa"/>
              <w:right w:w="225" w:type="dxa"/>
            </w:tcMar>
          </w:tcPr>
          <w:p w:rsidR="00827D53" w:rsidRDefault="00000000">
            <w:pPr>
              <w:keepNext/>
              <w:keepLines/>
              <w:spacing w:after="0"/>
              <w:jc w:val="right"/>
            </w:pPr>
            <w:r>
              <w:rPr>
                <w:rFonts w:ascii="Courier New" w:hAnsi="Courier New"/>
                <w:color w:val="000000"/>
              </w:rPr>
              <w:t>$ 181,000</w:t>
            </w:r>
          </w:p>
        </w:tc>
      </w:tr>
      <w:tr w:rsidR="00827D53">
        <w:trPr>
          <w:cantSplit/>
        </w:trPr>
        <w:tc>
          <w:tcPr>
            <w:tcW w:w="929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Utilities, factory</w:t>
            </w:r>
          </w:p>
        </w:tc>
        <w:tc>
          <w:tcPr>
            <w:tcW w:w="2704" w:type="dxa"/>
            <w:tcMar>
              <w:top w:w="15" w:type="dxa"/>
              <w:left w:w="15" w:type="dxa"/>
              <w:bottom w:w="15" w:type="dxa"/>
              <w:right w:w="225" w:type="dxa"/>
            </w:tcMar>
          </w:tcPr>
          <w:p w:rsidR="00827D53" w:rsidRDefault="00000000">
            <w:pPr>
              <w:keepNext/>
              <w:keepLines/>
              <w:spacing w:after="0"/>
              <w:jc w:val="right"/>
            </w:pPr>
            <w:r>
              <w:rPr>
                <w:rFonts w:ascii="Courier New" w:hAnsi="Courier New"/>
                <w:color w:val="000000"/>
              </w:rPr>
              <w:t>$ 10,000</w:t>
            </w:r>
          </w:p>
        </w:tc>
      </w:tr>
      <w:tr w:rsidR="00827D53">
        <w:trPr>
          <w:cantSplit/>
        </w:trPr>
        <w:tc>
          <w:tcPr>
            <w:tcW w:w="929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2704" w:type="dxa"/>
            <w:tcMar>
              <w:top w:w="15" w:type="dxa"/>
              <w:left w:w="15" w:type="dxa"/>
              <w:bottom w:w="15" w:type="dxa"/>
              <w:right w:w="225" w:type="dxa"/>
            </w:tcMar>
          </w:tcPr>
          <w:p w:rsidR="00827D53" w:rsidRDefault="00000000">
            <w:pPr>
              <w:keepNext/>
              <w:keepLines/>
              <w:spacing w:after="0"/>
              <w:jc w:val="right"/>
            </w:pPr>
            <w:r>
              <w:rPr>
                <w:rFonts w:ascii="Courier New" w:hAnsi="Courier New"/>
                <w:color w:val="000000"/>
              </w:rPr>
              <w:t>$ 69,000</w:t>
            </w:r>
          </w:p>
        </w:tc>
      </w:tr>
      <w:tr w:rsidR="00827D53">
        <w:trPr>
          <w:cantSplit/>
        </w:trPr>
        <w:tc>
          <w:tcPr>
            <w:tcW w:w="929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Administrative salaries</w:t>
            </w:r>
          </w:p>
        </w:tc>
        <w:tc>
          <w:tcPr>
            <w:tcW w:w="2704" w:type="dxa"/>
            <w:tcMar>
              <w:top w:w="15" w:type="dxa"/>
              <w:left w:w="15" w:type="dxa"/>
              <w:bottom w:w="15" w:type="dxa"/>
              <w:right w:w="225" w:type="dxa"/>
            </w:tcMar>
          </w:tcPr>
          <w:p w:rsidR="00827D53" w:rsidRDefault="00000000">
            <w:pPr>
              <w:keepNext/>
              <w:keepLines/>
              <w:spacing w:after="0"/>
              <w:jc w:val="right"/>
            </w:pPr>
            <w:r>
              <w:rPr>
                <w:rFonts w:ascii="Courier New" w:hAnsi="Courier New"/>
                <w:color w:val="000000"/>
              </w:rPr>
              <w:t>$ 99,000</w:t>
            </w:r>
          </w:p>
        </w:tc>
      </w:tr>
      <w:tr w:rsidR="00827D53">
        <w:trPr>
          <w:cantSplit/>
        </w:trPr>
        <w:tc>
          <w:tcPr>
            <w:tcW w:w="929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Indirect labor</w:t>
            </w:r>
          </w:p>
        </w:tc>
        <w:tc>
          <w:tcPr>
            <w:tcW w:w="2704" w:type="dxa"/>
            <w:tcMar>
              <w:top w:w="15" w:type="dxa"/>
              <w:left w:w="15" w:type="dxa"/>
              <w:bottom w:w="15" w:type="dxa"/>
              <w:right w:w="225" w:type="dxa"/>
            </w:tcMar>
          </w:tcPr>
          <w:p w:rsidR="00827D53" w:rsidRDefault="00000000">
            <w:pPr>
              <w:keepNext/>
              <w:keepLines/>
              <w:spacing w:after="0"/>
              <w:jc w:val="right"/>
            </w:pPr>
            <w:r>
              <w:rPr>
                <w:rFonts w:ascii="Courier New" w:hAnsi="Courier New"/>
                <w:color w:val="000000"/>
              </w:rPr>
              <w:t>$ 32,000</w:t>
            </w:r>
          </w:p>
        </w:tc>
      </w:tr>
      <w:tr w:rsidR="00827D53">
        <w:trPr>
          <w:cantSplit/>
        </w:trPr>
        <w:tc>
          <w:tcPr>
            <w:tcW w:w="929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Advertising</w:t>
            </w:r>
          </w:p>
        </w:tc>
        <w:tc>
          <w:tcPr>
            <w:tcW w:w="2704" w:type="dxa"/>
            <w:tcMar>
              <w:top w:w="15" w:type="dxa"/>
              <w:left w:w="15" w:type="dxa"/>
              <w:bottom w:w="15" w:type="dxa"/>
              <w:right w:w="225" w:type="dxa"/>
            </w:tcMar>
          </w:tcPr>
          <w:p w:rsidR="00827D53" w:rsidRDefault="00000000">
            <w:pPr>
              <w:keepNext/>
              <w:keepLines/>
              <w:spacing w:after="0"/>
              <w:jc w:val="right"/>
            </w:pPr>
            <w:r>
              <w:rPr>
                <w:rFonts w:ascii="Courier New" w:hAnsi="Courier New"/>
                <w:color w:val="000000"/>
              </w:rPr>
              <w:t>$ 75,000</w:t>
            </w:r>
          </w:p>
        </w:tc>
      </w:tr>
      <w:tr w:rsidR="00827D53">
        <w:trPr>
          <w:cantSplit/>
        </w:trPr>
        <w:tc>
          <w:tcPr>
            <w:tcW w:w="929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Depreciation of production equipment</w:t>
            </w:r>
          </w:p>
        </w:tc>
        <w:tc>
          <w:tcPr>
            <w:tcW w:w="2704" w:type="dxa"/>
            <w:tcMar>
              <w:top w:w="15" w:type="dxa"/>
              <w:left w:w="15" w:type="dxa"/>
              <w:bottom w:w="15" w:type="dxa"/>
              <w:right w:w="225" w:type="dxa"/>
            </w:tcMar>
          </w:tcPr>
          <w:p w:rsidR="00827D53" w:rsidRDefault="00000000">
            <w:pPr>
              <w:keepNext/>
              <w:keepLines/>
              <w:spacing w:after="0"/>
              <w:jc w:val="right"/>
            </w:pPr>
            <w:r>
              <w:rPr>
                <w:rFonts w:ascii="Courier New" w:hAnsi="Courier New"/>
                <w:color w:val="000000"/>
              </w:rPr>
              <w:t>$ 28,000</w:t>
            </w:r>
          </w:p>
        </w:tc>
      </w:tr>
      <w:tr w:rsidR="00827D53">
        <w:trPr>
          <w:cantSplit/>
        </w:trPr>
        <w:tc>
          <w:tcPr>
            <w:tcW w:w="929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2704" w:type="dxa"/>
            <w:tcMar>
              <w:top w:w="15" w:type="dxa"/>
              <w:left w:w="15" w:type="dxa"/>
              <w:bottom w:w="15" w:type="dxa"/>
              <w:right w:w="225" w:type="dxa"/>
            </w:tcMar>
          </w:tcPr>
          <w:p w:rsidR="00827D53" w:rsidRDefault="00000000">
            <w:pPr>
              <w:keepNext/>
              <w:keepLines/>
              <w:spacing w:after="0"/>
              <w:jc w:val="right"/>
            </w:pPr>
            <w:r>
              <w:rPr>
                <w:rFonts w:ascii="Courier New" w:hAnsi="Courier New"/>
                <w:color w:val="000000"/>
              </w:rPr>
              <w:t>$ 120,000</w:t>
            </w:r>
          </w:p>
        </w:tc>
      </w:tr>
      <w:tr w:rsidR="00827D53">
        <w:trPr>
          <w:cantSplit/>
        </w:trPr>
        <w:tc>
          <w:tcPr>
            <w:tcW w:w="929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Depreciation of administrative equipment</w:t>
            </w:r>
          </w:p>
        </w:tc>
        <w:tc>
          <w:tcPr>
            <w:tcW w:w="2704" w:type="dxa"/>
            <w:tcMar>
              <w:top w:w="15" w:type="dxa"/>
              <w:left w:w="15" w:type="dxa"/>
              <w:bottom w:w="15" w:type="dxa"/>
              <w:right w:w="225" w:type="dxa"/>
            </w:tcMar>
          </w:tcPr>
          <w:p w:rsidR="00827D53" w:rsidRDefault="00000000">
            <w:pPr>
              <w:keepNext/>
              <w:keepLines/>
              <w:spacing w:after="0"/>
              <w:jc w:val="right"/>
            </w:pPr>
            <w:r>
              <w:rPr>
                <w:rFonts w:ascii="Courier New" w:hAnsi="Courier New"/>
                <w:color w:val="000000"/>
              </w:rPr>
              <w:t>$ 49,000</w:t>
            </w:r>
          </w:p>
        </w:tc>
      </w:tr>
    </w:tbl>
    <w:p w:rsidR="00827D53" w:rsidRDefault="00000000">
      <w:pPr>
        <w:keepNext/>
        <w:keepLines/>
        <w:spacing w:after="0"/>
        <w:ind w:left="360"/>
      </w:pPr>
      <w:r>
        <w:rPr>
          <w:rFonts w:ascii="Times New Roman"/>
          <w:b/>
          <w:color w:val="000000"/>
          <w:sz w:val="24"/>
        </w:rPr>
        <w:t>Required:</w:t>
      </w:r>
    </w:p>
    <w:p w:rsidR="00827D53" w:rsidRDefault="00000000">
      <w:pPr>
        <w:keepNext/>
        <w:keepLines/>
        <w:numPr>
          <w:ilvl w:val="4"/>
          <w:numId w:val="1"/>
        </w:numPr>
        <w:spacing w:after="0"/>
      </w:pPr>
      <w:r>
        <w:rPr>
          <w:rFonts w:ascii="Times New Roman"/>
          <w:sz w:val="24"/>
        </w:rPr>
        <w:t>What is the total amount of product cost listed above? Show your work.</w:t>
      </w:r>
    </w:p>
    <w:p w:rsidR="00827D53" w:rsidRDefault="00000000">
      <w:pPr>
        <w:keepNext/>
        <w:keepLines/>
        <w:numPr>
          <w:ilvl w:val="4"/>
          <w:numId w:val="1"/>
        </w:numPr>
        <w:spacing w:after="0"/>
      </w:pPr>
      <w:r>
        <w:rPr>
          <w:rFonts w:ascii="Times New Roman"/>
          <w:sz w:val="24"/>
        </w:rPr>
        <w:t>What is the total amount of period cost listed above? Show your work.</w:t>
      </w:r>
    </w:p>
    <w:p w:rsidR="00827D53" w:rsidRDefault="00000000">
      <w:pPr>
        <w:keepNext/>
        <w:keepLines/>
        <w:spacing w:after="0"/>
      </w:pPr>
      <w:r>
        <w:rPr>
          <w:rFonts w:ascii="Times New Roman"/>
          <w:sz w:val="24"/>
        </w:rPr>
        <w:br/>
      </w:r>
      <w:r>
        <w:rPr>
          <w:rFonts w:ascii="Times New Roman"/>
          <w:sz w:val="24"/>
        </w:rPr>
        <w:br/>
      </w:r>
      <w:r>
        <w:rPr>
          <w:rFonts w:ascii="Times New Roman"/>
          <w:sz w:val="24"/>
        </w:rPr>
        <w:br/>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Mary Tappin, an assistant Vice President at Galaxy Toys, was disturbed to find on her desk a memo from her boss, Gary Resnick, to the controller of the company. The memo appears below:</w:t>
      </w:r>
      <w:r>
        <w:rPr>
          <w:rFonts w:ascii="Times New Roman"/>
          <w:sz w:val="24"/>
        </w:rPr>
        <w:br/>
      </w:r>
      <w:r>
        <w:rPr>
          <w:rFonts w:ascii="Times New Roman"/>
          <w:color w:val="000000"/>
          <w:sz w:val="24"/>
        </w:rPr>
        <w:t>GALAXY TOYS INTERNAL MEMO</w:t>
      </w:r>
      <w:r>
        <w:rPr>
          <w:rFonts w:ascii="Times New Roman"/>
          <w:sz w:val="24"/>
        </w:rPr>
        <w:br/>
      </w:r>
      <w:r>
        <w:rPr>
          <w:rFonts w:ascii="Times New Roman"/>
          <w:color w:val="000000"/>
          <w:sz w:val="24"/>
        </w:rPr>
        <w:t>September 15</w:t>
      </w:r>
      <w:r>
        <w:rPr>
          <w:rFonts w:ascii="Times New Roman"/>
          <w:sz w:val="24"/>
        </w:rPr>
        <w:br/>
      </w:r>
      <w:r>
        <w:rPr>
          <w:rFonts w:ascii="Times New Roman"/>
          <w:color w:val="000000"/>
          <w:sz w:val="24"/>
        </w:rPr>
        <w:t>To: Harry Wilson, Controller</w:t>
      </w:r>
      <w:r>
        <w:rPr>
          <w:rFonts w:ascii="Times New Roman"/>
          <w:sz w:val="24"/>
        </w:rPr>
        <w:br/>
      </w:r>
      <w:r>
        <w:rPr>
          <w:rFonts w:ascii="Times New Roman"/>
          <w:color w:val="000000"/>
          <w:sz w:val="24"/>
        </w:rPr>
        <w:t>Fm: Gary Resnick, Executive Vice President</w:t>
      </w:r>
      <w:r>
        <w:rPr>
          <w:rFonts w:ascii="Times New Roman"/>
          <w:sz w:val="24"/>
        </w:rPr>
        <w:br/>
      </w:r>
      <w:r>
        <w:rPr>
          <w:rFonts w:ascii="Times New Roman"/>
          <w:color w:val="000000"/>
          <w:sz w:val="24"/>
        </w:rPr>
        <w:t>As you know, we won't start recording many sales until October when stores start accepting shipments from us for the Christmas season. Meanwhile, we are producing flat-out and are building up our finished goods inventories so that we will be ready to ship next month.</w:t>
      </w:r>
      <w:r>
        <w:rPr>
          <w:rFonts w:ascii="Times New Roman"/>
          <w:sz w:val="24"/>
        </w:rPr>
        <w:br/>
      </w:r>
      <w:r>
        <w:rPr>
          <w:rFonts w:ascii="Times New Roman"/>
          <w:color w:val="000000"/>
          <w:sz w:val="24"/>
        </w:rPr>
        <w:t>Unfortunately, we are in a bind right now since it looks like the net income for the quarter ending on September 30 is going to be pretty awful. This may get us in trouble with the bank since they always review the quarterly financial reports and may call in our loan if they don't like what they see. Is there any possibility that we could change the classification of some of our period costs to product costs-such as the rent on the finished goods warehouse?</w:t>
      </w:r>
      <w:r>
        <w:rPr>
          <w:rFonts w:ascii="Times New Roman"/>
          <w:sz w:val="24"/>
        </w:rPr>
        <w:br/>
      </w:r>
      <w:r>
        <w:rPr>
          <w:rFonts w:ascii="Times New Roman"/>
          <w:color w:val="000000"/>
          <w:sz w:val="24"/>
        </w:rPr>
        <w:t>Please let me know as soon as possible. The President is pushing for results.</w:t>
      </w:r>
      <w:r>
        <w:rPr>
          <w:rFonts w:ascii="Times New Roman"/>
          <w:sz w:val="24"/>
        </w:rPr>
        <w:br/>
      </w:r>
      <w:r>
        <w:rPr>
          <w:rFonts w:ascii="Times New Roman"/>
          <w:color w:val="000000"/>
          <w:sz w:val="24"/>
        </w:rPr>
        <w:t>Mary didn't know what to do about the memo. It wasn't intended for her, but its contents were alarming.</w:t>
      </w:r>
      <w:r>
        <w:rPr>
          <w:rFonts w:ascii="Times New Roman"/>
          <w:sz w:val="24"/>
        </w:rPr>
        <w:br/>
      </w:r>
      <w:r>
        <w:rPr>
          <w:rFonts w:ascii="Times New Roman"/>
          <w:b/>
          <w:color w:val="000000"/>
          <w:sz w:val="24"/>
        </w:rPr>
        <w:t>Required:</w:t>
      </w:r>
    </w:p>
    <w:p w:rsidR="00827D53" w:rsidRDefault="00000000">
      <w:pPr>
        <w:keepNext/>
        <w:keepLines/>
        <w:numPr>
          <w:ilvl w:val="4"/>
          <w:numId w:val="1"/>
        </w:numPr>
        <w:spacing w:after="0"/>
      </w:pPr>
      <w:r>
        <w:rPr>
          <w:rFonts w:ascii="Times New Roman"/>
          <w:sz w:val="24"/>
        </w:rPr>
        <w:t>Why has Gary Resnick suggested reclassifying some period costs as product costs?</w:t>
      </w:r>
    </w:p>
    <w:p w:rsidR="00827D53" w:rsidRDefault="00000000">
      <w:pPr>
        <w:keepNext/>
        <w:keepLines/>
        <w:numPr>
          <w:ilvl w:val="4"/>
          <w:numId w:val="1"/>
        </w:numPr>
        <w:spacing w:after="0"/>
      </w:pPr>
      <w:r>
        <w:rPr>
          <w:rFonts w:ascii="Times New Roman"/>
          <w:sz w:val="24"/>
        </w:rPr>
        <w:t>Why do you think Mary was alarmed about the memo?</w:t>
      </w:r>
    </w:p>
    <w:p w:rsidR="00827D53" w:rsidRDefault="00000000">
      <w:pPr>
        <w:keepNext/>
        <w:keepLines/>
        <w:spacing w:after="0"/>
      </w:pPr>
      <w:r>
        <w:rPr>
          <w:rFonts w:ascii="Times New Roman"/>
          <w:sz w:val="24"/>
        </w:rPr>
        <w:br/>
      </w:r>
      <w:r>
        <w:rPr>
          <w:rFonts w:ascii="Times New Roman"/>
          <w:sz w:val="24"/>
        </w:rPr>
        <w:br/>
      </w:r>
      <w:r>
        <w:rPr>
          <w:rFonts w:ascii="Times New Roman"/>
          <w:sz w:val="24"/>
        </w:rPr>
        <w:br/>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Marquess Corporation has provided the following partial listing of costs incurred during May:</w:t>
      </w:r>
    </w:p>
    <w:tbl>
      <w:tblPr>
        <w:tblW w:w="0" w:type="auto"/>
        <w:tblInd w:w="360" w:type="dxa"/>
        <w:tblLook w:val="04A0" w:firstRow="1" w:lastRow="0" w:firstColumn="1" w:lastColumn="0" w:noHBand="0" w:noVBand="1"/>
      </w:tblPr>
      <w:tblGrid>
        <w:gridCol w:w="7422"/>
        <w:gridCol w:w="2028"/>
      </w:tblGrid>
      <w:tr w:rsidR="00827D53">
        <w:trPr>
          <w:cantSplit/>
        </w:trPr>
        <w:tc>
          <w:tcPr>
            <w:tcW w:w="927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Marketing salaries</w:t>
            </w:r>
          </w:p>
        </w:tc>
        <w:tc>
          <w:tcPr>
            <w:tcW w:w="2328" w:type="dxa"/>
            <w:tcMar>
              <w:top w:w="15" w:type="dxa"/>
              <w:left w:w="15" w:type="dxa"/>
              <w:bottom w:w="15" w:type="dxa"/>
              <w:right w:w="225" w:type="dxa"/>
            </w:tcMar>
          </w:tcPr>
          <w:p w:rsidR="00827D53" w:rsidRDefault="00000000">
            <w:pPr>
              <w:keepNext/>
              <w:keepLines/>
              <w:spacing w:after="0"/>
              <w:jc w:val="right"/>
            </w:pPr>
            <w:r>
              <w:rPr>
                <w:rFonts w:ascii="Courier New" w:hAnsi="Courier New"/>
                <w:color w:val="000000"/>
              </w:rPr>
              <w:t>$ 39,000</w:t>
            </w:r>
          </w:p>
        </w:tc>
      </w:tr>
      <w:tr w:rsidR="00827D53">
        <w:trPr>
          <w:cantSplit/>
        </w:trPr>
        <w:tc>
          <w:tcPr>
            <w:tcW w:w="927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Property taxes, factory</w:t>
            </w:r>
          </w:p>
        </w:tc>
        <w:tc>
          <w:tcPr>
            <w:tcW w:w="2328" w:type="dxa"/>
            <w:tcMar>
              <w:top w:w="15" w:type="dxa"/>
              <w:left w:w="15" w:type="dxa"/>
              <w:bottom w:w="15" w:type="dxa"/>
              <w:right w:w="225" w:type="dxa"/>
            </w:tcMar>
          </w:tcPr>
          <w:p w:rsidR="00827D53" w:rsidRDefault="00000000">
            <w:pPr>
              <w:keepNext/>
              <w:keepLines/>
              <w:spacing w:after="0"/>
              <w:jc w:val="right"/>
            </w:pPr>
            <w:r>
              <w:rPr>
                <w:rFonts w:ascii="Courier New" w:hAnsi="Courier New"/>
                <w:color w:val="000000"/>
              </w:rPr>
              <w:t>$ 8,000</w:t>
            </w:r>
          </w:p>
        </w:tc>
      </w:tr>
      <w:tr w:rsidR="00827D53">
        <w:trPr>
          <w:cantSplit/>
        </w:trPr>
        <w:tc>
          <w:tcPr>
            <w:tcW w:w="927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Administrative travel</w:t>
            </w:r>
          </w:p>
        </w:tc>
        <w:tc>
          <w:tcPr>
            <w:tcW w:w="2328" w:type="dxa"/>
            <w:tcMar>
              <w:top w:w="15" w:type="dxa"/>
              <w:left w:w="15" w:type="dxa"/>
              <w:bottom w:w="15" w:type="dxa"/>
              <w:right w:w="225" w:type="dxa"/>
            </w:tcMar>
          </w:tcPr>
          <w:p w:rsidR="00827D53" w:rsidRDefault="00000000">
            <w:pPr>
              <w:keepNext/>
              <w:keepLines/>
              <w:spacing w:after="0"/>
              <w:jc w:val="right"/>
            </w:pPr>
            <w:r>
              <w:rPr>
                <w:rFonts w:ascii="Courier New" w:hAnsi="Courier New"/>
                <w:color w:val="000000"/>
              </w:rPr>
              <w:t>$ 102,000</w:t>
            </w:r>
          </w:p>
        </w:tc>
      </w:tr>
      <w:tr w:rsidR="00827D53">
        <w:trPr>
          <w:cantSplit/>
        </w:trPr>
        <w:tc>
          <w:tcPr>
            <w:tcW w:w="927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2328" w:type="dxa"/>
            <w:tcMar>
              <w:top w:w="15" w:type="dxa"/>
              <w:left w:w="15" w:type="dxa"/>
              <w:bottom w:w="15" w:type="dxa"/>
              <w:right w:w="225" w:type="dxa"/>
            </w:tcMar>
          </w:tcPr>
          <w:p w:rsidR="00827D53" w:rsidRDefault="00000000">
            <w:pPr>
              <w:keepNext/>
              <w:keepLines/>
              <w:spacing w:after="0"/>
              <w:jc w:val="right"/>
            </w:pPr>
            <w:r>
              <w:rPr>
                <w:rFonts w:ascii="Courier New" w:hAnsi="Courier New"/>
                <w:color w:val="000000"/>
              </w:rPr>
              <w:t>$ 73,000</w:t>
            </w:r>
          </w:p>
        </w:tc>
      </w:tr>
      <w:tr w:rsidR="00827D53">
        <w:trPr>
          <w:cantSplit/>
        </w:trPr>
        <w:tc>
          <w:tcPr>
            <w:tcW w:w="927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Indirect labor</w:t>
            </w:r>
          </w:p>
        </w:tc>
        <w:tc>
          <w:tcPr>
            <w:tcW w:w="2328" w:type="dxa"/>
            <w:tcMar>
              <w:top w:w="15" w:type="dxa"/>
              <w:left w:w="15" w:type="dxa"/>
              <w:bottom w:w="15" w:type="dxa"/>
              <w:right w:w="225" w:type="dxa"/>
            </w:tcMar>
          </w:tcPr>
          <w:p w:rsidR="00827D53" w:rsidRDefault="00000000">
            <w:pPr>
              <w:keepNext/>
              <w:keepLines/>
              <w:spacing w:after="0"/>
              <w:jc w:val="right"/>
            </w:pPr>
            <w:r>
              <w:rPr>
                <w:rFonts w:ascii="Courier New" w:hAnsi="Courier New"/>
                <w:color w:val="000000"/>
              </w:rPr>
              <w:t>$ 31,000</w:t>
            </w:r>
          </w:p>
        </w:tc>
      </w:tr>
      <w:tr w:rsidR="00827D53">
        <w:trPr>
          <w:cantSplit/>
        </w:trPr>
        <w:tc>
          <w:tcPr>
            <w:tcW w:w="927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2328" w:type="dxa"/>
            <w:tcMar>
              <w:top w:w="15" w:type="dxa"/>
              <w:left w:w="15" w:type="dxa"/>
              <w:bottom w:w="15" w:type="dxa"/>
              <w:right w:w="225" w:type="dxa"/>
            </w:tcMar>
          </w:tcPr>
          <w:p w:rsidR="00827D53" w:rsidRDefault="00000000">
            <w:pPr>
              <w:keepNext/>
              <w:keepLines/>
              <w:spacing w:after="0"/>
              <w:jc w:val="right"/>
            </w:pPr>
            <w:r>
              <w:rPr>
                <w:rFonts w:ascii="Courier New" w:hAnsi="Courier New"/>
                <w:color w:val="000000"/>
              </w:rPr>
              <w:t>$ 197,000</w:t>
            </w:r>
          </w:p>
        </w:tc>
      </w:tr>
      <w:tr w:rsidR="00827D53">
        <w:trPr>
          <w:cantSplit/>
        </w:trPr>
        <w:tc>
          <w:tcPr>
            <w:tcW w:w="927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Advertising</w:t>
            </w:r>
          </w:p>
        </w:tc>
        <w:tc>
          <w:tcPr>
            <w:tcW w:w="2328" w:type="dxa"/>
            <w:tcMar>
              <w:top w:w="15" w:type="dxa"/>
              <w:left w:w="15" w:type="dxa"/>
              <w:bottom w:w="15" w:type="dxa"/>
              <w:right w:w="225" w:type="dxa"/>
            </w:tcMar>
          </w:tcPr>
          <w:p w:rsidR="00827D53" w:rsidRDefault="00000000">
            <w:pPr>
              <w:keepNext/>
              <w:keepLines/>
              <w:spacing w:after="0"/>
              <w:jc w:val="right"/>
            </w:pPr>
            <w:r>
              <w:rPr>
                <w:rFonts w:ascii="Courier New" w:hAnsi="Courier New"/>
                <w:color w:val="000000"/>
              </w:rPr>
              <w:t>$ 145,000</w:t>
            </w:r>
          </w:p>
        </w:tc>
      </w:tr>
      <w:tr w:rsidR="00827D53">
        <w:trPr>
          <w:cantSplit/>
        </w:trPr>
        <w:tc>
          <w:tcPr>
            <w:tcW w:w="927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Depreciation of production equipment</w:t>
            </w:r>
          </w:p>
        </w:tc>
        <w:tc>
          <w:tcPr>
            <w:tcW w:w="2328" w:type="dxa"/>
            <w:tcMar>
              <w:top w:w="15" w:type="dxa"/>
              <w:left w:w="15" w:type="dxa"/>
              <w:bottom w:w="15" w:type="dxa"/>
              <w:right w:w="225" w:type="dxa"/>
            </w:tcMar>
          </w:tcPr>
          <w:p w:rsidR="00827D53" w:rsidRDefault="00000000">
            <w:pPr>
              <w:keepNext/>
              <w:keepLines/>
              <w:spacing w:after="0"/>
              <w:jc w:val="right"/>
            </w:pPr>
            <w:r>
              <w:rPr>
                <w:rFonts w:ascii="Courier New" w:hAnsi="Courier New"/>
                <w:color w:val="000000"/>
              </w:rPr>
              <w:t>$ 39,000</w:t>
            </w:r>
          </w:p>
        </w:tc>
      </w:tr>
      <w:tr w:rsidR="00827D53">
        <w:trPr>
          <w:cantSplit/>
        </w:trPr>
        <w:tc>
          <w:tcPr>
            <w:tcW w:w="927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2328" w:type="dxa"/>
            <w:tcMar>
              <w:top w:w="15" w:type="dxa"/>
              <w:left w:w="15" w:type="dxa"/>
              <w:bottom w:w="15" w:type="dxa"/>
              <w:right w:w="225" w:type="dxa"/>
            </w:tcMar>
          </w:tcPr>
          <w:p w:rsidR="00827D53" w:rsidRDefault="00000000">
            <w:pPr>
              <w:keepNext/>
              <w:keepLines/>
              <w:spacing w:after="0"/>
              <w:jc w:val="right"/>
            </w:pPr>
            <w:r>
              <w:rPr>
                <w:rFonts w:ascii="Courier New" w:hAnsi="Courier New"/>
                <w:color w:val="000000"/>
              </w:rPr>
              <w:t>$ 78,000</w:t>
            </w:r>
          </w:p>
        </w:tc>
      </w:tr>
    </w:tbl>
    <w:p w:rsidR="00827D53" w:rsidRDefault="00000000">
      <w:pPr>
        <w:keepNext/>
        <w:keepLines/>
        <w:spacing w:after="0"/>
        <w:ind w:left="360"/>
      </w:pPr>
      <w:r>
        <w:rPr>
          <w:rFonts w:ascii="Times New Roman"/>
          <w:b/>
          <w:color w:val="000000"/>
          <w:sz w:val="24"/>
        </w:rPr>
        <w:t>Required:</w:t>
      </w:r>
    </w:p>
    <w:p w:rsidR="00827D53" w:rsidRDefault="00000000">
      <w:pPr>
        <w:keepNext/>
        <w:keepLines/>
        <w:numPr>
          <w:ilvl w:val="4"/>
          <w:numId w:val="1"/>
        </w:numPr>
        <w:spacing w:after="0"/>
      </w:pPr>
      <w:r>
        <w:rPr>
          <w:rFonts w:ascii="Times New Roman"/>
          <w:sz w:val="24"/>
        </w:rPr>
        <w:t>What is the total amount of product cost listed above? Show your work.</w:t>
      </w:r>
    </w:p>
    <w:p w:rsidR="00827D53" w:rsidRDefault="00000000">
      <w:pPr>
        <w:keepNext/>
        <w:keepLines/>
        <w:numPr>
          <w:ilvl w:val="4"/>
          <w:numId w:val="1"/>
        </w:numPr>
        <w:spacing w:after="0"/>
      </w:pPr>
      <w:r>
        <w:rPr>
          <w:rFonts w:ascii="Times New Roman"/>
          <w:sz w:val="24"/>
        </w:rPr>
        <w:t>What is the total amount of period cost listed above? Show your work.</w:t>
      </w:r>
    </w:p>
    <w:p w:rsidR="00827D53" w:rsidRDefault="00000000">
      <w:pPr>
        <w:keepNext/>
        <w:keepLines/>
        <w:spacing w:after="0"/>
      </w:pPr>
      <w:r>
        <w:rPr>
          <w:rFonts w:ascii="Times New Roman"/>
          <w:sz w:val="24"/>
        </w:rPr>
        <w:br/>
      </w:r>
      <w:r>
        <w:rPr>
          <w:rFonts w:ascii="Times New Roman"/>
          <w:sz w:val="24"/>
        </w:rPr>
        <w:br/>
      </w:r>
      <w:r>
        <w:rPr>
          <w:rFonts w:ascii="Times New Roman"/>
          <w:sz w:val="24"/>
        </w:rPr>
        <w:br/>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Classify the following costs for an auto manufacturer as either direct materials, direct labor, manufacturing overhead, or period costs.</w:t>
      </w:r>
    </w:p>
    <w:tbl>
      <w:tblPr>
        <w:tblW w:w="0" w:type="auto"/>
        <w:tblInd w:w="360" w:type="dxa"/>
        <w:tblLook w:val="04A0" w:firstRow="1" w:lastRow="0" w:firstColumn="1" w:lastColumn="0" w:noHBand="0" w:noVBand="1"/>
      </w:tblPr>
      <w:tblGrid>
        <w:gridCol w:w="3542"/>
        <w:gridCol w:w="1388"/>
        <w:gridCol w:w="1077"/>
        <w:gridCol w:w="1932"/>
        <w:gridCol w:w="1226"/>
      </w:tblGrid>
      <w:tr w:rsidR="00827D53">
        <w:trPr>
          <w:cantSplit/>
        </w:trPr>
        <w:tc>
          <w:tcPr>
            <w:tcW w:w="9659" w:type="dxa"/>
            <w:tcMar>
              <w:top w:w="15" w:type="dxa"/>
              <w:left w:w="15" w:type="dxa"/>
              <w:bottom w:w="15" w:type="dxa"/>
              <w:right w:w="15" w:type="dxa"/>
            </w:tcMar>
          </w:tcPr>
          <w:p w:rsidR="00827D53" w:rsidRDefault="00827D53">
            <w:pPr>
              <w:keepNext/>
              <w:keepLines/>
            </w:pPr>
          </w:p>
        </w:tc>
        <w:tc>
          <w:tcPr>
            <w:tcW w:w="1989"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Direct Materials</w:t>
            </w:r>
          </w:p>
        </w:tc>
        <w:tc>
          <w:tcPr>
            <w:tcW w:w="1981"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Direct Labor</w:t>
            </w:r>
          </w:p>
        </w:tc>
        <w:tc>
          <w:tcPr>
            <w:tcW w:w="2590"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Manufacturing Overhead</w:t>
            </w:r>
          </w:p>
        </w:tc>
        <w:tc>
          <w:tcPr>
            <w:tcW w:w="2181" w:type="dxa"/>
            <w:tcMar>
              <w:top w:w="15" w:type="dxa"/>
              <w:left w:w="15" w:type="dxa"/>
              <w:bottom w:w="15" w:type="dxa"/>
              <w:right w:w="150" w:type="dxa"/>
            </w:tcMar>
          </w:tcPr>
          <w:p w:rsidR="00827D53" w:rsidRDefault="00000000">
            <w:pPr>
              <w:keepNext/>
              <w:keepLines/>
              <w:spacing w:after="0"/>
              <w:jc w:val="center"/>
            </w:pPr>
            <w:r>
              <w:rPr>
                <w:rFonts w:ascii="Courier New" w:hAnsi="Courier New"/>
                <w:b/>
                <w:color w:val="000000"/>
              </w:rPr>
              <w:t>Period Cost</w:t>
            </w:r>
          </w:p>
        </w:tc>
      </w:tr>
      <w:tr w:rsidR="00827D53">
        <w:trPr>
          <w:cantSplit/>
        </w:trPr>
        <w:tc>
          <w:tcPr>
            <w:tcW w:w="965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a. Steel used in automobiles</w:t>
            </w:r>
          </w:p>
        </w:tc>
        <w:tc>
          <w:tcPr>
            <w:tcW w:w="1989" w:type="dxa"/>
            <w:tcMar>
              <w:top w:w="15" w:type="dxa"/>
              <w:left w:w="15" w:type="dxa"/>
              <w:bottom w:w="15" w:type="dxa"/>
              <w:right w:w="15" w:type="dxa"/>
            </w:tcMar>
          </w:tcPr>
          <w:p w:rsidR="00827D53" w:rsidRDefault="00827D53">
            <w:pPr>
              <w:keepNext/>
              <w:keepLines/>
            </w:pPr>
          </w:p>
        </w:tc>
        <w:tc>
          <w:tcPr>
            <w:tcW w:w="1981" w:type="dxa"/>
            <w:tcMar>
              <w:top w:w="15" w:type="dxa"/>
              <w:left w:w="15" w:type="dxa"/>
              <w:bottom w:w="15" w:type="dxa"/>
              <w:right w:w="15" w:type="dxa"/>
            </w:tcMar>
          </w:tcPr>
          <w:p w:rsidR="00827D53" w:rsidRDefault="00827D53">
            <w:pPr>
              <w:keepNext/>
              <w:keepLines/>
            </w:pPr>
          </w:p>
        </w:tc>
        <w:tc>
          <w:tcPr>
            <w:tcW w:w="2590" w:type="dxa"/>
            <w:tcMar>
              <w:top w:w="15" w:type="dxa"/>
              <w:left w:w="15" w:type="dxa"/>
              <w:bottom w:w="15" w:type="dxa"/>
              <w:right w:w="15" w:type="dxa"/>
            </w:tcMar>
          </w:tcPr>
          <w:p w:rsidR="00827D53" w:rsidRDefault="00827D53">
            <w:pPr>
              <w:keepNext/>
              <w:keepLines/>
            </w:pPr>
          </w:p>
        </w:tc>
        <w:tc>
          <w:tcPr>
            <w:tcW w:w="2181" w:type="dxa"/>
            <w:tcMar>
              <w:top w:w="15" w:type="dxa"/>
              <w:left w:w="15" w:type="dxa"/>
              <w:bottom w:w="15" w:type="dxa"/>
              <w:right w:w="150" w:type="dxa"/>
            </w:tcMar>
          </w:tcPr>
          <w:p w:rsidR="00827D53" w:rsidRDefault="00827D53">
            <w:pPr>
              <w:keepNext/>
              <w:keepLines/>
            </w:pPr>
          </w:p>
        </w:tc>
      </w:tr>
      <w:tr w:rsidR="00827D53">
        <w:trPr>
          <w:cantSplit/>
        </w:trPr>
        <w:tc>
          <w:tcPr>
            <w:tcW w:w="965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b. Assembly department employee wages</w:t>
            </w:r>
          </w:p>
        </w:tc>
        <w:tc>
          <w:tcPr>
            <w:tcW w:w="1989" w:type="dxa"/>
            <w:tcMar>
              <w:top w:w="15" w:type="dxa"/>
              <w:left w:w="15" w:type="dxa"/>
              <w:bottom w:w="15" w:type="dxa"/>
              <w:right w:w="15" w:type="dxa"/>
            </w:tcMar>
          </w:tcPr>
          <w:p w:rsidR="00827D53" w:rsidRDefault="00827D53">
            <w:pPr>
              <w:keepNext/>
              <w:keepLines/>
            </w:pPr>
          </w:p>
        </w:tc>
        <w:tc>
          <w:tcPr>
            <w:tcW w:w="1981" w:type="dxa"/>
            <w:tcMar>
              <w:top w:w="15" w:type="dxa"/>
              <w:left w:w="15" w:type="dxa"/>
              <w:bottom w:w="15" w:type="dxa"/>
              <w:right w:w="15" w:type="dxa"/>
            </w:tcMar>
          </w:tcPr>
          <w:p w:rsidR="00827D53" w:rsidRDefault="00827D53">
            <w:pPr>
              <w:keepNext/>
              <w:keepLines/>
            </w:pPr>
          </w:p>
        </w:tc>
        <w:tc>
          <w:tcPr>
            <w:tcW w:w="2590" w:type="dxa"/>
            <w:tcMar>
              <w:top w:w="15" w:type="dxa"/>
              <w:left w:w="15" w:type="dxa"/>
              <w:bottom w:w="15" w:type="dxa"/>
              <w:right w:w="15" w:type="dxa"/>
            </w:tcMar>
          </w:tcPr>
          <w:p w:rsidR="00827D53" w:rsidRDefault="00827D53">
            <w:pPr>
              <w:keepNext/>
              <w:keepLines/>
            </w:pPr>
          </w:p>
        </w:tc>
        <w:tc>
          <w:tcPr>
            <w:tcW w:w="2181" w:type="dxa"/>
            <w:tcMar>
              <w:top w:w="15" w:type="dxa"/>
              <w:left w:w="15" w:type="dxa"/>
              <w:bottom w:w="15" w:type="dxa"/>
              <w:right w:w="150" w:type="dxa"/>
            </w:tcMar>
          </w:tcPr>
          <w:p w:rsidR="00827D53" w:rsidRDefault="00827D53">
            <w:pPr>
              <w:keepNext/>
              <w:keepLines/>
            </w:pPr>
          </w:p>
        </w:tc>
      </w:tr>
      <w:tr w:rsidR="00827D53">
        <w:trPr>
          <w:cantSplit/>
        </w:trPr>
        <w:tc>
          <w:tcPr>
            <w:tcW w:w="965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c. Utility costs used in executive building</w:t>
            </w:r>
          </w:p>
        </w:tc>
        <w:tc>
          <w:tcPr>
            <w:tcW w:w="1989" w:type="dxa"/>
            <w:tcMar>
              <w:top w:w="15" w:type="dxa"/>
              <w:left w:w="15" w:type="dxa"/>
              <w:bottom w:w="15" w:type="dxa"/>
              <w:right w:w="15" w:type="dxa"/>
            </w:tcMar>
          </w:tcPr>
          <w:p w:rsidR="00827D53" w:rsidRDefault="00827D53">
            <w:pPr>
              <w:keepNext/>
              <w:keepLines/>
            </w:pPr>
          </w:p>
        </w:tc>
        <w:tc>
          <w:tcPr>
            <w:tcW w:w="1981" w:type="dxa"/>
            <w:tcMar>
              <w:top w:w="15" w:type="dxa"/>
              <w:left w:w="15" w:type="dxa"/>
              <w:bottom w:w="15" w:type="dxa"/>
              <w:right w:w="15" w:type="dxa"/>
            </w:tcMar>
          </w:tcPr>
          <w:p w:rsidR="00827D53" w:rsidRDefault="00827D53">
            <w:pPr>
              <w:keepNext/>
              <w:keepLines/>
            </w:pPr>
          </w:p>
        </w:tc>
        <w:tc>
          <w:tcPr>
            <w:tcW w:w="2590" w:type="dxa"/>
            <w:tcMar>
              <w:top w:w="15" w:type="dxa"/>
              <w:left w:w="15" w:type="dxa"/>
              <w:bottom w:w="15" w:type="dxa"/>
              <w:right w:w="15" w:type="dxa"/>
            </w:tcMar>
          </w:tcPr>
          <w:p w:rsidR="00827D53" w:rsidRDefault="00827D53">
            <w:pPr>
              <w:keepNext/>
              <w:keepLines/>
            </w:pPr>
          </w:p>
        </w:tc>
        <w:tc>
          <w:tcPr>
            <w:tcW w:w="2181" w:type="dxa"/>
            <w:tcMar>
              <w:top w:w="15" w:type="dxa"/>
              <w:left w:w="15" w:type="dxa"/>
              <w:bottom w:w="15" w:type="dxa"/>
              <w:right w:w="150" w:type="dxa"/>
            </w:tcMar>
          </w:tcPr>
          <w:p w:rsidR="00827D53" w:rsidRDefault="00827D53">
            <w:pPr>
              <w:keepNext/>
              <w:keepLines/>
            </w:pPr>
          </w:p>
        </w:tc>
      </w:tr>
      <w:tr w:rsidR="00827D53">
        <w:trPr>
          <w:cantSplit/>
        </w:trPr>
        <w:tc>
          <w:tcPr>
            <w:tcW w:w="965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 Travel costs of sales personnel</w:t>
            </w:r>
          </w:p>
        </w:tc>
        <w:tc>
          <w:tcPr>
            <w:tcW w:w="1989" w:type="dxa"/>
            <w:tcMar>
              <w:top w:w="15" w:type="dxa"/>
              <w:left w:w="15" w:type="dxa"/>
              <w:bottom w:w="15" w:type="dxa"/>
              <w:right w:w="15" w:type="dxa"/>
            </w:tcMar>
          </w:tcPr>
          <w:p w:rsidR="00827D53" w:rsidRDefault="00827D53">
            <w:pPr>
              <w:keepNext/>
              <w:keepLines/>
            </w:pPr>
          </w:p>
        </w:tc>
        <w:tc>
          <w:tcPr>
            <w:tcW w:w="1981" w:type="dxa"/>
            <w:tcMar>
              <w:top w:w="15" w:type="dxa"/>
              <w:left w:w="15" w:type="dxa"/>
              <w:bottom w:w="15" w:type="dxa"/>
              <w:right w:w="15" w:type="dxa"/>
            </w:tcMar>
          </w:tcPr>
          <w:p w:rsidR="00827D53" w:rsidRDefault="00827D53">
            <w:pPr>
              <w:keepNext/>
              <w:keepLines/>
            </w:pPr>
          </w:p>
        </w:tc>
        <w:tc>
          <w:tcPr>
            <w:tcW w:w="2590" w:type="dxa"/>
            <w:tcMar>
              <w:top w:w="15" w:type="dxa"/>
              <w:left w:w="15" w:type="dxa"/>
              <w:bottom w:w="15" w:type="dxa"/>
              <w:right w:w="15" w:type="dxa"/>
            </w:tcMar>
          </w:tcPr>
          <w:p w:rsidR="00827D53" w:rsidRDefault="00827D53">
            <w:pPr>
              <w:keepNext/>
              <w:keepLines/>
            </w:pPr>
          </w:p>
        </w:tc>
        <w:tc>
          <w:tcPr>
            <w:tcW w:w="2181" w:type="dxa"/>
            <w:tcMar>
              <w:top w:w="15" w:type="dxa"/>
              <w:left w:w="15" w:type="dxa"/>
              <w:bottom w:w="15" w:type="dxa"/>
              <w:right w:w="150" w:type="dxa"/>
            </w:tcMar>
          </w:tcPr>
          <w:p w:rsidR="00827D53" w:rsidRDefault="00827D53">
            <w:pPr>
              <w:keepNext/>
              <w:keepLines/>
            </w:pPr>
          </w:p>
        </w:tc>
      </w:tr>
      <w:tr w:rsidR="00827D53">
        <w:trPr>
          <w:cantSplit/>
        </w:trPr>
        <w:tc>
          <w:tcPr>
            <w:tcW w:w="965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e. Cost of shipping goods to customers</w:t>
            </w:r>
          </w:p>
        </w:tc>
        <w:tc>
          <w:tcPr>
            <w:tcW w:w="1989" w:type="dxa"/>
            <w:tcMar>
              <w:top w:w="15" w:type="dxa"/>
              <w:left w:w="15" w:type="dxa"/>
              <w:bottom w:w="15" w:type="dxa"/>
              <w:right w:w="15" w:type="dxa"/>
            </w:tcMar>
          </w:tcPr>
          <w:p w:rsidR="00827D53" w:rsidRDefault="00827D53">
            <w:pPr>
              <w:keepNext/>
              <w:keepLines/>
            </w:pPr>
          </w:p>
        </w:tc>
        <w:tc>
          <w:tcPr>
            <w:tcW w:w="1981" w:type="dxa"/>
            <w:tcMar>
              <w:top w:w="15" w:type="dxa"/>
              <w:left w:w="15" w:type="dxa"/>
              <w:bottom w:w="15" w:type="dxa"/>
              <w:right w:w="15" w:type="dxa"/>
            </w:tcMar>
          </w:tcPr>
          <w:p w:rsidR="00827D53" w:rsidRDefault="00827D53">
            <w:pPr>
              <w:keepNext/>
              <w:keepLines/>
            </w:pPr>
          </w:p>
        </w:tc>
        <w:tc>
          <w:tcPr>
            <w:tcW w:w="2590" w:type="dxa"/>
            <w:tcMar>
              <w:top w:w="15" w:type="dxa"/>
              <w:left w:w="15" w:type="dxa"/>
              <w:bottom w:w="15" w:type="dxa"/>
              <w:right w:w="15" w:type="dxa"/>
            </w:tcMar>
          </w:tcPr>
          <w:p w:rsidR="00827D53" w:rsidRDefault="00827D53">
            <w:pPr>
              <w:keepNext/>
              <w:keepLines/>
            </w:pPr>
          </w:p>
        </w:tc>
        <w:tc>
          <w:tcPr>
            <w:tcW w:w="2181" w:type="dxa"/>
            <w:tcMar>
              <w:top w:w="15" w:type="dxa"/>
              <w:left w:w="15" w:type="dxa"/>
              <w:bottom w:w="15" w:type="dxa"/>
              <w:right w:w="150" w:type="dxa"/>
            </w:tcMar>
          </w:tcPr>
          <w:p w:rsidR="00827D53" w:rsidRDefault="00827D53">
            <w:pPr>
              <w:keepNext/>
              <w:keepLines/>
            </w:pPr>
          </w:p>
        </w:tc>
      </w:tr>
      <w:tr w:rsidR="00827D53">
        <w:trPr>
          <w:cantSplit/>
        </w:trPr>
        <w:tc>
          <w:tcPr>
            <w:tcW w:w="965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 Property taxes on assembly plant</w:t>
            </w:r>
          </w:p>
        </w:tc>
        <w:tc>
          <w:tcPr>
            <w:tcW w:w="1989" w:type="dxa"/>
            <w:tcMar>
              <w:top w:w="15" w:type="dxa"/>
              <w:left w:w="15" w:type="dxa"/>
              <w:bottom w:w="15" w:type="dxa"/>
              <w:right w:w="15" w:type="dxa"/>
            </w:tcMar>
          </w:tcPr>
          <w:p w:rsidR="00827D53" w:rsidRDefault="00827D53">
            <w:pPr>
              <w:keepNext/>
              <w:keepLines/>
            </w:pPr>
          </w:p>
        </w:tc>
        <w:tc>
          <w:tcPr>
            <w:tcW w:w="1981" w:type="dxa"/>
            <w:tcMar>
              <w:top w:w="15" w:type="dxa"/>
              <w:left w:w="15" w:type="dxa"/>
              <w:bottom w:w="15" w:type="dxa"/>
              <w:right w:w="15" w:type="dxa"/>
            </w:tcMar>
          </w:tcPr>
          <w:p w:rsidR="00827D53" w:rsidRDefault="00827D53">
            <w:pPr>
              <w:keepNext/>
              <w:keepLines/>
            </w:pPr>
          </w:p>
        </w:tc>
        <w:tc>
          <w:tcPr>
            <w:tcW w:w="2590" w:type="dxa"/>
            <w:tcMar>
              <w:top w:w="15" w:type="dxa"/>
              <w:left w:w="15" w:type="dxa"/>
              <w:bottom w:w="15" w:type="dxa"/>
              <w:right w:w="15" w:type="dxa"/>
            </w:tcMar>
          </w:tcPr>
          <w:p w:rsidR="00827D53" w:rsidRDefault="00827D53">
            <w:pPr>
              <w:keepNext/>
              <w:keepLines/>
            </w:pPr>
          </w:p>
        </w:tc>
        <w:tc>
          <w:tcPr>
            <w:tcW w:w="2181" w:type="dxa"/>
            <w:tcMar>
              <w:top w:w="15" w:type="dxa"/>
              <w:left w:w="15" w:type="dxa"/>
              <w:bottom w:w="15" w:type="dxa"/>
              <w:right w:w="150" w:type="dxa"/>
            </w:tcMar>
          </w:tcPr>
          <w:p w:rsidR="00827D53" w:rsidRDefault="00827D53">
            <w:pPr>
              <w:keepNext/>
              <w:keepLines/>
            </w:pPr>
          </w:p>
        </w:tc>
      </w:tr>
      <w:tr w:rsidR="00827D53">
        <w:trPr>
          <w:cantSplit/>
        </w:trPr>
        <w:tc>
          <w:tcPr>
            <w:tcW w:w="965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g. Glass used in automobiles</w:t>
            </w:r>
          </w:p>
        </w:tc>
        <w:tc>
          <w:tcPr>
            <w:tcW w:w="1989" w:type="dxa"/>
            <w:tcMar>
              <w:top w:w="15" w:type="dxa"/>
              <w:left w:w="15" w:type="dxa"/>
              <w:bottom w:w="15" w:type="dxa"/>
              <w:right w:w="15" w:type="dxa"/>
            </w:tcMar>
          </w:tcPr>
          <w:p w:rsidR="00827D53" w:rsidRDefault="00827D53">
            <w:pPr>
              <w:keepNext/>
              <w:keepLines/>
            </w:pPr>
          </w:p>
        </w:tc>
        <w:tc>
          <w:tcPr>
            <w:tcW w:w="1981" w:type="dxa"/>
            <w:tcMar>
              <w:top w:w="15" w:type="dxa"/>
              <w:left w:w="15" w:type="dxa"/>
              <w:bottom w:w="15" w:type="dxa"/>
              <w:right w:w="15" w:type="dxa"/>
            </w:tcMar>
          </w:tcPr>
          <w:p w:rsidR="00827D53" w:rsidRDefault="00827D53">
            <w:pPr>
              <w:keepNext/>
              <w:keepLines/>
            </w:pPr>
          </w:p>
        </w:tc>
        <w:tc>
          <w:tcPr>
            <w:tcW w:w="2590" w:type="dxa"/>
            <w:tcMar>
              <w:top w:w="15" w:type="dxa"/>
              <w:left w:w="15" w:type="dxa"/>
              <w:bottom w:w="15" w:type="dxa"/>
              <w:right w:w="15" w:type="dxa"/>
            </w:tcMar>
          </w:tcPr>
          <w:p w:rsidR="00827D53" w:rsidRDefault="00827D53">
            <w:pPr>
              <w:keepNext/>
              <w:keepLines/>
            </w:pPr>
          </w:p>
        </w:tc>
        <w:tc>
          <w:tcPr>
            <w:tcW w:w="2181" w:type="dxa"/>
            <w:tcMar>
              <w:top w:w="15" w:type="dxa"/>
              <w:left w:w="15" w:type="dxa"/>
              <w:bottom w:w="15" w:type="dxa"/>
              <w:right w:w="150" w:type="dxa"/>
            </w:tcMar>
          </w:tcPr>
          <w:p w:rsidR="00827D53" w:rsidRDefault="00827D53">
            <w:pPr>
              <w:keepNext/>
              <w:keepLines/>
            </w:pPr>
          </w:p>
        </w:tc>
      </w:tr>
      <w:tr w:rsidR="00827D53">
        <w:trPr>
          <w:cantSplit/>
        </w:trPr>
        <w:tc>
          <w:tcPr>
            <w:tcW w:w="965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h. Factory maintenance supplies</w:t>
            </w:r>
          </w:p>
        </w:tc>
        <w:tc>
          <w:tcPr>
            <w:tcW w:w="1989" w:type="dxa"/>
            <w:tcMar>
              <w:top w:w="15" w:type="dxa"/>
              <w:left w:w="15" w:type="dxa"/>
              <w:bottom w:w="15" w:type="dxa"/>
              <w:right w:w="15" w:type="dxa"/>
            </w:tcMar>
          </w:tcPr>
          <w:p w:rsidR="00827D53" w:rsidRDefault="00827D53">
            <w:pPr>
              <w:keepNext/>
              <w:keepLines/>
            </w:pPr>
          </w:p>
        </w:tc>
        <w:tc>
          <w:tcPr>
            <w:tcW w:w="1981" w:type="dxa"/>
            <w:tcMar>
              <w:top w:w="15" w:type="dxa"/>
              <w:left w:w="15" w:type="dxa"/>
              <w:bottom w:w="15" w:type="dxa"/>
              <w:right w:w="15" w:type="dxa"/>
            </w:tcMar>
          </w:tcPr>
          <w:p w:rsidR="00827D53" w:rsidRDefault="00827D53">
            <w:pPr>
              <w:keepNext/>
              <w:keepLines/>
            </w:pPr>
          </w:p>
        </w:tc>
        <w:tc>
          <w:tcPr>
            <w:tcW w:w="2590" w:type="dxa"/>
            <w:tcMar>
              <w:top w:w="15" w:type="dxa"/>
              <w:left w:w="15" w:type="dxa"/>
              <w:bottom w:w="15" w:type="dxa"/>
              <w:right w:w="15" w:type="dxa"/>
            </w:tcMar>
          </w:tcPr>
          <w:p w:rsidR="00827D53" w:rsidRDefault="00827D53">
            <w:pPr>
              <w:keepNext/>
              <w:keepLines/>
            </w:pPr>
          </w:p>
        </w:tc>
        <w:tc>
          <w:tcPr>
            <w:tcW w:w="2181" w:type="dxa"/>
            <w:tcMar>
              <w:top w:w="15" w:type="dxa"/>
              <w:left w:w="15" w:type="dxa"/>
              <w:bottom w:w="15" w:type="dxa"/>
              <w:right w:w="150" w:type="dxa"/>
            </w:tcMar>
          </w:tcPr>
          <w:p w:rsidR="00827D53" w:rsidRDefault="00827D53">
            <w:pPr>
              <w:keepNext/>
              <w:keepLines/>
            </w:pPr>
          </w:p>
        </w:tc>
      </w:tr>
      <w:tr w:rsidR="00827D53">
        <w:trPr>
          <w:cantSplit/>
        </w:trPr>
        <w:tc>
          <w:tcPr>
            <w:tcW w:w="965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i. Depreciation on assembly plant</w:t>
            </w:r>
          </w:p>
        </w:tc>
        <w:tc>
          <w:tcPr>
            <w:tcW w:w="1989" w:type="dxa"/>
            <w:tcMar>
              <w:top w:w="15" w:type="dxa"/>
              <w:left w:w="15" w:type="dxa"/>
              <w:bottom w:w="15" w:type="dxa"/>
              <w:right w:w="15" w:type="dxa"/>
            </w:tcMar>
          </w:tcPr>
          <w:p w:rsidR="00827D53" w:rsidRDefault="00827D53">
            <w:pPr>
              <w:keepNext/>
              <w:keepLines/>
            </w:pPr>
          </w:p>
        </w:tc>
        <w:tc>
          <w:tcPr>
            <w:tcW w:w="1981" w:type="dxa"/>
            <w:tcMar>
              <w:top w:w="15" w:type="dxa"/>
              <w:left w:w="15" w:type="dxa"/>
              <w:bottom w:w="15" w:type="dxa"/>
              <w:right w:w="15" w:type="dxa"/>
            </w:tcMar>
          </w:tcPr>
          <w:p w:rsidR="00827D53" w:rsidRDefault="00827D53">
            <w:pPr>
              <w:keepNext/>
              <w:keepLines/>
            </w:pPr>
          </w:p>
        </w:tc>
        <w:tc>
          <w:tcPr>
            <w:tcW w:w="2590" w:type="dxa"/>
            <w:tcMar>
              <w:top w:w="15" w:type="dxa"/>
              <w:left w:w="15" w:type="dxa"/>
              <w:bottom w:w="15" w:type="dxa"/>
              <w:right w:w="15" w:type="dxa"/>
            </w:tcMar>
          </w:tcPr>
          <w:p w:rsidR="00827D53" w:rsidRDefault="00827D53">
            <w:pPr>
              <w:keepNext/>
              <w:keepLines/>
            </w:pPr>
          </w:p>
        </w:tc>
        <w:tc>
          <w:tcPr>
            <w:tcW w:w="2181" w:type="dxa"/>
            <w:tcMar>
              <w:top w:w="15" w:type="dxa"/>
              <w:left w:w="15" w:type="dxa"/>
              <w:bottom w:w="15" w:type="dxa"/>
              <w:right w:w="150" w:type="dxa"/>
            </w:tcMar>
          </w:tcPr>
          <w:p w:rsidR="00827D53" w:rsidRDefault="00827D53">
            <w:pPr>
              <w:keepNext/>
              <w:keepLines/>
            </w:pPr>
          </w:p>
        </w:tc>
      </w:tr>
      <w:tr w:rsidR="00827D53">
        <w:trPr>
          <w:cantSplit/>
        </w:trPr>
        <w:tc>
          <w:tcPr>
            <w:tcW w:w="965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j. Plant manager's salary</w:t>
            </w:r>
          </w:p>
        </w:tc>
        <w:tc>
          <w:tcPr>
            <w:tcW w:w="1989" w:type="dxa"/>
            <w:tcMar>
              <w:top w:w="15" w:type="dxa"/>
              <w:left w:w="15" w:type="dxa"/>
              <w:bottom w:w="15" w:type="dxa"/>
              <w:right w:w="15" w:type="dxa"/>
            </w:tcMar>
          </w:tcPr>
          <w:p w:rsidR="00827D53" w:rsidRDefault="00827D53">
            <w:pPr>
              <w:keepNext/>
              <w:keepLines/>
            </w:pPr>
          </w:p>
        </w:tc>
        <w:tc>
          <w:tcPr>
            <w:tcW w:w="1981" w:type="dxa"/>
            <w:tcMar>
              <w:top w:w="15" w:type="dxa"/>
              <w:left w:w="15" w:type="dxa"/>
              <w:bottom w:w="15" w:type="dxa"/>
              <w:right w:w="15" w:type="dxa"/>
            </w:tcMar>
          </w:tcPr>
          <w:p w:rsidR="00827D53" w:rsidRDefault="00827D53">
            <w:pPr>
              <w:keepNext/>
              <w:keepLines/>
            </w:pPr>
          </w:p>
        </w:tc>
        <w:tc>
          <w:tcPr>
            <w:tcW w:w="2590" w:type="dxa"/>
            <w:tcMar>
              <w:top w:w="15" w:type="dxa"/>
              <w:left w:w="15" w:type="dxa"/>
              <w:bottom w:w="15" w:type="dxa"/>
              <w:right w:w="15" w:type="dxa"/>
            </w:tcMar>
          </w:tcPr>
          <w:p w:rsidR="00827D53" w:rsidRDefault="00827D53">
            <w:pPr>
              <w:keepNext/>
              <w:keepLines/>
            </w:pPr>
          </w:p>
        </w:tc>
        <w:tc>
          <w:tcPr>
            <w:tcW w:w="2181" w:type="dxa"/>
            <w:tcMar>
              <w:top w:w="15" w:type="dxa"/>
              <w:left w:w="15" w:type="dxa"/>
              <w:bottom w:w="15" w:type="dxa"/>
              <w:right w:w="150" w:type="dxa"/>
            </w:tcMar>
          </w:tcPr>
          <w:p w:rsidR="00827D53" w:rsidRDefault="00827D53">
            <w:pPr>
              <w:keepNext/>
              <w:keepLines/>
            </w:pPr>
          </w:p>
        </w:tc>
      </w:tr>
      <w:tr w:rsidR="00827D53">
        <w:trPr>
          <w:cantSplit/>
        </w:trPr>
        <w:tc>
          <w:tcPr>
            <w:tcW w:w="965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k. CEO's salary</w:t>
            </w:r>
          </w:p>
        </w:tc>
        <w:tc>
          <w:tcPr>
            <w:tcW w:w="1989" w:type="dxa"/>
            <w:tcMar>
              <w:top w:w="15" w:type="dxa"/>
              <w:left w:w="15" w:type="dxa"/>
              <w:bottom w:w="15" w:type="dxa"/>
              <w:right w:w="15" w:type="dxa"/>
            </w:tcMar>
          </w:tcPr>
          <w:p w:rsidR="00827D53" w:rsidRDefault="00827D53">
            <w:pPr>
              <w:keepNext/>
              <w:keepLines/>
            </w:pPr>
          </w:p>
        </w:tc>
        <w:tc>
          <w:tcPr>
            <w:tcW w:w="1981" w:type="dxa"/>
            <w:tcMar>
              <w:top w:w="15" w:type="dxa"/>
              <w:left w:w="15" w:type="dxa"/>
              <w:bottom w:w="15" w:type="dxa"/>
              <w:right w:w="15" w:type="dxa"/>
            </w:tcMar>
          </w:tcPr>
          <w:p w:rsidR="00827D53" w:rsidRDefault="00827D53">
            <w:pPr>
              <w:keepNext/>
              <w:keepLines/>
            </w:pPr>
          </w:p>
        </w:tc>
        <w:tc>
          <w:tcPr>
            <w:tcW w:w="2590" w:type="dxa"/>
            <w:tcMar>
              <w:top w:w="15" w:type="dxa"/>
              <w:left w:w="15" w:type="dxa"/>
              <w:bottom w:w="15" w:type="dxa"/>
              <w:right w:w="15" w:type="dxa"/>
            </w:tcMar>
          </w:tcPr>
          <w:p w:rsidR="00827D53" w:rsidRDefault="00827D53">
            <w:pPr>
              <w:keepNext/>
              <w:keepLines/>
            </w:pPr>
          </w:p>
        </w:tc>
        <w:tc>
          <w:tcPr>
            <w:tcW w:w="2181" w:type="dxa"/>
            <w:tcMar>
              <w:top w:w="15" w:type="dxa"/>
              <w:left w:w="15" w:type="dxa"/>
              <w:bottom w:w="15" w:type="dxa"/>
              <w:right w:w="150" w:type="dxa"/>
            </w:tcMar>
          </w:tcPr>
          <w:p w:rsidR="00827D53" w:rsidRDefault="00827D53">
            <w:pPr>
              <w:keepNext/>
              <w:keepLines/>
            </w:pPr>
          </w:p>
        </w:tc>
      </w:tr>
      <w:tr w:rsidR="00827D53">
        <w:trPr>
          <w:cantSplit/>
        </w:trPr>
        <w:tc>
          <w:tcPr>
            <w:tcW w:w="965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l. Depreciation on executive building</w:t>
            </w:r>
          </w:p>
        </w:tc>
        <w:tc>
          <w:tcPr>
            <w:tcW w:w="1989" w:type="dxa"/>
            <w:tcMar>
              <w:top w:w="15" w:type="dxa"/>
              <w:left w:w="15" w:type="dxa"/>
              <w:bottom w:w="15" w:type="dxa"/>
              <w:right w:w="15" w:type="dxa"/>
            </w:tcMar>
          </w:tcPr>
          <w:p w:rsidR="00827D53" w:rsidRDefault="00827D53">
            <w:pPr>
              <w:keepNext/>
              <w:keepLines/>
            </w:pPr>
          </w:p>
        </w:tc>
        <w:tc>
          <w:tcPr>
            <w:tcW w:w="1981" w:type="dxa"/>
            <w:tcMar>
              <w:top w:w="15" w:type="dxa"/>
              <w:left w:w="15" w:type="dxa"/>
              <w:bottom w:w="15" w:type="dxa"/>
              <w:right w:w="15" w:type="dxa"/>
            </w:tcMar>
          </w:tcPr>
          <w:p w:rsidR="00827D53" w:rsidRDefault="00827D53">
            <w:pPr>
              <w:keepNext/>
              <w:keepLines/>
            </w:pPr>
          </w:p>
        </w:tc>
        <w:tc>
          <w:tcPr>
            <w:tcW w:w="2590" w:type="dxa"/>
            <w:tcMar>
              <w:top w:w="15" w:type="dxa"/>
              <w:left w:w="15" w:type="dxa"/>
              <w:bottom w:w="15" w:type="dxa"/>
              <w:right w:w="15" w:type="dxa"/>
            </w:tcMar>
          </w:tcPr>
          <w:p w:rsidR="00827D53" w:rsidRDefault="00827D53">
            <w:pPr>
              <w:keepNext/>
              <w:keepLines/>
            </w:pPr>
          </w:p>
        </w:tc>
        <w:tc>
          <w:tcPr>
            <w:tcW w:w="2181" w:type="dxa"/>
            <w:tcMar>
              <w:top w:w="15" w:type="dxa"/>
              <w:left w:w="15" w:type="dxa"/>
              <w:bottom w:w="15" w:type="dxa"/>
              <w:right w:w="150" w:type="dxa"/>
            </w:tcMar>
          </w:tcPr>
          <w:p w:rsidR="00827D53" w:rsidRDefault="00827D53">
            <w:pPr>
              <w:keepNext/>
              <w:keepLines/>
            </w:pPr>
          </w:p>
        </w:tc>
      </w:tr>
      <w:tr w:rsidR="00827D53">
        <w:trPr>
          <w:cantSplit/>
        </w:trPr>
        <w:tc>
          <w:tcPr>
            <w:tcW w:w="965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m. Salary of marketing executive</w:t>
            </w:r>
          </w:p>
        </w:tc>
        <w:tc>
          <w:tcPr>
            <w:tcW w:w="1989" w:type="dxa"/>
            <w:tcMar>
              <w:top w:w="15" w:type="dxa"/>
              <w:left w:w="15" w:type="dxa"/>
              <w:bottom w:w="15" w:type="dxa"/>
              <w:right w:w="15" w:type="dxa"/>
            </w:tcMar>
          </w:tcPr>
          <w:p w:rsidR="00827D53" w:rsidRDefault="00827D53">
            <w:pPr>
              <w:keepNext/>
              <w:keepLines/>
            </w:pPr>
          </w:p>
        </w:tc>
        <w:tc>
          <w:tcPr>
            <w:tcW w:w="1981" w:type="dxa"/>
            <w:tcMar>
              <w:top w:w="15" w:type="dxa"/>
              <w:left w:w="15" w:type="dxa"/>
              <w:bottom w:w="15" w:type="dxa"/>
              <w:right w:w="15" w:type="dxa"/>
            </w:tcMar>
          </w:tcPr>
          <w:p w:rsidR="00827D53" w:rsidRDefault="00827D53">
            <w:pPr>
              <w:keepNext/>
              <w:keepLines/>
            </w:pPr>
          </w:p>
        </w:tc>
        <w:tc>
          <w:tcPr>
            <w:tcW w:w="2590" w:type="dxa"/>
            <w:tcMar>
              <w:top w:w="15" w:type="dxa"/>
              <w:left w:w="15" w:type="dxa"/>
              <w:bottom w:w="15" w:type="dxa"/>
              <w:right w:w="15" w:type="dxa"/>
            </w:tcMar>
          </w:tcPr>
          <w:p w:rsidR="00827D53" w:rsidRDefault="00827D53">
            <w:pPr>
              <w:keepNext/>
              <w:keepLines/>
            </w:pPr>
          </w:p>
        </w:tc>
        <w:tc>
          <w:tcPr>
            <w:tcW w:w="2181" w:type="dxa"/>
            <w:tcMar>
              <w:top w:w="15" w:type="dxa"/>
              <w:left w:w="15" w:type="dxa"/>
              <w:bottom w:w="15" w:type="dxa"/>
              <w:right w:w="150" w:type="dxa"/>
            </w:tcMar>
          </w:tcPr>
          <w:p w:rsidR="00827D53" w:rsidRDefault="00827D53">
            <w:pPr>
              <w:keepNext/>
              <w:keepLines/>
            </w:pPr>
          </w:p>
        </w:tc>
      </w:tr>
      <w:tr w:rsidR="00827D53">
        <w:trPr>
          <w:cantSplit/>
        </w:trPr>
        <w:tc>
          <w:tcPr>
            <w:tcW w:w="965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n. Tires installed on automobiles</w:t>
            </w:r>
          </w:p>
        </w:tc>
        <w:tc>
          <w:tcPr>
            <w:tcW w:w="1989" w:type="dxa"/>
            <w:tcMar>
              <w:top w:w="15" w:type="dxa"/>
              <w:left w:w="15" w:type="dxa"/>
              <w:bottom w:w="15" w:type="dxa"/>
              <w:right w:w="15" w:type="dxa"/>
            </w:tcMar>
          </w:tcPr>
          <w:p w:rsidR="00827D53" w:rsidRDefault="00827D53">
            <w:pPr>
              <w:keepNext/>
              <w:keepLines/>
            </w:pPr>
          </w:p>
        </w:tc>
        <w:tc>
          <w:tcPr>
            <w:tcW w:w="1981" w:type="dxa"/>
            <w:tcMar>
              <w:top w:w="15" w:type="dxa"/>
              <w:left w:w="15" w:type="dxa"/>
              <w:bottom w:w="15" w:type="dxa"/>
              <w:right w:w="15" w:type="dxa"/>
            </w:tcMar>
          </w:tcPr>
          <w:p w:rsidR="00827D53" w:rsidRDefault="00827D53">
            <w:pPr>
              <w:keepNext/>
              <w:keepLines/>
            </w:pPr>
          </w:p>
        </w:tc>
        <w:tc>
          <w:tcPr>
            <w:tcW w:w="2590" w:type="dxa"/>
            <w:tcMar>
              <w:top w:w="15" w:type="dxa"/>
              <w:left w:w="15" w:type="dxa"/>
              <w:bottom w:w="15" w:type="dxa"/>
              <w:right w:w="15" w:type="dxa"/>
            </w:tcMar>
          </w:tcPr>
          <w:p w:rsidR="00827D53" w:rsidRDefault="00827D53">
            <w:pPr>
              <w:keepNext/>
              <w:keepLines/>
            </w:pPr>
          </w:p>
        </w:tc>
        <w:tc>
          <w:tcPr>
            <w:tcW w:w="2181" w:type="dxa"/>
            <w:tcMar>
              <w:top w:w="15" w:type="dxa"/>
              <w:left w:w="15" w:type="dxa"/>
              <w:bottom w:w="15" w:type="dxa"/>
              <w:right w:w="150" w:type="dxa"/>
            </w:tcMar>
          </w:tcPr>
          <w:p w:rsidR="00827D53" w:rsidRDefault="00827D53">
            <w:pPr>
              <w:keepNext/>
              <w:keepLines/>
            </w:pPr>
          </w:p>
        </w:tc>
      </w:tr>
      <w:tr w:rsidR="00827D53">
        <w:trPr>
          <w:cantSplit/>
        </w:trPr>
        <w:tc>
          <w:tcPr>
            <w:tcW w:w="965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o. Advertising</w:t>
            </w:r>
          </w:p>
        </w:tc>
        <w:tc>
          <w:tcPr>
            <w:tcW w:w="1989" w:type="dxa"/>
            <w:tcMar>
              <w:top w:w="15" w:type="dxa"/>
              <w:left w:w="15" w:type="dxa"/>
              <w:bottom w:w="15" w:type="dxa"/>
              <w:right w:w="15" w:type="dxa"/>
            </w:tcMar>
          </w:tcPr>
          <w:p w:rsidR="00827D53" w:rsidRDefault="00827D53">
            <w:pPr>
              <w:keepNext/>
              <w:keepLines/>
            </w:pPr>
          </w:p>
        </w:tc>
        <w:tc>
          <w:tcPr>
            <w:tcW w:w="1981" w:type="dxa"/>
            <w:tcMar>
              <w:top w:w="15" w:type="dxa"/>
              <w:left w:w="15" w:type="dxa"/>
              <w:bottom w:w="15" w:type="dxa"/>
              <w:right w:w="15" w:type="dxa"/>
            </w:tcMar>
          </w:tcPr>
          <w:p w:rsidR="00827D53" w:rsidRDefault="00827D53">
            <w:pPr>
              <w:keepNext/>
              <w:keepLines/>
            </w:pPr>
          </w:p>
        </w:tc>
        <w:tc>
          <w:tcPr>
            <w:tcW w:w="2590" w:type="dxa"/>
            <w:tcMar>
              <w:top w:w="15" w:type="dxa"/>
              <w:left w:w="15" w:type="dxa"/>
              <w:bottom w:w="15" w:type="dxa"/>
              <w:right w:w="15" w:type="dxa"/>
            </w:tcMar>
          </w:tcPr>
          <w:p w:rsidR="00827D53" w:rsidRDefault="00827D53">
            <w:pPr>
              <w:keepNext/>
              <w:keepLines/>
            </w:pPr>
          </w:p>
        </w:tc>
        <w:tc>
          <w:tcPr>
            <w:tcW w:w="2181" w:type="dxa"/>
            <w:tcMar>
              <w:top w:w="15" w:type="dxa"/>
              <w:left w:w="15" w:type="dxa"/>
              <w:bottom w:w="15" w:type="dxa"/>
              <w:right w:w="150" w:type="dxa"/>
            </w:tcMar>
          </w:tcPr>
          <w:p w:rsidR="00827D53" w:rsidRDefault="00827D53">
            <w:pPr>
              <w:keepNext/>
              <w:keepLines/>
            </w:pPr>
          </w:p>
        </w:tc>
      </w:tr>
    </w:tbl>
    <w:p w:rsidR="00827D53" w:rsidRDefault="00000000">
      <w:pPr>
        <w:keepNext/>
        <w:keepLines/>
        <w:spacing w:after="0"/>
        <w:ind w:left="360"/>
      </w:pPr>
      <w:r>
        <w:rPr>
          <w:rFonts w:ascii="Times New Roman"/>
          <w:b/>
          <w:color w:val="000000"/>
          <w:sz w:val="24"/>
        </w:rPr>
        <w:t>Required:</w:t>
      </w:r>
      <w:r>
        <w:rPr>
          <w:rFonts w:ascii="Times New Roman"/>
          <w:color w:val="000000"/>
          <w:sz w:val="24"/>
        </w:rPr>
        <w:t>Complete the answer sheet above by placing an "X" under each heading that identifies the cost involved.</w:t>
      </w:r>
    </w:p>
    <w:p w:rsidR="00827D53" w:rsidRDefault="00000000">
      <w:pPr>
        <w:keepNext/>
        <w:keepLines/>
        <w:spacing w:after="0"/>
      </w:pPr>
      <w:r>
        <w:rPr>
          <w:rFonts w:ascii="Times New Roman"/>
          <w:sz w:val="24"/>
        </w:rPr>
        <w:br/>
      </w:r>
      <w:r>
        <w:rPr>
          <w:rFonts w:ascii="Times New Roman"/>
          <w:sz w:val="24"/>
        </w:rPr>
        <w:br/>
      </w:r>
      <w:r>
        <w:rPr>
          <w:rFonts w:ascii="Times New Roman"/>
          <w:sz w:val="24"/>
        </w:rPr>
        <w:br/>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Asplund Corporation has provided the following information:</w:t>
      </w:r>
    </w:p>
    <w:tbl>
      <w:tblPr>
        <w:tblW w:w="0" w:type="auto"/>
        <w:tblInd w:w="360" w:type="dxa"/>
        <w:tblLook w:val="04A0" w:firstRow="1" w:lastRow="0" w:firstColumn="1" w:lastColumn="0" w:noHBand="0" w:noVBand="1"/>
      </w:tblPr>
      <w:tblGrid>
        <w:gridCol w:w="6042"/>
        <w:gridCol w:w="1553"/>
        <w:gridCol w:w="1645"/>
      </w:tblGrid>
      <w:tr w:rsidR="00827D53">
        <w:trPr>
          <w:cantSplit/>
        </w:trPr>
        <w:tc>
          <w:tcPr>
            <w:tcW w:w="9160" w:type="dxa"/>
            <w:tcMar>
              <w:top w:w="15" w:type="dxa"/>
              <w:left w:w="225" w:type="dxa"/>
              <w:bottom w:w="15" w:type="dxa"/>
              <w:right w:w="15" w:type="dxa"/>
            </w:tcMar>
          </w:tcPr>
          <w:p w:rsidR="00827D53" w:rsidRDefault="00827D53">
            <w:pPr>
              <w:keepNext/>
              <w:keepLines/>
            </w:pPr>
          </w:p>
        </w:tc>
        <w:tc>
          <w:tcPr>
            <w:tcW w:w="2112"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Unit</w:t>
            </w:r>
          </w:p>
        </w:tc>
        <w:tc>
          <w:tcPr>
            <w:tcW w:w="2128"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Period</w:t>
            </w:r>
          </w:p>
        </w:tc>
      </w:tr>
      <w:tr w:rsidR="00827D53">
        <w:trPr>
          <w:cantSplit/>
        </w:trPr>
        <w:tc>
          <w:tcPr>
            <w:tcW w:w="916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2112"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$ 6.25</w:t>
            </w:r>
          </w:p>
        </w:tc>
        <w:tc>
          <w:tcPr>
            <w:tcW w:w="2128" w:type="dxa"/>
            <w:tcMar>
              <w:top w:w="15" w:type="dxa"/>
              <w:left w:w="15" w:type="dxa"/>
              <w:bottom w:w="15" w:type="dxa"/>
              <w:right w:w="15" w:type="dxa"/>
            </w:tcMar>
          </w:tcPr>
          <w:p w:rsidR="00827D53" w:rsidRDefault="00827D53">
            <w:pPr>
              <w:keepNext/>
              <w:keepLines/>
            </w:pPr>
          </w:p>
        </w:tc>
      </w:tr>
      <w:tr w:rsidR="00827D53">
        <w:trPr>
          <w:cantSplit/>
        </w:trPr>
        <w:tc>
          <w:tcPr>
            <w:tcW w:w="916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2112"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$ 2.90</w:t>
            </w:r>
          </w:p>
        </w:tc>
        <w:tc>
          <w:tcPr>
            <w:tcW w:w="2128" w:type="dxa"/>
            <w:tcMar>
              <w:top w:w="15" w:type="dxa"/>
              <w:left w:w="15" w:type="dxa"/>
              <w:bottom w:w="15" w:type="dxa"/>
              <w:right w:w="15" w:type="dxa"/>
            </w:tcMar>
          </w:tcPr>
          <w:p w:rsidR="00827D53" w:rsidRDefault="00827D53">
            <w:pPr>
              <w:keepNext/>
              <w:keepLines/>
            </w:pPr>
          </w:p>
        </w:tc>
      </w:tr>
      <w:tr w:rsidR="00827D53">
        <w:trPr>
          <w:cantSplit/>
        </w:trPr>
        <w:tc>
          <w:tcPr>
            <w:tcW w:w="916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2112"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$ 1.30</w:t>
            </w:r>
          </w:p>
        </w:tc>
        <w:tc>
          <w:tcPr>
            <w:tcW w:w="2128" w:type="dxa"/>
            <w:tcMar>
              <w:top w:w="15" w:type="dxa"/>
              <w:left w:w="15" w:type="dxa"/>
              <w:bottom w:w="15" w:type="dxa"/>
              <w:right w:w="15" w:type="dxa"/>
            </w:tcMar>
          </w:tcPr>
          <w:p w:rsidR="00827D53" w:rsidRDefault="00827D53">
            <w:pPr>
              <w:keepNext/>
              <w:keepLines/>
            </w:pPr>
          </w:p>
        </w:tc>
      </w:tr>
      <w:tr w:rsidR="00827D53">
        <w:trPr>
          <w:cantSplit/>
        </w:trPr>
        <w:tc>
          <w:tcPr>
            <w:tcW w:w="916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2112" w:type="dxa"/>
            <w:tcMar>
              <w:top w:w="15" w:type="dxa"/>
              <w:left w:w="15" w:type="dxa"/>
              <w:bottom w:w="15" w:type="dxa"/>
              <w:right w:w="15" w:type="dxa"/>
            </w:tcMar>
          </w:tcPr>
          <w:p w:rsidR="00827D53" w:rsidRDefault="00827D53">
            <w:pPr>
              <w:keepNext/>
              <w:keepLines/>
            </w:pPr>
          </w:p>
        </w:tc>
        <w:tc>
          <w:tcPr>
            <w:tcW w:w="2128" w:type="dxa"/>
            <w:tcMar>
              <w:top w:w="15" w:type="dxa"/>
              <w:left w:w="15" w:type="dxa"/>
              <w:bottom w:w="15" w:type="dxa"/>
              <w:right w:w="225" w:type="dxa"/>
            </w:tcMar>
          </w:tcPr>
          <w:p w:rsidR="00827D53" w:rsidRDefault="00000000">
            <w:pPr>
              <w:keepNext/>
              <w:keepLines/>
              <w:spacing w:after="0"/>
              <w:jc w:val="right"/>
            </w:pPr>
            <w:r>
              <w:rPr>
                <w:rFonts w:ascii="Courier New" w:hAnsi="Courier New"/>
                <w:color w:val="000000"/>
              </w:rPr>
              <w:t>$ 18,000</w:t>
            </w:r>
          </w:p>
        </w:tc>
      </w:tr>
      <w:tr w:rsidR="00827D53">
        <w:trPr>
          <w:cantSplit/>
        </w:trPr>
        <w:tc>
          <w:tcPr>
            <w:tcW w:w="916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2112"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$ 1.50</w:t>
            </w:r>
          </w:p>
        </w:tc>
        <w:tc>
          <w:tcPr>
            <w:tcW w:w="2128" w:type="dxa"/>
            <w:tcMar>
              <w:top w:w="15" w:type="dxa"/>
              <w:left w:w="15" w:type="dxa"/>
              <w:bottom w:w="15" w:type="dxa"/>
              <w:right w:w="15" w:type="dxa"/>
            </w:tcMar>
          </w:tcPr>
          <w:p w:rsidR="00827D53" w:rsidRDefault="00827D53">
            <w:pPr>
              <w:keepNext/>
              <w:keepLines/>
            </w:pPr>
          </w:p>
        </w:tc>
      </w:tr>
      <w:tr w:rsidR="00827D53">
        <w:trPr>
          <w:cantSplit/>
        </w:trPr>
        <w:tc>
          <w:tcPr>
            <w:tcW w:w="916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2112"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$ 0.45</w:t>
            </w:r>
          </w:p>
        </w:tc>
        <w:tc>
          <w:tcPr>
            <w:tcW w:w="2128" w:type="dxa"/>
            <w:tcMar>
              <w:top w:w="15" w:type="dxa"/>
              <w:left w:w="15" w:type="dxa"/>
              <w:bottom w:w="15" w:type="dxa"/>
              <w:right w:w="15" w:type="dxa"/>
            </w:tcMar>
          </w:tcPr>
          <w:p w:rsidR="00827D53" w:rsidRDefault="00827D53">
            <w:pPr>
              <w:keepNext/>
              <w:keepLines/>
            </w:pPr>
          </w:p>
        </w:tc>
      </w:tr>
      <w:tr w:rsidR="00827D53">
        <w:trPr>
          <w:cantSplit/>
        </w:trPr>
        <w:tc>
          <w:tcPr>
            <w:tcW w:w="916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and administrative expense</w:t>
            </w:r>
          </w:p>
        </w:tc>
        <w:tc>
          <w:tcPr>
            <w:tcW w:w="2112" w:type="dxa"/>
            <w:tcMar>
              <w:top w:w="15" w:type="dxa"/>
              <w:left w:w="15" w:type="dxa"/>
              <w:bottom w:w="15" w:type="dxa"/>
              <w:right w:w="15" w:type="dxa"/>
            </w:tcMar>
          </w:tcPr>
          <w:p w:rsidR="00827D53" w:rsidRDefault="00827D53">
            <w:pPr>
              <w:keepNext/>
              <w:keepLines/>
            </w:pPr>
          </w:p>
        </w:tc>
        <w:tc>
          <w:tcPr>
            <w:tcW w:w="2128" w:type="dxa"/>
            <w:tcMar>
              <w:top w:w="15" w:type="dxa"/>
              <w:left w:w="15" w:type="dxa"/>
              <w:bottom w:w="15" w:type="dxa"/>
              <w:right w:w="225" w:type="dxa"/>
            </w:tcMar>
          </w:tcPr>
          <w:p w:rsidR="00827D53" w:rsidRDefault="00000000">
            <w:pPr>
              <w:keepNext/>
              <w:keepLines/>
              <w:spacing w:after="0"/>
              <w:jc w:val="right"/>
            </w:pPr>
            <w:r>
              <w:rPr>
                <w:rFonts w:ascii="Courier New" w:hAnsi="Courier New"/>
                <w:color w:val="000000"/>
              </w:rPr>
              <w:t>$ 7,500</w:t>
            </w:r>
          </w:p>
        </w:tc>
      </w:tr>
    </w:tbl>
    <w:p w:rsidR="00827D53" w:rsidRDefault="00000000">
      <w:pPr>
        <w:keepNext/>
        <w:keepLines/>
        <w:spacing w:after="0"/>
        <w:ind w:left="360"/>
      </w:pPr>
      <w:r>
        <w:rPr>
          <w:rFonts w:ascii="Times New Roman"/>
          <w:b/>
          <w:color w:val="000000"/>
          <w:sz w:val="24"/>
        </w:rPr>
        <w:t>Required:</w:t>
      </w:r>
    </w:p>
    <w:p w:rsidR="00827D53" w:rsidRDefault="00000000">
      <w:pPr>
        <w:keepNext/>
        <w:keepLines/>
        <w:numPr>
          <w:ilvl w:val="4"/>
          <w:numId w:val="1"/>
        </w:numPr>
        <w:spacing w:after="0"/>
      </w:pPr>
      <w:r>
        <w:rPr>
          <w:rFonts w:ascii="Times New Roman"/>
          <w:sz w:val="24"/>
        </w:rPr>
        <w:t>For financial reporting purposes, what is the total amount of product costs incurred to make 5,000 units?</w:t>
      </w:r>
    </w:p>
    <w:p w:rsidR="00827D53" w:rsidRDefault="00000000">
      <w:pPr>
        <w:keepNext/>
        <w:keepLines/>
        <w:numPr>
          <w:ilvl w:val="4"/>
          <w:numId w:val="1"/>
        </w:numPr>
        <w:spacing w:after="0"/>
      </w:pPr>
      <w:r>
        <w:rPr>
          <w:rFonts w:ascii="Times New Roman"/>
          <w:sz w:val="24"/>
        </w:rPr>
        <w:t>For financial reporting purposes, what is the total amount of period costs incurred to sell 5,000 units?</w:t>
      </w:r>
    </w:p>
    <w:p w:rsidR="00827D53" w:rsidRDefault="00000000">
      <w:pPr>
        <w:keepNext/>
        <w:keepLines/>
        <w:spacing w:after="0"/>
      </w:pPr>
      <w:r>
        <w:rPr>
          <w:rFonts w:ascii="Times New Roman"/>
          <w:sz w:val="24"/>
        </w:rPr>
        <w:br/>
      </w:r>
      <w:r>
        <w:rPr>
          <w:rFonts w:ascii="Times New Roman"/>
          <w:sz w:val="24"/>
        </w:rPr>
        <w:br/>
      </w:r>
      <w:r>
        <w:rPr>
          <w:rFonts w:ascii="Times New Roman"/>
          <w:sz w:val="24"/>
        </w:rPr>
        <w:br/>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Balerio Corporation's relevant range of activity is 10,000 units to 15,000 units. When it produces and sells 12,000 units, its average costs per unit are as follows:</w:t>
      </w:r>
    </w:p>
    <w:tbl>
      <w:tblPr>
        <w:tblW w:w="0" w:type="auto"/>
        <w:tblInd w:w="360" w:type="dxa"/>
        <w:tblLook w:val="04A0" w:firstRow="1" w:lastRow="0" w:firstColumn="1" w:lastColumn="0" w:noHBand="0" w:noVBand="1"/>
      </w:tblPr>
      <w:tblGrid>
        <w:gridCol w:w="6981"/>
        <w:gridCol w:w="2049"/>
      </w:tblGrid>
      <w:tr w:rsidR="00827D53">
        <w:trPr>
          <w:cantSplit/>
        </w:trPr>
        <w:tc>
          <w:tcPr>
            <w:tcW w:w="8723" w:type="dxa"/>
            <w:tcMar>
              <w:top w:w="15" w:type="dxa"/>
              <w:left w:w="15" w:type="dxa"/>
              <w:bottom w:w="15" w:type="dxa"/>
              <w:right w:w="15" w:type="dxa"/>
            </w:tcMar>
          </w:tcPr>
          <w:p w:rsidR="00827D53" w:rsidRDefault="00827D53">
            <w:pPr>
              <w:keepNext/>
              <w:keepLines/>
            </w:pPr>
          </w:p>
        </w:tc>
        <w:tc>
          <w:tcPr>
            <w:tcW w:w="2377"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Average Cost per Unit</w:t>
            </w:r>
          </w:p>
        </w:tc>
      </w:tr>
      <w:tr w:rsidR="00827D53">
        <w:trPr>
          <w:cantSplit/>
        </w:trPr>
        <w:tc>
          <w:tcPr>
            <w:tcW w:w="872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2377" w:type="dxa"/>
            <w:tcMar>
              <w:top w:w="15" w:type="dxa"/>
              <w:left w:w="15" w:type="dxa"/>
              <w:bottom w:w="15" w:type="dxa"/>
              <w:right w:w="450" w:type="dxa"/>
            </w:tcMar>
          </w:tcPr>
          <w:p w:rsidR="00827D53" w:rsidRDefault="00000000">
            <w:pPr>
              <w:keepNext/>
              <w:keepLines/>
              <w:spacing w:after="0"/>
              <w:jc w:val="right"/>
            </w:pPr>
            <w:r>
              <w:rPr>
                <w:rFonts w:ascii="Courier New" w:hAnsi="Courier New"/>
                <w:color w:val="000000"/>
              </w:rPr>
              <w:t>$ 7.40</w:t>
            </w:r>
          </w:p>
        </w:tc>
      </w:tr>
      <w:tr w:rsidR="00827D53">
        <w:trPr>
          <w:cantSplit/>
        </w:trPr>
        <w:tc>
          <w:tcPr>
            <w:tcW w:w="872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2377" w:type="dxa"/>
            <w:tcMar>
              <w:top w:w="15" w:type="dxa"/>
              <w:left w:w="15" w:type="dxa"/>
              <w:bottom w:w="15" w:type="dxa"/>
              <w:right w:w="450" w:type="dxa"/>
            </w:tcMar>
          </w:tcPr>
          <w:p w:rsidR="00827D53" w:rsidRDefault="00000000">
            <w:pPr>
              <w:keepNext/>
              <w:keepLines/>
              <w:spacing w:after="0"/>
              <w:jc w:val="right"/>
            </w:pPr>
            <w:r>
              <w:rPr>
                <w:rFonts w:ascii="Courier New" w:hAnsi="Courier New"/>
                <w:color w:val="000000"/>
              </w:rPr>
              <w:t>$ 4.00</w:t>
            </w:r>
          </w:p>
        </w:tc>
      </w:tr>
      <w:tr w:rsidR="00827D53">
        <w:trPr>
          <w:cantSplit/>
        </w:trPr>
        <w:tc>
          <w:tcPr>
            <w:tcW w:w="872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2377" w:type="dxa"/>
            <w:tcMar>
              <w:top w:w="15" w:type="dxa"/>
              <w:left w:w="15" w:type="dxa"/>
              <w:bottom w:w="15" w:type="dxa"/>
              <w:right w:w="450" w:type="dxa"/>
            </w:tcMar>
          </w:tcPr>
          <w:p w:rsidR="00827D53" w:rsidRDefault="00000000">
            <w:pPr>
              <w:keepNext/>
              <w:keepLines/>
              <w:spacing w:after="0"/>
              <w:jc w:val="right"/>
            </w:pPr>
            <w:r>
              <w:rPr>
                <w:rFonts w:ascii="Courier New" w:hAnsi="Courier New"/>
                <w:color w:val="000000"/>
              </w:rPr>
              <w:t>$ 1.30</w:t>
            </w:r>
          </w:p>
        </w:tc>
      </w:tr>
      <w:tr w:rsidR="00827D53">
        <w:trPr>
          <w:cantSplit/>
        </w:trPr>
        <w:tc>
          <w:tcPr>
            <w:tcW w:w="872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2377" w:type="dxa"/>
            <w:tcMar>
              <w:top w:w="15" w:type="dxa"/>
              <w:left w:w="15" w:type="dxa"/>
              <w:bottom w:w="15" w:type="dxa"/>
              <w:right w:w="450" w:type="dxa"/>
            </w:tcMar>
          </w:tcPr>
          <w:p w:rsidR="00827D53" w:rsidRDefault="00000000">
            <w:pPr>
              <w:keepNext/>
              <w:keepLines/>
              <w:spacing w:after="0"/>
              <w:jc w:val="right"/>
            </w:pPr>
            <w:r>
              <w:rPr>
                <w:rFonts w:ascii="Courier New" w:hAnsi="Courier New"/>
                <w:color w:val="000000"/>
              </w:rPr>
              <w:t>$ 14.20</w:t>
            </w:r>
          </w:p>
        </w:tc>
      </w:tr>
      <w:tr w:rsidR="00827D53">
        <w:trPr>
          <w:cantSplit/>
        </w:trPr>
        <w:tc>
          <w:tcPr>
            <w:tcW w:w="872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expense</w:t>
            </w:r>
          </w:p>
        </w:tc>
        <w:tc>
          <w:tcPr>
            <w:tcW w:w="2377" w:type="dxa"/>
            <w:tcMar>
              <w:top w:w="15" w:type="dxa"/>
              <w:left w:w="15" w:type="dxa"/>
              <w:bottom w:w="15" w:type="dxa"/>
              <w:right w:w="450" w:type="dxa"/>
            </w:tcMar>
          </w:tcPr>
          <w:p w:rsidR="00827D53" w:rsidRDefault="00000000">
            <w:pPr>
              <w:keepNext/>
              <w:keepLines/>
              <w:spacing w:after="0"/>
              <w:jc w:val="right"/>
            </w:pPr>
            <w:r>
              <w:rPr>
                <w:rFonts w:ascii="Courier New" w:hAnsi="Courier New"/>
                <w:color w:val="000000"/>
              </w:rPr>
              <w:t>$ 2.70</w:t>
            </w:r>
          </w:p>
        </w:tc>
      </w:tr>
      <w:tr w:rsidR="00827D53">
        <w:trPr>
          <w:cantSplit/>
        </w:trPr>
        <w:tc>
          <w:tcPr>
            <w:tcW w:w="872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administrative expense</w:t>
            </w:r>
          </w:p>
        </w:tc>
        <w:tc>
          <w:tcPr>
            <w:tcW w:w="2377" w:type="dxa"/>
            <w:tcMar>
              <w:top w:w="15" w:type="dxa"/>
              <w:left w:w="15" w:type="dxa"/>
              <w:bottom w:w="15" w:type="dxa"/>
              <w:right w:w="450" w:type="dxa"/>
            </w:tcMar>
          </w:tcPr>
          <w:p w:rsidR="00827D53" w:rsidRDefault="00000000">
            <w:pPr>
              <w:keepNext/>
              <w:keepLines/>
              <w:spacing w:after="0"/>
              <w:jc w:val="right"/>
            </w:pPr>
            <w:r>
              <w:rPr>
                <w:rFonts w:ascii="Courier New" w:hAnsi="Courier New"/>
                <w:color w:val="000000"/>
              </w:rPr>
              <w:t>$ 1.80</w:t>
            </w:r>
          </w:p>
        </w:tc>
      </w:tr>
      <w:tr w:rsidR="00827D53">
        <w:trPr>
          <w:cantSplit/>
        </w:trPr>
        <w:tc>
          <w:tcPr>
            <w:tcW w:w="872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2377" w:type="dxa"/>
            <w:tcMar>
              <w:top w:w="15" w:type="dxa"/>
              <w:left w:w="15" w:type="dxa"/>
              <w:bottom w:w="15" w:type="dxa"/>
              <w:right w:w="450" w:type="dxa"/>
            </w:tcMar>
          </w:tcPr>
          <w:p w:rsidR="00827D53" w:rsidRDefault="00000000">
            <w:pPr>
              <w:keepNext/>
              <w:keepLines/>
              <w:spacing w:after="0"/>
              <w:jc w:val="right"/>
            </w:pPr>
            <w:r>
              <w:rPr>
                <w:rFonts w:ascii="Courier New" w:hAnsi="Courier New"/>
                <w:color w:val="000000"/>
              </w:rPr>
              <w:t>$ 0.60</w:t>
            </w:r>
          </w:p>
        </w:tc>
      </w:tr>
      <w:tr w:rsidR="00827D53">
        <w:trPr>
          <w:cantSplit/>
        </w:trPr>
        <w:tc>
          <w:tcPr>
            <w:tcW w:w="872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2377" w:type="dxa"/>
            <w:tcMar>
              <w:top w:w="15" w:type="dxa"/>
              <w:left w:w="15" w:type="dxa"/>
              <w:bottom w:w="15" w:type="dxa"/>
              <w:right w:w="450" w:type="dxa"/>
            </w:tcMar>
          </w:tcPr>
          <w:p w:rsidR="00827D53" w:rsidRDefault="00000000">
            <w:pPr>
              <w:keepNext/>
              <w:keepLines/>
              <w:spacing w:after="0"/>
              <w:jc w:val="right"/>
            </w:pPr>
            <w:r>
              <w:rPr>
                <w:rFonts w:ascii="Courier New" w:hAnsi="Courier New"/>
                <w:color w:val="000000"/>
              </w:rPr>
              <w:t>$ 0.50</w:t>
            </w:r>
          </w:p>
        </w:tc>
      </w:tr>
    </w:tbl>
    <w:p w:rsidR="00827D53" w:rsidRDefault="00000000">
      <w:pPr>
        <w:keepNext/>
        <w:keepLines/>
        <w:spacing w:after="0"/>
        <w:ind w:left="360"/>
      </w:pPr>
      <w:r>
        <w:rPr>
          <w:rFonts w:ascii="Times New Roman"/>
          <w:b/>
          <w:color w:val="000000"/>
          <w:sz w:val="24"/>
        </w:rPr>
        <w:t>Required:</w:t>
      </w:r>
    </w:p>
    <w:p w:rsidR="00827D53" w:rsidRDefault="00000000">
      <w:pPr>
        <w:keepNext/>
        <w:keepLines/>
        <w:numPr>
          <w:ilvl w:val="4"/>
          <w:numId w:val="1"/>
        </w:numPr>
        <w:spacing w:after="0"/>
      </w:pPr>
      <w:r>
        <w:rPr>
          <w:rFonts w:ascii="Times New Roman"/>
          <w:sz w:val="24"/>
        </w:rPr>
        <w:t>For financial reporting purposes, what is the total amount of product costs incurred to make 12,000 units? Note: Do not round intermediate calculations.</w:t>
      </w:r>
    </w:p>
    <w:p w:rsidR="00827D53" w:rsidRDefault="00000000">
      <w:pPr>
        <w:keepNext/>
        <w:keepLines/>
        <w:numPr>
          <w:ilvl w:val="4"/>
          <w:numId w:val="1"/>
        </w:numPr>
        <w:spacing w:after="0"/>
      </w:pPr>
      <w:r>
        <w:rPr>
          <w:rFonts w:ascii="Times New Roman"/>
          <w:sz w:val="24"/>
        </w:rPr>
        <w:t>If 14,000 units are sold, what is the variable cost per unit sold? Note: Round "Per unit" answer to 2 decimal places.</w:t>
      </w:r>
    </w:p>
    <w:p w:rsidR="00827D53" w:rsidRDefault="00000000">
      <w:pPr>
        <w:keepNext/>
        <w:keepLines/>
        <w:numPr>
          <w:ilvl w:val="4"/>
          <w:numId w:val="1"/>
        </w:numPr>
        <w:spacing w:after="0"/>
      </w:pPr>
      <w:r>
        <w:rPr>
          <w:rFonts w:ascii="Times New Roman"/>
          <w:sz w:val="24"/>
        </w:rPr>
        <w:t>If 14,000 units are sold, what is the total amount of variable costs related to the units sold? Note: Do not round intermediate calculations. Round "Per unit" answer to 2 decimal places.</w:t>
      </w:r>
    </w:p>
    <w:p w:rsidR="00827D53" w:rsidRDefault="00000000">
      <w:pPr>
        <w:keepNext/>
        <w:keepLines/>
        <w:numPr>
          <w:ilvl w:val="4"/>
          <w:numId w:val="1"/>
        </w:numPr>
        <w:spacing w:after="0"/>
      </w:pPr>
      <w:r>
        <w:rPr>
          <w:rFonts w:ascii="Times New Roman"/>
          <w:sz w:val="24"/>
        </w:rPr>
        <w:t>If the selling price is $19.00 per unit, what is the contribution margin per unit sold? Note: Round "Per unit" answer to 2 decimal places.</w:t>
      </w:r>
    </w:p>
    <w:p w:rsidR="00827D53" w:rsidRDefault="00000000">
      <w:pPr>
        <w:keepNext/>
        <w:keepLines/>
        <w:numPr>
          <w:ilvl w:val="4"/>
          <w:numId w:val="1"/>
        </w:numPr>
        <w:spacing w:after="0"/>
      </w:pPr>
      <w:r>
        <w:rPr>
          <w:rFonts w:ascii="Times New Roman"/>
          <w:sz w:val="24"/>
        </w:rPr>
        <w:t>What incremental manufacturing cost will the company incur if it increases production from 12,000 to 12,001 units? Note: Round "Per unit" answer to 2 decimal places.</w:t>
      </w:r>
    </w:p>
    <w:p w:rsidR="00827D53" w:rsidRDefault="00000000">
      <w:pPr>
        <w:keepNext/>
        <w:keepLines/>
        <w:spacing w:after="0"/>
      </w:pPr>
      <w:r>
        <w:rPr>
          <w:rFonts w:ascii="Times New Roman"/>
          <w:sz w:val="24"/>
        </w:rPr>
        <w:br/>
      </w:r>
      <w:r>
        <w:rPr>
          <w:rFonts w:ascii="Times New Roman"/>
          <w:sz w:val="24"/>
        </w:rPr>
        <w:br/>
      </w:r>
      <w:r>
        <w:rPr>
          <w:rFonts w:ascii="Times New Roman"/>
          <w:sz w:val="24"/>
        </w:rPr>
        <w:br/>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Balerio Corporation's relevant range of activity is 7,000 units to 11,000 units. When it produces and sells 9,000 units, its average costs per unit are as follows:</w:t>
      </w:r>
    </w:p>
    <w:tbl>
      <w:tblPr>
        <w:tblW w:w="0" w:type="auto"/>
        <w:tblInd w:w="360" w:type="dxa"/>
        <w:tblLook w:val="04A0" w:firstRow="1" w:lastRow="0" w:firstColumn="1" w:lastColumn="0" w:noHBand="0" w:noVBand="1"/>
      </w:tblPr>
      <w:tblGrid>
        <w:gridCol w:w="6938"/>
        <w:gridCol w:w="2092"/>
      </w:tblGrid>
      <w:tr w:rsidR="00827D53">
        <w:trPr>
          <w:cantSplit/>
        </w:trPr>
        <w:tc>
          <w:tcPr>
            <w:tcW w:w="8330" w:type="dxa"/>
            <w:tcMar>
              <w:top w:w="15" w:type="dxa"/>
              <w:left w:w="15" w:type="dxa"/>
              <w:bottom w:w="15" w:type="dxa"/>
              <w:right w:w="15" w:type="dxa"/>
            </w:tcMar>
          </w:tcPr>
          <w:p w:rsidR="00827D53" w:rsidRDefault="00827D53">
            <w:pPr>
              <w:keepNext/>
              <w:keepLines/>
            </w:pPr>
          </w:p>
        </w:tc>
        <w:tc>
          <w:tcPr>
            <w:tcW w:w="2370"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Average Cost per Unit</w:t>
            </w:r>
          </w:p>
        </w:tc>
      </w:tr>
      <w:tr w:rsidR="00827D53">
        <w:trPr>
          <w:cantSplit/>
        </w:trPr>
        <w:tc>
          <w:tcPr>
            <w:tcW w:w="833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2370" w:type="dxa"/>
            <w:tcMar>
              <w:top w:w="15" w:type="dxa"/>
              <w:left w:w="15" w:type="dxa"/>
              <w:bottom w:w="15" w:type="dxa"/>
              <w:right w:w="450" w:type="dxa"/>
            </w:tcMar>
          </w:tcPr>
          <w:p w:rsidR="00827D53" w:rsidRDefault="00000000">
            <w:pPr>
              <w:keepNext/>
              <w:keepLines/>
              <w:spacing w:after="0"/>
              <w:jc w:val="right"/>
            </w:pPr>
            <w:r>
              <w:rPr>
                <w:rFonts w:ascii="Courier New" w:hAnsi="Courier New"/>
                <w:color w:val="000000"/>
              </w:rPr>
              <w:t>$ 6.80</w:t>
            </w:r>
          </w:p>
        </w:tc>
      </w:tr>
      <w:tr w:rsidR="00827D53">
        <w:trPr>
          <w:cantSplit/>
        </w:trPr>
        <w:tc>
          <w:tcPr>
            <w:tcW w:w="833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2370" w:type="dxa"/>
            <w:tcMar>
              <w:top w:w="15" w:type="dxa"/>
              <w:left w:w="15" w:type="dxa"/>
              <w:bottom w:w="15" w:type="dxa"/>
              <w:right w:w="450" w:type="dxa"/>
            </w:tcMar>
          </w:tcPr>
          <w:p w:rsidR="00827D53" w:rsidRDefault="00000000">
            <w:pPr>
              <w:keepNext/>
              <w:keepLines/>
              <w:spacing w:after="0"/>
              <w:jc w:val="right"/>
            </w:pPr>
            <w:r>
              <w:rPr>
                <w:rFonts w:ascii="Courier New" w:hAnsi="Courier New"/>
                <w:color w:val="000000"/>
              </w:rPr>
              <w:t>$ 3.20</w:t>
            </w:r>
          </w:p>
        </w:tc>
      </w:tr>
      <w:tr w:rsidR="00827D53">
        <w:trPr>
          <w:cantSplit/>
        </w:trPr>
        <w:tc>
          <w:tcPr>
            <w:tcW w:w="833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2370" w:type="dxa"/>
            <w:tcMar>
              <w:top w:w="15" w:type="dxa"/>
              <w:left w:w="15" w:type="dxa"/>
              <w:bottom w:w="15" w:type="dxa"/>
              <w:right w:w="450" w:type="dxa"/>
            </w:tcMar>
          </w:tcPr>
          <w:p w:rsidR="00827D53" w:rsidRDefault="00000000">
            <w:pPr>
              <w:keepNext/>
              <w:keepLines/>
              <w:spacing w:after="0"/>
              <w:jc w:val="right"/>
            </w:pPr>
            <w:r>
              <w:rPr>
                <w:rFonts w:ascii="Courier New" w:hAnsi="Courier New"/>
                <w:color w:val="000000"/>
              </w:rPr>
              <w:t>$ 1.60</w:t>
            </w:r>
          </w:p>
        </w:tc>
      </w:tr>
      <w:tr w:rsidR="00827D53">
        <w:trPr>
          <w:cantSplit/>
        </w:trPr>
        <w:tc>
          <w:tcPr>
            <w:tcW w:w="833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2370" w:type="dxa"/>
            <w:tcMar>
              <w:top w:w="15" w:type="dxa"/>
              <w:left w:w="15" w:type="dxa"/>
              <w:bottom w:w="15" w:type="dxa"/>
              <w:right w:w="450" w:type="dxa"/>
            </w:tcMar>
          </w:tcPr>
          <w:p w:rsidR="00827D53" w:rsidRDefault="00000000">
            <w:pPr>
              <w:keepNext/>
              <w:keepLines/>
              <w:spacing w:after="0"/>
              <w:jc w:val="right"/>
            </w:pPr>
            <w:r>
              <w:rPr>
                <w:rFonts w:ascii="Courier New" w:hAnsi="Courier New"/>
                <w:color w:val="000000"/>
              </w:rPr>
              <w:t>$ 13.50</w:t>
            </w:r>
          </w:p>
        </w:tc>
      </w:tr>
      <w:tr w:rsidR="00827D53">
        <w:trPr>
          <w:cantSplit/>
        </w:trPr>
        <w:tc>
          <w:tcPr>
            <w:tcW w:w="833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expense</w:t>
            </w:r>
          </w:p>
        </w:tc>
        <w:tc>
          <w:tcPr>
            <w:tcW w:w="2370" w:type="dxa"/>
            <w:tcMar>
              <w:top w:w="15" w:type="dxa"/>
              <w:left w:w="15" w:type="dxa"/>
              <w:bottom w:w="15" w:type="dxa"/>
              <w:right w:w="450" w:type="dxa"/>
            </w:tcMar>
          </w:tcPr>
          <w:p w:rsidR="00827D53" w:rsidRDefault="00000000">
            <w:pPr>
              <w:keepNext/>
              <w:keepLines/>
              <w:spacing w:after="0"/>
              <w:jc w:val="right"/>
            </w:pPr>
            <w:r>
              <w:rPr>
                <w:rFonts w:ascii="Courier New" w:hAnsi="Courier New"/>
                <w:color w:val="000000"/>
              </w:rPr>
              <w:t>$ 2.25</w:t>
            </w:r>
          </w:p>
        </w:tc>
      </w:tr>
      <w:tr w:rsidR="00827D53">
        <w:trPr>
          <w:cantSplit/>
        </w:trPr>
        <w:tc>
          <w:tcPr>
            <w:tcW w:w="833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administrative expense</w:t>
            </w:r>
          </w:p>
        </w:tc>
        <w:tc>
          <w:tcPr>
            <w:tcW w:w="2370" w:type="dxa"/>
            <w:tcMar>
              <w:top w:w="15" w:type="dxa"/>
              <w:left w:w="15" w:type="dxa"/>
              <w:bottom w:w="15" w:type="dxa"/>
              <w:right w:w="450" w:type="dxa"/>
            </w:tcMar>
          </w:tcPr>
          <w:p w:rsidR="00827D53" w:rsidRDefault="00000000">
            <w:pPr>
              <w:keepNext/>
              <w:keepLines/>
              <w:spacing w:after="0"/>
              <w:jc w:val="right"/>
            </w:pPr>
            <w:r>
              <w:rPr>
                <w:rFonts w:ascii="Courier New" w:hAnsi="Courier New"/>
                <w:color w:val="000000"/>
              </w:rPr>
              <w:t>$ 1.80</w:t>
            </w:r>
          </w:p>
        </w:tc>
      </w:tr>
      <w:tr w:rsidR="00827D53">
        <w:trPr>
          <w:cantSplit/>
        </w:trPr>
        <w:tc>
          <w:tcPr>
            <w:tcW w:w="833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2370" w:type="dxa"/>
            <w:tcMar>
              <w:top w:w="15" w:type="dxa"/>
              <w:left w:w="15" w:type="dxa"/>
              <w:bottom w:w="15" w:type="dxa"/>
              <w:right w:w="450" w:type="dxa"/>
            </w:tcMar>
          </w:tcPr>
          <w:p w:rsidR="00827D53" w:rsidRDefault="00000000">
            <w:pPr>
              <w:keepNext/>
              <w:keepLines/>
              <w:spacing w:after="0"/>
              <w:jc w:val="right"/>
            </w:pPr>
            <w:r>
              <w:rPr>
                <w:rFonts w:ascii="Courier New" w:hAnsi="Courier New"/>
                <w:color w:val="000000"/>
              </w:rPr>
              <w:t>$ 0.50</w:t>
            </w:r>
          </w:p>
        </w:tc>
      </w:tr>
      <w:tr w:rsidR="00827D53">
        <w:trPr>
          <w:cantSplit/>
        </w:trPr>
        <w:tc>
          <w:tcPr>
            <w:tcW w:w="833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2370" w:type="dxa"/>
            <w:tcMar>
              <w:top w:w="15" w:type="dxa"/>
              <w:left w:w="15" w:type="dxa"/>
              <w:bottom w:w="15" w:type="dxa"/>
              <w:right w:w="450" w:type="dxa"/>
            </w:tcMar>
          </w:tcPr>
          <w:p w:rsidR="00827D53" w:rsidRDefault="00000000">
            <w:pPr>
              <w:keepNext/>
              <w:keepLines/>
              <w:spacing w:after="0"/>
              <w:jc w:val="right"/>
            </w:pPr>
            <w:r>
              <w:rPr>
                <w:rFonts w:ascii="Courier New" w:hAnsi="Courier New"/>
                <w:color w:val="000000"/>
              </w:rPr>
              <w:t>$ 0.40</w:t>
            </w:r>
          </w:p>
        </w:tc>
      </w:tr>
    </w:tbl>
    <w:p w:rsidR="00827D53" w:rsidRDefault="00000000">
      <w:pPr>
        <w:keepNext/>
        <w:keepLines/>
        <w:spacing w:after="0"/>
        <w:ind w:left="360"/>
      </w:pPr>
      <w:r>
        <w:rPr>
          <w:rFonts w:ascii="Times New Roman"/>
          <w:b/>
          <w:color w:val="000000"/>
          <w:sz w:val="24"/>
        </w:rPr>
        <w:t>Required:</w:t>
      </w:r>
    </w:p>
    <w:p w:rsidR="00827D53" w:rsidRDefault="00000000">
      <w:pPr>
        <w:keepNext/>
        <w:keepLines/>
        <w:numPr>
          <w:ilvl w:val="4"/>
          <w:numId w:val="1"/>
        </w:numPr>
        <w:spacing w:after="0"/>
      </w:pPr>
      <w:r>
        <w:rPr>
          <w:rFonts w:ascii="Times New Roman"/>
          <w:sz w:val="24"/>
        </w:rPr>
        <w:t>For financial reporting purposes, what is the total amount of product costs incurred to make 9,000 units? Note: Do not round intermediate calculations.</w:t>
      </w:r>
    </w:p>
    <w:p w:rsidR="00827D53" w:rsidRDefault="00000000">
      <w:pPr>
        <w:keepNext/>
        <w:keepLines/>
        <w:numPr>
          <w:ilvl w:val="4"/>
          <w:numId w:val="1"/>
        </w:numPr>
        <w:spacing w:after="0"/>
      </w:pPr>
      <w:r>
        <w:rPr>
          <w:rFonts w:ascii="Times New Roman"/>
          <w:sz w:val="24"/>
        </w:rPr>
        <w:t>If 10,000 units are sold, what is the variable cost per unit sold? Note: Round "Per unit" answer to 2 decimal places.</w:t>
      </w:r>
    </w:p>
    <w:p w:rsidR="00827D53" w:rsidRDefault="00000000">
      <w:pPr>
        <w:keepNext/>
        <w:keepLines/>
        <w:numPr>
          <w:ilvl w:val="4"/>
          <w:numId w:val="1"/>
        </w:numPr>
        <w:spacing w:after="0"/>
      </w:pPr>
      <w:r>
        <w:rPr>
          <w:rFonts w:ascii="Times New Roman"/>
          <w:sz w:val="24"/>
        </w:rPr>
        <w:t>If 10,000 units are sold, what is the total amount of variable costs related to the units sold? Note: Do not round intermediate calculations. Round "Per unit" answer to 2 decimal places.</w:t>
      </w:r>
    </w:p>
    <w:p w:rsidR="00827D53" w:rsidRDefault="00000000">
      <w:pPr>
        <w:keepNext/>
        <w:keepLines/>
        <w:numPr>
          <w:ilvl w:val="4"/>
          <w:numId w:val="1"/>
        </w:numPr>
        <w:spacing w:after="0"/>
      </w:pPr>
      <w:r>
        <w:rPr>
          <w:rFonts w:ascii="Times New Roman"/>
          <w:sz w:val="24"/>
        </w:rPr>
        <w:t>If the selling price is $18.20 per unit, what is the contribution margin per unit sold? Note: Round "Per unit" answer to 2 decimal places.</w:t>
      </w:r>
    </w:p>
    <w:p w:rsidR="00827D53" w:rsidRDefault="00000000">
      <w:pPr>
        <w:keepNext/>
        <w:keepLines/>
        <w:numPr>
          <w:ilvl w:val="4"/>
          <w:numId w:val="1"/>
        </w:numPr>
        <w:spacing w:after="0"/>
      </w:pPr>
      <w:r>
        <w:rPr>
          <w:rFonts w:ascii="Times New Roman"/>
          <w:sz w:val="24"/>
        </w:rPr>
        <w:t>What incremental manufacturing cost will the company incur if it increases production from 9,000 to 9,001 units? Note: Round "Per unit" answer to 2 decimal places.</w:t>
      </w:r>
    </w:p>
    <w:p w:rsidR="00827D53" w:rsidRDefault="00000000">
      <w:pPr>
        <w:keepNext/>
        <w:keepLines/>
        <w:spacing w:after="0"/>
      </w:pPr>
      <w:r>
        <w:rPr>
          <w:rFonts w:ascii="Times New Roman"/>
          <w:sz w:val="24"/>
        </w:rPr>
        <w:br/>
      </w:r>
      <w:r>
        <w:rPr>
          <w:rFonts w:ascii="Times New Roman"/>
          <w:sz w:val="24"/>
        </w:rPr>
        <w:br/>
      </w:r>
      <w:r>
        <w:rPr>
          <w:rFonts w:ascii="Times New Roman"/>
          <w:sz w:val="24"/>
        </w:rPr>
        <w:br/>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Glisan Corporation's relevant range of activity is 4,000 units to 8,000 units. When it produces and sells 6,000 units, its average costs per unit are as follows:</w:t>
      </w:r>
    </w:p>
    <w:tbl>
      <w:tblPr>
        <w:tblW w:w="0" w:type="auto"/>
        <w:tblInd w:w="360" w:type="dxa"/>
        <w:tblLook w:val="04A0" w:firstRow="1" w:lastRow="0" w:firstColumn="1" w:lastColumn="0" w:noHBand="0" w:noVBand="1"/>
      </w:tblPr>
      <w:tblGrid>
        <w:gridCol w:w="6908"/>
        <w:gridCol w:w="2332"/>
      </w:tblGrid>
      <w:tr w:rsidR="00827D53">
        <w:trPr>
          <w:cantSplit/>
        </w:trPr>
        <w:tc>
          <w:tcPr>
            <w:tcW w:w="8094" w:type="dxa"/>
            <w:tcMar>
              <w:top w:w="15" w:type="dxa"/>
              <w:left w:w="225" w:type="dxa"/>
              <w:bottom w:w="15" w:type="dxa"/>
              <w:right w:w="15" w:type="dxa"/>
            </w:tcMar>
          </w:tcPr>
          <w:p w:rsidR="00827D53" w:rsidRDefault="00827D53">
            <w:pPr>
              <w:keepNext/>
              <w:keepLines/>
            </w:pPr>
          </w:p>
        </w:tc>
        <w:tc>
          <w:tcPr>
            <w:tcW w:w="2606"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Average Cost per Unit</w:t>
            </w:r>
          </w:p>
        </w:tc>
      </w:tr>
      <w:tr w:rsidR="00827D53">
        <w:trPr>
          <w:cantSplit/>
        </w:trPr>
        <w:tc>
          <w:tcPr>
            <w:tcW w:w="809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2606" w:type="dxa"/>
            <w:tcMar>
              <w:top w:w="15" w:type="dxa"/>
              <w:left w:w="15" w:type="dxa"/>
              <w:bottom w:w="15" w:type="dxa"/>
              <w:right w:w="675" w:type="dxa"/>
            </w:tcMar>
          </w:tcPr>
          <w:p w:rsidR="00827D53" w:rsidRDefault="00000000">
            <w:pPr>
              <w:keepNext/>
              <w:keepLines/>
              <w:spacing w:after="0"/>
              <w:jc w:val="right"/>
            </w:pPr>
            <w:r>
              <w:rPr>
                <w:rFonts w:ascii="Courier New" w:hAnsi="Courier New"/>
                <w:color w:val="000000"/>
              </w:rPr>
              <w:t>$ 5.75</w:t>
            </w:r>
          </w:p>
        </w:tc>
      </w:tr>
      <w:tr w:rsidR="00827D53">
        <w:trPr>
          <w:cantSplit/>
        </w:trPr>
        <w:tc>
          <w:tcPr>
            <w:tcW w:w="809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2606" w:type="dxa"/>
            <w:tcMar>
              <w:top w:w="15" w:type="dxa"/>
              <w:left w:w="15" w:type="dxa"/>
              <w:bottom w:w="15" w:type="dxa"/>
              <w:right w:w="675" w:type="dxa"/>
            </w:tcMar>
          </w:tcPr>
          <w:p w:rsidR="00827D53" w:rsidRDefault="00000000">
            <w:pPr>
              <w:keepNext/>
              <w:keepLines/>
              <w:spacing w:after="0"/>
              <w:jc w:val="right"/>
            </w:pPr>
            <w:r>
              <w:rPr>
                <w:rFonts w:ascii="Courier New" w:hAnsi="Courier New"/>
                <w:color w:val="000000"/>
              </w:rPr>
              <w:t>$ 3.00</w:t>
            </w:r>
          </w:p>
        </w:tc>
      </w:tr>
      <w:tr w:rsidR="00827D53">
        <w:trPr>
          <w:cantSplit/>
        </w:trPr>
        <w:tc>
          <w:tcPr>
            <w:tcW w:w="809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2606" w:type="dxa"/>
            <w:tcMar>
              <w:top w:w="15" w:type="dxa"/>
              <w:left w:w="15" w:type="dxa"/>
              <w:bottom w:w="15" w:type="dxa"/>
              <w:right w:w="675" w:type="dxa"/>
            </w:tcMar>
          </w:tcPr>
          <w:p w:rsidR="00827D53" w:rsidRDefault="00000000">
            <w:pPr>
              <w:keepNext/>
              <w:keepLines/>
              <w:spacing w:after="0"/>
              <w:jc w:val="right"/>
            </w:pPr>
            <w:r>
              <w:rPr>
                <w:rFonts w:ascii="Courier New" w:hAnsi="Courier New"/>
                <w:color w:val="000000"/>
              </w:rPr>
              <w:t>$ 1.60</w:t>
            </w:r>
          </w:p>
        </w:tc>
      </w:tr>
      <w:tr w:rsidR="00827D53">
        <w:trPr>
          <w:cantSplit/>
        </w:trPr>
        <w:tc>
          <w:tcPr>
            <w:tcW w:w="809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2606" w:type="dxa"/>
            <w:tcMar>
              <w:top w:w="15" w:type="dxa"/>
              <w:left w:w="15" w:type="dxa"/>
              <w:bottom w:w="15" w:type="dxa"/>
              <w:right w:w="675" w:type="dxa"/>
            </w:tcMar>
          </w:tcPr>
          <w:p w:rsidR="00827D53" w:rsidRDefault="00000000">
            <w:pPr>
              <w:keepNext/>
              <w:keepLines/>
              <w:spacing w:after="0"/>
              <w:jc w:val="right"/>
            </w:pPr>
            <w:r>
              <w:rPr>
                <w:rFonts w:ascii="Courier New" w:hAnsi="Courier New"/>
                <w:color w:val="000000"/>
              </w:rPr>
              <w:t>$ 4.50</w:t>
            </w:r>
          </w:p>
        </w:tc>
      </w:tr>
      <w:tr w:rsidR="00827D53">
        <w:trPr>
          <w:cantSplit/>
        </w:trPr>
        <w:tc>
          <w:tcPr>
            <w:tcW w:w="809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expense</w:t>
            </w:r>
          </w:p>
        </w:tc>
        <w:tc>
          <w:tcPr>
            <w:tcW w:w="2606" w:type="dxa"/>
            <w:tcMar>
              <w:top w:w="15" w:type="dxa"/>
              <w:left w:w="15" w:type="dxa"/>
              <w:bottom w:w="15" w:type="dxa"/>
              <w:right w:w="675" w:type="dxa"/>
            </w:tcMar>
          </w:tcPr>
          <w:p w:rsidR="00827D53" w:rsidRDefault="00000000">
            <w:pPr>
              <w:keepNext/>
              <w:keepLines/>
              <w:spacing w:after="0"/>
              <w:jc w:val="right"/>
            </w:pPr>
            <w:r>
              <w:rPr>
                <w:rFonts w:ascii="Courier New" w:hAnsi="Courier New"/>
                <w:color w:val="000000"/>
              </w:rPr>
              <w:t>$ 0.75</w:t>
            </w:r>
          </w:p>
        </w:tc>
      </w:tr>
      <w:tr w:rsidR="00827D53">
        <w:trPr>
          <w:cantSplit/>
        </w:trPr>
        <w:tc>
          <w:tcPr>
            <w:tcW w:w="809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administrative expense</w:t>
            </w:r>
          </w:p>
        </w:tc>
        <w:tc>
          <w:tcPr>
            <w:tcW w:w="2606" w:type="dxa"/>
            <w:tcMar>
              <w:top w:w="15" w:type="dxa"/>
              <w:left w:w="15" w:type="dxa"/>
              <w:bottom w:w="15" w:type="dxa"/>
              <w:right w:w="675" w:type="dxa"/>
            </w:tcMar>
          </w:tcPr>
          <w:p w:rsidR="00827D53" w:rsidRDefault="00000000">
            <w:pPr>
              <w:keepNext/>
              <w:keepLines/>
              <w:spacing w:after="0"/>
              <w:jc w:val="right"/>
            </w:pPr>
            <w:r>
              <w:rPr>
                <w:rFonts w:ascii="Courier New" w:hAnsi="Courier New"/>
                <w:color w:val="000000"/>
              </w:rPr>
              <w:t>$ 0.60</w:t>
            </w:r>
          </w:p>
        </w:tc>
      </w:tr>
      <w:tr w:rsidR="00827D53">
        <w:trPr>
          <w:cantSplit/>
        </w:trPr>
        <w:tc>
          <w:tcPr>
            <w:tcW w:w="809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2606" w:type="dxa"/>
            <w:tcMar>
              <w:top w:w="15" w:type="dxa"/>
              <w:left w:w="15" w:type="dxa"/>
              <w:bottom w:w="15" w:type="dxa"/>
              <w:right w:w="675" w:type="dxa"/>
            </w:tcMar>
          </w:tcPr>
          <w:p w:rsidR="00827D53" w:rsidRDefault="00000000">
            <w:pPr>
              <w:keepNext/>
              <w:keepLines/>
              <w:spacing w:after="0"/>
              <w:jc w:val="right"/>
            </w:pPr>
            <w:r>
              <w:rPr>
                <w:rFonts w:ascii="Courier New" w:hAnsi="Courier New"/>
                <w:color w:val="000000"/>
              </w:rPr>
              <w:t>$ 1.50</w:t>
            </w:r>
          </w:p>
        </w:tc>
      </w:tr>
      <w:tr w:rsidR="00827D53">
        <w:trPr>
          <w:cantSplit/>
        </w:trPr>
        <w:tc>
          <w:tcPr>
            <w:tcW w:w="809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2606" w:type="dxa"/>
            <w:tcMar>
              <w:top w:w="15" w:type="dxa"/>
              <w:left w:w="15" w:type="dxa"/>
              <w:bottom w:w="15" w:type="dxa"/>
              <w:right w:w="675" w:type="dxa"/>
            </w:tcMar>
          </w:tcPr>
          <w:p w:rsidR="00827D53" w:rsidRDefault="00000000">
            <w:pPr>
              <w:keepNext/>
              <w:keepLines/>
              <w:spacing w:after="0"/>
              <w:jc w:val="right"/>
            </w:pPr>
            <w:r>
              <w:rPr>
                <w:rFonts w:ascii="Courier New" w:hAnsi="Courier New"/>
                <w:color w:val="000000"/>
              </w:rPr>
              <w:t>$ 0.55</w:t>
            </w:r>
          </w:p>
        </w:tc>
      </w:tr>
    </w:tbl>
    <w:p w:rsidR="00827D53" w:rsidRDefault="00000000">
      <w:pPr>
        <w:keepNext/>
        <w:keepLines/>
        <w:spacing w:after="0"/>
        <w:ind w:left="360"/>
      </w:pPr>
      <w:r>
        <w:rPr>
          <w:rFonts w:ascii="Times New Roman"/>
          <w:b/>
          <w:color w:val="000000"/>
          <w:sz w:val="24"/>
        </w:rPr>
        <w:t>Required:</w:t>
      </w:r>
    </w:p>
    <w:p w:rsidR="00827D53" w:rsidRDefault="00000000">
      <w:pPr>
        <w:keepNext/>
        <w:keepLines/>
        <w:numPr>
          <w:ilvl w:val="4"/>
          <w:numId w:val="1"/>
        </w:numPr>
        <w:spacing w:after="0"/>
      </w:pPr>
      <w:r>
        <w:rPr>
          <w:rFonts w:ascii="Times New Roman"/>
          <w:sz w:val="24"/>
        </w:rPr>
        <w:t>For financial reporting purposes, what is the total amount of product costs incurred to make 6,000 units?</w:t>
      </w:r>
    </w:p>
    <w:p w:rsidR="00827D53" w:rsidRDefault="00000000">
      <w:pPr>
        <w:keepNext/>
        <w:keepLines/>
        <w:numPr>
          <w:ilvl w:val="4"/>
          <w:numId w:val="1"/>
        </w:numPr>
        <w:spacing w:after="0"/>
      </w:pPr>
      <w:r>
        <w:rPr>
          <w:rFonts w:ascii="Times New Roman"/>
          <w:sz w:val="24"/>
        </w:rPr>
        <w:t>For financial reporting purposes, what is the total amount of period costs incurred to sell 6,000 units?</w:t>
      </w:r>
    </w:p>
    <w:p w:rsidR="00827D53" w:rsidRDefault="00000000">
      <w:pPr>
        <w:keepNext/>
        <w:keepLines/>
        <w:numPr>
          <w:ilvl w:val="4"/>
          <w:numId w:val="1"/>
        </w:numPr>
        <w:spacing w:after="0"/>
      </w:pPr>
      <w:r>
        <w:rPr>
          <w:rFonts w:ascii="Times New Roman"/>
          <w:sz w:val="24"/>
        </w:rPr>
        <w:t>If 5,000 units are sold, what is the total amount of variable costs related to the units sold?</w:t>
      </w:r>
    </w:p>
    <w:p w:rsidR="00827D53" w:rsidRDefault="00000000">
      <w:pPr>
        <w:keepNext/>
        <w:keepLines/>
        <w:numPr>
          <w:ilvl w:val="4"/>
          <w:numId w:val="1"/>
        </w:numPr>
        <w:spacing w:after="0"/>
      </w:pPr>
      <w:r>
        <w:rPr>
          <w:rFonts w:ascii="Times New Roman"/>
          <w:sz w:val="24"/>
        </w:rPr>
        <w:t>If the selling price is $19.10 per unit, what is the contribution margin per unit sold?</w:t>
      </w:r>
    </w:p>
    <w:p w:rsidR="00827D53" w:rsidRDefault="00000000">
      <w:pPr>
        <w:keepNext/>
        <w:keepLines/>
        <w:numPr>
          <w:ilvl w:val="4"/>
          <w:numId w:val="1"/>
        </w:numPr>
        <w:spacing w:after="0"/>
      </w:pPr>
      <w:r>
        <w:rPr>
          <w:rFonts w:ascii="Times New Roman"/>
          <w:sz w:val="24"/>
        </w:rPr>
        <w:t>What incremental manufacturing cost will the company incur if it increases production from 6,000 to 6,001 units?</w:t>
      </w:r>
    </w:p>
    <w:p w:rsidR="00827D53" w:rsidRDefault="00000000">
      <w:pPr>
        <w:keepNext/>
        <w:keepLines/>
        <w:spacing w:after="0"/>
      </w:pPr>
      <w:r>
        <w:rPr>
          <w:rFonts w:ascii="Times New Roman"/>
          <w:sz w:val="24"/>
        </w:rPr>
        <w:br/>
      </w:r>
      <w:r>
        <w:rPr>
          <w:rFonts w:ascii="Times New Roman"/>
          <w:sz w:val="24"/>
        </w:rPr>
        <w:br/>
      </w:r>
      <w:r>
        <w:rPr>
          <w:rFonts w:ascii="Times New Roman"/>
          <w:sz w:val="24"/>
        </w:rPr>
        <w:br/>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A number of costs and measures of activity are listed below.</w:t>
      </w:r>
    </w:p>
    <w:tbl>
      <w:tblPr>
        <w:tblW w:w="0" w:type="auto"/>
        <w:tblInd w:w="360" w:type="dxa"/>
        <w:tblLook w:val="04A0" w:firstRow="1" w:lastRow="0" w:firstColumn="1" w:lastColumn="0" w:noHBand="0" w:noVBand="1"/>
      </w:tblPr>
      <w:tblGrid>
        <w:gridCol w:w="6192"/>
        <w:gridCol w:w="2838"/>
      </w:tblGrid>
      <w:tr w:rsidR="00827D53">
        <w:trPr>
          <w:cantSplit/>
        </w:trPr>
        <w:tc>
          <w:tcPr>
            <w:tcW w:w="16046" w:type="dxa"/>
            <w:tcMar>
              <w:top w:w="15" w:type="dxa"/>
              <w:left w:w="15" w:type="dxa"/>
              <w:bottom w:w="15" w:type="dxa"/>
              <w:right w:w="450" w:type="dxa"/>
            </w:tcMar>
          </w:tcPr>
          <w:p w:rsidR="00827D53" w:rsidRDefault="00000000">
            <w:pPr>
              <w:keepNext/>
              <w:keepLines/>
              <w:spacing w:after="0"/>
              <w:jc w:val="center"/>
            </w:pPr>
            <w:r>
              <w:rPr>
                <w:rFonts w:ascii="Courier New" w:hAnsi="Courier New"/>
                <w:b/>
                <w:color w:val="000000"/>
              </w:rPr>
              <w:t>Cost Description</w:t>
            </w:r>
          </w:p>
        </w:tc>
        <w:tc>
          <w:tcPr>
            <w:tcW w:w="5954"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Possible Measure of Activity</w:t>
            </w:r>
          </w:p>
        </w:tc>
      </w:tr>
      <w:tr w:rsidR="00827D53">
        <w:trPr>
          <w:cantSplit/>
        </w:trPr>
        <w:tc>
          <w:tcPr>
            <w:tcW w:w="16046" w:type="dxa"/>
            <w:tcMar>
              <w:top w:w="15" w:type="dxa"/>
              <w:left w:w="150" w:type="dxa"/>
              <w:bottom w:w="15" w:type="dxa"/>
              <w:right w:w="15" w:type="dxa"/>
            </w:tcMar>
          </w:tcPr>
          <w:p w:rsidR="00827D53" w:rsidRDefault="00000000">
            <w:pPr>
              <w:keepNext/>
              <w:keepLines/>
              <w:spacing w:after="0"/>
            </w:pPr>
            <w:r>
              <w:rPr>
                <w:rFonts w:ascii="Courier New" w:hAnsi="Courier New"/>
                <w:b/>
                <w:color w:val="000000"/>
              </w:rPr>
              <w:t>1. Salary of production manager at a surfboard manufacturer</w:t>
            </w:r>
          </w:p>
        </w:tc>
        <w:tc>
          <w:tcPr>
            <w:tcW w:w="5954" w:type="dxa"/>
            <w:tcMar>
              <w:top w:w="15" w:type="dxa"/>
              <w:left w:w="150" w:type="dxa"/>
              <w:bottom w:w="15" w:type="dxa"/>
              <w:right w:w="15" w:type="dxa"/>
            </w:tcMar>
          </w:tcPr>
          <w:p w:rsidR="00827D53" w:rsidRDefault="00000000">
            <w:pPr>
              <w:keepNext/>
              <w:keepLines/>
              <w:spacing w:after="0"/>
            </w:pPr>
            <w:r>
              <w:rPr>
                <w:rFonts w:ascii="Courier New" w:hAnsi="Courier New"/>
                <w:color w:val="000000"/>
              </w:rPr>
              <w:t>Surfboards produced</w:t>
            </w:r>
          </w:p>
        </w:tc>
      </w:tr>
      <w:tr w:rsidR="00827D53">
        <w:trPr>
          <w:cantSplit/>
        </w:trPr>
        <w:tc>
          <w:tcPr>
            <w:tcW w:w="16046" w:type="dxa"/>
            <w:tcMar>
              <w:top w:w="15" w:type="dxa"/>
              <w:left w:w="150" w:type="dxa"/>
              <w:bottom w:w="15" w:type="dxa"/>
              <w:right w:w="15" w:type="dxa"/>
            </w:tcMar>
          </w:tcPr>
          <w:p w:rsidR="00827D53" w:rsidRDefault="00000000">
            <w:pPr>
              <w:keepNext/>
              <w:keepLines/>
              <w:spacing w:after="0"/>
            </w:pPr>
            <w:r>
              <w:rPr>
                <w:rFonts w:ascii="Courier New" w:hAnsi="Courier New"/>
                <w:b/>
                <w:color w:val="000000"/>
              </w:rPr>
              <w:t>2. Cost of solder used in making computers</w:t>
            </w:r>
          </w:p>
        </w:tc>
        <w:tc>
          <w:tcPr>
            <w:tcW w:w="5954" w:type="dxa"/>
            <w:tcMar>
              <w:top w:w="15" w:type="dxa"/>
              <w:left w:w="150" w:type="dxa"/>
              <w:bottom w:w="15" w:type="dxa"/>
              <w:right w:w="15" w:type="dxa"/>
            </w:tcMar>
          </w:tcPr>
          <w:p w:rsidR="00827D53" w:rsidRDefault="00000000">
            <w:pPr>
              <w:keepNext/>
              <w:keepLines/>
              <w:spacing w:after="0"/>
            </w:pPr>
            <w:r>
              <w:rPr>
                <w:rFonts w:ascii="Courier New" w:hAnsi="Courier New"/>
                <w:color w:val="000000"/>
              </w:rPr>
              <w:t>Computers produced</w:t>
            </w:r>
          </w:p>
        </w:tc>
      </w:tr>
      <w:tr w:rsidR="00827D53">
        <w:trPr>
          <w:cantSplit/>
        </w:trPr>
        <w:tc>
          <w:tcPr>
            <w:tcW w:w="16046" w:type="dxa"/>
            <w:tcMar>
              <w:top w:w="15" w:type="dxa"/>
              <w:left w:w="150" w:type="dxa"/>
              <w:bottom w:w="15" w:type="dxa"/>
              <w:right w:w="15" w:type="dxa"/>
            </w:tcMar>
          </w:tcPr>
          <w:p w:rsidR="00827D53" w:rsidRDefault="00000000">
            <w:pPr>
              <w:keepNext/>
              <w:keepLines/>
              <w:spacing w:after="0"/>
            </w:pPr>
            <w:r>
              <w:rPr>
                <w:rFonts w:ascii="Courier New" w:hAnsi="Courier New"/>
                <w:b/>
                <w:color w:val="000000"/>
              </w:rPr>
              <w:t>3. Cost of dough used at a pizza shop</w:t>
            </w:r>
          </w:p>
        </w:tc>
        <w:tc>
          <w:tcPr>
            <w:tcW w:w="5954" w:type="dxa"/>
            <w:tcMar>
              <w:top w:w="15" w:type="dxa"/>
              <w:left w:w="150" w:type="dxa"/>
              <w:bottom w:w="15" w:type="dxa"/>
              <w:right w:w="15" w:type="dxa"/>
            </w:tcMar>
          </w:tcPr>
          <w:p w:rsidR="00827D53" w:rsidRDefault="00000000">
            <w:pPr>
              <w:keepNext/>
              <w:keepLines/>
              <w:spacing w:after="0"/>
            </w:pPr>
            <w:r>
              <w:rPr>
                <w:rFonts w:ascii="Courier New" w:hAnsi="Courier New"/>
                <w:color w:val="000000"/>
              </w:rPr>
              <w:t>Pizzas cooked</w:t>
            </w:r>
          </w:p>
        </w:tc>
      </w:tr>
      <w:tr w:rsidR="00827D53">
        <w:trPr>
          <w:cantSplit/>
        </w:trPr>
        <w:tc>
          <w:tcPr>
            <w:tcW w:w="16046" w:type="dxa"/>
            <w:tcMar>
              <w:top w:w="15" w:type="dxa"/>
              <w:left w:w="150" w:type="dxa"/>
              <w:bottom w:w="15" w:type="dxa"/>
              <w:right w:w="15" w:type="dxa"/>
            </w:tcMar>
          </w:tcPr>
          <w:p w:rsidR="00827D53" w:rsidRDefault="00000000">
            <w:pPr>
              <w:keepNext/>
              <w:keepLines/>
              <w:spacing w:after="0"/>
            </w:pPr>
            <w:r>
              <w:rPr>
                <w:rFonts w:ascii="Courier New" w:hAnsi="Courier New"/>
                <w:b/>
                <w:color w:val="000000"/>
              </w:rPr>
              <w:t>4. Janitorial wages at a surfboard manufacturer</w:t>
            </w:r>
          </w:p>
        </w:tc>
        <w:tc>
          <w:tcPr>
            <w:tcW w:w="5954" w:type="dxa"/>
            <w:tcMar>
              <w:top w:w="15" w:type="dxa"/>
              <w:left w:w="150" w:type="dxa"/>
              <w:bottom w:w="15" w:type="dxa"/>
              <w:right w:w="15" w:type="dxa"/>
            </w:tcMar>
          </w:tcPr>
          <w:p w:rsidR="00827D53" w:rsidRDefault="00000000">
            <w:pPr>
              <w:keepNext/>
              <w:keepLines/>
              <w:spacing w:after="0"/>
            </w:pPr>
            <w:r>
              <w:rPr>
                <w:rFonts w:ascii="Courier New" w:hAnsi="Courier New"/>
                <w:color w:val="000000"/>
              </w:rPr>
              <w:t>Surfboards produced</w:t>
            </w:r>
          </w:p>
        </w:tc>
      </w:tr>
      <w:tr w:rsidR="00827D53">
        <w:trPr>
          <w:cantSplit/>
        </w:trPr>
        <w:tc>
          <w:tcPr>
            <w:tcW w:w="16046" w:type="dxa"/>
            <w:tcMar>
              <w:top w:w="15" w:type="dxa"/>
              <w:left w:w="150" w:type="dxa"/>
              <w:bottom w:w="15" w:type="dxa"/>
              <w:right w:w="15" w:type="dxa"/>
            </w:tcMar>
          </w:tcPr>
          <w:p w:rsidR="00827D53" w:rsidRDefault="00000000">
            <w:pPr>
              <w:keepNext/>
              <w:keepLines/>
              <w:spacing w:after="0"/>
            </w:pPr>
            <w:r>
              <w:rPr>
                <w:rFonts w:ascii="Courier New" w:hAnsi="Courier New"/>
                <w:b/>
                <w:color w:val="000000"/>
              </w:rPr>
              <w:t>5. Salary of the controller at a hospital</w:t>
            </w:r>
          </w:p>
        </w:tc>
        <w:tc>
          <w:tcPr>
            <w:tcW w:w="5954" w:type="dxa"/>
            <w:tcMar>
              <w:top w:w="15" w:type="dxa"/>
              <w:left w:w="150" w:type="dxa"/>
              <w:bottom w:w="15" w:type="dxa"/>
              <w:right w:w="15" w:type="dxa"/>
            </w:tcMar>
          </w:tcPr>
          <w:p w:rsidR="00827D53" w:rsidRDefault="00000000">
            <w:pPr>
              <w:keepNext/>
              <w:keepLines/>
              <w:spacing w:after="0"/>
            </w:pPr>
            <w:r>
              <w:rPr>
                <w:rFonts w:ascii="Courier New" w:hAnsi="Courier New"/>
                <w:color w:val="000000"/>
              </w:rPr>
              <w:t>Number of patients</w:t>
            </w:r>
          </w:p>
        </w:tc>
      </w:tr>
      <w:tr w:rsidR="00827D53">
        <w:trPr>
          <w:cantSplit/>
        </w:trPr>
        <w:tc>
          <w:tcPr>
            <w:tcW w:w="16046" w:type="dxa"/>
            <w:tcMar>
              <w:top w:w="15" w:type="dxa"/>
              <w:left w:w="150" w:type="dxa"/>
              <w:bottom w:w="15" w:type="dxa"/>
              <w:right w:w="15" w:type="dxa"/>
            </w:tcMar>
          </w:tcPr>
          <w:p w:rsidR="00827D53" w:rsidRDefault="00000000">
            <w:pPr>
              <w:keepNext/>
              <w:keepLines/>
              <w:spacing w:after="0"/>
            </w:pPr>
            <w:r>
              <w:rPr>
                <w:rFonts w:ascii="Courier New" w:hAnsi="Courier New"/>
                <w:b/>
                <w:color w:val="000000"/>
              </w:rPr>
              <w:t>6. Cost of sales at an electronics store</w:t>
            </w:r>
          </w:p>
        </w:tc>
        <w:tc>
          <w:tcPr>
            <w:tcW w:w="5954" w:type="dxa"/>
            <w:tcMar>
              <w:top w:w="15" w:type="dxa"/>
              <w:left w:w="150" w:type="dxa"/>
              <w:bottom w:w="15" w:type="dxa"/>
              <w:right w:w="15" w:type="dxa"/>
            </w:tcMar>
          </w:tcPr>
          <w:p w:rsidR="00827D53" w:rsidRDefault="00000000">
            <w:pPr>
              <w:keepNext/>
              <w:keepLines/>
              <w:spacing w:after="0"/>
            </w:pPr>
            <w:r>
              <w:rPr>
                <w:rFonts w:ascii="Courier New" w:hAnsi="Courier New"/>
                <w:color w:val="000000"/>
              </w:rPr>
              <w:t>Dollar sales</w:t>
            </w:r>
          </w:p>
        </w:tc>
      </w:tr>
      <w:tr w:rsidR="00827D53">
        <w:trPr>
          <w:cantSplit/>
        </w:trPr>
        <w:tc>
          <w:tcPr>
            <w:tcW w:w="16046" w:type="dxa"/>
            <w:tcMar>
              <w:top w:w="15" w:type="dxa"/>
              <w:left w:w="150" w:type="dxa"/>
              <w:bottom w:w="15" w:type="dxa"/>
              <w:right w:w="15" w:type="dxa"/>
            </w:tcMar>
          </w:tcPr>
          <w:p w:rsidR="00827D53" w:rsidRDefault="00000000">
            <w:pPr>
              <w:keepNext/>
              <w:keepLines/>
              <w:spacing w:after="0"/>
            </w:pPr>
            <w:r>
              <w:rPr>
                <w:rFonts w:ascii="Courier New" w:hAnsi="Courier New"/>
                <w:b/>
                <w:color w:val="000000"/>
              </w:rPr>
              <w:t>7. Cost of testing materials used in a medical lab</w:t>
            </w:r>
          </w:p>
        </w:tc>
        <w:tc>
          <w:tcPr>
            <w:tcW w:w="5954" w:type="dxa"/>
            <w:tcMar>
              <w:top w:w="15" w:type="dxa"/>
              <w:left w:w="150" w:type="dxa"/>
              <w:bottom w:w="15" w:type="dxa"/>
              <w:right w:w="15" w:type="dxa"/>
            </w:tcMar>
          </w:tcPr>
          <w:p w:rsidR="00827D53" w:rsidRDefault="00000000">
            <w:pPr>
              <w:keepNext/>
              <w:keepLines/>
              <w:spacing w:after="0"/>
            </w:pPr>
            <w:r>
              <w:rPr>
                <w:rFonts w:ascii="Courier New" w:hAnsi="Courier New"/>
                <w:color w:val="000000"/>
              </w:rPr>
              <w:t>Tests run</w:t>
            </w:r>
          </w:p>
        </w:tc>
      </w:tr>
      <w:tr w:rsidR="00827D53">
        <w:trPr>
          <w:cantSplit/>
        </w:trPr>
        <w:tc>
          <w:tcPr>
            <w:tcW w:w="16046" w:type="dxa"/>
            <w:tcMar>
              <w:top w:w="15" w:type="dxa"/>
              <w:left w:w="150" w:type="dxa"/>
              <w:bottom w:w="15" w:type="dxa"/>
              <w:right w:w="15" w:type="dxa"/>
            </w:tcMar>
          </w:tcPr>
          <w:p w:rsidR="00827D53" w:rsidRDefault="00000000">
            <w:pPr>
              <w:keepNext/>
              <w:keepLines/>
              <w:spacing w:after="0"/>
            </w:pPr>
            <w:r>
              <w:rPr>
                <w:rFonts w:ascii="Courier New" w:hAnsi="Courier New"/>
                <w:b/>
                <w:color w:val="000000"/>
              </w:rPr>
              <w:t>8. Cost of heating an electronics store</w:t>
            </w:r>
          </w:p>
        </w:tc>
        <w:tc>
          <w:tcPr>
            <w:tcW w:w="5954" w:type="dxa"/>
            <w:tcMar>
              <w:top w:w="15" w:type="dxa"/>
              <w:left w:w="150" w:type="dxa"/>
              <w:bottom w:w="15" w:type="dxa"/>
              <w:right w:w="15" w:type="dxa"/>
            </w:tcMar>
          </w:tcPr>
          <w:p w:rsidR="00827D53" w:rsidRDefault="00000000">
            <w:pPr>
              <w:keepNext/>
              <w:keepLines/>
              <w:spacing w:after="0"/>
            </w:pPr>
            <w:r>
              <w:rPr>
                <w:rFonts w:ascii="Courier New" w:hAnsi="Courier New"/>
                <w:color w:val="000000"/>
              </w:rPr>
              <w:t>Dollar sales</w:t>
            </w:r>
          </w:p>
        </w:tc>
      </w:tr>
      <w:tr w:rsidR="00827D53">
        <w:trPr>
          <w:cantSplit/>
        </w:trPr>
        <w:tc>
          <w:tcPr>
            <w:tcW w:w="16046" w:type="dxa"/>
            <w:tcMar>
              <w:top w:w="15" w:type="dxa"/>
              <w:left w:w="300" w:type="dxa"/>
              <w:bottom w:w="15" w:type="dxa"/>
              <w:right w:w="15" w:type="dxa"/>
            </w:tcMar>
          </w:tcPr>
          <w:p w:rsidR="00827D53" w:rsidRDefault="00000000">
            <w:pPr>
              <w:keepNext/>
              <w:keepLines/>
              <w:spacing w:after="0"/>
            </w:pPr>
            <w:r>
              <w:rPr>
                <w:rFonts w:ascii="Courier New" w:hAnsi="Courier New"/>
                <w:b/>
                <w:color w:val="000000"/>
              </w:rPr>
              <w:t>9. Cost of electricity for production equipment at a surfboard manufacturer</w:t>
            </w:r>
          </w:p>
        </w:tc>
        <w:tc>
          <w:tcPr>
            <w:tcW w:w="5954" w:type="dxa"/>
            <w:tcMar>
              <w:top w:w="15" w:type="dxa"/>
              <w:left w:w="150" w:type="dxa"/>
              <w:bottom w:w="15" w:type="dxa"/>
              <w:right w:w="15" w:type="dxa"/>
            </w:tcMar>
          </w:tcPr>
          <w:p w:rsidR="00827D53" w:rsidRDefault="00000000">
            <w:pPr>
              <w:keepNext/>
              <w:keepLines/>
              <w:spacing w:after="0"/>
            </w:pPr>
            <w:r>
              <w:rPr>
                <w:rFonts w:ascii="Courier New" w:hAnsi="Courier New"/>
                <w:color w:val="000000"/>
              </w:rPr>
              <w:t>Surfboards produced</w:t>
            </w:r>
          </w:p>
        </w:tc>
      </w:tr>
      <w:tr w:rsidR="00827D53">
        <w:trPr>
          <w:cantSplit/>
        </w:trPr>
        <w:tc>
          <w:tcPr>
            <w:tcW w:w="16046" w:type="dxa"/>
            <w:tcMar>
              <w:top w:w="15" w:type="dxa"/>
              <w:left w:w="150" w:type="dxa"/>
              <w:bottom w:w="15" w:type="dxa"/>
              <w:right w:w="15" w:type="dxa"/>
            </w:tcMar>
          </w:tcPr>
          <w:p w:rsidR="00827D53" w:rsidRDefault="00000000">
            <w:pPr>
              <w:keepNext/>
              <w:keepLines/>
              <w:spacing w:after="0"/>
            </w:pPr>
            <w:r>
              <w:rPr>
                <w:rFonts w:ascii="Courier New" w:hAnsi="Courier New"/>
                <w:b/>
                <w:color w:val="000000"/>
              </w:rPr>
              <w:t>10. Depreciation on shelving at a book store</w:t>
            </w:r>
          </w:p>
        </w:tc>
        <w:tc>
          <w:tcPr>
            <w:tcW w:w="5954" w:type="dxa"/>
            <w:tcMar>
              <w:top w:w="15" w:type="dxa"/>
              <w:left w:w="150" w:type="dxa"/>
              <w:bottom w:w="15" w:type="dxa"/>
              <w:right w:w="15" w:type="dxa"/>
            </w:tcMar>
          </w:tcPr>
          <w:p w:rsidR="00827D53" w:rsidRDefault="00000000">
            <w:pPr>
              <w:keepNext/>
              <w:keepLines/>
              <w:spacing w:after="0"/>
            </w:pPr>
            <w:r>
              <w:rPr>
                <w:rFonts w:ascii="Courier New" w:hAnsi="Courier New"/>
                <w:color w:val="000000"/>
              </w:rPr>
              <w:t>Dollar sales</w:t>
            </w:r>
          </w:p>
        </w:tc>
      </w:tr>
    </w:tbl>
    <w:p w:rsidR="00827D53" w:rsidRDefault="00000000">
      <w:pPr>
        <w:keepNext/>
        <w:keepLines/>
        <w:spacing w:after="0"/>
        <w:ind w:left="360"/>
      </w:pPr>
      <w:r>
        <w:rPr>
          <w:rFonts w:ascii="Times New Roman"/>
          <w:b/>
          <w:color w:val="000000"/>
          <w:sz w:val="24"/>
        </w:rPr>
        <w:t>Required:</w:t>
      </w:r>
      <w:r>
        <w:rPr>
          <w:rFonts w:ascii="Times New Roman"/>
          <w:color w:val="000000"/>
          <w:sz w:val="24"/>
        </w:rPr>
        <w:t>For each item above, indicate whether the cost is MAINLY fixed or variable with respect to the possible measure of activity listed next to it.</w:t>
      </w:r>
    </w:p>
    <w:p w:rsidR="00827D53" w:rsidRDefault="00000000">
      <w:pPr>
        <w:keepNext/>
        <w:keepLines/>
        <w:spacing w:after="0"/>
      </w:pPr>
      <w:r>
        <w:rPr>
          <w:rFonts w:ascii="Times New Roman"/>
          <w:sz w:val="24"/>
        </w:rPr>
        <w:br/>
      </w:r>
      <w:r>
        <w:rPr>
          <w:rFonts w:ascii="Times New Roman"/>
          <w:sz w:val="24"/>
        </w:rPr>
        <w:br/>
      </w:r>
      <w:r>
        <w:rPr>
          <w:rFonts w:ascii="Times New Roman"/>
          <w:sz w:val="24"/>
        </w:rPr>
        <w:br/>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At an activity level of 6,800 units, Henkes Corporation's total variable cost is $125,188 and its total fixed cost is $164,152.</w:t>
      </w:r>
      <w:r>
        <w:rPr>
          <w:rFonts w:ascii="Times New Roman"/>
          <w:sz w:val="24"/>
        </w:rPr>
        <w:br/>
      </w:r>
      <w:r>
        <w:rPr>
          <w:rFonts w:ascii="Times New Roman"/>
          <w:b/>
          <w:color w:val="000000"/>
          <w:sz w:val="24"/>
        </w:rPr>
        <w:t>Required:</w:t>
      </w:r>
      <w:r>
        <w:rPr>
          <w:rFonts w:ascii="Times New Roman"/>
          <w:color w:val="000000"/>
          <w:sz w:val="24"/>
        </w:rPr>
        <w:t>For the activity level of 7,100 units, compute: (a) the total variable cost; (b) the total fixed cost; (c) the total cost; (d) the average variable cost per unit; (e) the average fixed cost per unit; and (f) the average total cost per unit. Assume that this activity level is within the relevant range.</w:t>
      </w:r>
    </w:p>
    <w:p w:rsidR="00827D53" w:rsidRDefault="00000000">
      <w:pPr>
        <w:keepNext/>
        <w:keepLines/>
        <w:spacing w:after="0"/>
      </w:pPr>
      <w:r>
        <w:rPr>
          <w:rFonts w:ascii="Times New Roman"/>
          <w:sz w:val="24"/>
        </w:rPr>
        <w:br/>
      </w:r>
      <w:r>
        <w:rPr>
          <w:rFonts w:ascii="Times New Roman"/>
          <w:sz w:val="24"/>
        </w:rPr>
        <w:br/>
      </w:r>
      <w:r>
        <w:rPr>
          <w:rFonts w:ascii="Times New Roman"/>
          <w:sz w:val="24"/>
        </w:rPr>
        <w:br/>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Hinrichs Corporation reports that at an activity level of 2,400 units, its total variable cost is $174,504 and its total fixed cost is $55,080.</w:t>
      </w:r>
      <w:r>
        <w:rPr>
          <w:rFonts w:ascii="Times New Roman"/>
          <w:sz w:val="24"/>
        </w:rPr>
        <w:br/>
      </w:r>
      <w:r>
        <w:rPr>
          <w:rFonts w:ascii="Times New Roman"/>
          <w:b/>
          <w:color w:val="000000"/>
          <w:sz w:val="24"/>
        </w:rPr>
        <w:t>Required:</w:t>
      </w:r>
      <w:r>
        <w:rPr>
          <w:rFonts w:ascii="Times New Roman"/>
          <w:color w:val="000000"/>
          <w:sz w:val="24"/>
        </w:rPr>
        <w:t>For the activity level of 2,700 units, compute: (a) the total variable cost; (b) the total fixed cost; (c) the total cost; (d) the average variable cost per unit; (e) the average fixed cost per unit; and (f) the average total cost per unit. Assume that this activity level is within the relevant range.</w:t>
      </w:r>
    </w:p>
    <w:p w:rsidR="00827D53" w:rsidRDefault="00000000">
      <w:pPr>
        <w:keepNext/>
        <w:keepLines/>
        <w:spacing w:after="0"/>
      </w:pPr>
      <w:r>
        <w:rPr>
          <w:rFonts w:ascii="Times New Roman"/>
          <w:sz w:val="24"/>
        </w:rPr>
        <w:br/>
      </w:r>
      <w:r>
        <w:rPr>
          <w:rFonts w:ascii="Times New Roman"/>
          <w:sz w:val="24"/>
        </w:rPr>
        <w:br/>
      </w:r>
      <w:r>
        <w:rPr>
          <w:rFonts w:ascii="Times New Roman"/>
          <w:sz w:val="24"/>
        </w:rPr>
        <w:br/>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A number of costs and measures of activity are listed below.</w:t>
      </w:r>
    </w:p>
    <w:tbl>
      <w:tblPr>
        <w:tblW w:w="0" w:type="auto"/>
        <w:tblInd w:w="360" w:type="dxa"/>
        <w:tblLook w:val="04A0" w:firstRow="1" w:lastRow="0" w:firstColumn="1" w:lastColumn="0" w:noHBand="0" w:noVBand="1"/>
      </w:tblPr>
      <w:tblGrid>
        <w:gridCol w:w="6050"/>
        <w:gridCol w:w="2980"/>
      </w:tblGrid>
      <w:tr w:rsidR="00827D53">
        <w:trPr>
          <w:cantSplit/>
        </w:trPr>
        <w:tc>
          <w:tcPr>
            <w:tcW w:w="16200" w:type="dxa"/>
            <w:tcMar>
              <w:top w:w="15" w:type="dxa"/>
              <w:left w:w="15" w:type="dxa"/>
              <w:bottom w:w="15" w:type="dxa"/>
              <w:right w:w="450" w:type="dxa"/>
            </w:tcMar>
          </w:tcPr>
          <w:p w:rsidR="00827D53" w:rsidRDefault="00000000">
            <w:pPr>
              <w:keepNext/>
              <w:keepLines/>
              <w:spacing w:after="0"/>
              <w:jc w:val="center"/>
            </w:pPr>
            <w:r>
              <w:rPr>
                <w:rFonts w:ascii="Courier New" w:hAnsi="Courier New"/>
                <w:b/>
                <w:color w:val="000000"/>
              </w:rPr>
              <w:t>Cost Description</w:t>
            </w:r>
          </w:p>
        </w:tc>
        <w:tc>
          <w:tcPr>
            <w:tcW w:w="6000"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Possible Measure of Activity</w:t>
            </w:r>
          </w:p>
        </w:tc>
      </w:tr>
      <w:tr w:rsidR="00827D53">
        <w:trPr>
          <w:cantSplit/>
        </w:trPr>
        <w:tc>
          <w:tcPr>
            <w:tcW w:w="16200" w:type="dxa"/>
            <w:tcMar>
              <w:top w:w="15" w:type="dxa"/>
              <w:left w:w="150" w:type="dxa"/>
              <w:bottom w:w="15" w:type="dxa"/>
              <w:right w:w="15" w:type="dxa"/>
            </w:tcMar>
          </w:tcPr>
          <w:p w:rsidR="00827D53" w:rsidRDefault="00000000">
            <w:pPr>
              <w:keepNext/>
              <w:keepLines/>
              <w:spacing w:after="0"/>
            </w:pPr>
            <w:r>
              <w:rPr>
                <w:rFonts w:ascii="Courier New" w:hAnsi="Courier New"/>
                <w:b/>
                <w:color w:val="000000"/>
              </w:rPr>
              <w:t>1. Cost of vaccine used at a clinic</w:t>
            </w:r>
          </w:p>
        </w:tc>
        <w:tc>
          <w:tcPr>
            <w:tcW w:w="6000" w:type="dxa"/>
            <w:tcMar>
              <w:top w:w="15" w:type="dxa"/>
              <w:left w:w="150" w:type="dxa"/>
              <w:bottom w:w="15" w:type="dxa"/>
              <w:right w:w="15" w:type="dxa"/>
            </w:tcMar>
          </w:tcPr>
          <w:p w:rsidR="00827D53" w:rsidRDefault="00000000">
            <w:pPr>
              <w:keepNext/>
              <w:keepLines/>
              <w:spacing w:after="0"/>
            </w:pPr>
            <w:r>
              <w:rPr>
                <w:rFonts w:ascii="Courier New" w:hAnsi="Courier New"/>
                <w:color w:val="000000"/>
              </w:rPr>
              <w:t>Vaccines administered</w:t>
            </w:r>
          </w:p>
        </w:tc>
      </w:tr>
      <w:tr w:rsidR="00827D53">
        <w:trPr>
          <w:cantSplit/>
        </w:trPr>
        <w:tc>
          <w:tcPr>
            <w:tcW w:w="16200" w:type="dxa"/>
            <w:tcMar>
              <w:top w:w="15" w:type="dxa"/>
              <w:left w:w="150" w:type="dxa"/>
              <w:bottom w:w="15" w:type="dxa"/>
              <w:right w:w="15" w:type="dxa"/>
            </w:tcMar>
          </w:tcPr>
          <w:p w:rsidR="00827D53" w:rsidRDefault="00000000">
            <w:pPr>
              <w:keepNext/>
              <w:keepLines/>
              <w:spacing w:after="0"/>
            </w:pPr>
            <w:r>
              <w:rPr>
                <w:rFonts w:ascii="Courier New" w:hAnsi="Courier New"/>
                <w:b/>
                <w:color w:val="000000"/>
              </w:rPr>
              <w:t>2. Building rent at a taco shop</w:t>
            </w:r>
          </w:p>
        </w:tc>
        <w:tc>
          <w:tcPr>
            <w:tcW w:w="6000" w:type="dxa"/>
            <w:tcMar>
              <w:top w:w="15" w:type="dxa"/>
              <w:left w:w="150" w:type="dxa"/>
              <w:bottom w:w="15" w:type="dxa"/>
              <w:right w:w="15" w:type="dxa"/>
            </w:tcMar>
          </w:tcPr>
          <w:p w:rsidR="00827D53" w:rsidRDefault="00000000">
            <w:pPr>
              <w:keepNext/>
              <w:keepLines/>
              <w:spacing w:after="0"/>
            </w:pPr>
            <w:r>
              <w:rPr>
                <w:rFonts w:ascii="Courier New" w:hAnsi="Courier New"/>
                <w:color w:val="000000"/>
              </w:rPr>
              <w:t>Dollar sales</w:t>
            </w:r>
          </w:p>
        </w:tc>
      </w:tr>
      <w:tr w:rsidR="00827D53">
        <w:trPr>
          <w:cantSplit/>
        </w:trPr>
        <w:tc>
          <w:tcPr>
            <w:tcW w:w="16200" w:type="dxa"/>
            <w:tcMar>
              <w:top w:w="15" w:type="dxa"/>
              <w:left w:w="150" w:type="dxa"/>
              <w:bottom w:w="15" w:type="dxa"/>
              <w:right w:w="15" w:type="dxa"/>
            </w:tcMar>
          </w:tcPr>
          <w:p w:rsidR="00827D53" w:rsidRDefault="00000000">
            <w:pPr>
              <w:keepNext/>
              <w:keepLines/>
              <w:spacing w:after="0"/>
            </w:pPr>
            <w:r>
              <w:rPr>
                <w:rFonts w:ascii="Courier New" w:hAnsi="Courier New"/>
                <w:b/>
                <w:color w:val="000000"/>
              </w:rPr>
              <w:t>3. Salary of production manager at a snowboard manufacturer</w:t>
            </w:r>
          </w:p>
        </w:tc>
        <w:tc>
          <w:tcPr>
            <w:tcW w:w="6000" w:type="dxa"/>
            <w:tcMar>
              <w:top w:w="15" w:type="dxa"/>
              <w:left w:w="150" w:type="dxa"/>
              <w:bottom w:w="15" w:type="dxa"/>
              <w:right w:w="15" w:type="dxa"/>
            </w:tcMar>
          </w:tcPr>
          <w:p w:rsidR="00827D53" w:rsidRDefault="00000000">
            <w:pPr>
              <w:keepNext/>
              <w:keepLines/>
              <w:spacing w:after="0"/>
            </w:pPr>
            <w:r>
              <w:rPr>
                <w:rFonts w:ascii="Courier New" w:hAnsi="Courier New"/>
                <w:color w:val="000000"/>
              </w:rPr>
              <w:t>Snowboards produced</w:t>
            </w:r>
          </w:p>
        </w:tc>
      </w:tr>
      <w:tr w:rsidR="00827D53">
        <w:trPr>
          <w:cantSplit/>
        </w:trPr>
        <w:tc>
          <w:tcPr>
            <w:tcW w:w="16200" w:type="dxa"/>
            <w:tcMar>
              <w:top w:w="15" w:type="dxa"/>
              <w:left w:w="300" w:type="dxa"/>
              <w:bottom w:w="15" w:type="dxa"/>
              <w:right w:w="15" w:type="dxa"/>
            </w:tcMar>
          </w:tcPr>
          <w:p w:rsidR="00827D53" w:rsidRDefault="00000000">
            <w:pPr>
              <w:keepNext/>
              <w:keepLines/>
              <w:spacing w:after="0"/>
            </w:pPr>
            <w:r>
              <w:rPr>
                <w:rFonts w:ascii="Courier New" w:hAnsi="Courier New"/>
                <w:b/>
                <w:color w:val="000000"/>
              </w:rPr>
              <w:t>4. Cost of electricity for production equipment at a snowboard manufacturer</w:t>
            </w:r>
          </w:p>
        </w:tc>
        <w:tc>
          <w:tcPr>
            <w:tcW w:w="6000" w:type="dxa"/>
            <w:tcMar>
              <w:top w:w="15" w:type="dxa"/>
              <w:left w:w="150" w:type="dxa"/>
              <w:bottom w:w="15" w:type="dxa"/>
              <w:right w:w="15" w:type="dxa"/>
            </w:tcMar>
          </w:tcPr>
          <w:p w:rsidR="00827D53" w:rsidRDefault="00000000">
            <w:pPr>
              <w:keepNext/>
              <w:keepLines/>
              <w:spacing w:after="0"/>
            </w:pPr>
            <w:r>
              <w:rPr>
                <w:rFonts w:ascii="Courier New" w:hAnsi="Courier New"/>
                <w:color w:val="000000"/>
              </w:rPr>
              <w:t>Snowboards produced</w:t>
            </w:r>
          </w:p>
        </w:tc>
      </w:tr>
      <w:tr w:rsidR="00827D53">
        <w:trPr>
          <w:cantSplit/>
        </w:trPr>
        <w:tc>
          <w:tcPr>
            <w:tcW w:w="16200" w:type="dxa"/>
            <w:tcMar>
              <w:top w:w="15" w:type="dxa"/>
              <w:left w:w="300" w:type="dxa"/>
              <w:bottom w:w="15" w:type="dxa"/>
              <w:right w:w="15" w:type="dxa"/>
            </w:tcMar>
          </w:tcPr>
          <w:p w:rsidR="00827D53" w:rsidRDefault="00000000">
            <w:pPr>
              <w:keepNext/>
              <w:keepLines/>
              <w:spacing w:after="0"/>
            </w:pPr>
            <w:r>
              <w:rPr>
                <w:rFonts w:ascii="Courier New" w:hAnsi="Courier New"/>
                <w:b/>
                <w:color w:val="000000"/>
              </w:rPr>
              <w:t>5. Ferry captain's salary on a regularly scheduled passenger ferry</w:t>
            </w:r>
          </w:p>
        </w:tc>
        <w:tc>
          <w:tcPr>
            <w:tcW w:w="6000" w:type="dxa"/>
            <w:tcMar>
              <w:top w:w="15" w:type="dxa"/>
              <w:left w:w="150" w:type="dxa"/>
              <w:bottom w:w="15" w:type="dxa"/>
              <w:right w:w="15" w:type="dxa"/>
            </w:tcMar>
          </w:tcPr>
          <w:p w:rsidR="00827D53" w:rsidRDefault="00000000">
            <w:pPr>
              <w:keepNext/>
              <w:keepLines/>
              <w:spacing w:after="0"/>
            </w:pPr>
            <w:r>
              <w:rPr>
                <w:rFonts w:ascii="Courier New" w:hAnsi="Courier New"/>
                <w:color w:val="000000"/>
              </w:rPr>
              <w:t>Number of passengers</w:t>
            </w:r>
          </w:p>
        </w:tc>
      </w:tr>
      <w:tr w:rsidR="00827D53">
        <w:trPr>
          <w:cantSplit/>
        </w:trPr>
        <w:tc>
          <w:tcPr>
            <w:tcW w:w="16200" w:type="dxa"/>
            <w:tcMar>
              <w:top w:w="15" w:type="dxa"/>
              <w:left w:w="150" w:type="dxa"/>
              <w:bottom w:w="15" w:type="dxa"/>
              <w:right w:w="15" w:type="dxa"/>
            </w:tcMar>
          </w:tcPr>
          <w:p w:rsidR="00827D53" w:rsidRDefault="00000000">
            <w:pPr>
              <w:keepNext/>
              <w:keepLines/>
              <w:spacing w:after="0"/>
            </w:pPr>
            <w:r>
              <w:rPr>
                <w:rFonts w:ascii="Courier New" w:hAnsi="Courier New"/>
                <w:b/>
                <w:color w:val="000000"/>
              </w:rPr>
              <w:t>6. Cost of glue used in furniture production</w:t>
            </w:r>
          </w:p>
        </w:tc>
        <w:tc>
          <w:tcPr>
            <w:tcW w:w="6000" w:type="dxa"/>
            <w:tcMar>
              <w:top w:w="15" w:type="dxa"/>
              <w:left w:w="150" w:type="dxa"/>
              <w:bottom w:w="15" w:type="dxa"/>
              <w:right w:w="15" w:type="dxa"/>
            </w:tcMar>
          </w:tcPr>
          <w:p w:rsidR="00827D53" w:rsidRDefault="00000000">
            <w:pPr>
              <w:keepNext/>
              <w:keepLines/>
              <w:spacing w:after="0"/>
            </w:pPr>
            <w:r>
              <w:rPr>
                <w:rFonts w:ascii="Courier New" w:hAnsi="Courier New"/>
                <w:color w:val="000000"/>
              </w:rPr>
              <w:t>Units produced</w:t>
            </w:r>
          </w:p>
        </w:tc>
      </w:tr>
      <w:tr w:rsidR="00827D53">
        <w:trPr>
          <w:cantSplit/>
        </w:trPr>
        <w:tc>
          <w:tcPr>
            <w:tcW w:w="16200" w:type="dxa"/>
            <w:tcMar>
              <w:top w:w="15" w:type="dxa"/>
              <w:left w:w="150" w:type="dxa"/>
              <w:bottom w:w="15" w:type="dxa"/>
              <w:right w:w="15" w:type="dxa"/>
            </w:tcMar>
          </w:tcPr>
          <w:p w:rsidR="00827D53" w:rsidRDefault="00000000">
            <w:pPr>
              <w:keepNext/>
              <w:keepLines/>
              <w:spacing w:after="0"/>
            </w:pPr>
            <w:r>
              <w:rPr>
                <w:rFonts w:ascii="Courier New" w:hAnsi="Courier New"/>
                <w:b/>
                <w:color w:val="000000"/>
              </w:rPr>
              <w:t>7. Janitorial wages at a snowboard manufacturer</w:t>
            </w:r>
          </w:p>
        </w:tc>
        <w:tc>
          <w:tcPr>
            <w:tcW w:w="6000" w:type="dxa"/>
            <w:tcMar>
              <w:top w:w="15" w:type="dxa"/>
              <w:left w:w="150" w:type="dxa"/>
              <w:bottom w:w="15" w:type="dxa"/>
              <w:right w:w="15" w:type="dxa"/>
            </w:tcMar>
          </w:tcPr>
          <w:p w:rsidR="00827D53" w:rsidRDefault="00000000">
            <w:pPr>
              <w:keepNext/>
              <w:keepLines/>
              <w:spacing w:after="0"/>
            </w:pPr>
            <w:r>
              <w:rPr>
                <w:rFonts w:ascii="Courier New" w:hAnsi="Courier New"/>
                <w:color w:val="000000"/>
              </w:rPr>
              <w:t>Snowboards produced</w:t>
            </w:r>
          </w:p>
        </w:tc>
      </w:tr>
      <w:tr w:rsidR="00827D53">
        <w:trPr>
          <w:cantSplit/>
        </w:trPr>
        <w:tc>
          <w:tcPr>
            <w:tcW w:w="16200" w:type="dxa"/>
            <w:tcMar>
              <w:top w:w="15" w:type="dxa"/>
              <w:left w:w="150" w:type="dxa"/>
              <w:bottom w:w="15" w:type="dxa"/>
              <w:right w:w="15" w:type="dxa"/>
            </w:tcMar>
          </w:tcPr>
          <w:p w:rsidR="00827D53" w:rsidRDefault="00000000">
            <w:pPr>
              <w:keepNext/>
              <w:keepLines/>
              <w:spacing w:after="0"/>
            </w:pPr>
            <w:r>
              <w:rPr>
                <w:rFonts w:ascii="Courier New" w:hAnsi="Courier New"/>
                <w:b/>
                <w:color w:val="000000"/>
              </w:rPr>
              <w:t>8. Depreciation on factory building at a snowboard manufacturer</w:t>
            </w:r>
          </w:p>
        </w:tc>
        <w:tc>
          <w:tcPr>
            <w:tcW w:w="6000" w:type="dxa"/>
            <w:tcMar>
              <w:top w:w="15" w:type="dxa"/>
              <w:left w:w="150" w:type="dxa"/>
              <w:bottom w:w="15" w:type="dxa"/>
              <w:right w:w="15" w:type="dxa"/>
            </w:tcMar>
          </w:tcPr>
          <w:p w:rsidR="00827D53" w:rsidRDefault="00000000">
            <w:pPr>
              <w:keepNext/>
              <w:keepLines/>
              <w:spacing w:after="0"/>
            </w:pPr>
            <w:r>
              <w:rPr>
                <w:rFonts w:ascii="Courier New" w:hAnsi="Courier New"/>
                <w:color w:val="000000"/>
              </w:rPr>
              <w:t>Snowboards produced</w:t>
            </w:r>
          </w:p>
        </w:tc>
      </w:tr>
      <w:tr w:rsidR="00827D53">
        <w:trPr>
          <w:cantSplit/>
        </w:trPr>
        <w:tc>
          <w:tcPr>
            <w:tcW w:w="16200" w:type="dxa"/>
            <w:tcMar>
              <w:top w:w="15" w:type="dxa"/>
              <w:left w:w="150" w:type="dxa"/>
              <w:bottom w:w="15" w:type="dxa"/>
              <w:right w:w="15" w:type="dxa"/>
            </w:tcMar>
          </w:tcPr>
          <w:p w:rsidR="00827D53" w:rsidRDefault="00000000">
            <w:pPr>
              <w:keepNext/>
              <w:keepLines/>
              <w:spacing w:after="0"/>
            </w:pPr>
            <w:r>
              <w:rPr>
                <w:rFonts w:ascii="Courier New" w:hAnsi="Courier New"/>
                <w:b/>
                <w:color w:val="000000"/>
              </w:rPr>
              <w:t>9. Cost of advertising at a snowboard company</w:t>
            </w:r>
          </w:p>
        </w:tc>
        <w:tc>
          <w:tcPr>
            <w:tcW w:w="6000" w:type="dxa"/>
            <w:tcMar>
              <w:top w:w="15" w:type="dxa"/>
              <w:left w:w="150" w:type="dxa"/>
              <w:bottom w:w="15" w:type="dxa"/>
              <w:right w:w="15" w:type="dxa"/>
            </w:tcMar>
          </w:tcPr>
          <w:p w:rsidR="00827D53" w:rsidRDefault="00000000">
            <w:pPr>
              <w:keepNext/>
              <w:keepLines/>
              <w:spacing w:after="0"/>
            </w:pPr>
            <w:r>
              <w:rPr>
                <w:rFonts w:ascii="Courier New" w:hAnsi="Courier New"/>
                <w:color w:val="000000"/>
              </w:rPr>
              <w:t>Snowboards sold</w:t>
            </w:r>
          </w:p>
        </w:tc>
      </w:tr>
      <w:tr w:rsidR="00827D53">
        <w:trPr>
          <w:cantSplit/>
        </w:trPr>
        <w:tc>
          <w:tcPr>
            <w:tcW w:w="16200" w:type="dxa"/>
            <w:tcMar>
              <w:top w:w="15" w:type="dxa"/>
              <w:left w:w="300" w:type="dxa"/>
              <w:bottom w:w="15" w:type="dxa"/>
              <w:right w:w="15" w:type="dxa"/>
            </w:tcMar>
          </w:tcPr>
          <w:p w:rsidR="00827D53" w:rsidRDefault="00000000">
            <w:pPr>
              <w:keepNext/>
              <w:keepLines/>
              <w:spacing w:after="0"/>
            </w:pPr>
            <w:r>
              <w:rPr>
                <w:rFonts w:ascii="Courier New" w:hAnsi="Courier New"/>
                <w:b/>
                <w:color w:val="000000"/>
              </w:rPr>
              <w:t>10. Cost of shipping bags of fertilizer to a customer at a chemical plant</w:t>
            </w:r>
          </w:p>
        </w:tc>
        <w:tc>
          <w:tcPr>
            <w:tcW w:w="6000" w:type="dxa"/>
            <w:tcMar>
              <w:top w:w="15" w:type="dxa"/>
              <w:left w:w="150" w:type="dxa"/>
              <w:bottom w:w="15" w:type="dxa"/>
              <w:right w:w="15" w:type="dxa"/>
            </w:tcMar>
          </w:tcPr>
          <w:p w:rsidR="00827D53" w:rsidRDefault="00000000">
            <w:pPr>
              <w:keepNext/>
              <w:keepLines/>
              <w:spacing w:after="0"/>
            </w:pPr>
            <w:r>
              <w:rPr>
                <w:rFonts w:ascii="Courier New" w:hAnsi="Courier New"/>
                <w:color w:val="000000"/>
              </w:rPr>
              <w:t>Bags shipped</w:t>
            </w:r>
          </w:p>
        </w:tc>
      </w:tr>
    </w:tbl>
    <w:p w:rsidR="00827D53" w:rsidRDefault="00000000">
      <w:pPr>
        <w:keepNext/>
        <w:keepLines/>
        <w:spacing w:after="0"/>
        <w:ind w:left="360"/>
      </w:pPr>
      <w:r>
        <w:rPr>
          <w:rFonts w:ascii="Times New Roman"/>
          <w:b/>
          <w:color w:val="000000"/>
          <w:sz w:val="24"/>
        </w:rPr>
        <w:t>Required:</w:t>
      </w:r>
      <w:r>
        <w:rPr>
          <w:rFonts w:ascii="Times New Roman"/>
          <w:color w:val="000000"/>
          <w:sz w:val="24"/>
        </w:rPr>
        <w:t>For each item above, indicate whether the cost is MAINLY fixed or variable with respect to the possible measure of activity listed next to it.</w:t>
      </w:r>
    </w:p>
    <w:p w:rsidR="00827D53" w:rsidRDefault="00000000">
      <w:pPr>
        <w:keepNext/>
        <w:keepLines/>
        <w:spacing w:after="0"/>
      </w:pPr>
      <w:r>
        <w:rPr>
          <w:rFonts w:ascii="Times New Roman"/>
          <w:sz w:val="24"/>
        </w:rPr>
        <w:br/>
      </w:r>
      <w:r>
        <w:rPr>
          <w:rFonts w:ascii="Times New Roman"/>
          <w:sz w:val="24"/>
        </w:rPr>
        <w:br/>
      </w:r>
      <w:r>
        <w:rPr>
          <w:rFonts w:ascii="Times New Roman"/>
          <w:sz w:val="24"/>
        </w:rPr>
        <w:br/>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Morrisroe Corporation has provided the following information:</w:t>
      </w:r>
    </w:p>
    <w:tbl>
      <w:tblPr>
        <w:tblW w:w="0" w:type="auto"/>
        <w:tblInd w:w="360" w:type="dxa"/>
        <w:tblLook w:val="04A0" w:firstRow="1" w:lastRow="0" w:firstColumn="1" w:lastColumn="0" w:noHBand="0" w:noVBand="1"/>
      </w:tblPr>
      <w:tblGrid>
        <w:gridCol w:w="5934"/>
        <w:gridCol w:w="1536"/>
        <w:gridCol w:w="1770"/>
      </w:tblGrid>
      <w:tr w:rsidR="00827D53">
        <w:trPr>
          <w:cantSplit/>
        </w:trPr>
        <w:tc>
          <w:tcPr>
            <w:tcW w:w="9012" w:type="dxa"/>
            <w:tcMar>
              <w:top w:w="15" w:type="dxa"/>
              <w:left w:w="225" w:type="dxa"/>
              <w:bottom w:w="15" w:type="dxa"/>
              <w:right w:w="15" w:type="dxa"/>
            </w:tcMar>
          </w:tcPr>
          <w:p w:rsidR="00827D53" w:rsidRDefault="00827D53">
            <w:pPr>
              <w:keepNext/>
              <w:keepLines/>
            </w:pPr>
          </w:p>
        </w:tc>
        <w:tc>
          <w:tcPr>
            <w:tcW w:w="2089"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Unit</w:t>
            </w:r>
          </w:p>
        </w:tc>
        <w:tc>
          <w:tcPr>
            <w:tcW w:w="2299"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Cost per Period</w:t>
            </w:r>
          </w:p>
        </w:tc>
      </w:tr>
      <w:tr w:rsidR="00827D53">
        <w:trPr>
          <w:cantSplit/>
        </w:trPr>
        <w:tc>
          <w:tcPr>
            <w:tcW w:w="901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2089"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$ 6.65</w:t>
            </w:r>
          </w:p>
        </w:tc>
        <w:tc>
          <w:tcPr>
            <w:tcW w:w="2299" w:type="dxa"/>
            <w:tcMar>
              <w:top w:w="15" w:type="dxa"/>
              <w:left w:w="15" w:type="dxa"/>
              <w:bottom w:w="15" w:type="dxa"/>
              <w:right w:w="150" w:type="dxa"/>
            </w:tcMar>
          </w:tcPr>
          <w:p w:rsidR="00827D53" w:rsidRDefault="00827D53">
            <w:pPr>
              <w:keepNext/>
              <w:keepLines/>
            </w:pPr>
          </w:p>
        </w:tc>
      </w:tr>
      <w:tr w:rsidR="00827D53">
        <w:trPr>
          <w:cantSplit/>
        </w:trPr>
        <w:tc>
          <w:tcPr>
            <w:tcW w:w="901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2089"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$ 3.30</w:t>
            </w:r>
          </w:p>
        </w:tc>
        <w:tc>
          <w:tcPr>
            <w:tcW w:w="2299" w:type="dxa"/>
            <w:tcMar>
              <w:top w:w="15" w:type="dxa"/>
              <w:left w:w="15" w:type="dxa"/>
              <w:bottom w:w="15" w:type="dxa"/>
              <w:right w:w="15" w:type="dxa"/>
            </w:tcMar>
          </w:tcPr>
          <w:p w:rsidR="00827D53" w:rsidRDefault="00827D53">
            <w:pPr>
              <w:keepNext/>
              <w:keepLines/>
            </w:pPr>
          </w:p>
        </w:tc>
      </w:tr>
      <w:tr w:rsidR="00827D53">
        <w:trPr>
          <w:cantSplit/>
        </w:trPr>
        <w:tc>
          <w:tcPr>
            <w:tcW w:w="901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2089"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$ 1.70</w:t>
            </w:r>
          </w:p>
        </w:tc>
        <w:tc>
          <w:tcPr>
            <w:tcW w:w="2299" w:type="dxa"/>
            <w:tcMar>
              <w:top w:w="15" w:type="dxa"/>
              <w:left w:w="15" w:type="dxa"/>
              <w:bottom w:w="15" w:type="dxa"/>
              <w:right w:w="300" w:type="dxa"/>
            </w:tcMar>
          </w:tcPr>
          <w:p w:rsidR="00827D53" w:rsidRDefault="00827D53">
            <w:pPr>
              <w:keepNext/>
              <w:keepLines/>
            </w:pPr>
          </w:p>
        </w:tc>
      </w:tr>
      <w:tr w:rsidR="00827D53">
        <w:trPr>
          <w:cantSplit/>
        </w:trPr>
        <w:tc>
          <w:tcPr>
            <w:tcW w:w="901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w:t>
            </w:r>
          </w:p>
        </w:tc>
        <w:tc>
          <w:tcPr>
            <w:tcW w:w="2089" w:type="dxa"/>
            <w:tcMar>
              <w:top w:w="15" w:type="dxa"/>
              <w:left w:w="15" w:type="dxa"/>
              <w:bottom w:w="15" w:type="dxa"/>
              <w:right w:w="300" w:type="dxa"/>
            </w:tcMar>
          </w:tcPr>
          <w:p w:rsidR="00827D53" w:rsidRDefault="00827D53">
            <w:pPr>
              <w:keepNext/>
              <w:keepLines/>
            </w:pPr>
          </w:p>
        </w:tc>
        <w:tc>
          <w:tcPr>
            <w:tcW w:w="2299"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$ 10,000</w:t>
            </w:r>
          </w:p>
        </w:tc>
      </w:tr>
      <w:tr w:rsidR="00827D53">
        <w:trPr>
          <w:cantSplit/>
        </w:trPr>
        <w:tc>
          <w:tcPr>
            <w:tcW w:w="901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2089"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$ 1.00</w:t>
            </w:r>
          </w:p>
        </w:tc>
        <w:tc>
          <w:tcPr>
            <w:tcW w:w="2299" w:type="dxa"/>
            <w:tcMar>
              <w:top w:w="15" w:type="dxa"/>
              <w:left w:w="15" w:type="dxa"/>
              <w:bottom w:w="15" w:type="dxa"/>
              <w:right w:w="15" w:type="dxa"/>
            </w:tcMar>
          </w:tcPr>
          <w:p w:rsidR="00827D53" w:rsidRDefault="00827D53">
            <w:pPr>
              <w:keepNext/>
              <w:keepLines/>
            </w:pPr>
          </w:p>
        </w:tc>
      </w:tr>
      <w:tr w:rsidR="00827D53">
        <w:trPr>
          <w:cantSplit/>
        </w:trPr>
        <w:tc>
          <w:tcPr>
            <w:tcW w:w="901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2089"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$ 0.50</w:t>
            </w:r>
          </w:p>
        </w:tc>
        <w:tc>
          <w:tcPr>
            <w:tcW w:w="2299" w:type="dxa"/>
            <w:tcMar>
              <w:top w:w="15" w:type="dxa"/>
              <w:left w:w="15" w:type="dxa"/>
              <w:bottom w:w="15" w:type="dxa"/>
              <w:right w:w="15" w:type="dxa"/>
            </w:tcMar>
          </w:tcPr>
          <w:p w:rsidR="00827D53" w:rsidRDefault="00827D53">
            <w:pPr>
              <w:keepNext/>
              <w:keepLines/>
            </w:pPr>
          </w:p>
        </w:tc>
      </w:tr>
      <w:tr w:rsidR="00827D53">
        <w:trPr>
          <w:cantSplit/>
        </w:trPr>
        <w:tc>
          <w:tcPr>
            <w:tcW w:w="901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selling and administrative expense</w:t>
            </w:r>
          </w:p>
        </w:tc>
        <w:tc>
          <w:tcPr>
            <w:tcW w:w="2089" w:type="dxa"/>
            <w:tcMar>
              <w:top w:w="15" w:type="dxa"/>
              <w:left w:w="15" w:type="dxa"/>
              <w:bottom w:w="15" w:type="dxa"/>
              <w:right w:w="15" w:type="dxa"/>
            </w:tcMar>
          </w:tcPr>
          <w:p w:rsidR="00827D53" w:rsidRDefault="00827D53">
            <w:pPr>
              <w:keepNext/>
              <w:keepLines/>
            </w:pPr>
          </w:p>
        </w:tc>
        <w:tc>
          <w:tcPr>
            <w:tcW w:w="2299"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$ 5,000</w:t>
            </w:r>
          </w:p>
        </w:tc>
      </w:tr>
    </w:tbl>
    <w:p w:rsidR="00827D53" w:rsidRDefault="00000000">
      <w:pPr>
        <w:keepNext/>
        <w:keepLines/>
        <w:spacing w:after="0"/>
        <w:ind w:left="360"/>
      </w:pPr>
      <w:r>
        <w:rPr>
          <w:rFonts w:ascii="Times New Roman"/>
          <w:b/>
          <w:color w:val="000000"/>
          <w:sz w:val="24"/>
        </w:rPr>
        <w:t>Required:</w:t>
      </w:r>
    </w:p>
    <w:p w:rsidR="00827D53" w:rsidRDefault="00000000">
      <w:pPr>
        <w:keepNext/>
        <w:keepLines/>
        <w:numPr>
          <w:ilvl w:val="4"/>
          <w:numId w:val="1"/>
        </w:numPr>
        <w:spacing w:after="0"/>
      </w:pPr>
      <w:r>
        <w:rPr>
          <w:rFonts w:ascii="Times New Roman"/>
          <w:sz w:val="24"/>
        </w:rPr>
        <w:t>If the selling price is $25.90 per unit, what is the contribution margin per unit sold?</w:t>
      </w:r>
    </w:p>
    <w:p w:rsidR="00827D53" w:rsidRDefault="00000000">
      <w:pPr>
        <w:keepNext/>
        <w:keepLines/>
        <w:numPr>
          <w:ilvl w:val="4"/>
          <w:numId w:val="1"/>
        </w:numPr>
        <w:spacing w:after="0"/>
      </w:pPr>
      <w:r>
        <w:rPr>
          <w:rFonts w:ascii="Times New Roman"/>
          <w:sz w:val="24"/>
        </w:rPr>
        <w:t>What incremental manufacturing cost will the company incur if it increases production from 5,000 to 5,001 units?</w:t>
      </w:r>
    </w:p>
    <w:p w:rsidR="00827D53" w:rsidRDefault="00000000">
      <w:pPr>
        <w:keepNext/>
        <w:keepLines/>
        <w:spacing w:after="0"/>
      </w:pPr>
      <w:r>
        <w:rPr>
          <w:rFonts w:ascii="Times New Roman"/>
          <w:sz w:val="24"/>
        </w:rPr>
        <w:br/>
      </w:r>
      <w:r>
        <w:rPr>
          <w:rFonts w:ascii="Times New Roman"/>
          <w:sz w:val="24"/>
        </w:rPr>
        <w:br/>
      </w:r>
      <w:r>
        <w:rPr>
          <w:rFonts w:ascii="Times New Roman"/>
          <w:sz w:val="24"/>
        </w:rPr>
        <w:br/>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In April, Holderness Incorporated, a merchandising company, had sales of $311,000, selling expenses of $23,000, and administrative expenses of $34,000. The cost of merchandise purchased during the month was $173,000. The beginning balance in the merchandise inventory account was $43,000 and the ending balance was $57,000.</w:t>
      </w:r>
      <w:r>
        <w:rPr>
          <w:rFonts w:ascii="Times New Roman"/>
          <w:sz w:val="24"/>
        </w:rPr>
        <w:br/>
      </w:r>
      <w:r>
        <w:rPr>
          <w:rFonts w:ascii="Times New Roman"/>
          <w:b/>
          <w:color w:val="000000"/>
          <w:sz w:val="24"/>
        </w:rPr>
        <w:t>Required:</w:t>
      </w:r>
      <w:r>
        <w:rPr>
          <w:rFonts w:ascii="Times New Roman"/>
          <w:color w:val="000000"/>
          <w:sz w:val="24"/>
        </w:rPr>
        <w:t>Prepare a traditional format income statement for April.</w:t>
      </w:r>
    </w:p>
    <w:p w:rsidR="00827D53" w:rsidRDefault="00000000">
      <w:pPr>
        <w:keepNext/>
        <w:keepLines/>
        <w:spacing w:after="0"/>
      </w:pPr>
      <w:r>
        <w:rPr>
          <w:rFonts w:ascii="Times New Roman"/>
          <w:sz w:val="24"/>
        </w:rPr>
        <w:br/>
      </w:r>
      <w:r>
        <w:rPr>
          <w:rFonts w:ascii="Times New Roman"/>
          <w:sz w:val="24"/>
        </w:rPr>
        <w:br/>
      </w:r>
      <w:r>
        <w:rPr>
          <w:rFonts w:ascii="Times New Roman"/>
          <w:sz w:val="24"/>
        </w:rPr>
        <w:br/>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In April, Holderness Incorporated, a merchandising company, had sales of $221,000, selling expenses of $14,000, and administrative expenses of $25,000. The cost of merchandise purchased during the month was $155,000. The beginning balance in the merchandise inventory account was $34,000 and the ending balance was $48,000.</w:t>
      </w:r>
      <w:r>
        <w:rPr>
          <w:rFonts w:ascii="Times New Roman"/>
          <w:sz w:val="24"/>
        </w:rPr>
        <w:br/>
      </w:r>
      <w:r>
        <w:rPr>
          <w:rFonts w:ascii="Times New Roman"/>
          <w:b/>
          <w:color w:val="000000"/>
          <w:sz w:val="24"/>
        </w:rPr>
        <w:t>Required:</w:t>
      </w:r>
      <w:r>
        <w:rPr>
          <w:rFonts w:ascii="Times New Roman"/>
          <w:color w:val="000000"/>
          <w:sz w:val="24"/>
        </w:rPr>
        <w:t>Prepare a traditional format income statement for April.</w:t>
      </w:r>
    </w:p>
    <w:p w:rsidR="00827D53" w:rsidRDefault="00000000">
      <w:pPr>
        <w:keepNext/>
        <w:keepLines/>
        <w:spacing w:after="0"/>
      </w:pPr>
      <w:r>
        <w:rPr>
          <w:rFonts w:ascii="Times New Roman"/>
          <w:sz w:val="24"/>
        </w:rPr>
        <w:br/>
      </w:r>
      <w:r>
        <w:rPr>
          <w:rFonts w:ascii="Times New Roman"/>
          <w:sz w:val="24"/>
        </w:rPr>
        <w:br/>
      </w:r>
      <w:r>
        <w:rPr>
          <w:rFonts w:ascii="Times New Roman"/>
          <w:sz w:val="24"/>
        </w:rPr>
        <w:br/>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Fanelli Corporation, a merchandising company, reported the following results for July:</w:t>
      </w:r>
    </w:p>
    <w:tbl>
      <w:tblPr>
        <w:tblW w:w="0" w:type="auto"/>
        <w:tblInd w:w="360" w:type="dxa"/>
        <w:tblLook w:val="04A0" w:firstRow="1" w:lastRow="0" w:firstColumn="1" w:lastColumn="0" w:noHBand="0" w:noVBand="1"/>
      </w:tblPr>
      <w:tblGrid>
        <w:gridCol w:w="7499"/>
        <w:gridCol w:w="1876"/>
      </w:tblGrid>
      <w:tr w:rsidR="00827D53">
        <w:trPr>
          <w:cantSplit/>
        </w:trPr>
        <w:tc>
          <w:tcPr>
            <w:tcW w:w="935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Number of units sold</w:t>
            </w:r>
          </w:p>
        </w:tc>
        <w:tc>
          <w:tcPr>
            <w:tcW w:w="214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5,600</w:t>
            </w:r>
          </w:p>
        </w:tc>
      </w:tr>
      <w:tr w:rsidR="00827D53">
        <w:trPr>
          <w:cantSplit/>
        </w:trPr>
        <w:tc>
          <w:tcPr>
            <w:tcW w:w="935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Selling price per unit</w:t>
            </w:r>
          </w:p>
        </w:tc>
        <w:tc>
          <w:tcPr>
            <w:tcW w:w="214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$ 610</w:t>
            </w:r>
          </w:p>
        </w:tc>
      </w:tr>
      <w:tr w:rsidR="00827D53">
        <w:trPr>
          <w:cantSplit/>
        </w:trPr>
        <w:tc>
          <w:tcPr>
            <w:tcW w:w="935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Unit cost of goods sold</w:t>
            </w:r>
          </w:p>
        </w:tc>
        <w:tc>
          <w:tcPr>
            <w:tcW w:w="214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$ 408</w:t>
            </w:r>
          </w:p>
        </w:tc>
      </w:tr>
      <w:tr w:rsidR="00827D53">
        <w:trPr>
          <w:cantSplit/>
        </w:trPr>
        <w:tc>
          <w:tcPr>
            <w:tcW w:w="935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selling expense per unit</w:t>
            </w:r>
          </w:p>
        </w:tc>
        <w:tc>
          <w:tcPr>
            <w:tcW w:w="214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$ 62</w:t>
            </w:r>
          </w:p>
        </w:tc>
      </w:tr>
      <w:tr w:rsidR="00827D53">
        <w:trPr>
          <w:cantSplit/>
        </w:trPr>
        <w:tc>
          <w:tcPr>
            <w:tcW w:w="935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Total fixed selling expense</w:t>
            </w:r>
          </w:p>
        </w:tc>
        <w:tc>
          <w:tcPr>
            <w:tcW w:w="214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$ 125,100</w:t>
            </w:r>
          </w:p>
        </w:tc>
      </w:tr>
      <w:tr w:rsidR="00827D53">
        <w:trPr>
          <w:cantSplit/>
        </w:trPr>
        <w:tc>
          <w:tcPr>
            <w:tcW w:w="935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 per unit</w:t>
            </w:r>
          </w:p>
        </w:tc>
        <w:tc>
          <w:tcPr>
            <w:tcW w:w="214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$ 32</w:t>
            </w:r>
          </w:p>
        </w:tc>
      </w:tr>
      <w:tr w:rsidR="00827D53">
        <w:trPr>
          <w:cantSplit/>
        </w:trPr>
        <w:tc>
          <w:tcPr>
            <w:tcW w:w="935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Total fixed administrative expense</w:t>
            </w:r>
          </w:p>
        </w:tc>
        <w:tc>
          <w:tcPr>
            <w:tcW w:w="214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$ 207,000</w:t>
            </w:r>
          </w:p>
        </w:tc>
      </w:tr>
    </w:tbl>
    <w:p w:rsidR="00827D53" w:rsidRDefault="00000000">
      <w:pPr>
        <w:keepNext/>
        <w:keepLines/>
        <w:spacing w:after="0"/>
        <w:ind w:left="360"/>
      </w:pPr>
      <w:r>
        <w:rPr>
          <w:rFonts w:ascii="Times New Roman"/>
          <w:color w:val="000000"/>
          <w:sz w:val="24"/>
        </w:rPr>
        <w:t>Cost of goods sold is a variable cost in this company.</w:t>
      </w:r>
      <w:r>
        <w:rPr>
          <w:rFonts w:ascii="Times New Roman"/>
          <w:sz w:val="24"/>
        </w:rPr>
        <w:br/>
      </w:r>
      <w:r>
        <w:rPr>
          <w:rFonts w:ascii="Times New Roman"/>
          <w:b/>
          <w:color w:val="000000"/>
          <w:sz w:val="24"/>
        </w:rPr>
        <w:t>Required:</w:t>
      </w:r>
    </w:p>
    <w:p w:rsidR="00827D53" w:rsidRDefault="00000000">
      <w:pPr>
        <w:keepNext/>
        <w:keepLines/>
        <w:numPr>
          <w:ilvl w:val="4"/>
          <w:numId w:val="1"/>
        </w:numPr>
        <w:spacing w:after="0"/>
      </w:pPr>
      <w:r>
        <w:rPr>
          <w:rFonts w:ascii="Times New Roman"/>
          <w:sz w:val="24"/>
        </w:rPr>
        <w:t>Prepare a traditional format income statement for July.</w:t>
      </w:r>
    </w:p>
    <w:p w:rsidR="00827D53" w:rsidRDefault="00000000">
      <w:pPr>
        <w:keepNext/>
        <w:keepLines/>
        <w:numPr>
          <w:ilvl w:val="4"/>
          <w:numId w:val="1"/>
        </w:numPr>
        <w:spacing w:after="0"/>
      </w:pPr>
      <w:r>
        <w:rPr>
          <w:rFonts w:ascii="Times New Roman"/>
          <w:sz w:val="24"/>
        </w:rPr>
        <w:t>Prepare a contribution format income statement for July.</w:t>
      </w:r>
    </w:p>
    <w:p w:rsidR="00827D53" w:rsidRDefault="00000000">
      <w:pPr>
        <w:keepNext/>
        <w:keepLines/>
        <w:spacing w:after="0"/>
      </w:pPr>
      <w:r>
        <w:rPr>
          <w:rFonts w:ascii="Times New Roman"/>
          <w:sz w:val="24"/>
        </w:rPr>
        <w:br/>
      </w:r>
      <w:r>
        <w:rPr>
          <w:rFonts w:ascii="Times New Roman"/>
          <w:sz w:val="24"/>
        </w:rPr>
        <w:br/>
      </w:r>
      <w:r>
        <w:rPr>
          <w:rFonts w:ascii="Times New Roman"/>
          <w:sz w:val="24"/>
        </w:rPr>
        <w:br/>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Fanelli Corporation, a merchandising company, reported the following results for July:</w:t>
      </w:r>
    </w:p>
    <w:tbl>
      <w:tblPr>
        <w:tblW w:w="0" w:type="auto"/>
        <w:tblInd w:w="360" w:type="dxa"/>
        <w:tblLook w:val="04A0" w:firstRow="1" w:lastRow="0" w:firstColumn="1" w:lastColumn="0" w:noHBand="0" w:noVBand="1"/>
      </w:tblPr>
      <w:tblGrid>
        <w:gridCol w:w="7458"/>
        <w:gridCol w:w="1917"/>
      </w:tblGrid>
      <w:tr w:rsidR="00827D53">
        <w:trPr>
          <w:cantSplit/>
        </w:trPr>
        <w:tc>
          <w:tcPr>
            <w:tcW w:w="955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Number of units sold</w:t>
            </w:r>
          </w:p>
        </w:tc>
        <w:tc>
          <w:tcPr>
            <w:tcW w:w="2241"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5,300</w:t>
            </w:r>
          </w:p>
        </w:tc>
      </w:tr>
      <w:tr w:rsidR="00827D53">
        <w:trPr>
          <w:cantSplit/>
        </w:trPr>
        <w:tc>
          <w:tcPr>
            <w:tcW w:w="955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Selling price per unit</w:t>
            </w:r>
          </w:p>
        </w:tc>
        <w:tc>
          <w:tcPr>
            <w:tcW w:w="2241"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$ 590</w:t>
            </w:r>
          </w:p>
        </w:tc>
      </w:tr>
      <w:tr w:rsidR="00827D53">
        <w:trPr>
          <w:cantSplit/>
        </w:trPr>
        <w:tc>
          <w:tcPr>
            <w:tcW w:w="955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Unit cost of goods sold</w:t>
            </w:r>
          </w:p>
        </w:tc>
        <w:tc>
          <w:tcPr>
            <w:tcW w:w="2241"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$ 403</w:t>
            </w:r>
          </w:p>
        </w:tc>
      </w:tr>
      <w:tr w:rsidR="00827D53">
        <w:trPr>
          <w:cantSplit/>
        </w:trPr>
        <w:tc>
          <w:tcPr>
            <w:tcW w:w="955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selling expense per unit</w:t>
            </w:r>
          </w:p>
        </w:tc>
        <w:tc>
          <w:tcPr>
            <w:tcW w:w="2241"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$ 58</w:t>
            </w:r>
          </w:p>
        </w:tc>
      </w:tr>
      <w:tr w:rsidR="00827D53">
        <w:trPr>
          <w:cantSplit/>
        </w:trPr>
        <w:tc>
          <w:tcPr>
            <w:tcW w:w="955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Total fixed selling expense</w:t>
            </w:r>
          </w:p>
        </w:tc>
        <w:tc>
          <w:tcPr>
            <w:tcW w:w="2241"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$ 124,400</w:t>
            </w:r>
          </w:p>
        </w:tc>
      </w:tr>
      <w:tr w:rsidR="00827D53">
        <w:trPr>
          <w:cantSplit/>
        </w:trPr>
        <w:tc>
          <w:tcPr>
            <w:tcW w:w="955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 per unit</w:t>
            </w:r>
          </w:p>
        </w:tc>
        <w:tc>
          <w:tcPr>
            <w:tcW w:w="2241"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$ 22</w:t>
            </w:r>
          </w:p>
        </w:tc>
      </w:tr>
      <w:tr w:rsidR="00827D53">
        <w:trPr>
          <w:cantSplit/>
        </w:trPr>
        <w:tc>
          <w:tcPr>
            <w:tcW w:w="955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Total fixed administrative expense</w:t>
            </w:r>
          </w:p>
        </w:tc>
        <w:tc>
          <w:tcPr>
            <w:tcW w:w="2241"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$ 206,300</w:t>
            </w:r>
          </w:p>
        </w:tc>
      </w:tr>
    </w:tbl>
    <w:p w:rsidR="00827D53" w:rsidRDefault="00000000">
      <w:pPr>
        <w:keepNext/>
        <w:keepLines/>
        <w:spacing w:after="0"/>
        <w:ind w:left="360"/>
      </w:pPr>
      <w:r>
        <w:rPr>
          <w:rFonts w:ascii="Times New Roman"/>
          <w:color w:val="000000"/>
          <w:sz w:val="24"/>
        </w:rPr>
        <w:t>Cost of goods sold is a variable cost in this company.</w:t>
      </w:r>
      <w:r>
        <w:rPr>
          <w:rFonts w:ascii="Times New Roman"/>
          <w:sz w:val="24"/>
        </w:rPr>
        <w:br/>
      </w:r>
      <w:r>
        <w:rPr>
          <w:rFonts w:ascii="Times New Roman"/>
          <w:b/>
          <w:color w:val="000000"/>
          <w:sz w:val="24"/>
        </w:rPr>
        <w:t>Required:</w:t>
      </w:r>
    </w:p>
    <w:p w:rsidR="00827D53" w:rsidRDefault="00000000">
      <w:pPr>
        <w:keepNext/>
        <w:keepLines/>
        <w:numPr>
          <w:ilvl w:val="4"/>
          <w:numId w:val="1"/>
        </w:numPr>
        <w:spacing w:after="0"/>
      </w:pPr>
      <w:r>
        <w:rPr>
          <w:rFonts w:ascii="Times New Roman"/>
          <w:sz w:val="24"/>
        </w:rPr>
        <w:t>Prepare a traditional format income statement for July.</w:t>
      </w:r>
    </w:p>
    <w:p w:rsidR="00827D53" w:rsidRDefault="00000000">
      <w:pPr>
        <w:keepNext/>
        <w:keepLines/>
        <w:numPr>
          <w:ilvl w:val="4"/>
          <w:numId w:val="1"/>
        </w:numPr>
        <w:spacing w:after="0"/>
      </w:pPr>
      <w:r>
        <w:rPr>
          <w:rFonts w:ascii="Times New Roman"/>
          <w:sz w:val="24"/>
        </w:rPr>
        <w:t>Prepare a contribution format income statement for July.</w:t>
      </w:r>
    </w:p>
    <w:p w:rsidR="00827D53" w:rsidRDefault="00000000">
      <w:pPr>
        <w:keepNext/>
        <w:keepLines/>
        <w:spacing w:after="0"/>
      </w:pPr>
      <w:r>
        <w:rPr>
          <w:rFonts w:ascii="Times New Roman"/>
          <w:sz w:val="24"/>
        </w:rPr>
        <w:br/>
      </w:r>
      <w:r>
        <w:rPr>
          <w:rFonts w:ascii="Times New Roman"/>
          <w:sz w:val="24"/>
        </w:rPr>
        <w:br/>
      </w:r>
      <w:r>
        <w:rPr>
          <w:rFonts w:ascii="Times New Roman"/>
          <w:sz w:val="24"/>
        </w:rPr>
        <w:br/>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Weingartner Corporation, a merchandising company, reported sales of 4,800 units for July at a selling price of $269 per unit. The cost of goods sold (all variable) was $114 per unit and the variable selling expense was $6 per unit. The total fixed selling expense was $38,100. The variable administrative expense was $14 per unit and the total fixed administrative expense was $59,900.</w:t>
      </w:r>
      <w:r>
        <w:rPr>
          <w:rFonts w:ascii="Times New Roman"/>
          <w:sz w:val="24"/>
        </w:rPr>
        <w:br/>
      </w:r>
      <w:r>
        <w:rPr>
          <w:rFonts w:ascii="Times New Roman"/>
          <w:b/>
          <w:color w:val="000000"/>
          <w:sz w:val="24"/>
        </w:rPr>
        <w:t>Required:</w:t>
      </w:r>
    </w:p>
    <w:p w:rsidR="00827D53" w:rsidRDefault="00000000">
      <w:pPr>
        <w:keepNext/>
        <w:keepLines/>
        <w:numPr>
          <w:ilvl w:val="4"/>
          <w:numId w:val="1"/>
        </w:numPr>
        <w:spacing w:after="0"/>
      </w:pPr>
      <w:r>
        <w:rPr>
          <w:rFonts w:ascii="Times New Roman"/>
          <w:sz w:val="24"/>
        </w:rPr>
        <w:t>Prepare a contribution format income statement for July.</w:t>
      </w:r>
    </w:p>
    <w:p w:rsidR="00827D53" w:rsidRDefault="00000000">
      <w:pPr>
        <w:keepNext/>
        <w:keepLines/>
        <w:numPr>
          <w:ilvl w:val="4"/>
          <w:numId w:val="1"/>
        </w:numPr>
        <w:spacing w:after="0"/>
      </w:pPr>
      <w:r>
        <w:rPr>
          <w:rFonts w:ascii="Times New Roman"/>
          <w:sz w:val="24"/>
        </w:rPr>
        <w:t>Prepare a traditional format income statement for July.</w:t>
      </w:r>
    </w:p>
    <w:p w:rsidR="00827D53" w:rsidRDefault="00000000">
      <w:pPr>
        <w:keepNext/>
        <w:keepLines/>
        <w:spacing w:after="0"/>
      </w:pPr>
      <w:r>
        <w:rPr>
          <w:rFonts w:ascii="Times New Roman"/>
          <w:sz w:val="24"/>
        </w:rPr>
        <w:br/>
      </w:r>
      <w:r>
        <w:rPr>
          <w:rFonts w:ascii="Times New Roman"/>
          <w:sz w:val="24"/>
        </w:rPr>
        <w:br/>
      </w:r>
      <w:r>
        <w:rPr>
          <w:rFonts w:ascii="Times New Roman"/>
          <w:sz w:val="24"/>
        </w:rPr>
        <w:br/>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Wippert Corporation, a merchandising company, reported the following results for December:</w:t>
      </w:r>
    </w:p>
    <w:tbl>
      <w:tblPr>
        <w:tblW w:w="0" w:type="auto"/>
        <w:tblInd w:w="360" w:type="dxa"/>
        <w:tblLook w:val="04A0" w:firstRow="1" w:lastRow="0" w:firstColumn="1" w:lastColumn="0" w:noHBand="0" w:noVBand="1"/>
      </w:tblPr>
      <w:tblGrid>
        <w:gridCol w:w="7072"/>
        <w:gridCol w:w="2303"/>
      </w:tblGrid>
      <w:tr w:rsidR="00827D53">
        <w:trPr>
          <w:cantSplit/>
        </w:trPr>
        <w:tc>
          <w:tcPr>
            <w:tcW w:w="82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w:t>
            </w:r>
          </w:p>
        </w:tc>
        <w:tc>
          <w:tcPr>
            <w:tcW w:w="2531"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$ 2,296,200</w:t>
            </w:r>
          </w:p>
        </w:tc>
      </w:tr>
      <w:tr w:rsidR="00827D53">
        <w:trPr>
          <w:cantSplit/>
        </w:trPr>
        <w:tc>
          <w:tcPr>
            <w:tcW w:w="82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Cost of goods sold (all variable)</w:t>
            </w:r>
          </w:p>
        </w:tc>
        <w:tc>
          <w:tcPr>
            <w:tcW w:w="2531"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$ 997,600</w:t>
            </w:r>
          </w:p>
        </w:tc>
      </w:tr>
      <w:tr w:rsidR="00827D53">
        <w:trPr>
          <w:cantSplit/>
        </w:trPr>
        <w:tc>
          <w:tcPr>
            <w:tcW w:w="82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Total variable selling expense</w:t>
            </w:r>
          </w:p>
        </w:tc>
        <w:tc>
          <w:tcPr>
            <w:tcW w:w="2531"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$ 86,000</w:t>
            </w:r>
          </w:p>
        </w:tc>
      </w:tr>
      <w:tr w:rsidR="00827D53">
        <w:trPr>
          <w:cantSplit/>
        </w:trPr>
        <w:tc>
          <w:tcPr>
            <w:tcW w:w="82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Total fixed selling expense</w:t>
            </w:r>
          </w:p>
        </w:tc>
        <w:tc>
          <w:tcPr>
            <w:tcW w:w="2531"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$ 57,100</w:t>
            </w:r>
          </w:p>
        </w:tc>
      </w:tr>
      <w:tr w:rsidR="00827D53">
        <w:trPr>
          <w:cantSplit/>
        </w:trPr>
        <w:tc>
          <w:tcPr>
            <w:tcW w:w="82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Total variable administrative expense</w:t>
            </w:r>
          </w:p>
        </w:tc>
        <w:tc>
          <w:tcPr>
            <w:tcW w:w="2531"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$ 43,000</w:t>
            </w:r>
          </w:p>
        </w:tc>
      </w:tr>
      <w:tr w:rsidR="00827D53">
        <w:trPr>
          <w:cantSplit/>
        </w:trPr>
        <w:tc>
          <w:tcPr>
            <w:tcW w:w="82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Total fixed administrative expense</w:t>
            </w:r>
          </w:p>
        </w:tc>
        <w:tc>
          <w:tcPr>
            <w:tcW w:w="2531"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$ 148,100</w:t>
            </w:r>
          </w:p>
        </w:tc>
      </w:tr>
    </w:tbl>
    <w:p w:rsidR="00827D53" w:rsidRDefault="00000000">
      <w:pPr>
        <w:keepNext/>
        <w:keepLines/>
        <w:spacing w:after="0"/>
        <w:ind w:left="360"/>
      </w:pPr>
      <w:r>
        <w:rPr>
          <w:rFonts w:ascii="Times New Roman"/>
          <w:b/>
          <w:color w:val="000000"/>
          <w:sz w:val="24"/>
        </w:rPr>
        <w:t>Required:</w:t>
      </w:r>
    </w:p>
    <w:p w:rsidR="00827D53" w:rsidRDefault="00000000">
      <w:pPr>
        <w:keepNext/>
        <w:keepLines/>
        <w:numPr>
          <w:ilvl w:val="4"/>
          <w:numId w:val="1"/>
        </w:numPr>
        <w:spacing w:after="0"/>
      </w:pPr>
      <w:r>
        <w:rPr>
          <w:rFonts w:ascii="Times New Roman"/>
          <w:sz w:val="24"/>
        </w:rPr>
        <w:t>Prepare a traditional format income statement for December.</w:t>
      </w:r>
    </w:p>
    <w:p w:rsidR="00827D53" w:rsidRDefault="00000000">
      <w:pPr>
        <w:keepNext/>
        <w:keepLines/>
        <w:numPr>
          <w:ilvl w:val="4"/>
          <w:numId w:val="1"/>
        </w:numPr>
        <w:spacing w:after="0"/>
      </w:pPr>
      <w:r>
        <w:rPr>
          <w:rFonts w:ascii="Times New Roman"/>
          <w:sz w:val="24"/>
        </w:rPr>
        <w:t>Prepare a contribution format income statement for December.</w:t>
      </w:r>
    </w:p>
    <w:p w:rsidR="00827D53" w:rsidRDefault="00000000">
      <w:pPr>
        <w:keepNext/>
        <w:keepLines/>
        <w:spacing w:after="0"/>
      </w:pPr>
      <w:r>
        <w:rPr>
          <w:rFonts w:ascii="Times New Roman"/>
          <w:sz w:val="24"/>
        </w:rPr>
        <w:br/>
      </w:r>
      <w:r>
        <w:rPr>
          <w:rFonts w:ascii="Times New Roman"/>
          <w:sz w:val="24"/>
        </w:rPr>
        <w:br/>
      </w:r>
      <w:r>
        <w:rPr>
          <w:rFonts w:ascii="Times New Roman"/>
          <w:sz w:val="24"/>
        </w:rPr>
        <w:br/>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Bauman Sales Corporation, a merchandising company, reported total sales of $4,069,800 for November. The cost of goods sold (all variable) was $2,351,100, the total variable selling expense was $204,000, the total fixed selling expense was $117,700, the total variable administrative expense was $102,000, and the total fixed administrative expense was $267,000.</w:t>
      </w:r>
      <w:r>
        <w:rPr>
          <w:rFonts w:ascii="Times New Roman"/>
          <w:sz w:val="24"/>
        </w:rPr>
        <w:br/>
      </w:r>
      <w:r>
        <w:rPr>
          <w:rFonts w:ascii="Times New Roman"/>
          <w:b/>
          <w:color w:val="000000"/>
          <w:sz w:val="24"/>
        </w:rPr>
        <w:t>Required:</w:t>
      </w:r>
    </w:p>
    <w:p w:rsidR="00827D53" w:rsidRDefault="00000000">
      <w:pPr>
        <w:keepNext/>
        <w:keepLines/>
        <w:numPr>
          <w:ilvl w:val="4"/>
          <w:numId w:val="1"/>
        </w:numPr>
        <w:spacing w:after="0"/>
      </w:pPr>
      <w:r>
        <w:rPr>
          <w:rFonts w:ascii="Times New Roman"/>
          <w:sz w:val="24"/>
        </w:rPr>
        <w:t>Prepare a contribution format income statement for November.</w:t>
      </w:r>
    </w:p>
    <w:p w:rsidR="00827D53" w:rsidRDefault="00000000">
      <w:pPr>
        <w:keepNext/>
        <w:keepLines/>
        <w:numPr>
          <w:ilvl w:val="4"/>
          <w:numId w:val="1"/>
        </w:numPr>
        <w:spacing w:after="0"/>
      </w:pPr>
      <w:r>
        <w:rPr>
          <w:rFonts w:ascii="Times New Roman"/>
          <w:sz w:val="24"/>
        </w:rPr>
        <w:t>Prepare a traditional format income statement for November.</w:t>
      </w:r>
    </w:p>
    <w:p w:rsidR="00827D53" w:rsidRDefault="00000000">
      <w:pPr>
        <w:keepNext/>
        <w:keepLines/>
        <w:spacing w:after="0"/>
      </w:pPr>
      <w:r>
        <w:rPr>
          <w:rFonts w:ascii="Times New Roman"/>
          <w:sz w:val="24"/>
        </w:rPr>
        <w:br/>
      </w:r>
      <w:r>
        <w:rPr>
          <w:rFonts w:ascii="Times New Roman"/>
          <w:sz w:val="24"/>
        </w:rPr>
        <w:br/>
      </w:r>
      <w:r>
        <w:rPr>
          <w:rFonts w:ascii="Times New Roman"/>
          <w:sz w:val="24"/>
        </w:rPr>
        <w:br/>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A number of costs are listed below.</w:t>
      </w:r>
    </w:p>
    <w:tbl>
      <w:tblPr>
        <w:tblW w:w="0" w:type="auto"/>
        <w:tblInd w:w="360" w:type="dxa"/>
        <w:tblLook w:val="04A0" w:firstRow="1" w:lastRow="0" w:firstColumn="1" w:lastColumn="0" w:noHBand="0" w:noVBand="1"/>
      </w:tblPr>
      <w:tblGrid>
        <w:gridCol w:w="6510"/>
        <w:gridCol w:w="3255"/>
      </w:tblGrid>
      <w:tr w:rsidR="00827D53">
        <w:trPr>
          <w:cantSplit/>
        </w:trPr>
        <w:tc>
          <w:tcPr>
            <w:tcW w:w="16904" w:type="dxa"/>
            <w:tcMar>
              <w:top w:w="15" w:type="dxa"/>
              <w:left w:w="15" w:type="dxa"/>
              <w:bottom w:w="15" w:type="dxa"/>
              <w:right w:w="450" w:type="dxa"/>
            </w:tcMar>
          </w:tcPr>
          <w:p w:rsidR="00827D53" w:rsidRDefault="00000000">
            <w:pPr>
              <w:keepNext/>
              <w:keepLines/>
              <w:spacing w:after="0"/>
              <w:jc w:val="center"/>
            </w:pPr>
            <w:r>
              <w:rPr>
                <w:rFonts w:ascii="Courier New" w:hAnsi="Courier New"/>
                <w:b/>
                <w:color w:val="000000"/>
              </w:rPr>
              <w:t>Cost Description</w:t>
            </w:r>
          </w:p>
        </w:tc>
        <w:tc>
          <w:tcPr>
            <w:tcW w:w="7096" w:type="dxa"/>
            <w:tcMar>
              <w:top w:w="15" w:type="dxa"/>
              <w:left w:w="15" w:type="dxa"/>
              <w:bottom w:w="15" w:type="dxa"/>
              <w:right w:w="750" w:type="dxa"/>
            </w:tcMar>
          </w:tcPr>
          <w:p w:rsidR="00827D53" w:rsidRDefault="00000000">
            <w:pPr>
              <w:keepNext/>
              <w:keepLines/>
              <w:spacing w:after="0"/>
              <w:jc w:val="center"/>
            </w:pPr>
            <w:r>
              <w:rPr>
                <w:rFonts w:ascii="Courier New" w:hAnsi="Courier New"/>
                <w:b/>
                <w:color w:val="000000"/>
              </w:rPr>
              <w:t>Cost Object</w:t>
            </w:r>
          </w:p>
        </w:tc>
      </w:tr>
      <w:tr w:rsidR="00827D53">
        <w:trPr>
          <w:cantSplit/>
        </w:trPr>
        <w:tc>
          <w:tcPr>
            <w:tcW w:w="16904" w:type="dxa"/>
            <w:tcMar>
              <w:top w:w="15" w:type="dxa"/>
              <w:left w:w="150" w:type="dxa"/>
              <w:bottom w:w="15" w:type="dxa"/>
              <w:right w:w="15" w:type="dxa"/>
            </w:tcMar>
          </w:tcPr>
          <w:p w:rsidR="00827D53" w:rsidRDefault="00000000">
            <w:pPr>
              <w:keepNext/>
              <w:keepLines/>
              <w:spacing w:after="0"/>
            </w:pPr>
            <w:r>
              <w:rPr>
                <w:rFonts w:ascii="Courier New" w:hAnsi="Courier New"/>
                <w:b/>
                <w:color w:val="000000"/>
              </w:rPr>
              <w:t>1. Wages of carpenters on a home building site</w:t>
            </w:r>
          </w:p>
        </w:tc>
        <w:tc>
          <w:tcPr>
            <w:tcW w:w="7096" w:type="dxa"/>
            <w:tcMar>
              <w:top w:w="15" w:type="dxa"/>
              <w:left w:w="150" w:type="dxa"/>
              <w:bottom w:w="15" w:type="dxa"/>
              <w:right w:w="15" w:type="dxa"/>
            </w:tcMar>
          </w:tcPr>
          <w:p w:rsidR="00827D53" w:rsidRDefault="00000000">
            <w:pPr>
              <w:keepNext/>
              <w:keepLines/>
              <w:spacing w:after="0"/>
            </w:pPr>
            <w:r>
              <w:rPr>
                <w:rFonts w:ascii="Courier New" w:hAnsi="Courier New"/>
                <w:color w:val="000000"/>
              </w:rPr>
              <w:t>A particular home</w:t>
            </w:r>
          </w:p>
        </w:tc>
      </w:tr>
      <w:tr w:rsidR="00827D53">
        <w:trPr>
          <w:cantSplit/>
        </w:trPr>
        <w:tc>
          <w:tcPr>
            <w:tcW w:w="16904" w:type="dxa"/>
            <w:tcMar>
              <w:top w:w="15" w:type="dxa"/>
              <w:left w:w="150" w:type="dxa"/>
              <w:bottom w:w="15" w:type="dxa"/>
              <w:right w:w="15" w:type="dxa"/>
            </w:tcMar>
          </w:tcPr>
          <w:p w:rsidR="00827D53" w:rsidRDefault="00000000">
            <w:pPr>
              <w:keepNext/>
              <w:keepLines/>
              <w:spacing w:after="0"/>
            </w:pPr>
            <w:r>
              <w:rPr>
                <w:rFonts w:ascii="Courier New" w:hAnsi="Courier New"/>
                <w:b/>
                <w:color w:val="000000"/>
              </w:rPr>
              <w:t>2. Cost of wiring used in making a personal computer</w:t>
            </w:r>
          </w:p>
        </w:tc>
        <w:tc>
          <w:tcPr>
            <w:tcW w:w="7096" w:type="dxa"/>
            <w:tcMar>
              <w:top w:w="15" w:type="dxa"/>
              <w:left w:w="150" w:type="dxa"/>
              <w:bottom w:w="15" w:type="dxa"/>
              <w:right w:w="15" w:type="dxa"/>
            </w:tcMar>
          </w:tcPr>
          <w:p w:rsidR="00827D53" w:rsidRDefault="00000000">
            <w:pPr>
              <w:keepNext/>
              <w:keepLines/>
              <w:spacing w:after="0"/>
            </w:pPr>
            <w:r>
              <w:rPr>
                <w:rFonts w:ascii="Courier New" w:hAnsi="Courier New"/>
                <w:color w:val="000000"/>
              </w:rPr>
              <w:t>A particular personal computer</w:t>
            </w:r>
          </w:p>
        </w:tc>
      </w:tr>
      <w:tr w:rsidR="00827D53">
        <w:trPr>
          <w:cantSplit/>
        </w:trPr>
        <w:tc>
          <w:tcPr>
            <w:tcW w:w="16904" w:type="dxa"/>
            <w:tcMar>
              <w:top w:w="15" w:type="dxa"/>
              <w:left w:w="150" w:type="dxa"/>
              <w:bottom w:w="15" w:type="dxa"/>
              <w:right w:w="15" w:type="dxa"/>
            </w:tcMar>
          </w:tcPr>
          <w:p w:rsidR="00827D53" w:rsidRDefault="00000000">
            <w:pPr>
              <w:keepNext/>
              <w:keepLines/>
              <w:spacing w:after="0"/>
            </w:pPr>
            <w:r>
              <w:rPr>
                <w:rFonts w:ascii="Courier New" w:hAnsi="Courier New"/>
                <w:b/>
                <w:color w:val="000000"/>
              </w:rPr>
              <w:t>3. Manager's salary at a hotel run by a chain of hotels</w:t>
            </w:r>
          </w:p>
        </w:tc>
        <w:tc>
          <w:tcPr>
            <w:tcW w:w="7096" w:type="dxa"/>
            <w:tcMar>
              <w:top w:w="15" w:type="dxa"/>
              <w:left w:w="150" w:type="dxa"/>
              <w:bottom w:w="15" w:type="dxa"/>
              <w:right w:w="15" w:type="dxa"/>
            </w:tcMar>
          </w:tcPr>
          <w:p w:rsidR="00827D53" w:rsidRDefault="00000000">
            <w:pPr>
              <w:keepNext/>
              <w:keepLines/>
              <w:spacing w:after="0"/>
            </w:pPr>
            <w:r>
              <w:rPr>
                <w:rFonts w:ascii="Courier New" w:hAnsi="Courier New"/>
                <w:color w:val="000000"/>
              </w:rPr>
              <w:t>A particular hotel guest</w:t>
            </w:r>
          </w:p>
        </w:tc>
      </w:tr>
      <w:tr w:rsidR="00827D53">
        <w:trPr>
          <w:cantSplit/>
        </w:trPr>
        <w:tc>
          <w:tcPr>
            <w:tcW w:w="16904" w:type="dxa"/>
            <w:tcMar>
              <w:top w:w="15" w:type="dxa"/>
              <w:left w:w="150" w:type="dxa"/>
              <w:bottom w:w="15" w:type="dxa"/>
              <w:right w:w="15" w:type="dxa"/>
            </w:tcMar>
          </w:tcPr>
          <w:p w:rsidR="00827D53" w:rsidRDefault="00000000">
            <w:pPr>
              <w:keepNext/>
              <w:keepLines/>
              <w:spacing w:after="0"/>
            </w:pPr>
            <w:r>
              <w:rPr>
                <w:rFonts w:ascii="Courier New" w:hAnsi="Courier New"/>
                <w:b/>
                <w:color w:val="000000"/>
              </w:rPr>
              <w:t>4. Manager's salary at a hotel run by a chain of hotels</w:t>
            </w:r>
          </w:p>
        </w:tc>
        <w:tc>
          <w:tcPr>
            <w:tcW w:w="7096" w:type="dxa"/>
            <w:tcMar>
              <w:top w:w="15" w:type="dxa"/>
              <w:left w:w="150" w:type="dxa"/>
              <w:bottom w:w="15" w:type="dxa"/>
              <w:right w:w="15" w:type="dxa"/>
            </w:tcMar>
          </w:tcPr>
          <w:p w:rsidR="00827D53" w:rsidRDefault="00000000">
            <w:pPr>
              <w:keepNext/>
              <w:keepLines/>
              <w:spacing w:after="0"/>
            </w:pPr>
            <w:r>
              <w:rPr>
                <w:rFonts w:ascii="Courier New" w:hAnsi="Courier New"/>
                <w:color w:val="000000"/>
              </w:rPr>
              <w:t>The particular hotel</w:t>
            </w:r>
          </w:p>
        </w:tc>
      </w:tr>
      <w:tr w:rsidR="00827D53">
        <w:trPr>
          <w:cantSplit/>
        </w:trPr>
        <w:tc>
          <w:tcPr>
            <w:tcW w:w="16904" w:type="dxa"/>
            <w:tcMar>
              <w:top w:w="15" w:type="dxa"/>
              <w:left w:w="300" w:type="dxa"/>
              <w:bottom w:w="15" w:type="dxa"/>
              <w:right w:w="15" w:type="dxa"/>
            </w:tcMar>
          </w:tcPr>
          <w:p w:rsidR="00827D53" w:rsidRDefault="00000000">
            <w:pPr>
              <w:keepNext/>
              <w:keepLines/>
              <w:spacing w:after="0"/>
            </w:pPr>
            <w:r>
              <w:rPr>
                <w:rFonts w:ascii="Courier New" w:hAnsi="Courier New"/>
                <w:b/>
                <w:color w:val="000000"/>
              </w:rPr>
              <w:t>5. Cost of aluminum mast installed in a yacht at a yacht manufacturer</w:t>
            </w:r>
          </w:p>
        </w:tc>
        <w:tc>
          <w:tcPr>
            <w:tcW w:w="7096" w:type="dxa"/>
            <w:tcMar>
              <w:top w:w="15" w:type="dxa"/>
              <w:left w:w="150" w:type="dxa"/>
              <w:bottom w:w="15" w:type="dxa"/>
              <w:right w:w="15" w:type="dxa"/>
            </w:tcMar>
          </w:tcPr>
          <w:p w:rsidR="00827D53" w:rsidRDefault="00000000">
            <w:pPr>
              <w:keepNext/>
              <w:keepLines/>
              <w:spacing w:after="0"/>
            </w:pPr>
            <w:r>
              <w:rPr>
                <w:rFonts w:ascii="Courier New" w:hAnsi="Courier New"/>
                <w:color w:val="000000"/>
              </w:rPr>
              <w:t>A particular yacht</w:t>
            </w:r>
          </w:p>
        </w:tc>
      </w:tr>
      <w:tr w:rsidR="00827D53">
        <w:trPr>
          <w:cantSplit/>
        </w:trPr>
        <w:tc>
          <w:tcPr>
            <w:tcW w:w="16904" w:type="dxa"/>
            <w:tcMar>
              <w:top w:w="15" w:type="dxa"/>
              <w:left w:w="150" w:type="dxa"/>
              <w:bottom w:w="15" w:type="dxa"/>
              <w:right w:w="15" w:type="dxa"/>
            </w:tcMar>
          </w:tcPr>
          <w:p w:rsidR="00827D53" w:rsidRDefault="00000000">
            <w:pPr>
              <w:keepNext/>
              <w:keepLines/>
              <w:spacing w:after="0"/>
            </w:pPr>
            <w:r>
              <w:rPr>
                <w:rFonts w:ascii="Courier New" w:hAnsi="Courier New"/>
                <w:b/>
                <w:color w:val="000000"/>
              </w:rPr>
              <w:t>6. Monthly lease cost of X-ray equipment at a hospital</w:t>
            </w:r>
          </w:p>
        </w:tc>
        <w:tc>
          <w:tcPr>
            <w:tcW w:w="7096" w:type="dxa"/>
            <w:tcMar>
              <w:top w:w="15" w:type="dxa"/>
              <w:left w:w="150" w:type="dxa"/>
              <w:bottom w:w="15" w:type="dxa"/>
              <w:right w:w="15" w:type="dxa"/>
            </w:tcMar>
          </w:tcPr>
          <w:p w:rsidR="00827D53" w:rsidRDefault="00000000">
            <w:pPr>
              <w:keepNext/>
              <w:keepLines/>
              <w:spacing w:after="0"/>
            </w:pPr>
            <w:r>
              <w:rPr>
                <w:rFonts w:ascii="Courier New" w:hAnsi="Courier New"/>
                <w:color w:val="000000"/>
              </w:rPr>
              <w:t>The Radiology (X-Ray) Department</w:t>
            </w:r>
          </w:p>
        </w:tc>
      </w:tr>
      <w:tr w:rsidR="00827D53">
        <w:trPr>
          <w:cantSplit/>
        </w:trPr>
        <w:tc>
          <w:tcPr>
            <w:tcW w:w="16904" w:type="dxa"/>
            <w:tcMar>
              <w:top w:w="15" w:type="dxa"/>
              <w:left w:w="300" w:type="dxa"/>
              <w:bottom w:w="15" w:type="dxa"/>
              <w:right w:w="15" w:type="dxa"/>
            </w:tcMar>
          </w:tcPr>
          <w:p w:rsidR="00827D53" w:rsidRDefault="00000000">
            <w:pPr>
              <w:keepNext/>
              <w:keepLines/>
              <w:spacing w:after="0"/>
            </w:pPr>
            <w:r>
              <w:rPr>
                <w:rFonts w:ascii="Courier New" w:hAnsi="Courier New"/>
                <w:b/>
                <w:color w:val="000000"/>
              </w:rPr>
              <w:t>7. Cost of screws used to secure wood trim in a yacht at a yacht manufacturer</w:t>
            </w:r>
          </w:p>
        </w:tc>
        <w:tc>
          <w:tcPr>
            <w:tcW w:w="7096" w:type="dxa"/>
            <w:tcMar>
              <w:top w:w="15" w:type="dxa"/>
              <w:left w:w="150" w:type="dxa"/>
              <w:bottom w:w="15" w:type="dxa"/>
              <w:right w:w="15" w:type="dxa"/>
            </w:tcMar>
          </w:tcPr>
          <w:p w:rsidR="00827D53" w:rsidRDefault="00000000">
            <w:pPr>
              <w:keepNext/>
              <w:keepLines/>
              <w:spacing w:after="0"/>
            </w:pPr>
            <w:r>
              <w:rPr>
                <w:rFonts w:ascii="Courier New" w:hAnsi="Courier New"/>
                <w:color w:val="000000"/>
              </w:rPr>
              <w:t>A particular yacht</w:t>
            </w:r>
          </w:p>
        </w:tc>
      </w:tr>
      <w:tr w:rsidR="00827D53">
        <w:trPr>
          <w:cantSplit/>
        </w:trPr>
        <w:tc>
          <w:tcPr>
            <w:tcW w:w="16904" w:type="dxa"/>
            <w:tcMar>
              <w:top w:w="15" w:type="dxa"/>
              <w:left w:w="300" w:type="dxa"/>
              <w:bottom w:w="15" w:type="dxa"/>
              <w:right w:w="15" w:type="dxa"/>
            </w:tcMar>
          </w:tcPr>
          <w:p w:rsidR="00827D53" w:rsidRDefault="00000000">
            <w:pPr>
              <w:keepNext/>
              <w:keepLines/>
              <w:spacing w:after="0"/>
            </w:pPr>
            <w:r>
              <w:rPr>
                <w:rFonts w:ascii="Courier New" w:hAnsi="Courier New"/>
                <w:b/>
                <w:color w:val="000000"/>
              </w:rPr>
              <w:t>8. Cost of electronic navigation system installed in a yacht at a yacht manufacturer</w:t>
            </w:r>
          </w:p>
        </w:tc>
        <w:tc>
          <w:tcPr>
            <w:tcW w:w="7096" w:type="dxa"/>
            <w:tcMar>
              <w:top w:w="15" w:type="dxa"/>
              <w:left w:w="150" w:type="dxa"/>
              <w:bottom w:w="15" w:type="dxa"/>
              <w:right w:w="15" w:type="dxa"/>
            </w:tcMar>
          </w:tcPr>
          <w:p w:rsidR="00827D53" w:rsidRDefault="00000000">
            <w:pPr>
              <w:keepNext/>
              <w:keepLines/>
              <w:spacing w:after="0"/>
            </w:pPr>
            <w:r>
              <w:rPr>
                <w:rFonts w:ascii="Courier New" w:hAnsi="Courier New"/>
                <w:color w:val="000000"/>
              </w:rPr>
              <w:t>A particular yacht</w:t>
            </w:r>
          </w:p>
        </w:tc>
      </w:tr>
      <w:tr w:rsidR="00827D53">
        <w:trPr>
          <w:cantSplit/>
        </w:trPr>
        <w:tc>
          <w:tcPr>
            <w:tcW w:w="16904" w:type="dxa"/>
            <w:tcMar>
              <w:top w:w="15" w:type="dxa"/>
              <w:left w:w="300" w:type="dxa"/>
              <w:bottom w:w="15" w:type="dxa"/>
              <w:right w:w="15" w:type="dxa"/>
            </w:tcMar>
          </w:tcPr>
          <w:p w:rsidR="00827D53" w:rsidRDefault="00000000">
            <w:pPr>
              <w:keepNext/>
              <w:keepLines/>
              <w:spacing w:after="0"/>
            </w:pPr>
            <w:r>
              <w:rPr>
                <w:rFonts w:ascii="Courier New" w:hAnsi="Courier New"/>
                <w:b/>
                <w:color w:val="000000"/>
              </w:rPr>
              <w:t>9. Cost of a replacement battery installed in a car at the auto repair shop of an automobile dealer</w:t>
            </w:r>
          </w:p>
        </w:tc>
        <w:tc>
          <w:tcPr>
            <w:tcW w:w="7096" w:type="dxa"/>
            <w:tcMar>
              <w:top w:w="15" w:type="dxa"/>
              <w:left w:w="150" w:type="dxa"/>
              <w:bottom w:w="15" w:type="dxa"/>
              <w:right w:w="15" w:type="dxa"/>
            </w:tcMar>
          </w:tcPr>
          <w:p w:rsidR="00827D53" w:rsidRDefault="00000000">
            <w:pPr>
              <w:keepNext/>
              <w:keepLines/>
              <w:spacing w:after="0"/>
            </w:pPr>
            <w:r>
              <w:rPr>
                <w:rFonts w:ascii="Courier New" w:hAnsi="Courier New"/>
                <w:color w:val="000000"/>
              </w:rPr>
              <w:t>The auto repair shop</w:t>
            </w:r>
          </w:p>
        </w:tc>
      </w:tr>
      <w:tr w:rsidR="00827D53">
        <w:trPr>
          <w:cantSplit/>
        </w:trPr>
        <w:tc>
          <w:tcPr>
            <w:tcW w:w="16904" w:type="dxa"/>
            <w:tcMar>
              <w:top w:w="15" w:type="dxa"/>
              <w:left w:w="300" w:type="dxa"/>
              <w:bottom w:w="15" w:type="dxa"/>
              <w:right w:w="15" w:type="dxa"/>
            </w:tcMar>
          </w:tcPr>
          <w:p w:rsidR="00827D53" w:rsidRDefault="00000000">
            <w:pPr>
              <w:keepNext/>
              <w:keepLines/>
              <w:spacing w:after="0"/>
            </w:pPr>
            <w:r>
              <w:rPr>
                <w:rFonts w:ascii="Courier New" w:hAnsi="Courier New"/>
                <w:b/>
                <w:color w:val="000000"/>
              </w:rPr>
              <w:t>10. Cost of a measles vaccine administered at an outpatient clinic at a hospital</w:t>
            </w:r>
          </w:p>
        </w:tc>
        <w:tc>
          <w:tcPr>
            <w:tcW w:w="7096" w:type="dxa"/>
            <w:tcMar>
              <w:top w:w="15" w:type="dxa"/>
              <w:left w:w="150" w:type="dxa"/>
              <w:bottom w:w="15" w:type="dxa"/>
              <w:right w:w="15" w:type="dxa"/>
            </w:tcMar>
          </w:tcPr>
          <w:p w:rsidR="00827D53" w:rsidRDefault="00000000">
            <w:pPr>
              <w:keepNext/>
              <w:keepLines/>
              <w:spacing w:after="0"/>
            </w:pPr>
            <w:r>
              <w:rPr>
                <w:rFonts w:ascii="Courier New" w:hAnsi="Courier New"/>
                <w:color w:val="000000"/>
              </w:rPr>
              <w:t>A particular patient</w:t>
            </w:r>
          </w:p>
        </w:tc>
      </w:tr>
    </w:tbl>
    <w:p w:rsidR="00827D53" w:rsidRDefault="00000000">
      <w:pPr>
        <w:keepNext/>
        <w:keepLines/>
        <w:spacing w:after="0"/>
        <w:ind w:left="360"/>
      </w:pPr>
      <w:r>
        <w:rPr>
          <w:rFonts w:ascii="Times New Roman"/>
          <w:b/>
          <w:color w:val="000000"/>
          <w:sz w:val="24"/>
        </w:rPr>
        <w:t>Required:</w:t>
      </w:r>
      <w:r>
        <w:rPr>
          <w:rFonts w:ascii="Times New Roman"/>
          <w:color w:val="000000"/>
          <w:sz w:val="24"/>
        </w:rPr>
        <w:t>For each item above, indicate whether the cost is direct or indirect with respect to the cost object listed next to it.</w:t>
      </w:r>
    </w:p>
    <w:p w:rsidR="00827D53" w:rsidRDefault="00000000">
      <w:pPr>
        <w:keepNext/>
        <w:keepLines/>
        <w:spacing w:after="0"/>
      </w:pPr>
      <w:r>
        <w:rPr>
          <w:rFonts w:ascii="Times New Roman"/>
          <w:sz w:val="24"/>
        </w:rPr>
        <w:br/>
      </w:r>
      <w:r>
        <w:rPr>
          <w:rFonts w:ascii="Times New Roman"/>
          <w:sz w:val="24"/>
        </w:rPr>
        <w:br/>
      </w:r>
      <w:r>
        <w:rPr>
          <w:rFonts w:ascii="Times New Roman"/>
          <w:sz w:val="24"/>
        </w:rPr>
        <w:br/>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A partial listing of costs incurred at Boylen Corporation during March appears below:</w:t>
      </w:r>
    </w:p>
    <w:tbl>
      <w:tblPr>
        <w:tblW w:w="0" w:type="auto"/>
        <w:tblInd w:w="360" w:type="dxa"/>
        <w:tblLook w:val="04A0" w:firstRow="1" w:lastRow="0" w:firstColumn="1" w:lastColumn="0" w:noHBand="0" w:noVBand="1"/>
      </w:tblPr>
      <w:tblGrid>
        <w:gridCol w:w="7195"/>
        <w:gridCol w:w="2255"/>
      </w:tblGrid>
      <w:tr w:rsidR="00827D53">
        <w:trPr>
          <w:cantSplit/>
        </w:trPr>
        <w:tc>
          <w:tcPr>
            <w:tcW w:w="929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2704" w:type="dxa"/>
            <w:tcMar>
              <w:top w:w="15" w:type="dxa"/>
              <w:left w:w="15" w:type="dxa"/>
              <w:bottom w:w="15" w:type="dxa"/>
              <w:right w:w="225" w:type="dxa"/>
            </w:tcMar>
          </w:tcPr>
          <w:p w:rsidR="00827D53" w:rsidRDefault="00000000">
            <w:pPr>
              <w:keepNext/>
              <w:keepLines/>
              <w:spacing w:after="0"/>
              <w:jc w:val="right"/>
            </w:pPr>
            <w:r>
              <w:rPr>
                <w:rFonts w:ascii="Courier New" w:hAnsi="Courier New"/>
                <w:color w:val="000000"/>
              </w:rPr>
              <w:t>$ 181,000</w:t>
            </w:r>
          </w:p>
        </w:tc>
      </w:tr>
      <w:tr w:rsidR="00827D53">
        <w:trPr>
          <w:cantSplit/>
        </w:trPr>
        <w:tc>
          <w:tcPr>
            <w:tcW w:w="929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Utilities, factory</w:t>
            </w:r>
          </w:p>
        </w:tc>
        <w:tc>
          <w:tcPr>
            <w:tcW w:w="2704" w:type="dxa"/>
            <w:tcMar>
              <w:top w:w="15" w:type="dxa"/>
              <w:left w:w="15" w:type="dxa"/>
              <w:bottom w:w="15" w:type="dxa"/>
              <w:right w:w="225" w:type="dxa"/>
            </w:tcMar>
          </w:tcPr>
          <w:p w:rsidR="00827D53" w:rsidRDefault="00000000">
            <w:pPr>
              <w:keepNext/>
              <w:keepLines/>
              <w:spacing w:after="0"/>
              <w:jc w:val="right"/>
            </w:pPr>
            <w:r>
              <w:rPr>
                <w:rFonts w:ascii="Courier New" w:hAnsi="Courier New"/>
                <w:color w:val="000000"/>
              </w:rPr>
              <w:t>$ 10,000</w:t>
            </w:r>
          </w:p>
        </w:tc>
      </w:tr>
      <w:tr w:rsidR="00827D53">
        <w:trPr>
          <w:cantSplit/>
        </w:trPr>
        <w:tc>
          <w:tcPr>
            <w:tcW w:w="929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2704" w:type="dxa"/>
            <w:tcMar>
              <w:top w:w="15" w:type="dxa"/>
              <w:left w:w="15" w:type="dxa"/>
              <w:bottom w:w="15" w:type="dxa"/>
              <w:right w:w="225" w:type="dxa"/>
            </w:tcMar>
          </w:tcPr>
          <w:p w:rsidR="00827D53" w:rsidRDefault="00000000">
            <w:pPr>
              <w:keepNext/>
              <w:keepLines/>
              <w:spacing w:after="0"/>
              <w:jc w:val="right"/>
            </w:pPr>
            <w:r>
              <w:rPr>
                <w:rFonts w:ascii="Courier New" w:hAnsi="Courier New"/>
                <w:color w:val="000000"/>
              </w:rPr>
              <w:t>$ 69,000</w:t>
            </w:r>
          </w:p>
        </w:tc>
      </w:tr>
      <w:tr w:rsidR="00827D53">
        <w:trPr>
          <w:cantSplit/>
        </w:trPr>
        <w:tc>
          <w:tcPr>
            <w:tcW w:w="929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Administrative salaries</w:t>
            </w:r>
          </w:p>
        </w:tc>
        <w:tc>
          <w:tcPr>
            <w:tcW w:w="2704" w:type="dxa"/>
            <w:tcMar>
              <w:top w:w="15" w:type="dxa"/>
              <w:left w:w="15" w:type="dxa"/>
              <w:bottom w:w="15" w:type="dxa"/>
              <w:right w:w="225" w:type="dxa"/>
            </w:tcMar>
          </w:tcPr>
          <w:p w:rsidR="00827D53" w:rsidRDefault="00000000">
            <w:pPr>
              <w:keepNext/>
              <w:keepLines/>
              <w:spacing w:after="0"/>
              <w:jc w:val="right"/>
            </w:pPr>
            <w:r>
              <w:rPr>
                <w:rFonts w:ascii="Courier New" w:hAnsi="Courier New"/>
                <w:color w:val="000000"/>
              </w:rPr>
              <w:t>$ 99,000</w:t>
            </w:r>
          </w:p>
        </w:tc>
      </w:tr>
      <w:tr w:rsidR="00827D53">
        <w:trPr>
          <w:cantSplit/>
        </w:trPr>
        <w:tc>
          <w:tcPr>
            <w:tcW w:w="929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Indirect labor</w:t>
            </w:r>
          </w:p>
        </w:tc>
        <w:tc>
          <w:tcPr>
            <w:tcW w:w="2704" w:type="dxa"/>
            <w:tcMar>
              <w:top w:w="15" w:type="dxa"/>
              <w:left w:w="15" w:type="dxa"/>
              <w:bottom w:w="15" w:type="dxa"/>
              <w:right w:w="225" w:type="dxa"/>
            </w:tcMar>
          </w:tcPr>
          <w:p w:rsidR="00827D53" w:rsidRDefault="00000000">
            <w:pPr>
              <w:keepNext/>
              <w:keepLines/>
              <w:spacing w:after="0"/>
              <w:jc w:val="right"/>
            </w:pPr>
            <w:r>
              <w:rPr>
                <w:rFonts w:ascii="Courier New" w:hAnsi="Courier New"/>
                <w:color w:val="000000"/>
              </w:rPr>
              <w:t>$ 32,000</w:t>
            </w:r>
          </w:p>
        </w:tc>
      </w:tr>
      <w:tr w:rsidR="00827D53">
        <w:trPr>
          <w:cantSplit/>
        </w:trPr>
        <w:tc>
          <w:tcPr>
            <w:tcW w:w="929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Advertising</w:t>
            </w:r>
          </w:p>
        </w:tc>
        <w:tc>
          <w:tcPr>
            <w:tcW w:w="2704" w:type="dxa"/>
            <w:tcMar>
              <w:top w:w="15" w:type="dxa"/>
              <w:left w:w="15" w:type="dxa"/>
              <w:bottom w:w="15" w:type="dxa"/>
              <w:right w:w="225" w:type="dxa"/>
            </w:tcMar>
          </w:tcPr>
          <w:p w:rsidR="00827D53" w:rsidRDefault="00000000">
            <w:pPr>
              <w:keepNext/>
              <w:keepLines/>
              <w:spacing w:after="0"/>
              <w:jc w:val="right"/>
            </w:pPr>
            <w:r>
              <w:rPr>
                <w:rFonts w:ascii="Courier New" w:hAnsi="Courier New"/>
                <w:color w:val="000000"/>
              </w:rPr>
              <w:t>$ 75,000</w:t>
            </w:r>
          </w:p>
        </w:tc>
      </w:tr>
      <w:tr w:rsidR="00827D53">
        <w:trPr>
          <w:cantSplit/>
        </w:trPr>
        <w:tc>
          <w:tcPr>
            <w:tcW w:w="929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Depreciation of production equipment</w:t>
            </w:r>
          </w:p>
        </w:tc>
        <w:tc>
          <w:tcPr>
            <w:tcW w:w="2704" w:type="dxa"/>
            <w:tcMar>
              <w:top w:w="15" w:type="dxa"/>
              <w:left w:w="15" w:type="dxa"/>
              <w:bottom w:w="15" w:type="dxa"/>
              <w:right w:w="225" w:type="dxa"/>
            </w:tcMar>
          </w:tcPr>
          <w:p w:rsidR="00827D53" w:rsidRDefault="00000000">
            <w:pPr>
              <w:keepNext/>
              <w:keepLines/>
              <w:spacing w:after="0"/>
              <w:jc w:val="right"/>
            </w:pPr>
            <w:r>
              <w:rPr>
                <w:rFonts w:ascii="Courier New" w:hAnsi="Courier New"/>
                <w:color w:val="000000"/>
              </w:rPr>
              <w:t>$ 28,000</w:t>
            </w:r>
          </w:p>
        </w:tc>
      </w:tr>
      <w:tr w:rsidR="00827D53">
        <w:trPr>
          <w:cantSplit/>
        </w:trPr>
        <w:tc>
          <w:tcPr>
            <w:tcW w:w="929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2704" w:type="dxa"/>
            <w:tcMar>
              <w:top w:w="15" w:type="dxa"/>
              <w:left w:w="15" w:type="dxa"/>
              <w:bottom w:w="15" w:type="dxa"/>
              <w:right w:w="225" w:type="dxa"/>
            </w:tcMar>
          </w:tcPr>
          <w:p w:rsidR="00827D53" w:rsidRDefault="00000000">
            <w:pPr>
              <w:keepNext/>
              <w:keepLines/>
              <w:spacing w:after="0"/>
              <w:jc w:val="right"/>
            </w:pPr>
            <w:r>
              <w:rPr>
                <w:rFonts w:ascii="Courier New" w:hAnsi="Courier New"/>
                <w:color w:val="000000"/>
              </w:rPr>
              <w:t>$ 120,000</w:t>
            </w:r>
          </w:p>
        </w:tc>
      </w:tr>
      <w:tr w:rsidR="00827D53">
        <w:trPr>
          <w:cantSplit/>
        </w:trPr>
        <w:tc>
          <w:tcPr>
            <w:tcW w:w="929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Depreciation of administrative equipment</w:t>
            </w:r>
          </w:p>
        </w:tc>
        <w:tc>
          <w:tcPr>
            <w:tcW w:w="2704" w:type="dxa"/>
            <w:tcMar>
              <w:top w:w="15" w:type="dxa"/>
              <w:left w:w="15" w:type="dxa"/>
              <w:bottom w:w="15" w:type="dxa"/>
              <w:right w:w="225" w:type="dxa"/>
            </w:tcMar>
          </w:tcPr>
          <w:p w:rsidR="00827D53" w:rsidRDefault="00000000">
            <w:pPr>
              <w:keepNext/>
              <w:keepLines/>
              <w:spacing w:after="0"/>
              <w:jc w:val="right"/>
            </w:pPr>
            <w:r>
              <w:rPr>
                <w:rFonts w:ascii="Courier New" w:hAnsi="Courier New"/>
                <w:color w:val="000000"/>
              </w:rPr>
              <w:t>$ 49,000</w:t>
            </w:r>
          </w:p>
        </w:tc>
      </w:tr>
    </w:tbl>
    <w:p w:rsidR="00827D53" w:rsidRDefault="00000000">
      <w:pPr>
        <w:keepNext/>
        <w:keepLines/>
        <w:spacing w:after="0"/>
        <w:ind w:left="360"/>
      </w:pPr>
      <w:r>
        <w:rPr>
          <w:rFonts w:ascii="Times New Roman"/>
          <w:b/>
          <w:color w:val="000000"/>
          <w:sz w:val="24"/>
        </w:rPr>
        <w:t>Required:</w:t>
      </w:r>
    </w:p>
    <w:p w:rsidR="00827D53" w:rsidRDefault="00000000">
      <w:pPr>
        <w:keepNext/>
        <w:keepLines/>
        <w:numPr>
          <w:ilvl w:val="4"/>
          <w:numId w:val="1"/>
        </w:numPr>
        <w:spacing w:after="0"/>
      </w:pPr>
      <w:r>
        <w:rPr>
          <w:rFonts w:ascii="Times New Roman"/>
          <w:sz w:val="24"/>
        </w:rPr>
        <w:t>What is the total amount of product cost listed above?</w:t>
      </w:r>
    </w:p>
    <w:p w:rsidR="00827D53" w:rsidRDefault="00000000">
      <w:pPr>
        <w:keepNext/>
        <w:keepLines/>
        <w:numPr>
          <w:ilvl w:val="4"/>
          <w:numId w:val="1"/>
        </w:numPr>
        <w:spacing w:after="0"/>
      </w:pPr>
      <w:r>
        <w:rPr>
          <w:rFonts w:ascii="Times New Roman"/>
          <w:sz w:val="24"/>
        </w:rPr>
        <w:t>What is the total amount of period cost listed above?</w:t>
      </w:r>
    </w:p>
    <w:p w:rsidR="00827D53" w:rsidRDefault="00000000">
      <w:pPr>
        <w:keepNext/>
        <w:keepLines/>
        <w:spacing w:after="0"/>
      </w:pPr>
      <w:r>
        <w:rPr>
          <w:rFonts w:ascii="Times New Roman"/>
          <w:sz w:val="24"/>
        </w:rPr>
        <w:br/>
      </w:r>
      <w:r>
        <w:rPr>
          <w:rFonts w:ascii="Times New Roman"/>
          <w:sz w:val="24"/>
        </w:rPr>
        <w:br/>
      </w:r>
      <w:r>
        <w:rPr>
          <w:rFonts w:ascii="Times New Roman"/>
          <w:sz w:val="24"/>
        </w:rPr>
        <w:br/>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Marquess Corporation has provided the following partial listing of costs incurred during May:</w:t>
      </w:r>
    </w:p>
    <w:tbl>
      <w:tblPr>
        <w:tblW w:w="0" w:type="auto"/>
        <w:tblInd w:w="360" w:type="dxa"/>
        <w:tblLook w:val="04A0" w:firstRow="1" w:lastRow="0" w:firstColumn="1" w:lastColumn="0" w:noHBand="0" w:noVBand="1"/>
      </w:tblPr>
      <w:tblGrid>
        <w:gridCol w:w="7422"/>
        <w:gridCol w:w="2028"/>
      </w:tblGrid>
      <w:tr w:rsidR="00827D53">
        <w:trPr>
          <w:cantSplit/>
        </w:trPr>
        <w:tc>
          <w:tcPr>
            <w:tcW w:w="927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Marketing salaries</w:t>
            </w:r>
          </w:p>
        </w:tc>
        <w:tc>
          <w:tcPr>
            <w:tcW w:w="2328" w:type="dxa"/>
            <w:tcMar>
              <w:top w:w="15" w:type="dxa"/>
              <w:left w:w="15" w:type="dxa"/>
              <w:bottom w:w="15" w:type="dxa"/>
              <w:right w:w="225" w:type="dxa"/>
            </w:tcMar>
          </w:tcPr>
          <w:p w:rsidR="00827D53" w:rsidRDefault="00000000">
            <w:pPr>
              <w:keepNext/>
              <w:keepLines/>
              <w:spacing w:after="0"/>
              <w:jc w:val="right"/>
            </w:pPr>
            <w:r>
              <w:rPr>
                <w:rFonts w:ascii="Courier New" w:hAnsi="Courier New"/>
                <w:color w:val="000000"/>
              </w:rPr>
              <w:t>$ 39,000</w:t>
            </w:r>
          </w:p>
        </w:tc>
      </w:tr>
      <w:tr w:rsidR="00827D53">
        <w:trPr>
          <w:cantSplit/>
        </w:trPr>
        <w:tc>
          <w:tcPr>
            <w:tcW w:w="927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Property taxes, factory</w:t>
            </w:r>
          </w:p>
        </w:tc>
        <w:tc>
          <w:tcPr>
            <w:tcW w:w="2328" w:type="dxa"/>
            <w:tcMar>
              <w:top w:w="15" w:type="dxa"/>
              <w:left w:w="15" w:type="dxa"/>
              <w:bottom w:w="15" w:type="dxa"/>
              <w:right w:w="225" w:type="dxa"/>
            </w:tcMar>
          </w:tcPr>
          <w:p w:rsidR="00827D53" w:rsidRDefault="00000000">
            <w:pPr>
              <w:keepNext/>
              <w:keepLines/>
              <w:spacing w:after="0"/>
              <w:jc w:val="right"/>
            </w:pPr>
            <w:r>
              <w:rPr>
                <w:rFonts w:ascii="Courier New" w:hAnsi="Courier New"/>
                <w:color w:val="000000"/>
              </w:rPr>
              <w:t>$ 8,000</w:t>
            </w:r>
          </w:p>
        </w:tc>
      </w:tr>
      <w:tr w:rsidR="00827D53">
        <w:trPr>
          <w:cantSplit/>
        </w:trPr>
        <w:tc>
          <w:tcPr>
            <w:tcW w:w="927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Administrative travel</w:t>
            </w:r>
          </w:p>
        </w:tc>
        <w:tc>
          <w:tcPr>
            <w:tcW w:w="2328" w:type="dxa"/>
            <w:tcMar>
              <w:top w:w="15" w:type="dxa"/>
              <w:left w:w="15" w:type="dxa"/>
              <w:bottom w:w="15" w:type="dxa"/>
              <w:right w:w="225" w:type="dxa"/>
            </w:tcMar>
          </w:tcPr>
          <w:p w:rsidR="00827D53" w:rsidRDefault="00000000">
            <w:pPr>
              <w:keepNext/>
              <w:keepLines/>
              <w:spacing w:after="0"/>
              <w:jc w:val="right"/>
            </w:pPr>
            <w:r>
              <w:rPr>
                <w:rFonts w:ascii="Courier New" w:hAnsi="Courier New"/>
                <w:color w:val="000000"/>
              </w:rPr>
              <w:t>$ 102,000</w:t>
            </w:r>
          </w:p>
        </w:tc>
      </w:tr>
      <w:tr w:rsidR="00827D53">
        <w:trPr>
          <w:cantSplit/>
        </w:trPr>
        <w:tc>
          <w:tcPr>
            <w:tcW w:w="927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2328" w:type="dxa"/>
            <w:tcMar>
              <w:top w:w="15" w:type="dxa"/>
              <w:left w:w="15" w:type="dxa"/>
              <w:bottom w:w="15" w:type="dxa"/>
              <w:right w:w="225" w:type="dxa"/>
            </w:tcMar>
          </w:tcPr>
          <w:p w:rsidR="00827D53" w:rsidRDefault="00000000">
            <w:pPr>
              <w:keepNext/>
              <w:keepLines/>
              <w:spacing w:after="0"/>
              <w:jc w:val="right"/>
            </w:pPr>
            <w:r>
              <w:rPr>
                <w:rFonts w:ascii="Courier New" w:hAnsi="Courier New"/>
                <w:color w:val="000000"/>
              </w:rPr>
              <w:t>$ 73,000</w:t>
            </w:r>
          </w:p>
        </w:tc>
      </w:tr>
      <w:tr w:rsidR="00827D53">
        <w:trPr>
          <w:cantSplit/>
        </w:trPr>
        <w:tc>
          <w:tcPr>
            <w:tcW w:w="927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Indirect labor</w:t>
            </w:r>
          </w:p>
        </w:tc>
        <w:tc>
          <w:tcPr>
            <w:tcW w:w="2328" w:type="dxa"/>
            <w:tcMar>
              <w:top w:w="15" w:type="dxa"/>
              <w:left w:w="15" w:type="dxa"/>
              <w:bottom w:w="15" w:type="dxa"/>
              <w:right w:w="225" w:type="dxa"/>
            </w:tcMar>
          </w:tcPr>
          <w:p w:rsidR="00827D53" w:rsidRDefault="00000000">
            <w:pPr>
              <w:keepNext/>
              <w:keepLines/>
              <w:spacing w:after="0"/>
              <w:jc w:val="right"/>
            </w:pPr>
            <w:r>
              <w:rPr>
                <w:rFonts w:ascii="Courier New" w:hAnsi="Courier New"/>
                <w:color w:val="000000"/>
              </w:rPr>
              <w:t>$ 31,000</w:t>
            </w:r>
          </w:p>
        </w:tc>
      </w:tr>
      <w:tr w:rsidR="00827D53">
        <w:trPr>
          <w:cantSplit/>
        </w:trPr>
        <w:tc>
          <w:tcPr>
            <w:tcW w:w="927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2328" w:type="dxa"/>
            <w:tcMar>
              <w:top w:w="15" w:type="dxa"/>
              <w:left w:w="15" w:type="dxa"/>
              <w:bottom w:w="15" w:type="dxa"/>
              <w:right w:w="225" w:type="dxa"/>
            </w:tcMar>
          </w:tcPr>
          <w:p w:rsidR="00827D53" w:rsidRDefault="00000000">
            <w:pPr>
              <w:keepNext/>
              <w:keepLines/>
              <w:spacing w:after="0"/>
              <w:jc w:val="right"/>
            </w:pPr>
            <w:r>
              <w:rPr>
                <w:rFonts w:ascii="Courier New" w:hAnsi="Courier New"/>
                <w:color w:val="000000"/>
              </w:rPr>
              <w:t>$ 197,000</w:t>
            </w:r>
          </w:p>
        </w:tc>
      </w:tr>
      <w:tr w:rsidR="00827D53">
        <w:trPr>
          <w:cantSplit/>
        </w:trPr>
        <w:tc>
          <w:tcPr>
            <w:tcW w:w="927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Advertising</w:t>
            </w:r>
          </w:p>
        </w:tc>
        <w:tc>
          <w:tcPr>
            <w:tcW w:w="2328" w:type="dxa"/>
            <w:tcMar>
              <w:top w:w="15" w:type="dxa"/>
              <w:left w:w="15" w:type="dxa"/>
              <w:bottom w:w="15" w:type="dxa"/>
              <w:right w:w="225" w:type="dxa"/>
            </w:tcMar>
          </w:tcPr>
          <w:p w:rsidR="00827D53" w:rsidRDefault="00000000">
            <w:pPr>
              <w:keepNext/>
              <w:keepLines/>
              <w:spacing w:after="0"/>
              <w:jc w:val="right"/>
            </w:pPr>
            <w:r>
              <w:rPr>
                <w:rFonts w:ascii="Courier New" w:hAnsi="Courier New"/>
                <w:color w:val="000000"/>
              </w:rPr>
              <w:t>$ 145,000</w:t>
            </w:r>
          </w:p>
        </w:tc>
      </w:tr>
      <w:tr w:rsidR="00827D53">
        <w:trPr>
          <w:cantSplit/>
        </w:trPr>
        <w:tc>
          <w:tcPr>
            <w:tcW w:w="927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Depreciation of production equipment</w:t>
            </w:r>
          </w:p>
        </w:tc>
        <w:tc>
          <w:tcPr>
            <w:tcW w:w="2328" w:type="dxa"/>
            <w:tcMar>
              <w:top w:w="15" w:type="dxa"/>
              <w:left w:w="15" w:type="dxa"/>
              <w:bottom w:w="15" w:type="dxa"/>
              <w:right w:w="225" w:type="dxa"/>
            </w:tcMar>
          </w:tcPr>
          <w:p w:rsidR="00827D53" w:rsidRDefault="00000000">
            <w:pPr>
              <w:keepNext/>
              <w:keepLines/>
              <w:spacing w:after="0"/>
              <w:jc w:val="right"/>
            </w:pPr>
            <w:r>
              <w:rPr>
                <w:rFonts w:ascii="Courier New" w:hAnsi="Courier New"/>
                <w:color w:val="000000"/>
              </w:rPr>
              <w:t>$ 39,000</w:t>
            </w:r>
          </w:p>
        </w:tc>
      </w:tr>
      <w:tr w:rsidR="00827D53">
        <w:trPr>
          <w:cantSplit/>
        </w:trPr>
        <w:tc>
          <w:tcPr>
            <w:tcW w:w="927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2328" w:type="dxa"/>
            <w:tcMar>
              <w:top w:w="15" w:type="dxa"/>
              <w:left w:w="15" w:type="dxa"/>
              <w:bottom w:w="15" w:type="dxa"/>
              <w:right w:w="225" w:type="dxa"/>
            </w:tcMar>
          </w:tcPr>
          <w:p w:rsidR="00827D53" w:rsidRDefault="00000000">
            <w:pPr>
              <w:keepNext/>
              <w:keepLines/>
              <w:spacing w:after="0"/>
              <w:jc w:val="right"/>
            </w:pPr>
            <w:r>
              <w:rPr>
                <w:rFonts w:ascii="Courier New" w:hAnsi="Courier New"/>
                <w:color w:val="000000"/>
              </w:rPr>
              <w:t>$ 78,000</w:t>
            </w:r>
          </w:p>
        </w:tc>
      </w:tr>
    </w:tbl>
    <w:p w:rsidR="00827D53" w:rsidRDefault="00000000">
      <w:pPr>
        <w:keepNext/>
        <w:keepLines/>
        <w:spacing w:after="0"/>
        <w:ind w:left="360"/>
      </w:pPr>
      <w:r>
        <w:rPr>
          <w:rFonts w:ascii="Times New Roman"/>
          <w:b/>
          <w:color w:val="000000"/>
          <w:sz w:val="24"/>
        </w:rPr>
        <w:t>Required:</w:t>
      </w:r>
    </w:p>
    <w:p w:rsidR="00827D53" w:rsidRDefault="00000000">
      <w:pPr>
        <w:keepNext/>
        <w:keepLines/>
        <w:numPr>
          <w:ilvl w:val="4"/>
          <w:numId w:val="1"/>
        </w:numPr>
        <w:spacing w:after="0"/>
      </w:pPr>
      <w:r>
        <w:rPr>
          <w:rFonts w:ascii="Times New Roman"/>
          <w:sz w:val="24"/>
        </w:rPr>
        <w:t>What is the total amount of product cost listed above?</w:t>
      </w:r>
    </w:p>
    <w:p w:rsidR="00827D53" w:rsidRDefault="00000000">
      <w:pPr>
        <w:keepNext/>
        <w:keepLines/>
        <w:numPr>
          <w:ilvl w:val="4"/>
          <w:numId w:val="1"/>
        </w:numPr>
        <w:spacing w:after="0"/>
      </w:pPr>
      <w:r>
        <w:rPr>
          <w:rFonts w:ascii="Times New Roman"/>
          <w:sz w:val="24"/>
        </w:rPr>
        <w:t>What is the total amount of period cost listed above?</w:t>
      </w:r>
    </w:p>
    <w:p w:rsidR="00827D53" w:rsidRDefault="00000000">
      <w:pPr>
        <w:keepNext/>
        <w:keepLines/>
        <w:spacing w:after="0"/>
      </w:pPr>
      <w:r>
        <w:rPr>
          <w:rFonts w:ascii="Times New Roman"/>
          <w:sz w:val="24"/>
        </w:rPr>
        <w:br/>
      </w:r>
      <w:r>
        <w:rPr>
          <w:rFonts w:ascii="Times New Roman"/>
          <w:sz w:val="24"/>
        </w:rPr>
        <w:br/>
      </w:r>
      <w:r>
        <w:rPr>
          <w:rFonts w:ascii="Times New Roman"/>
          <w:sz w:val="24"/>
        </w:rPr>
        <w:br/>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A number of costs and measures of activity are listed below.</w:t>
      </w:r>
    </w:p>
    <w:tbl>
      <w:tblPr>
        <w:tblW w:w="0" w:type="auto"/>
        <w:tblInd w:w="360" w:type="dxa"/>
        <w:tblLook w:val="04A0" w:firstRow="1" w:lastRow="0" w:firstColumn="1" w:lastColumn="0" w:noHBand="0" w:noVBand="1"/>
      </w:tblPr>
      <w:tblGrid>
        <w:gridCol w:w="6192"/>
        <w:gridCol w:w="2838"/>
      </w:tblGrid>
      <w:tr w:rsidR="00827D53">
        <w:trPr>
          <w:cantSplit/>
        </w:trPr>
        <w:tc>
          <w:tcPr>
            <w:tcW w:w="16046" w:type="dxa"/>
            <w:tcMar>
              <w:top w:w="15" w:type="dxa"/>
              <w:left w:w="15" w:type="dxa"/>
              <w:bottom w:w="15" w:type="dxa"/>
              <w:right w:w="450" w:type="dxa"/>
            </w:tcMar>
          </w:tcPr>
          <w:p w:rsidR="00827D53" w:rsidRDefault="00000000">
            <w:pPr>
              <w:keepNext/>
              <w:keepLines/>
              <w:spacing w:after="0"/>
              <w:jc w:val="center"/>
            </w:pPr>
            <w:r>
              <w:rPr>
                <w:rFonts w:ascii="Courier New" w:hAnsi="Courier New"/>
                <w:b/>
                <w:color w:val="000000"/>
              </w:rPr>
              <w:t>Cost Description</w:t>
            </w:r>
          </w:p>
        </w:tc>
        <w:tc>
          <w:tcPr>
            <w:tcW w:w="5954"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Possible Measure of Activity</w:t>
            </w:r>
          </w:p>
        </w:tc>
      </w:tr>
      <w:tr w:rsidR="00827D53">
        <w:trPr>
          <w:cantSplit/>
        </w:trPr>
        <w:tc>
          <w:tcPr>
            <w:tcW w:w="16046" w:type="dxa"/>
            <w:tcMar>
              <w:top w:w="15" w:type="dxa"/>
              <w:left w:w="150" w:type="dxa"/>
              <w:bottom w:w="15" w:type="dxa"/>
              <w:right w:w="15" w:type="dxa"/>
            </w:tcMar>
          </w:tcPr>
          <w:p w:rsidR="00827D53" w:rsidRDefault="00000000">
            <w:pPr>
              <w:keepNext/>
              <w:keepLines/>
              <w:spacing w:after="0"/>
            </w:pPr>
            <w:r>
              <w:rPr>
                <w:rFonts w:ascii="Courier New" w:hAnsi="Courier New"/>
                <w:b/>
                <w:color w:val="000000"/>
              </w:rPr>
              <w:t>1. Salary of production manager at a surfboard manufacturer</w:t>
            </w:r>
          </w:p>
        </w:tc>
        <w:tc>
          <w:tcPr>
            <w:tcW w:w="5954" w:type="dxa"/>
            <w:tcMar>
              <w:top w:w="15" w:type="dxa"/>
              <w:left w:w="150" w:type="dxa"/>
              <w:bottom w:w="15" w:type="dxa"/>
              <w:right w:w="15" w:type="dxa"/>
            </w:tcMar>
          </w:tcPr>
          <w:p w:rsidR="00827D53" w:rsidRDefault="00000000">
            <w:pPr>
              <w:keepNext/>
              <w:keepLines/>
              <w:spacing w:after="0"/>
            </w:pPr>
            <w:r>
              <w:rPr>
                <w:rFonts w:ascii="Courier New" w:hAnsi="Courier New"/>
                <w:color w:val="000000"/>
              </w:rPr>
              <w:t>Surfboards produced</w:t>
            </w:r>
          </w:p>
        </w:tc>
      </w:tr>
      <w:tr w:rsidR="00827D53">
        <w:trPr>
          <w:cantSplit/>
        </w:trPr>
        <w:tc>
          <w:tcPr>
            <w:tcW w:w="16046" w:type="dxa"/>
            <w:tcMar>
              <w:top w:w="15" w:type="dxa"/>
              <w:left w:w="150" w:type="dxa"/>
              <w:bottom w:w="15" w:type="dxa"/>
              <w:right w:w="15" w:type="dxa"/>
            </w:tcMar>
          </w:tcPr>
          <w:p w:rsidR="00827D53" w:rsidRDefault="00000000">
            <w:pPr>
              <w:keepNext/>
              <w:keepLines/>
              <w:spacing w:after="0"/>
            </w:pPr>
            <w:r>
              <w:rPr>
                <w:rFonts w:ascii="Courier New" w:hAnsi="Courier New"/>
                <w:b/>
                <w:color w:val="000000"/>
              </w:rPr>
              <w:t>2. Cost of solder used in making computers</w:t>
            </w:r>
          </w:p>
        </w:tc>
        <w:tc>
          <w:tcPr>
            <w:tcW w:w="5954" w:type="dxa"/>
            <w:tcMar>
              <w:top w:w="15" w:type="dxa"/>
              <w:left w:w="150" w:type="dxa"/>
              <w:bottom w:w="15" w:type="dxa"/>
              <w:right w:w="15" w:type="dxa"/>
            </w:tcMar>
          </w:tcPr>
          <w:p w:rsidR="00827D53" w:rsidRDefault="00000000">
            <w:pPr>
              <w:keepNext/>
              <w:keepLines/>
              <w:spacing w:after="0"/>
            </w:pPr>
            <w:r>
              <w:rPr>
                <w:rFonts w:ascii="Courier New" w:hAnsi="Courier New"/>
                <w:color w:val="000000"/>
              </w:rPr>
              <w:t>Computers produced</w:t>
            </w:r>
          </w:p>
        </w:tc>
      </w:tr>
      <w:tr w:rsidR="00827D53">
        <w:trPr>
          <w:cantSplit/>
        </w:trPr>
        <w:tc>
          <w:tcPr>
            <w:tcW w:w="16046" w:type="dxa"/>
            <w:tcMar>
              <w:top w:w="15" w:type="dxa"/>
              <w:left w:w="150" w:type="dxa"/>
              <w:bottom w:w="15" w:type="dxa"/>
              <w:right w:w="15" w:type="dxa"/>
            </w:tcMar>
          </w:tcPr>
          <w:p w:rsidR="00827D53" w:rsidRDefault="00000000">
            <w:pPr>
              <w:keepNext/>
              <w:keepLines/>
              <w:spacing w:after="0"/>
            </w:pPr>
            <w:r>
              <w:rPr>
                <w:rFonts w:ascii="Courier New" w:hAnsi="Courier New"/>
                <w:b/>
                <w:color w:val="000000"/>
              </w:rPr>
              <w:t>3. Cost of dough used at a pizza shop</w:t>
            </w:r>
          </w:p>
        </w:tc>
        <w:tc>
          <w:tcPr>
            <w:tcW w:w="5954" w:type="dxa"/>
            <w:tcMar>
              <w:top w:w="15" w:type="dxa"/>
              <w:left w:w="150" w:type="dxa"/>
              <w:bottom w:w="15" w:type="dxa"/>
              <w:right w:w="15" w:type="dxa"/>
            </w:tcMar>
          </w:tcPr>
          <w:p w:rsidR="00827D53" w:rsidRDefault="00000000">
            <w:pPr>
              <w:keepNext/>
              <w:keepLines/>
              <w:spacing w:after="0"/>
            </w:pPr>
            <w:r>
              <w:rPr>
                <w:rFonts w:ascii="Courier New" w:hAnsi="Courier New"/>
                <w:color w:val="000000"/>
              </w:rPr>
              <w:t>Pizzas cooked</w:t>
            </w:r>
          </w:p>
        </w:tc>
      </w:tr>
      <w:tr w:rsidR="00827D53">
        <w:trPr>
          <w:cantSplit/>
        </w:trPr>
        <w:tc>
          <w:tcPr>
            <w:tcW w:w="16046" w:type="dxa"/>
            <w:tcMar>
              <w:top w:w="15" w:type="dxa"/>
              <w:left w:w="150" w:type="dxa"/>
              <w:bottom w:w="15" w:type="dxa"/>
              <w:right w:w="15" w:type="dxa"/>
            </w:tcMar>
          </w:tcPr>
          <w:p w:rsidR="00827D53" w:rsidRDefault="00000000">
            <w:pPr>
              <w:keepNext/>
              <w:keepLines/>
              <w:spacing w:after="0"/>
            </w:pPr>
            <w:r>
              <w:rPr>
                <w:rFonts w:ascii="Courier New" w:hAnsi="Courier New"/>
                <w:b/>
                <w:color w:val="000000"/>
              </w:rPr>
              <w:t>4. Janitorial wages at a surfboard manufacturer</w:t>
            </w:r>
          </w:p>
        </w:tc>
        <w:tc>
          <w:tcPr>
            <w:tcW w:w="5954" w:type="dxa"/>
            <w:tcMar>
              <w:top w:w="15" w:type="dxa"/>
              <w:left w:w="150" w:type="dxa"/>
              <w:bottom w:w="15" w:type="dxa"/>
              <w:right w:w="15" w:type="dxa"/>
            </w:tcMar>
          </w:tcPr>
          <w:p w:rsidR="00827D53" w:rsidRDefault="00000000">
            <w:pPr>
              <w:keepNext/>
              <w:keepLines/>
              <w:spacing w:after="0"/>
            </w:pPr>
            <w:r>
              <w:rPr>
                <w:rFonts w:ascii="Courier New" w:hAnsi="Courier New"/>
                <w:color w:val="000000"/>
              </w:rPr>
              <w:t>Surfboards produced</w:t>
            </w:r>
          </w:p>
        </w:tc>
      </w:tr>
      <w:tr w:rsidR="00827D53">
        <w:trPr>
          <w:cantSplit/>
        </w:trPr>
        <w:tc>
          <w:tcPr>
            <w:tcW w:w="16046" w:type="dxa"/>
            <w:tcMar>
              <w:top w:w="15" w:type="dxa"/>
              <w:left w:w="150" w:type="dxa"/>
              <w:bottom w:w="15" w:type="dxa"/>
              <w:right w:w="15" w:type="dxa"/>
            </w:tcMar>
          </w:tcPr>
          <w:p w:rsidR="00827D53" w:rsidRDefault="00000000">
            <w:pPr>
              <w:keepNext/>
              <w:keepLines/>
              <w:spacing w:after="0"/>
            </w:pPr>
            <w:r>
              <w:rPr>
                <w:rFonts w:ascii="Courier New" w:hAnsi="Courier New"/>
                <w:b/>
                <w:color w:val="000000"/>
              </w:rPr>
              <w:t>5. Salary of the controller at a hospital</w:t>
            </w:r>
          </w:p>
        </w:tc>
        <w:tc>
          <w:tcPr>
            <w:tcW w:w="5954" w:type="dxa"/>
            <w:tcMar>
              <w:top w:w="15" w:type="dxa"/>
              <w:left w:w="150" w:type="dxa"/>
              <w:bottom w:w="15" w:type="dxa"/>
              <w:right w:w="15" w:type="dxa"/>
            </w:tcMar>
          </w:tcPr>
          <w:p w:rsidR="00827D53" w:rsidRDefault="00000000">
            <w:pPr>
              <w:keepNext/>
              <w:keepLines/>
              <w:spacing w:after="0"/>
            </w:pPr>
            <w:r>
              <w:rPr>
                <w:rFonts w:ascii="Courier New" w:hAnsi="Courier New"/>
                <w:color w:val="000000"/>
              </w:rPr>
              <w:t>Number of patients</w:t>
            </w:r>
          </w:p>
        </w:tc>
      </w:tr>
      <w:tr w:rsidR="00827D53">
        <w:trPr>
          <w:cantSplit/>
        </w:trPr>
        <w:tc>
          <w:tcPr>
            <w:tcW w:w="16046" w:type="dxa"/>
            <w:tcMar>
              <w:top w:w="15" w:type="dxa"/>
              <w:left w:w="150" w:type="dxa"/>
              <w:bottom w:w="15" w:type="dxa"/>
              <w:right w:w="15" w:type="dxa"/>
            </w:tcMar>
          </w:tcPr>
          <w:p w:rsidR="00827D53" w:rsidRDefault="00000000">
            <w:pPr>
              <w:keepNext/>
              <w:keepLines/>
              <w:spacing w:after="0"/>
            </w:pPr>
            <w:r>
              <w:rPr>
                <w:rFonts w:ascii="Courier New" w:hAnsi="Courier New"/>
                <w:b/>
                <w:color w:val="000000"/>
              </w:rPr>
              <w:t>6. Cost of sales at an electronics store</w:t>
            </w:r>
          </w:p>
        </w:tc>
        <w:tc>
          <w:tcPr>
            <w:tcW w:w="5954" w:type="dxa"/>
            <w:tcMar>
              <w:top w:w="15" w:type="dxa"/>
              <w:left w:w="150" w:type="dxa"/>
              <w:bottom w:w="15" w:type="dxa"/>
              <w:right w:w="15" w:type="dxa"/>
            </w:tcMar>
          </w:tcPr>
          <w:p w:rsidR="00827D53" w:rsidRDefault="00000000">
            <w:pPr>
              <w:keepNext/>
              <w:keepLines/>
              <w:spacing w:after="0"/>
            </w:pPr>
            <w:r>
              <w:rPr>
                <w:rFonts w:ascii="Courier New" w:hAnsi="Courier New"/>
                <w:color w:val="000000"/>
              </w:rPr>
              <w:t>Dollar sales</w:t>
            </w:r>
          </w:p>
        </w:tc>
      </w:tr>
      <w:tr w:rsidR="00827D53">
        <w:trPr>
          <w:cantSplit/>
        </w:trPr>
        <w:tc>
          <w:tcPr>
            <w:tcW w:w="16046" w:type="dxa"/>
            <w:tcMar>
              <w:top w:w="15" w:type="dxa"/>
              <w:left w:w="150" w:type="dxa"/>
              <w:bottom w:w="15" w:type="dxa"/>
              <w:right w:w="15" w:type="dxa"/>
            </w:tcMar>
          </w:tcPr>
          <w:p w:rsidR="00827D53" w:rsidRDefault="00000000">
            <w:pPr>
              <w:keepNext/>
              <w:keepLines/>
              <w:spacing w:after="0"/>
            </w:pPr>
            <w:r>
              <w:rPr>
                <w:rFonts w:ascii="Courier New" w:hAnsi="Courier New"/>
                <w:b/>
                <w:color w:val="000000"/>
              </w:rPr>
              <w:t>7. Cost of testing materials used in a medical lab</w:t>
            </w:r>
          </w:p>
        </w:tc>
        <w:tc>
          <w:tcPr>
            <w:tcW w:w="5954" w:type="dxa"/>
            <w:tcMar>
              <w:top w:w="15" w:type="dxa"/>
              <w:left w:w="150" w:type="dxa"/>
              <w:bottom w:w="15" w:type="dxa"/>
              <w:right w:w="15" w:type="dxa"/>
            </w:tcMar>
          </w:tcPr>
          <w:p w:rsidR="00827D53" w:rsidRDefault="00000000">
            <w:pPr>
              <w:keepNext/>
              <w:keepLines/>
              <w:spacing w:after="0"/>
            </w:pPr>
            <w:r>
              <w:rPr>
                <w:rFonts w:ascii="Courier New" w:hAnsi="Courier New"/>
                <w:color w:val="000000"/>
              </w:rPr>
              <w:t>Tests run</w:t>
            </w:r>
          </w:p>
        </w:tc>
      </w:tr>
      <w:tr w:rsidR="00827D53">
        <w:trPr>
          <w:cantSplit/>
        </w:trPr>
        <w:tc>
          <w:tcPr>
            <w:tcW w:w="16046" w:type="dxa"/>
            <w:tcMar>
              <w:top w:w="15" w:type="dxa"/>
              <w:left w:w="150" w:type="dxa"/>
              <w:bottom w:w="15" w:type="dxa"/>
              <w:right w:w="15" w:type="dxa"/>
            </w:tcMar>
          </w:tcPr>
          <w:p w:rsidR="00827D53" w:rsidRDefault="00000000">
            <w:pPr>
              <w:keepNext/>
              <w:keepLines/>
              <w:spacing w:after="0"/>
            </w:pPr>
            <w:r>
              <w:rPr>
                <w:rFonts w:ascii="Courier New" w:hAnsi="Courier New"/>
                <w:b/>
                <w:color w:val="000000"/>
              </w:rPr>
              <w:t>8. Cost of heating an electronics store</w:t>
            </w:r>
          </w:p>
        </w:tc>
        <w:tc>
          <w:tcPr>
            <w:tcW w:w="5954" w:type="dxa"/>
            <w:tcMar>
              <w:top w:w="15" w:type="dxa"/>
              <w:left w:w="150" w:type="dxa"/>
              <w:bottom w:w="15" w:type="dxa"/>
              <w:right w:w="15" w:type="dxa"/>
            </w:tcMar>
          </w:tcPr>
          <w:p w:rsidR="00827D53" w:rsidRDefault="00000000">
            <w:pPr>
              <w:keepNext/>
              <w:keepLines/>
              <w:spacing w:after="0"/>
            </w:pPr>
            <w:r>
              <w:rPr>
                <w:rFonts w:ascii="Courier New" w:hAnsi="Courier New"/>
                <w:color w:val="000000"/>
              </w:rPr>
              <w:t>Dollar sales</w:t>
            </w:r>
          </w:p>
        </w:tc>
      </w:tr>
      <w:tr w:rsidR="00827D53">
        <w:trPr>
          <w:cantSplit/>
        </w:trPr>
        <w:tc>
          <w:tcPr>
            <w:tcW w:w="16046" w:type="dxa"/>
            <w:tcMar>
              <w:top w:w="15" w:type="dxa"/>
              <w:left w:w="300" w:type="dxa"/>
              <w:bottom w:w="15" w:type="dxa"/>
              <w:right w:w="15" w:type="dxa"/>
            </w:tcMar>
          </w:tcPr>
          <w:p w:rsidR="00827D53" w:rsidRDefault="00000000">
            <w:pPr>
              <w:keepNext/>
              <w:keepLines/>
              <w:spacing w:after="0"/>
            </w:pPr>
            <w:r>
              <w:rPr>
                <w:rFonts w:ascii="Courier New" w:hAnsi="Courier New"/>
                <w:b/>
                <w:color w:val="000000"/>
              </w:rPr>
              <w:t>9. Cost of electricity for production equipment at a surfboard manufacturer</w:t>
            </w:r>
          </w:p>
        </w:tc>
        <w:tc>
          <w:tcPr>
            <w:tcW w:w="5954" w:type="dxa"/>
            <w:tcMar>
              <w:top w:w="15" w:type="dxa"/>
              <w:left w:w="150" w:type="dxa"/>
              <w:bottom w:w="15" w:type="dxa"/>
              <w:right w:w="15" w:type="dxa"/>
            </w:tcMar>
          </w:tcPr>
          <w:p w:rsidR="00827D53" w:rsidRDefault="00000000">
            <w:pPr>
              <w:keepNext/>
              <w:keepLines/>
              <w:spacing w:after="0"/>
            </w:pPr>
            <w:r>
              <w:rPr>
                <w:rFonts w:ascii="Courier New" w:hAnsi="Courier New"/>
                <w:color w:val="000000"/>
              </w:rPr>
              <w:t>Surfboards produced</w:t>
            </w:r>
          </w:p>
        </w:tc>
      </w:tr>
      <w:tr w:rsidR="00827D53">
        <w:trPr>
          <w:cantSplit/>
        </w:trPr>
        <w:tc>
          <w:tcPr>
            <w:tcW w:w="16046" w:type="dxa"/>
            <w:tcMar>
              <w:top w:w="15" w:type="dxa"/>
              <w:left w:w="150" w:type="dxa"/>
              <w:bottom w:w="15" w:type="dxa"/>
              <w:right w:w="15" w:type="dxa"/>
            </w:tcMar>
          </w:tcPr>
          <w:p w:rsidR="00827D53" w:rsidRDefault="00000000">
            <w:pPr>
              <w:keepNext/>
              <w:keepLines/>
              <w:spacing w:after="0"/>
            </w:pPr>
            <w:r>
              <w:rPr>
                <w:rFonts w:ascii="Courier New" w:hAnsi="Courier New"/>
                <w:b/>
                <w:color w:val="000000"/>
              </w:rPr>
              <w:t>10. Depreciation on shelving at a book store</w:t>
            </w:r>
          </w:p>
        </w:tc>
        <w:tc>
          <w:tcPr>
            <w:tcW w:w="5954" w:type="dxa"/>
            <w:tcMar>
              <w:top w:w="15" w:type="dxa"/>
              <w:left w:w="150" w:type="dxa"/>
              <w:bottom w:w="15" w:type="dxa"/>
              <w:right w:w="15" w:type="dxa"/>
            </w:tcMar>
          </w:tcPr>
          <w:p w:rsidR="00827D53" w:rsidRDefault="00000000">
            <w:pPr>
              <w:keepNext/>
              <w:keepLines/>
              <w:spacing w:after="0"/>
            </w:pPr>
            <w:r>
              <w:rPr>
                <w:rFonts w:ascii="Courier New" w:hAnsi="Courier New"/>
                <w:color w:val="000000"/>
              </w:rPr>
              <w:t>Dollar sales</w:t>
            </w:r>
          </w:p>
        </w:tc>
      </w:tr>
    </w:tbl>
    <w:p w:rsidR="00827D53" w:rsidRDefault="00000000">
      <w:pPr>
        <w:keepNext/>
        <w:keepLines/>
        <w:spacing w:after="0"/>
        <w:ind w:left="360"/>
      </w:pPr>
      <w:r>
        <w:rPr>
          <w:rFonts w:ascii="Times New Roman"/>
          <w:b/>
          <w:color w:val="000000"/>
          <w:sz w:val="24"/>
        </w:rPr>
        <w:t>Required:</w:t>
      </w:r>
      <w:r>
        <w:rPr>
          <w:rFonts w:ascii="Times New Roman"/>
          <w:color w:val="000000"/>
          <w:sz w:val="24"/>
        </w:rPr>
        <w:t>For each item above, indicate whether the cost is MAINLY fixed or variable with respect to the possible measure of activity listed next to it.</w:t>
      </w:r>
    </w:p>
    <w:p w:rsidR="00827D53" w:rsidRDefault="00000000">
      <w:pPr>
        <w:keepNext/>
        <w:keepLines/>
        <w:spacing w:after="0"/>
      </w:pPr>
      <w:r>
        <w:rPr>
          <w:rFonts w:ascii="Times New Roman"/>
          <w:sz w:val="24"/>
        </w:rPr>
        <w:br/>
      </w:r>
      <w:r>
        <w:rPr>
          <w:rFonts w:ascii="Times New Roman"/>
          <w:sz w:val="24"/>
        </w:rPr>
        <w:br/>
      </w:r>
      <w:r>
        <w:rPr>
          <w:rFonts w:ascii="Times New Roman"/>
          <w:sz w:val="24"/>
        </w:rPr>
        <w:br/>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At an activity level of 6,800 units, Henkes Corporation's total variable cost is $125,188 and its total fixed cost is $164,152.</w:t>
      </w:r>
      <w:r>
        <w:rPr>
          <w:rFonts w:ascii="Times New Roman"/>
          <w:sz w:val="24"/>
        </w:rPr>
        <w:br/>
      </w:r>
      <w:r>
        <w:rPr>
          <w:rFonts w:ascii="Times New Roman"/>
          <w:b/>
          <w:color w:val="000000"/>
          <w:sz w:val="24"/>
        </w:rPr>
        <w:t>Required:</w:t>
      </w:r>
      <w:r>
        <w:rPr>
          <w:rFonts w:ascii="Times New Roman"/>
          <w:color w:val="000000"/>
          <w:sz w:val="24"/>
        </w:rPr>
        <w:t>For the activity level of 7,100 units, compute: (a) the total variable cost; (b) the total fixed cost; (c) the total cost; (d) the average variable cost per unit; (e) the average fixed cost per unit; and (f) the average total cost per unit. Assume that this activity level is within the relevant range.</w:t>
      </w:r>
    </w:p>
    <w:p w:rsidR="00827D53" w:rsidRDefault="00000000">
      <w:pPr>
        <w:keepNext/>
        <w:keepLines/>
        <w:spacing w:after="0"/>
      </w:pPr>
      <w:r>
        <w:rPr>
          <w:rFonts w:ascii="Times New Roman"/>
          <w:sz w:val="24"/>
        </w:rPr>
        <w:br/>
      </w:r>
      <w:r>
        <w:rPr>
          <w:rFonts w:ascii="Times New Roman"/>
          <w:sz w:val="24"/>
        </w:rPr>
        <w:br/>
      </w:r>
      <w:r>
        <w:rPr>
          <w:rFonts w:ascii="Times New Roman"/>
          <w:sz w:val="24"/>
        </w:rPr>
        <w:br/>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Hinrichs Corporation reports that at an activity level of 2,400 units, its total variable cost is $174,504 and its total fixed cost is $55,080.</w:t>
      </w:r>
      <w:r>
        <w:rPr>
          <w:rFonts w:ascii="Times New Roman"/>
          <w:sz w:val="24"/>
        </w:rPr>
        <w:br/>
      </w:r>
      <w:r>
        <w:rPr>
          <w:rFonts w:ascii="Times New Roman"/>
          <w:b/>
          <w:color w:val="000000"/>
          <w:sz w:val="24"/>
        </w:rPr>
        <w:t>Required:</w:t>
      </w:r>
      <w:r>
        <w:rPr>
          <w:rFonts w:ascii="Times New Roman"/>
          <w:color w:val="000000"/>
          <w:sz w:val="24"/>
        </w:rPr>
        <w:t>For the activity level of 2,700 units, compute: (a) the total variable cost; (b) the total fixed cost; (c) the total cost; (d) the average variable cost per unit; (e) the average fixed cost per unit; and (f) the average total cost per unit. Assume that this activity level is within the relevant range.</w:t>
      </w:r>
    </w:p>
    <w:p w:rsidR="00827D53" w:rsidRDefault="00000000">
      <w:pPr>
        <w:keepNext/>
        <w:keepLines/>
        <w:spacing w:after="0"/>
      </w:pPr>
      <w:r>
        <w:rPr>
          <w:rFonts w:ascii="Times New Roman"/>
          <w:sz w:val="24"/>
        </w:rPr>
        <w:br/>
      </w:r>
      <w:r>
        <w:rPr>
          <w:rFonts w:ascii="Times New Roman"/>
          <w:sz w:val="24"/>
        </w:rPr>
        <w:br/>
      </w:r>
      <w:r>
        <w:rPr>
          <w:rFonts w:ascii="Times New Roman"/>
          <w:sz w:val="24"/>
        </w:rPr>
        <w:br/>
      </w:r>
    </w:p>
    <w:p w:rsidR="00827D53" w:rsidRDefault="00827D53">
      <w:pPr>
        <w:keepLines/>
        <w:spacing w:after="0"/>
      </w:pPr>
    </w:p>
    <w:p w:rsidR="00827D53" w:rsidRDefault="00000000">
      <w:pPr>
        <w:keepNext/>
        <w:keepLines/>
        <w:numPr>
          <w:ilvl w:val="0"/>
          <w:numId w:val="1"/>
        </w:numPr>
        <w:spacing w:after="0"/>
      </w:pPr>
      <w:r>
        <w:rPr>
          <w:rFonts w:ascii="Times New Roman"/>
          <w:color w:val="000000"/>
          <w:sz w:val="24"/>
        </w:rPr>
        <w:t>A number of costs and measures of activity are listed below.</w:t>
      </w:r>
    </w:p>
    <w:tbl>
      <w:tblPr>
        <w:tblW w:w="0" w:type="auto"/>
        <w:tblInd w:w="360" w:type="dxa"/>
        <w:tblLook w:val="04A0" w:firstRow="1" w:lastRow="0" w:firstColumn="1" w:lastColumn="0" w:noHBand="0" w:noVBand="1"/>
      </w:tblPr>
      <w:tblGrid>
        <w:gridCol w:w="6050"/>
        <w:gridCol w:w="2980"/>
      </w:tblGrid>
      <w:tr w:rsidR="00827D53">
        <w:trPr>
          <w:cantSplit/>
        </w:trPr>
        <w:tc>
          <w:tcPr>
            <w:tcW w:w="16200" w:type="dxa"/>
            <w:tcMar>
              <w:top w:w="15" w:type="dxa"/>
              <w:left w:w="15" w:type="dxa"/>
              <w:bottom w:w="15" w:type="dxa"/>
              <w:right w:w="450" w:type="dxa"/>
            </w:tcMar>
          </w:tcPr>
          <w:p w:rsidR="00827D53" w:rsidRDefault="00000000">
            <w:pPr>
              <w:keepNext/>
              <w:keepLines/>
              <w:spacing w:after="0"/>
              <w:jc w:val="center"/>
            </w:pPr>
            <w:r>
              <w:rPr>
                <w:rFonts w:ascii="Courier New" w:hAnsi="Courier New"/>
                <w:b/>
                <w:color w:val="000000"/>
              </w:rPr>
              <w:t>Cost Description</w:t>
            </w:r>
          </w:p>
        </w:tc>
        <w:tc>
          <w:tcPr>
            <w:tcW w:w="6000"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Possible Measure of Activity</w:t>
            </w:r>
          </w:p>
        </w:tc>
      </w:tr>
      <w:tr w:rsidR="00827D53">
        <w:trPr>
          <w:cantSplit/>
        </w:trPr>
        <w:tc>
          <w:tcPr>
            <w:tcW w:w="16200" w:type="dxa"/>
            <w:tcMar>
              <w:top w:w="15" w:type="dxa"/>
              <w:left w:w="150" w:type="dxa"/>
              <w:bottom w:w="15" w:type="dxa"/>
              <w:right w:w="15" w:type="dxa"/>
            </w:tcMar>
          </w:tcPr>
          <w:p w:rsidR="00827D53" w:rsidRDefault="00000000">
            <w:pPr>
              <w:keepNext/>
              <w:keepLines/>
              <w:spacing w:after="0"/>
            </w:pPr>
            <w:r>
              <w:rPr>
                <w:rFonts w:ascii="Courier New" w:hAnsi="Courier New"/>
                <w:b/>
                <w:color w:val="000000"/>
              </w:rPr>
              <w:t>1. Cost of vaccine used at a clinic</w:t>
            </w:r>
          </w:p>
        </w:tc>
        <w:tc>
          <w:tcPr>
            <w:tcW w:w="6000" w:type="dxa"/>
            <w:tcMar>
              <w:top w:w="15" w:type="dxa"/>
              <w:left w:w="150" w:type="dxa"/>
              <w:bottom w:w="15" w:type="dxa"/>
              <w:right w:w="15" w:type="dxa"/>
            </w:tcMar>
          </w:tcPr>
          <w:p w:rsidR="00827D53" w:rsidRDefault="00000000">
            <w:pPr>
              <w:keepNext/>
              <w:keepLines/>
              <w:spacing w:after="0"/>
            </w:pPr>
            <w:r>
              <w:rPr>
                <w:rFonts w:ascii="Courier New" w:hAnsi="Courier New"/>
                <w:color w:val="000000"/>
              </w:rPr>
              <w:t>Vaccines administered</w:t>
            </w:r>
          </w:p>
        </w:tc>
      </w:tr>
      <w:tr w:rsidR="00827D53">
        <w:trPr>
          <w:cantSplit/>
        </w:trPr>
        <w:tc>
          <w:tcPr>
            <w:tcW w:w="16200" w:type="dxa"/>
            <w:tcMar>
              <w:top w:w="15" w:type="dxa"/>
              <w:left w:w="150" w:type="dxa"/>
              <w:bottom w:w="15" w:type="dxa"/>
              <w:right w:w="15" w:type="dxa"/>
            </w:tcMar>
          </w:tcPr>
          <w:p w:rsidR="00827D53" w:rsidRDefault="00000000">
            <w:pPr>
              <w:keepNext/>
              <w:keepLines/>
              <w:spacing w:after="0"/>
            </w:pPr>
            <w:r>
              <w:rPr>
                <w:rFonts w:ascii="Courier New" w:hAnsi="Courier New"/>
                <w:b/>
                <w:color w:val="000000"/>
              </w:rPr>
              <w:t>2. Building rent at a taco shop</w:t>
            </w:r>
          </w:p>
        </w:tc>
        <w:tc>
          <w:tcPr>
            <w:tcW w:w="6000" w:type="dxa"/>
            <w:tcMar>
              <w:top w:w="15" w:type="dxa"/>
              <w:left w:w="150" w:type="dxa"/>
              <w:bottom w:w="15" w:type="dxa"/>
              <w:right w:w="15" w:type="dxa"/>
            </w:tcMar>
          </w:tcPr>
          <w:p w:rsidR="00827D53" w:rsidRDefault="00000000">
            <w:pPr>
              <w:keepNext/>
              <w:keepLines/>
              <w:spacing w:after="0"/>
            </w:pPr>
            <w:r>
              <w:rPr>
                <w:rFonts w:ascii="Courier New" w:hAnsi="Courier New"/>
                <w:color w:val="000000"/>
              </w:rPr>
              <w:t>Dollar sales</w:t>
            </w:r>
          </w:p>
        </w:tc>
      </w:tr>
      <w:tr w:rsidR="00827D53">
        <w:trPr>
          <w:cantSplit/>
        </w:trPr>
        <w:tc>
          <w:tcPr>
            <w:tcW w:w="16200" w:type="dxa"/>
            <w:tcMar>
              <w:top w:w="15" w:type="dxa"/>
              <w:left w:w="150" w:type="dxa"/>
              <w:bottom w:w="15" w:type="dxa"/>
              <w:right w:w="15" w:type="dxa"/>
            </w:tcMar>
          </w:tcPr>
          <w:p w:rsidR="00827D53" w:rsidRDefault="00000000">
            <w:pPr>
              <w:keepNext/>
              <w:keepLines/>
              <w:spacing w:after="0"/>
            </w:pPr>
            <w:r>
              <w:rPr>
                <w:rFonts w:ascii="Courier New" w:hAnsi="Courier New"/>
                <w:b/>
                <w:color w:val="000000"/>
              </w:rPr>
              <w:t>3. Salary of production manager at a snowboard manufacturer</w:t>
            </w:r>
          </w:p>
        </w:tc>
        <w:tc>
          <w:tcPr>
            <w:tcW w:w="6000" w:type="dxa"/>
            <w:tcMar>
              <w:top w:w="15" w:type="dxa"/>
              <w:left w:w="150" w:type="dxa"/>
              <w:bottom w:w="15" w:type="dxa"/>
              <w:right w:w="15" w:type="dxa"/>
            </w:tcMar>
          </w:tcPr>
          <w:p w:rsidR="00827D53" w:rsidRDefault="00000000">
            <w:pPr>
              <w:keepNext/>
              <w:keepLines/>
              <w:spacing w:after="0"/>
            </w:pPr>
            <w:r>
              <w:rPr>
                <w:rFonts w:ascii="Courier New" w:hAnsi="Courier New"/>
                <w:color w:val="000000"/>
              </w:rPr>
              <w:t>Snowboards produced</w:t>
            </w:r>
          </w:p>
        </w:tc>
      </w:tr>
      <w:tr w:rsidR="00827D53">
        <w:trPr>
          <w:cantSplit/>
        </w:trPr>
        <w:tc>
          <w:tcPr>
            <w:tcW w:w="16200" w:type="dxa"/>
            <w:tcMar>
              <w:top w:w="15" w:type="dxa"/>
              <w:left w:w="300" w:type="dxa"/>
              <w:bottom w:w="15" w:type="dxa"/>
              <w:right w:w="15" w:type="dxa"/>
            </w:tcMar>
          </w:tcPr>
          <w:p w:rsidR="00827D53" w:rsidRDefault="00000000">
            <w:pPr>
              <w:keepNext/>
              <w:keepLines/>
              <w:spacing w:after="0"/>
            </w:pPr>
            <w:r>
              <w:rPr>
                <w:rFonts w:ascii="Courier New" w:hAnsi="Courier New"/>
                <w:b/>
                <w:color w:val="000000"/>
              </w:rPr>
              <w:t>4. Cost of electricity for production equipment at a snowboard manufacturer</w:t>
            </w:r>
          </w:p>
        </w:tc>
        <w:tc>
          <w:tcPr>
            <w:tcW w:w="6000" w:type="dxa"/>
            <w:tcMar>
              <w:top w:w="15" w:type="dxa"/>
              <w:left w:w="150" w:type="dxa"/>
              <w:bottom w:w="15" w:type="dxa"/>
              <w:right w:w="15" w:type="dxa"/>
            </w:tcMar>
          </w:tcPr>
          <w:p w:rsidR="00827D53" w:rsidRDefault="00000000">
            <w:pPr>
              <w:keepNext/>
              <w:keepLines/>
              <w:spacing w:after="0"/>
            </w:pPr>
            <w:r>
              <w:rPr>
                <w:rFonts w:ascii="Courier New" w:hAnsi="Courier New"/>
                <w:color w:val="000000"/>
              </w:rPr>
              <w:t>Snowboards produced</w:t>
            </w:r>
          </w:p>
        </w:tc>
      </w:tr>
      <w:tr w:rsidR="00827D53">
        <w:trPr>
          <w:cantSplit/>
        </w:trPr>
        <w:tc>
          <w:tcPr>
            <w:tcW w:w="16200" w:type="dxa"/>
            <w:tcMar>
              <w:top w:w="15" w:type="dxa"/>
              <w:left w:w="300" w:type="dxa"/>
              <w:bottom w:w="15" w:type="dxa"/>
              <w:right w:w="15" w:type="dxa"/>
            </w:tcMar>
          </w:tcPr>
          <w:p w:rsidR="00827D53" w:rsidRDefault="00000000">
            <w:pPr>
              <w:keepNext/>
              <w:keepLines/>
              <w:spacing w:after="0"/>
            </w:pPr>
            <w:r>
              <w:rPr>
                <w:rFonts w:ascii="Courier New" w:hAnsi="Courier New"/>
                <w:b/>
                <w:color w:val="000000"/>
              </w:rPr>
              <w:t>5. Ferry captain's salary on a regularly scheduled passenger ferry</w:t>
            </w:r>
          </w:p>
        </w:tc>
        <w:tc>
          <w:tcPr>
            <w:tcW w:w="6000" w:type="dxa"/>
            <w:tcMar>
              <w:top w:w="15" w:type="dxa"/>
              <w:left w:w="150" w:type="dxa"/>
              <w:bottom w:w="15" w:type="dxa"/>
              <w:right w:w="15" w:type="dxa"/>
            </w:tcMar>
          </w:tcPr>
          <w:p w:rsidR="00827D53" w:rsidRDefault="00000000">
            <w:pPr>
              <w:keepNext/>
              <w:keepLines/>
              <w:spacing w:after="0"/>
            </w:pPr>
            <w:r>
              <w:rPr>
                <w:rFonts w:ascii="Courier New" w:hAnsi="Courier New"/>
                <w:color w:val="000000"/>
              </w:rPr>
              <w:t>Number of passengers</w:t>
            </w:r>
          </w:p>
        </w:tc>
      </w:tr>
      <w:tr w:rsidR="00827D53">
        <w:trPr>
          <w:cantSplit/>
        </w:trPr>
        <w:tc>
          <w:tcPr>
            <w:tcW w:w="16200" w:type="dxa"/>
            <w:tcMar>
              <w:top w:w="15" w:type="dxa"/>
              <w:left w:w="150" w:type="dxa"/>
              <w:bottom w:w="15" w:type="dxa"/>
              <w:right w:w="15" w:type="dxa"/>
            </w:tcMar>
          </w:tcPr>
          <w:p w:rsidR="00827D53" w:rsidRDefault="00000000">
            <w:pPr>
              <w:keepNext/>
              <w:keepLines/>
              <w:spacing w:after="0"/>
            </w:pPr>
            <w:r>
              <w:rPr>
                <w:rFonts w:ascii="Courier New" w:hAnsi="Courier New"/>
                <w:b/>
                <w:color w:val="000000"/>
              </w:rPr>
              <w:t>6. Cost of glue used in furniture production</w:t>
            </w:r>
          </w:p>
        </w:tc>
        <w:tc>
          <w:tcPr>
            <w:tcW w:w="6000" w:type="dxa"/>
            <w:tcMar>
              <w:top w:w="15" w:type="dxa"/>
              <w:left w:w="150" w:type="dxa"/>
              <w:bottom w:w="15" w:type="dxa"/>
              <w:right w:w="15" w:type="dxa"/>
            </w:tcMar>
          </w:tcPr>
          <w:p w:rsidR="00827D53" w:rsidRDefault="00000000">
            <w:pPr>
              <w:keepNext/>
              <w:keepLines/>
              <w:spacing w:after="0"/>
            </w:pPr>
            <w:r>
              <w:rPr>
                <w:rFonts w:ascii="Courier New" w:hAnsi="Courier New"/>
                <w:color w:val="000000"/>
              </w:rPr>
              <w:t>Units produced</w:t>
            </w:r>
          </w:p>
        </w:tc>
      </w:tr>
      <w:tr w:rsidR="00827D53">
        <w:trPr>
          <w:cantSplit/>
        </w:trPr>
        <w:tc>
          <w:tcPr>
            <w:tcW w:w="16200" w:type="dxa"/>
            <w:tcMar>
              <w:top w:w="15" w:type="dxa"/>
              <w:left w:w="150" w:type="dxa"/>
              <w:bottom w:w="15" w:type="dxa"/>
              <w:right w:w="15" w:type="dxa"/>
            </w:tcMar>
          </w:tcPr>
          <w:p w:rsidR="00827D53" w:rsidRDefault="00000000">
            <w:pPr>
              <w:keepNext/>
              <w:keepLines/>
              <w:spacing w:after="0"/>
            </w:pPr>
            <w:r>
              <w:rPr>
                <w:rFonts w:ascii="Courier New" w:hAnsi="Courier New"/>
                <w:b/>
                <w:color w:val="000000"/>
              </w:rPr>
              <w:t>7. Janitorial wages at a snowboard manufacturer</w:t>
            </w:r>
          </w:p>
        </w:tc>
        <w:tc>
          <w:tcPr>
            <w:tcW w:w="6000" w:type="dxa"/>
            <w:tcMar>
              <w:top w:w="15" w:type="dxa"/>
              <w:left w:w="150" w:type="dxa"/>
              <w:bottom w:w="15" w:type="dxa"/>
              <w:right w:w="15" w:type="dxa"/>
            </w:tcMar>
          </w:tcPr>
          <w:p w:rsidR="00827D53" w:rsidRDefault="00000000">
            <w:pPr>
              <w:keepNext/>
              <w:keepLines/>
              <w:spacing w:after="0"/>
            </w:pPr>
            <w:r>
              <w:rPr>
                <w:rFonts w:ascii="Courier New" w:hAnsi="Courier New"/>
                <w:color w:val="000000"/>
              </w:rPr>
              <w:t>Snowboards produced</w:t>
            </w:r>
          </w:p>
        </w:tc>
      </w:tr>
      <w:tr w:rsidR="00827D53">
        <w:trPr>
          <w:cantSplit/>
        </w:trPr>
        <w:tc>
          <w:tcPr>
            <w:tcW w:w="16200" w:type="dxa"/>
            <w:tcMar>
              <w:top w:w="15" w:type="dxa"/>
              <w:left w:w="150" w:type="dxa"/>
              <w:bottom w:w="15" w:type="dxa"/>
              <w:right w:w="15" w:type="dxa"/>
            </w:tcMar>
          </w:tcPr>
          <w:p w:rsidR="00827D53" w:rsidRDefault="00000000">
            <w:pPr>
              <w:keepNext/>
              <w:keepLines/>
              <w:spacing w:after="0"/>
            </w:pPr>
            <w:r>
              <w:rPr>
                <w:rFonts w:ascii="Courier New" w:hAnsi="Courier New"/>
                <w:b/>
                <w:color w:val="000000"/>
              </w:rPr>
              <w:t>8. Depreciation on factory building at a snowboard manufacturer</w:t>
            </w:r>
          </w:p>
        </w:tc>
        <w:tc>
          <w:tcPr>
            <w:tcW w:w="6000" w:type="dxa"/>
            <w:tcMar>
              <w:top w:w="15" w:type="dxa"/>
              <w:left w:w="150" w:type="dxa"/>
              <w:bottom w:w="15" w:type="dxa"/>
              <w:right w:w="15" w:type="dxa"/>
            </w:tcMar>
          </w:tcPr>
          <w:p w:rsidR="00827D53" w:rsidRDefault="00000000">
            <w:pPr>
              <w:keepNext/>
              <w:keepLines/>
              <w:spacing w:after="0"/>
            </w:pPr>
            <w:r>
              <w:rPr>
                <w:rFonts w:ascii="Courier New" w:hAnsi="Courier New"/>
                <w:color w:val="000000"/>
              </w:rPr>
              <w:t>Snowboards produced</w:t>
            </w:r>
          </w:p>
        </w:tc>
      </w:tr>
      <w:tr w:rsidR="00827D53">
        <w:trPr>
          <w:cantSplit/>
        </w:trPr>
        <w:tc>
          <w:tcPr>
            <w:tcW w:w="16200" w:type="dxa"/>
            <w:tcMar>
              <w:top w:w="15" w:type="dxa"/>
              <w:left w:w="150" w:type="dxa"/>
              <w:bottom w:w="15" w:type="dxa"/>
              <w:right w:w="15" w:type="dxa"/>
            </w:tcMar>
          </w:tcPr>
          <w:p w:rsidR="00827D53" w:rsidRDefault="00000000">
            <w:pPr>
              <w:keepNext/>
              <w:keepLines/>
              <w:spacing w:after="0"/>
            </w:pPr>
            <w:r>
              <w:rPr>
                <w:rFonts w:ascii="Courier New" w:hAnsi="Courier New"/>
                <w:b/>
                <w:color w:val="000000"/>
              </w:rPr>
              <w:t>9. Cost of advertising at a snowboard company</w:t>
            </w:r>
          </w:p>
        </w:tc>
        <w:tc>
          <w:tcPr>
            <w:tcW w:w="6000" w:type="dxa"/>
            <w:tcMar>
              <w:top w:w="15" w:type="dxa"/>
              <w:left w:w="150" w:type="dxa"/>
              <w:bottom w:w="15" w:type="dxa"/>
              <w:right w:w="15" w:type="dxa"/>
            </w:tcMar>
          </w:tcPr>
          <w:p w:rsidR="00827D53" w:rsidRDefault="00000000">
            <w:pPr>
              <w:keepNext/>
              <w:keepLines/>
              <w:spacing w:after="0"/>
            </w:pPr>
            <w:r>
              <w:rPr>
                <w:rFonts w:ascii="Courier New" w:hAnsi="Courier New"/>
                <w:color w:val="000000"/>
              </w:rPr>
              <w:t>Snowboards sold</w:t>
            </w:r>
          </w:p>
        </w:tc>
      </w:tr>
      <w:tr w:rsidR="00827D53">
        <w:trPr>
          <w:cantSplit/>
        </w:trPr>
        <w:tc>
          <w:tcPr>
            <w:tcW w:w="16200" w:type="dxa"/>
            <w:tcMar>
              <w:top w:w="15" w:type="dxa"/>
              <w:left w:w="300" w:type="dxa"/>
              <w:bottom w:w="15" w:type="dxa"/>
              <w:right w:w="15" w:type="dxa"/>
            </w:tcMar>
          </w:tcPr>
          <w:p w:rsidR="00827D53" w:rsidRDefault="00000000">
            <w:pPr>
              <w:keepNext/>
              <w:keepLines/>
              <w:spacing w:after="0"/>
            </w:pPr>
            <w:r>
              <w:rPr>
                <w:rFonts w:ascii="Courier New" w:hAnsi="Courier New"/>
                <w:b/>
                <w:color w:val="000000"/>
              </w:rPr>
              <w:t>10. Cost of shipping bags of fertilizer to a customer at a chemical plant</w:t>
            </w:r>
          </w:p>
        </w:tc>
        <w:tc>
          <w:tcPr>
            <w:tcW w:w="6000" w:type="dxa"/>
            <w:tcMar>
              <w:top w:w="15" w:type="dxa"/>
              <w:left w:w="150" w:type="dxa"/>
              <w:bottom w:w="15" w:type="dxa"/>
              <w:right w:w="15" w:type="dxa"/>
            </w:tcMar>
          </w:tcPr>
          <w:p w:rsidR="00827D53" w:rsidRDefault="00000000">
            <w:pPr>
              <w:keepNext/>
              <w:keepLines/>
              <w:spacing w:after="0"/>
            </w:pPr>
            <w:r>
              <w:rPr>
                <w:rFonts w:ascii="Courier New" w:hAnsi="Courier New"/>
                <w:color w:val="000000"/>
              </w:rPr>
              <w:t>Bags shipped</w:t>
            </w:r>
          </w:p>
        </w:tc>
      </w:tr>
    </w:tbl>
    <w:p w:rsidR="00827D53" w:rsidRDefault="00000000">
      <w:pPr>
        <w:keepNext/>
        <w:keepLines/>
        <w:spacing w:after="0"/>
        <w:ind w:left="360"/>
      </w:pPr>
      <w:r>
        <w:rPr>
          <w:rFonts w:ascii="Times New Roman"/>
          <w:b/>
          <w:color w:val="000000"/>
          <w:sz w:val="24"/>
        </w:rPr>
        <w:t>Required:</w:t>
      </w:r>
      <w:r>
        <w:rPr>
          <w:rFonts w:ascii="Times New Roman"/>
          <w:color w:val="000000"/>
          <w:sz w:val="24"/>
        </w:rPr>
        <w:t>For each item above, indicate whether the cost is MAINLY fixed or variable with respect to the possible measure of activity listed next to it.</w:t>
      </w:r>
    </w:p>
    <w:p w:rsidR="00827D53" w:rsidRDefault="00000000">
      <w:pPr>
        <w:keepNext/>
        <w:keepLines/>
        <w:spacing w:after="0"/>
      </w:pPr>
      <w:r>
        <w:rPr>
          <w:rFonts w:ascii="Times New Roman"/>
          <w:sz w:val="24"/>
        </w:rPr>
        <w:br/>
      </w:r>
      <w:r>
        <w:rPr>
          <w:rFonts w:ascii="Times New Roman"/>
          <w:sz w:val="24"/>
        </w:rPr>
        <w:br/>
      </w:r>
      <w:r>
        <w:rPr>
          <w:rFonts w:ascii="Times New Roman"/>
          <w:sz w:val="24"/>
        </w:rPr>
        <w:br/>
      </w:r>
    </w:p>
    <w:p w:rsidR="00827D53" w:rsidRDefault="00827D53">
      <w:pPr>
        <w:keepLines/>
        <w:spacing w:after="0"/>
      </w:pPr>
    </w:p>
    <w:p w:rsidR="00827D53" w:rsidRDefault="00000000">
      <w:pPr>
        <w:keepNext/>
        <w:keepLines/>
        <w:spacing w:after="0"/>
      </w:pPr>
      <w:r>
        <w:rPr>
          <w:rFonts w:ascii="Times New Roman"/>
          <w:b/>
          <w:sz w:val="36"/>
        </w:rPr>
        <w:br w:type="page"/>
        <w:t>Answer Key</w:t>
      </w:r>
      <w:r>
        <w:rPr>
          <w:rFonts w:ascii="Times New Roman"/>
          <w:b/>
          <w:sz w:val="36"/>
        </w:rPr>
        <w:br/>
      </w:r>
      <w:r>
        <w:rPr>
          <w:rFonts w:ascii="Times New Roman"/>
          <w:sz w:val="32"/>
        </w:rPr>
        <w:t>Test name: chapter 1</w:t>
      </w:r>
      <w:r>
        <w:rPr>
          <w:rFonts w:ascii="Times New Roman"/>
          <w:sz w:val="32"/>
        </w:rPr>
        <w:br/>
      </w:r>
    </w:p>
    <w:p w:rsidR="00827D53" w:rsidRDefault="00000000">
      <w:pPr>
        <w:keepLines/>
        <w:numPr>
          <w:ilvl w:val="5"/>
          <w:numId w:val="3"/>
        </w:numPr>
        <w:spacing w:after="0"/>
      </w:pPr>
      <w:r>
        <w:rPr>
          <w:rFonts w:ascii="Times New Roman"/>
          <w:sz w:val="24"/>
        </w:rPr>
        <w:t>C</w:t>
      </w:r>
    </w:p>
    <w:p w:rsidR="00827D53" w:rsidRDefault="00000000">
      <w:pPr>
        <w:keepLines/>
        <w:numPr>
          <w:ilvl w:val="5"/>
          <w:numId w:val="3"/>
        </w:numPr>
        <w:spacing w:after="0"/>
      </w:pPr>
      <w:r>
        <w:rPr>
          <w:rFonts w:ascii="Times New Roman"/>
          <w:sz w:val="24"/>
        </w:rPr>
        <w:t>A</w:t>
      </w:r>
    </w:p>
    <w:p w:rsidR="00827D53" w:rsidRDefault="00000000">
      <w:pPr>
        <w:keepLines/>
        <w:numPr>
          <w:ilvl w:val="5"/>
          <w:numId w:val="3"/>
        </w:numPr>
        <w:spacing w:after="0"/>
      </w:pPr>
      <w:r>
        <w:rPr>
          <w:rFonts w:ascii="Times New Roman"/>
          <w:sz w:val="24"/>
        </w:rPr>
        <w:t>C</w:t>
      </w:r>
    </w:p>
    <w:p w:rsidR="00827D53" w:rsidRDefault="00000000">
      <w:pPr>
        <w:keepLines/>
        <w:numPr>
          <w:ilvl w:val="5"/>
          <w:numId w:val="3"/>
        </w:numPr>
        <w:spacing w:after="0"/>
      </w:pPr>
      <w:r>
        <w:rPr>
          <w:rFonts w:ascii="Times New Roman"/>
          <w:sz w:val="24"/>
        </w:rPr>
        <w:t>B</w:t>
      </w:r>
    </w:p>
    <w:p w:rsidR="00827D53" w:rsidRDefault="00000000">
      <w:pPr>
        <w:keepLines/>
        <w:numPr>
          <w:ilvl w:val="5"/>
          <w:numId w:val="3"/>
        </w:numPr>
        <w:spacing w:after="0"/>
      </w:pPr>
      <w:r>
        <w:rPr>
          <w:rFonts w:ascii="Times New Roman"/>
          <w:sz w:val="24"/>
        </w:rPr>
        <w:t>B</w:t>
      </w:r>
    </w:p>
    <w:p w:rsidR="00827D53" w:rsidRDefault="00000000">
      <w:pPr>
        <w:keepLines/>
        <w:numPr>
          <w:ilvl w:val="5"/>
          <w:numId w:val="3"/>
        </w:numPr>
        <w:spacing w:after="0"/>
      </w:pPr>
      <w:r>
        <w:rPr>
          <w:rFonts w:ascii="Times New Roman"/>
          <w:sz w:val="24"/>
        </w:rPr>
        <w:t>B</w:t>
      </w:r>
    </w:p>
    <w:p w:rsidR="00827D53" w:rsidRDefault="00000000">
      <w:pPr>
        <w:keepLines/>
        <w:numPr>
          <w:ilvl w:val="5"/>
          <w:numId w:val="3"/>
        </w:numPr>
        <w:spacing w:after="0"/>
      </w:pPr>
      <w:r>
        <w:rPr>
          <w:rFonts w:ascii="Times New Roman"/>
          <w:sz w:val="24"/>
        </w:rPr>
        <w:t>C</w:t>
      </w:r>
    </w:p>
    <w:p w:rsidR="00827D53" w:rsidRDefault="00000000">
      <w:pPr>
        <w:keepLines/>
        <w:numPr>
          <w:ilvl w:val="5"/>
          <w:numId w:val="3"/>
        </w:numPr>
        <w:spacing w:after="0"/>
      </w:pPr>
      <w:r>
        <w:rPr>
          <w:rFonts w:ascii="Times New Roman"/>
          <w:sz w:val="24"/>
        </w:rPr>
        <w:t>A</w:t>
      </w:r>
    </w:p>
    <w:p w:rsidR="00827D53" w:rsidRDefault="00000000">
      <w:pPr>
        <w:keepLines/>
        <w:numPr>
          <w:ilvl w:val="5"/>
          <w:numId w:val="3"/>
        </w:numPr>
        <w:spacing w:after="0"/>
      </w:pPr>
      <w:r>
        <w:rPr>
          <w:rFonts w:ascii="Times New Roman"/>
          <w:sz w:val="24"/>
        </w:rPr>
        <w:t>C</w:t>
      </w:r>
    </w:p>
    <w:p w:rsidR="00827D53" w:rsidRDefault="00000000">
      <w:pPr>
        <w:keepLines/>
        <w:numPr>
          <w:ilvl w:val="5"/>
          <w:numId w:val="3"/>
        </w:numPr>
        <w:spacing w:after="0"/>
      </w:pPr>
      <w:r>
        <w:rPr>
          <w:rFonts w:ascii="Times New Roman"/>
          <w:sz w:val="24"/>
        </w:rPr>
        <w:t>B</w:t>
      </w:r>
    </w:p>
    <w:p w:rsidR="00827D53" w:rsidRDefault="00000000">
      <w:pPr>
        <w:keepLines/>
        <w:numPr>
          <w:ilvl w:val="5"/>
          <w:numId w:val="3"/>
        </w:numPr>
        <w:spacing w:after="0"/>
      </w:pPr>
      <w:r>
        <w:rPr>
          <w:rFonts w:ascii="Times New Roman"/>
          <w:sz w:val="24"/>
        </w:rPr>
        <w:t>C</w:t>
      </w:r>
    </w:p>
    <w:p w:rsidR="00827D53" w:rsidRDefault="00000000">
      <w:pPr>
        <w:keepLines/>
        <w:numPr>
          <w:ilvl w:val="5"/>
          <w:numId w:val="3"/>
        </w:numPr>
        <w:spacing w:after="0"/>
      </w:pPr>
      <w:r>
        <w:rPr>
          <w:rFonts w:ascii="Times New Roman"/>
          <w:sz w:val="24"/>
        </w:rPr>
        <w:t>D</w:t>
      </w:r>
    </w:p>
    <w:p w:rsidR="00827D53" w:rsidRDefault="00000000">
      <w:pPr>
        <w:keepLines/>
        <w:numPr>
          <w:ilvl w:val="5"/>
          <w:numId w:val="3"/>
        </w:numPr>
        <w:spacing w:after="0"/>
      </w:pPr>
      <w:r>
        <w:rPr>
          <w:rFonts w:ascii="Times New Roman"/>
          <w:sz w:val="24"/>
        </w:rPr>
        <w:t>C</w:t>
      </w:r>
    </w:p>
    <w:p w:rsidR="00827D53" w:rsidRDefault="00000000">
      <w:pPr>
        <w:keepLines/>
        <w:numPr>
          <w:ilvl w:val="5"/>
          <w:numId w:val="3"/>
        </w:numPr>
        <w:spacing w:after="0"/>
      </w:pPr>
      <w:r>
        <w:rPr>
          <w:rFonts w:ascii="Times New Roman"/>
          <w:sz w:val="24"/>
        </w:rPr>
        <w:t>B</w:t>
      </w:r>
    </w:p>
    <w:p w:rsidR="00827D53" w:rsidRDefault="00000000">
      <w:pPr>
        <w:keepLines/>
        <w:numPr>
          <w:ilvl w:val="5"/>
          <w:numId w:val="3"/>
        </w:numPr>
        <w:spacing w:after="0"/>
      </w:pPr>
      <w:r>
        <w:rPr>
          <w:rFonts w:ascii="Times New Roman"/>
          <w:sz w:val="24"/>
        </w:rPr>
        <w:t>D</w:t>
      </w:r>
    </w:p>
    <w:p w:rsidR="00827D53" w:rsidRDefault="00000000">
      <w:pPr>
        <w:keepLines/>
        <w:numPr>
          <w:ilvl w:val="5"/>
          <w:numId w:val="3"/>
        </w:numPr>
        <w:spacing w:after="0"/>
      </w:pPr>
      <w:r>
        <w:rPr>
          <w:rFonts w:ascii="Times New Roman"/>
          <w:sz w:val="24"/>
        </w:rPr>
        <w:t>C</w:t>
      </w:r>
    </w:p>
    <w:p w:rsidR="00827D53" w:rsidRDefault="00000000">
      <w:pPr>
        <w:keepLines/>
        <w:numPr>
          <w:ilvl w:val="5"/>
          <w:numId w:val="3"/>
        </w:numPr>
        <w:spacing w:after="0"/>
      </w:pPr>
      <w:r>
        <w:rPr>
          <w:rFonts w:ascii="Times New Roman"/>
          <w:sz w:val="24"/>
        </w:rPr>
        <w:t>A</w:t>
      </w:r>
    </w:p>
    <w:p w:rsidR="00827D53" w:rsidRDefault="00000000">
      <w:pPr>
        <w:keepLines/>
        <w:numPr>
          <w:ilvl w:val="5"/>
          <w:numId w:val="3"/>
        </w:numPr>
        <w:spacing w:after="0"/>
      </w:pPr>
      <w:r>
        <w:rPr>
          <w:rFonts w:ascii="Times New Roman"/>
          <w:sz w:val="24"/>
        </w:rPr>
        <w:t>C</w:t>
      </w:r>
    </w:p>
    <w:p w:rsidR="00827D53" w:rsidRDefault="00000000">
      <w:pPr>
        <w:keepLines/>
        <w:numPr>
          <w:ilvl w:val="5"/>
          <w:numId w:val="3"/>
        </w:numPr>
        <w:spacing w:after="0"/>
      </w:pPr>
      <w:r>
        <w:rPr>
          <w:rFonts w:ascii="Times New Roman"/>
          <w:sz w:val="24"/>
        </w:rPr>
        <w:t>D</w:t>
      </w:r>
    </w:p>
    <w:p w:rsidR="00827D53" w:rsidRDefault="00000000">
      <w:pPr>
        <w:keepLines/>
        <w:numPr>
          <w:ilvl w:val="5"/>
          <w:numId w:val="3"/>
        </w:numPr>
        <w:spacing w:after="0"/>
      </w:pPr>
      <w:r>
        <w:rPr>
          <w:rFonts w:ascii="Times New Roman"/>
          <w:sz w:val="24"/>
        </w:rPr>
        <w:t>D</w:t>
      </w:r>
    </w:p>
    <w:p w:rsidR="00827D53" w:rsidRDefault="00000000">
      <w:pPr>
        <w:keepLines/>
        <w:numPr>
          <w:ilvl w:val="5"/>
          <w:numId w:val="3"/>
        </w:numPr>
        <w:spacing w:after="0"/>
      </w:pPr>
      <w:r>
        <w:rPr>
          <w:rFonts w:ascii="Times New Roman"/>
          <w:sz w:val="24"/>
        </w:rPr>
        <w:t>B</w:t>
      </w:r>
    </w:p>
    <w:p w:rsidR="00827D53" w:rsidRDefault="00000000">
      <w:pPr>
        <w:keepLines/>
        <w:numPr>
          <w:ilvl w:val="5"/>
          <w:numId w:val="3"/>
        </w:numPr>
        <w:spacing w:after="0"/>
      </w:pPr>
      <w:r>
        <w:rPr>
          <w:rFonts w:ascii="Times New Roman"/>
          <w:sz w:val="24"/>
        </w:rPr>
        <w:t>A</w:t>
      </w:r>
    </w:p>
    <w:p w:rsidR="00827D53" w:rsidRDefault="00000000">
      <w:pPr>
        <w:keepLines/>
        <w:numPr>
          <w:ilvl w:val="5"/>
          <w:numId w:val="3"/>
        </w:numPr>
        <w:spacing w:after="0"/>
      </w:pPr>
      <w:r>
        <w:rPr>
          <w:rFonts w:ascii="Times New Roman"/>
          <w:sz w:val="24"/>
        </w:rPr>
        <w:t>C</w:t>
      </w:r>
    </w:p>
    <w:p w:rsidR="00827D53" w:rsidRDefault="00000000">
      <w:pPr>
        <w:keepLines/>
        <w:numPr>
          <w:ilvl w:val="5"/>
          <w:numId w:val="3"/>
        </w:numPr>
        <w:spacing w:after="0"/>
      </w:pPr>
      <w:r>
        <w:rPr>
          <w:rFonts w:ascii="Times New Roman"/>
          <w:sz w:val="24"/>
        </w:rPr>
        <w:t>B</w:t>
      </w:r>
    </w:p>
    <w:p w:rsidR="00827D53" w:rsidRDefault="00000000">
      <w:pPr>
        <w:keepLines/>
        <w:numPr>
          <w:ilvl w:val="5"/>
          <w:numId w:val="3"/>
        </w:numPr>
        <w:spacing w:after="0"/>
      </w:pPr>
      <w:r>
        <w:rPr>
          <w:rFonts w:ascii="Times New Roman"/>
          <w:sz w:val="24"/>
        </w:rPr>
        <w:t>C</w:t>
      </w:r>
    </w:p>
    <w:p w:rsidR="00827D53" w:rsidRDefault="00000000">
      <w:pPr>
        <w:keepLines/>
        <w:numPr>
          <w:ilvl w:val="5"/>
          <w:numId w:val="3"/>
        </w:numPr>
        <w:spacing w:after="0"/>
      </w:pPr>
      <w:r>
        <w:rPr>
          <w:rFonts w:ascii="Times New Roman"/>
          <w:sz w:val="24"/>
        </w:rPr>
        <w:t>D</w:t>
      </w:r>
    </w:p>
    <w:p w:rsidR="00827D53" w:rsidRDefault="00000000">
      <w:pPr>
        <w:keepLines/>
        <w:numPr>
          <w:ilvl w:val="5"/>
          <w:numId w:val="3"/>
        </w:numPr>
        <w:spacing w:after="0"/>
      </w:pPr>
      <w:r>
        <w:rPr>
          <w:rFonts w:ascii="Times New Roman"/>
          <w:sz w:val="24"/>
        </w:rPr>
        <w:t>C</w:t>
      </w:r>
    </w:p>
    <w:p w:rsidR="00827D53" w:rsidRDefault="00000000">
      <w:pPr>
        <w:keepLines/>
        <w:numPr>
          <w:ilvl w:val="5"/>
          <w:numId w:val="3"/>
        </w:numPr>
        <w:spacing w:after="0"/>
      </w:pPr>
      <w:r>
        <w:rPr>
          <w:rFonts w:ascii="Times New Roman"/>
          <w:sz w:val="24"/>
        </w:rPr>
        <w:t>D</w:t>
      </w:r>
    </w:p>
    <w:p w:rsidR="00827D53" w:rsidRDefault="00000000">
      <w:pPr>
        <w:keepLines/>
        <w:numPr>
          <w:ilvl w:val="5"/>
          <w:numId w:val="3"/>
        </w:numPr>
        <w:spacing w:after="0"/>
      </w:pPr>
      <w:r>
        <w:rPr>
          <w:rFonts w:ascii="Times New Roman"/>
          <w:sz w:val="24"/>
        </w:rPr>
        <w:t>A</w:t>
      </w:r>
    </w:p>
    <w:p w:rsidR="00827D53" w:rsidRDefault="00000000">
      <w:pPr>
        <w:keepLines/>
        <w:numPr>
          <w:ilvl w:val="5"/>
          <w:numId w:val="3"/>
        </w:numPr>
        <w:spacing w:after="0"/>
      </w:pPr>
      <w:r>
        <w:rPr>
          <w:rFonts w:ascii="Times New Roman"/>
          <w:sz w:val="24"/>
        </w:rPr>
        <w:t>A</w:t>
      </w:r>
    </w:p>
    <w:p w:rsidR="00827D53" w:rsidRDefault="00000000">
      <w:pPr>
        <w:keepLines/>
        <w:numPr>
          <w:ilvl w:val="5"/>
          <w:numId w:val="3"/>
        </w:numPr>
        <w:spacing w:after="0"/>
      </w:pPr>
      <w:r>
        <w:rPr>
          <w:rFonts w:ascii="Times New Roman"/>
          <w:sz w:val="24"/>
        </w:rPr>
        <w:t>A</w:t>
      </w:r>
    </w:p>
    <w:p w:rsidR="00827D53" w:rsidRDefault="00000000">
      <w:pPr>
        <w:keepLines/>
        <w:numPr>
          <w:ilvl w:val="5"/>
          <w:numId w:val="3"/>
        </w:numPr>
        <w:spacing w:after="0"/>
      </w:pPr>
      <w:r>
        <w:rPr>
          <w:rFonts w:ascii="Times New Roman"/>
          <w:sz w:val="24"/>
        </w:rPr>
        <w:t>C</w:t>
      </w:r>
    </w:p>
    <w:p w:rsidR="00827D53" w:rsidRDefault="00000000">
      <w:pPr>
        <w:keepLines/>
        <w:numPr>
          <w:ilvl w:val="5"/>
          <w:numId w:val="3"/>
        </w:numPr>
        <w:spacing w:after="0"/>
      </w:pPr>
      <w:r>
        <w:rPr>
          <w:rFonts w:ascii="Times New Roman"/>
          <w:sz w:val="24"/>
        </w:rPr>
        <w:t>D</w:t>
      </w:r>
    </w:p>
    <w:p w:rsidR="00827D53" w:rsidRDefault="00000000">
      <w:pPr>
        <w:keepLines/>
        <w:numPr>
          <w:ilvl w:val="5"/>
          <w:numId w:val="3"/>
        </w:numPr>
        <w:spacing w:after="0"/>
      </w:pPr>
      <w:r>
        <w:rPr>
          <w:rFonts w:ascii="Times New Roman"/>
          <w:sz w:val="24"/>
        </w:rPr>
        <w:t>B</w:t>
      </w:r>
    </w:p>
    <w:p w:rsidR="00827D53" w:rsidRDefault="00000000">
      <w:pPr>
        <w:keepLines/>
        <w:numPr>
          <w:ilvl w:val="5"/>
          <w:numId w:val="3"/>
        </w:numPr>
        <w:spacing w:after="0"/>
      </w:pPr>
      <w:r>
        <w:rPr>
          <w:rFonts w:ascii="Times New Roman"/>
          <w:sz w:val="24"/>
        </w:rPr>
        <w:t>C</w:t>
      </w:r>
    </w:p>
    <w:p w:rsidR="00827D53" w:rsidRDefault="00000000">
      <w:pPr>
        <w:keepLines/>
        <w:numPr>
          <w:ilvl w:val="5"/>
          <w:numId w:val="3"/>
        </w:numPr>
        <w:spacing w:after="0"/>
      </w:pPr>
      <w:r>
        <w:rPr>
          <w:rFonts w:ascii="Times New Roman"/>
          <w:sz w:val="24"/>
        </w:rPr>
        <w:t>C</w:t>
      </w:r>
    </w:p>
    <w:p w:rsidR="00827D53" w:rsidRDefault="00000000">
      <w:pPr>
        <w:keepLines/>
        <w:numPr>
          <w:ilvl w:val="5"/>
          <w:numId w:val="3"/>
        </w:numPr>
        <w:spacing w:after="0"/>
      </w:pPr>
      <w:r>
        <w:rPr>
          <w:rFonts w:ascii="Times New Roman"/>
          <w:sz w:val="24"/>
        </w:rPr>
        <w:t>B</w:t>
      </w:r>
    </w:p>
    <w:p w:rsidR="00827D53" w:rsidRDefault="00000000">
      <w:pPr>
        <w:keepLines/>
        <w:numPr>
          <w:ilvl w:val="5"/>
          <w:numId w:val="3"/>
        </w:numPr>
        <w:spacing w:after="0"/>
      </w:pPr>
      <w:r>
        <w:rPr>
          <w:rFonts w:ascii="Times New Roman"/>
          <w:sz w:val="24"/>
        </w:rPr>
        <w:t>B</w:t>
      </w:r>
    </w:p>
    <w:p w:rsidR="00827D53" w:rsidRDefault="00000000">
      <w:pPr>
        <w:keepLines/>
        <w:numPr>
          <w:ilvl w:val="5"/>
          <w:numId w:val="3"/>
        </w:numPr>
        <w:spacing w:after="0"/>
      </w:pPr>
      <w:r>
        <w:rPr>
          <w:rFonts w:ascii="Times New Roman"/>
          <w:sz w:val="24"/>
        </w:rPr>
        <w:t>A</w:t>
      </w:r>
    </w:p>
    <w:p w:rsidR="00827D53" w:rsidRDefault="00000000">
      <w:pPr>
        <w:keepLines/>
        <w:numPr>
          <w:ilvl w:val="5"/>
          <w:numId w:val="3"/>
        </w:numPr>
        <w:spacing w:after="0"/>
      </w:pPr>
      <w:r>
        <w:rPr>
          <w:rFonts w:ascii="Times New Roman"/>
          <w:sz w:val="24"/>
        </w:rPr>
        <w:t>C</w:t>
      </w:r>
    </w:p>
    <w:p w:rsidR="00827D53" w:rsidRDefault="00000000">
      <w:pPr>
        <w:keepLines/>
        <w:numPr>
          <w:ilvl w:val="5"/>
          <w:numId w:val="3"/>
        </w:numPr>
        <w:spacing w:after="0"/>
      </w:pPr>
      <w:r>
        <w:rPr>
          <w:rFonts w:ascii="Times New Roman"/>
          <w:sz w:val="24"/>
        </w:rPr>
        <w:t>B</w:t>
      </w:r>
    </w:p>
    <w:p w:rsidR="00827D53" w:rsidRDefault="00000000">
      <w:pPr>
        <w:keepLines/>
        <w:numPr>
          <w:ilvl w:val="5"/>
          <w:numId w:val="3"/>
        </w:numPr>
        <w:spacing w:after="0"/>
      </w:pPr>
      <w:r>
        <w:rPr>
          <w:rFonts w:ascii="Times New Roman"/>
          <w:sz w:val="24"/>
        </w:rPr>
        <w:t>A</w:t>
      </w:r>
    </w:p>
    <w:p w:rsidR="00827D53" w:rsidRDefault="00000000">
      <w:pPr>
        <w:keepLines/>
        <w:numPr>
          <w:ilvl w:val="5"/>
          <w:numId w:val="3"/>
        </w:numPr>
        <w:spacing w:after="0"/>
      </w:pPr>
      <w:r>
        <w:rPr>
          <w:rFonts w:ascii="Times New Roman"/>
          <w:sz w:val="24"/>
        </w:rPr>
        <w:t>C</w:t>
      </w:r>
    </w:p>
    <w:p w:rsidR="00827D53" w:rsidRDefault="00000000">
      <w:pPr>
        <w:keepLines/>
        <w:numPr>
          <w:ilvl w:val="5"/>
          <w:numId w:val="3"/>
        </w:numPr>
        <w:spacing w:after="0"/>
      </w:pPr>
      <w:r>
        <w:rPr>
          <w:rFonts w:ascii="Times New Roman"/>
          <w:sz w:val="24"/>
        </w:rPr>
        <w:t>C</w:t>
      </w:r>
    </w:p>
    <w:p w:rsidR="00827D53" w:rsidRDefault="00000000">
      <w:pPr>
        <w:keepLines/>
        <w:numPr>
          <w:ilvl w:val="5"/>
          <w:numId w:val="3"/>
        </w:numPr>
        <w:spacing w:after="0"/>
      </w:pPr>
      <w:r>
        <w:rPr>
          <w:rFonts w:ascii="Times New Roman"/>
          <w:sz w:val="24"/>
        </w:rPr>
        <w:t>B</w:t>
      </w:r>
    </w:p>
    <w:p w:rsidR="00827D53" w:rsidRDefault="00000000">
      <w:pPr>
        <w:keepLines/>
        <w:numPr>
          <w:ilvl w:val="5"/>
          <w:numId w:val="3"/>
        </w:numPr>
        <w:spacing w:after="0"/>
      </w:pPr>
      <w:r>
        <w:rPr>
          <w:rFonts w:ascii="Times New Roman"/>
          <w:sz w:val="24"/>
        </w:rPr>
        <w:t>A</w:t>
      </w:r>
    </w:p>
    <w:p w:rsidR="00827D53" w:rsidRDefault="00000000">
      <w:pPr>
        <w:keepLines/>
        <w:numPr>
          <w:ilvl w:val="5"/>
          <w:numId w:val="3"/>
        </w:numPr>
        <w:spacing w:after="0"/>
      </w:pPr>
      <w:r>
        <w:rPr>
          <w:rFonts w:ascii="Times New Roman"/>
          <w:sz w:val="24"/>
        </w:rPr>
        <w:t>A</w:t>
      </w:r>
    </w:p>
    <w:p w:rsidR="00827D53" w:rsidRDefault="00000000">
      <w:pPr>
        <w:keepLines/>
        <w:numPr>
          <w:ilvl w:val="5"/>
          <w:numId w:val="3"/>
        </w:numPr>
        <w:spacing w:after="0"/>
      </w:pPr>
      <w:r>
        <w:rPr>
          <w:rFonts w:ascii="Times New Roman"/>
          <w:sz w:val="24"/>
        </w:rPr>
        <w:t>A</w:t>
      </w:r>
    </w:p>
    <w:p w:rsidR="00827D53" w:rsidRDefault="00000000">
      <w:pPr>
        <w:keepLines/>
        <w:numPr>
          <w:ilvl w:val="5"/>
          <w:numId w:val="3"/>
        </w:numPr>
        <w:spacing w:after="0"/>
      </w:pPr>
      <w:r>
        <w:rPr>
          <w:rFonts w:ascii="Times New Roman"/>
          <w:sz w:val="24"/>
        </w:rPr>
        <w:t>B</w:t>
      </w:r>
    </w:p>
    <w:p w:rsidR="00827D53" w:rsidRDefault="00000000">
      <w:pPr>
        <w:keepLines/>
        <w:numPr>
          <w:ilvl w:val="5"/>
          <w:numId w:val="3"/>
        </w:numPr>
        <w:spacing w:after="0"/>
      </w:pPr>
      <w:r>
        <w:rPr>
          <w:rFonts w:ascii="Times New Roman"/>
          <w:sz w:val="24"/>
        </w:rPr>
        <w:t>A</w:t>
      </w:r>
    </w:p>
    <w:p w:rsidR="00827D53" w:rsidRDefault="00000000">
      <w:pPr>
        <w:keepLines/>
        <w:numPr>
          <w:ilvl w:val="5"/>
          <w:numId w:val="3"/>
        </w:numPr>
        <w:spacing w:after="0"/>
      </w:pPr>
      <w:r>
        <w:rPr>
          <w:rFonts w:ascii="Times New Roman"/>
          <w:sz w:val="24"/>
        </w:rPr>
        <w:t>B</w:t>
      </w:r>
    </w:p>
    <w:p w:rsidR="00827D53" w:rsidRDefault="00000000">
      <w:pPr>
        <w:keepLines/>
        <w:numPr>
          <w:ilvl w:val="5"/>
          <w:numId w:val="3"/>
        </w:numPr>
        <w:spacing w:after="0"/>
      </w:pPr>
      <w:r>
        <w:rPr>
          <w:rFonts w:ascii="Times New Roman"/>
          <w:sz w:val="24"/>
        </w:rPr>
        <w:t>B</w:t>
      </w:r>
    </w:p>
    <w:p w:rsidR="00827D53" w:rsidRDefault="00000000">
      <w:pPr>
        <w:keepLines/>
        <w:numPr>
          <w:ilvl w:val="5"/>
          <w:numId w:val="3"/>
        </w:numPr>
        <w:spacing w:after="0"/>
      </w:pPr>
      <w:r>
        <w:rPr>
          <w:rFonts w:ascii="Times New Roman"/>
          <w:sz w:val="24"/>
        </w:rPr>
        <w:t>A</w:t>
      </w:r>
    </w:p>
    <w:p w:rsidR="00827D53" w:rsidRDefault="00000000">
      <w:pPr>
        <w:keepLines/>
        <w:numPr>
          <w:ilvl w:val="5"/>
          <w:numId w:val="3"/>
        </w:numPr>
        <w:spacing w:after="0"/>
      </w:pPr>
      <w:r>
        <w:rPr>
          <w:rFonts w:ascii="Times New Roman"/>
          <w:sz w:val="24"/>
        </w:rPr>
        <w:t>D</w:t>
      </w:r>
    </w:p>
    <w:p w:rsidR="00827D53" w:rsidRDefault="00000000">
      <w:pPr>
        <w:keepLines/>
        <w:numPr>
          <w:ilvl w:val="5"/>
          <w:numId w:val="3"/>
        </w:numPr>
        <w:spacing w:after="0"/>
      </w:pPr>
      <w:r>
        <w:rPr>
          <w:rFonts w:ascii="Times New Roman"/>
          <w:sz w:val="24"/>
        </w:rPr>
        <w:t>B</w:t>
      </w:r>
    </w:p>
    <w:p w:rsidR="00827D53" w:rsidRDefault="00000000">
      <w:pPr>
        <w:keepLines/>
        <w:numPr>
          <w:ilvl w:val="5"/>
          <w:numId w:val="3"/>
        </w:numPr>
        <w:spacing w:after="0"/>
      </w:pPr>
      <w:r>
        <w:rPr>
          <w:rFonts w:ascii="Times New Roman"/>
          <w:sz w:val="24"/>
        </w:rPr>
        <w:t>D</w:t>
      </w:r>
    </w:p>
    <w:p w:rsidR="00827D53" w:rsidRDefault="00000000">
      <w:pPr>
        <w:keepLines/>
        <w:numPr>
          <w:ilvl w:val="5"/>
          <w:numId w:val="3"/>
        </w:numPr>
        <w:spacing w:after="0"/>
      </w:pPr>
      <w:r>
        <w:rPr>
          <w:rFonts w:ascii="Times New Roman"/>
          <w:sz w:val="24"/>
        </w:rPr>
        <w:t>D</w:t>
      </w:r>
    </w:p>
    <w:p w:rsidR="00827D53" w:rsidRDefault="00000000">
      <w:pPr>
        <w:keepLines/>
        <w:numPr>
          <w:ilvl w:val="5"/>
          <w:numId w:val="3"/>
        </w:numPr>
        <w:spacing w:after="0"/>
      </w:pPr>
      <w:r>
        <w:rPr>
          <w:rFonts w:ascii="Times New Roman"/>
          <w:sz w:val="24"/>
        </w:rPr>
        <w:t>B</w:t>
      </w:r>
    </w:p>
    <w:p w:rsidR="00827D53" w:rsidRDefault="00000000">
      <w:pPr>
        <w:keepLines/>
        <w:numPr>
          <w:ilvl w:val="5"/>
          <w:numId w:val="3"/>
        </w:numPr>
        <w:spacing w:after="0"/>
      </w:pPr>
      <w:r>
        <w:rPr>
          <w:rFonts w:ascii="Times New Roman"/>
          <w:sz w:val="24"/>
        </w:rPr>
        <w:t>B</w:t>
      </w:r>
    </w:p>
    <w:p w:rsidR="00827D53" w:rsidRDefault="00000000">
      <w:pPr>
        <w:keepLines/>
        <w:numPr>
          <w:ilvl w:val="5"/>
          <w:numId w:val="3"/>
        </w:numPr>
        <w:spacing w:after="0"/>
      </w:pPr>
      <w:r>
        <w:rPr>
          <w:rFonts w:ascii="Times New Roman"/>
          <w:sz w:val="24"/>
        </w:rPr>
        <w:t>A</w:t>
      </w:r>
    </w:p>
    <w:p w:rsidR="00827D53" w:rsidRDefault="00000000">
      <w:pPr>
        <w:keepLines/>
        <w:numPr>
          <w:ilvl w:val="5"/>
          <w:numId w:val="3"/>
        </w:numPr>
        <w:spacing w:after="0"/>
      </w:pPr>
      <w:r>
        <w:rPr>
          <w:rFonts w:ascii="Times New Roman"/>
          <w:sz w:val="24"/>
        </w:rPr>
        <w:t>B</w:t>
      </w:r>
    </w:p>
    <w:p w:rsidR="00827D53" w:rsidRDefault="00000000">
      <w:pPr>
        <w:keepLines/>
        <w:numPr>
          <w:ilvl w:val="5"/>
          <w:numId w:val="3"/>
        </w:numPr>
        <w:spacing w:after="0"/>
      </w:pPr>
      <w:r>
        <w:rPr>
          <w:rFonts w:ascii="Times New Roman"/>
          <w:sz w:val="24"/>
        </w:rPr>
        <w:t>C</w:t>
      </w:r>
    </w:p>
    <w:p w:rsidR="00827D53" w:rsidRDefault="00000000">
      <w:pPr>
        <w:keepLines/>
        <w:numPr>
          <w:ilvl w:val="5"/>
          <w:numId w:val="3"/>
        </w:numPr>
        <w:spacing w:after="0"/>
      </w:pPr>
      <w:r>
        <w:rPr>
          <w:rFonts w:ascii="Times New Roman"/>
          <w:sz w:val="24"/>
        </w:rPr>
        <w:t>A</w:t>
      </w:r>
    </w:p>
    <w:p w:rsidR="00827D53" w:rsidRDefault="00000000">
      <w:pPr>
        <w:keepLines/>
        <w:numPr>
          <w:ilvl w:val="5"/>
          <w:numId w:val="3"/>
        </w:numPr>
        <w:spacing w:after="0"/>
      </w:pPr>
      <w:r>
        <w:rPr>
          <w:rFonts w:ascii="Times New Roman"/>
          <w:sz w:val="24"/>
        </w:rPr>
        <w:t>A</w:t>
      </w:r>
    </w:p>
    <w:p w:rsidR="00827D53" w:rsidRDefault="00000000">
      <w:pPr>
        <w:keepLines/>
        <w:numPr>
          <w:ilvl w:val="5"/>
          <w:numId w:val="3"/>
        </w:numPr>
        <w:spacing w:after="0"/>
      </w:pPr>
      <w:r>
        <w:rPr>
          <w:rFonts w:ascii="Times New Roman"/>
          <w:sz w:val="24"/>
        </w:rPr>
        <w:t>C</w:t>
      </w:r>
    </w:p>
    <w:p w:rsidR="00827D53" w:rsidRDefault="00000000">
      <w:pPr>
        <w:keepLines/>
        <w:numPr>
          <w:ilvl w:val="5"/>
          <w:numId w:val="3"/>
        </w:numPr>
        <w:spacing w:after="0"/>
      </w:pPr>
      <w:r>
        <w:rPr>
          <w:rFonts w:ascii="Times New Roman"/>
          <w:sz w:val="24"/>
        </w:rPr>
        <w:t>B</w:t>
      </w:r>
    </w:p>
    <w:p w:rsidR="00827D53" w:rsidRDefault="00000000">
      <w:pPr>
        <w:keepLines/>
        <w:numPr>
          <w:ilvl w:val="5"/>
          <w:numId w:val="3"/>
        </w:numPr>
        <w:spacing w:after="0"/>
      </w:pPr>
      <w:r>
        <w:rPr>
          <w:rFonts w:ascii="Times New Roman"/>
          <w:sz w:val="24"/>
        </w:rPr>
        <w:t>D</w:t>
      </w:r>
    </w:p>
    <w:p w:rsidR="00827D53" w:rsidRDefault="00000000">
      <w:pPr>
        <w:keepLines/>
        <w:numPr>
          <w:ilvl w:val="5"/>
          <w:numId w:val="3"/>
        </w:numPr>
        <w:spacing w:after="0"/>
      </w:pPr>
      <w:r>
        <w:rPr>
          <w:rFonts w:ascii="Times New Roman"/>
          <w:sz w:val="24"/>
        </w:rPr>
        <w:t>B</w:t>
      </w:r>
    </w:p>
    <w:p w:rsidR="00827D53" w:rsidRDefault="00000000">
      <w:pPr>
        <w:keepLines/>
        <w:numPr>
          <w:ilvl w:val="5"/>
          <w:numId w:val="3"/>
        </w:numPr>
        <w:spacing w:after="0"/>
      </w:pPr>
      <w:r>
        <w:rPr>
          <w:rFonts w:ascii="Times New Roman"/>
          <w:sz w:val="24"/>
        </w:rPr>
        <w:t>C</w:t>
      </w:r>
    </w:p>
    <w:p w:rsidR="00827D53" w:rsidRDefault="00000000">
      <w:pPr>
        <w:keepLines/>
        <w:numPr>
          <w:ilvl w:val="5"/>
          <w:numId w:val="3"/>
        </w:numPr>
        <w:spacing w:after="0"/>
      </w:pPr>
      <w:r>
        <w:rPr>
          <w:rFonts w:ascii="Times New Roman"/>
          <w:sz w:val="24"/>
        </w:rPr>
        <w:t>D</w:t>
      </w:r>
    </w:p>
    <w:p w:rsidR="00827D53" w:rsidRDefault="00000000">
      <w:pPr>
        <w:keepLines/>
        <w:numPr>
          <w:ilvl w:val="5"/>
          <w:numId w:val="3"/>
        </w:numPr>
        <w:spacing w:after="0"/>
      </w:pPr>
      <w:r>
        <w:rPr>
          <w:rFonts w:ascii="Times New Roman"/>
          <w:sz w:val="24"/>
        </w:rPr>
        <w:t>C</w:t>
      </w:r>
    </w:p>
    <w:p w:rsidR="00827D53" w:rsidRDefault="00000000">
      <w:pPr>
        <w:keepLines/>
        <w:numPr>
          <w:ilvl w:val="5"/>
          <w:numId w:val="3"/>
        </w:numPr>
        <w:spacing w:after="0"/>
      </w:pPr>
      <w:r>
        <w:rPr>
          <w:rFonts w:ascii="Times New Roman"/>
          <w:sz w:val="24"/>
        </w:rPr>
        <w:t>B</w:t>
      </w:r>
    </w:p>
    <w:p w:rsidR="00827D53" w:rsidRDefault="00000000">
      <w:pPr>
        <w:keepLines/>
        <w:numPr>
          <w:ilvl w:val="5"/>
          <w:numId w:val="3"/>
        </w:numPr>
        <w:spacing w:after="0"/>
      </w:pPr>
      <w:r>
        <w:rPr>
          <w:rFonts w:ascii="Times New Roman"/>
          <w:sz w:val="24"/>
        </w:rPr>
        <w:t>B</w:t>
      </w:r>
    </w:p>
    <w:p w:rsidR="00827D53" w:rsidRDefault="00000000">
      <w:pPr>
        <w:keepLines/>
        <w:numPr>
          <w:ilvl w:val="5"/>
          <w:numId w:val="3"/>
        </w:numPr>
        <w:spacing w:after="0"/>
      </w:pPr>
      <w:r>
        <w:rPr>
          <w:rFonts w:ascii="Times New Roman"/>
          <w:sz w:val="24"/>
        </w:rPr>
        <w:t>B</w:t>
      </w:r>
    </w:p>
    <w:p w:rsidR="00827D53" w:rsidRDefault="00000000">
      <w:pPr>
        <w:keepLines/>
        <w:numPr>
          <w:ilvl w:val="5"/>
          <w:numId w:val="3"/>
        </w:numPr>
        <w:spacing w:after="0"/>
      </w:pPr>
      <w:r>
        <w:rPr>
          <w:rFonts w:ascii="Times New Roman"/>
          <w:sz w:val="24"/>
        </w:rPr>
        <w:t>D</w:t>
      </w:r>
    </w:p>
    <w:tbl>
      <w:tblPr>
        <w:tblW w:w="0" w:type="auto"/>
        <w:tblInd w:w="360" w:type="dxa"/>
        <w:tblLook w:val="04A0" w:firstRow="1" w:lastRow="0" w:firstColumn="1" w:lastColumn="0" w:noHBand="0" w:noVBand="1"/>
      </w:tblPr>
      <w:tblGrid>
        <w:gridCol w:w="7908"/>
        <w:gridCol w:w="1292"/>
      </w:tblGrid>
      <w:tr w:rsidR="00827D53">
        <w:trPr>
          <w:cantSplit/>
        </w:trPr>
        <w:tc>
          <w:tcPr>
            <w:tcW w:w="790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292"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$ 5.20</w:t>
            </w:r>
          </w:p>
        </w:tc>
      </w:tr>
      <w:tr w:rsidR="00827D53">
        <w:trPr>
          <w:cantSplit/>
          <w:trHeight w:val="15"/>
        </w:trPr>
        <w:tc>
          <w:tcPr>
            <w:tcW w:w="790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292"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3.75</w:t>
            </w:r>
          </w:p>
        </w:tc>
      </w:tr>
      <w:tr w:rsidR="00827D53">
        <w:trPr>
          <w:cantSplit/>
        </w:trPr>
        <w:tc>
          <w:tcPr>
            <w:tcW w:w="790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manufacturing cost per unit (a)</w:t>
            </w:r>
          </w:p>
        </w:tc>
        <w:tc>
          <w:tcPr>
            <w:tcW w:w="1292"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$ 8.95</w:t>
            </w:r>
          </w:p>
        </w:tc>
      </w:tr>
      <w:tr w:rsidR="00827D53">
        <w:trPr>
          <w:cantSplit/>
        </w:trPr>
        <w:tc>
          <w:tcPr>
            <w:tcW w:w="7908"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Number of units produced (b)</w:t>
            </w:r>
          </w:p>
        </w:tc>
        <w:tc>
          <w:tcPr>
            <w:tcW w:w="1292"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6,000</w:t>
            </w:r>
          </w:p>
        </w:tc>
      </w:tr>
      <w:tr w:rsidR="00827D53">
        <w:trPr>
          <w:cantSplit/>
        </w:trPr>
        <w:tc>
          <w:tcPr>
            <w:tcW w:w="790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Total direct manufacturing cost (a) × (b)</w:t>
            </w:r>
          </w:p>
        </w:tc>
        <w:tc>
          <w:tcPr>
            <w:tcW w:w="1292"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$53,700</w:t>
            </w:r>
          </w:p>
        </w:tc>
      </w:tr>
    </w:tbl>
    <w:p w:rsidR="00827D53" w:rsidRDefault="00827D53">
      <w:pPr>
        <w:keepLines/>
        <w:spacing w:after="0"/>
      </w:pPr>
    </w:p>
    <w:p w:rsidR="00827D53" w:rsidRDefault="00000000">
      <w:pPr>
        <w:keepLines/>
        <w:numPr>
          <w:ilvl w:val="5"/>
          <w:numId w:val="3"/>
        </w:numPr>
        <w:spacing w:after="0"/>
      </w:pPr>
      <w:r>
        <w:rPr>
          <w:rFonts w:ascii="Times New Roman"/>
          <w:sz w:val="24"/>
        </w:rPr>
        <w:t>D</w:t>
      </w:r>
    </w:p>
    <w:tbl>
      <w:tblPr>
        <w:tblW w:w="0" w:type="auto"/>
        <w:tblInd w:w="360" w:type="dxa"/>
        <w:tblLook w:val="04A0" w:firstRow="1" w:lastRow="0" w:firstColumn="1" w:lastColumn="0" w:noHBand="0" w:noVBand="1"/>
      </w:tblPr>
      <w:tblGrid>
        <w:gridCol w:w="7908"/>
        <w:gridCol w:w="1292"/>
      </w:tblGrid>
      <w:tr w:rsidR="00827D53">
        <w:trPr>
          <w:cantSplit/>
        </w:trPr>
        <w:tc>
          <w:tcPr>
            <w:tcW w:w="790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292"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$ 5.00</w:t>
            </w:r>
          </w:p>
        </w:tc>
      </w:tr>
      <w:tr w:rsidR="00827D53">
        <w:trPr>
          <w:cantSplit/>
          <w:trHeight w:val="15"/>
        </w:trPr>
        <w:tc>
          <w:tcPr>
            <w:tcW w:w="790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292"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2.90</w:t>
            </w:r>
          </w:p>
        </w:tc>
      </w:tr>
      <w:tr w:rsidR="00827D53">
        <w:trPr>
          <w:cantSplit/>
        </w:trPr>
        <w:tc>
          <w:tcPr>
            <w:tcW w:w="790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manufacturing cost per unit (a)</w:t>
            </w:r>
          </w:p>
        </w:tc>
        <w:tc>
          <w:tcPr>
            <w:tcW w:w="1292"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$ 7.90</w:t>
            </w:r>
          </w:p>
        </w:tc>
      </w:tr>
      <w:tr w:rsidR="00827D53">
        <w:trPr>
          <w:cantSplit/>
        </w:trPr>
        <w:tc>
          <w:tcPr>
            <w:tcW w:w="7908"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Number of units produced (b)</w:t>
            </w:r>
          </w:p>
        </w:tc>
        <w:tc>
          <w:tcPr>
            <w:tcW w:w="1292"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4,000</w:t>
            </w:r>
          </w:p>
        </w:tc>
      </w:tr>
      <w:tr w:rsidR="00827D53">
        <w:trPr>
          <w:cantSplit/>
        </w:trPr>
        <w:tc>
          <w:tcPr>
            <w:tcW w:w="790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Total direct manufacturing cost (a) × (b)</w:t>
            </w:r>
          </w:p>
        </w:tc>
        <w:tc>
          <w:tcPr>
            <w:tcW w:w="1292"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$31,600</w:t>
            </w:r>
          </w:p>
        </w:tc>
      </w:tr>
    </w:tbl>
    <w:p w:rsidR="00827D53" w:rsidRDefault="00827D53">
      <w:pPr>
        <w:keepLines/>
        <w:spacing w:after="0"/>
      </w:pPr>
    </w:p>
    <w:p w:rsidR="00827D53" w:rsidRDefault="00000000">
      <w:pPr>
        <w:keepLines/>
        <w:numPr>
          <w:ilvl w:val="5"/>
          <w:numId w:val="3"/>
        </w:numPr>
        <w:spacing w:after="0"/>
      </w:pPr>
      <w:r>
        <w:rPr>
          <w:rFonts w:ascii="Times New Roman"/>
          <w:sz w:val="24"/>
        </w:rPr>
        <w:t>B</w:t>
      </w:r>
    </w:p>
    <w:tbl>
      <w:tblPr>
        <w:tblW w:w="0" w:type="auto"/>
        <w:tblInd w:w="360" w:type="dxa"/>
        <w:tblLook w:val="04A0" w:firstRow="1" w:lastRow="0" w:firstColumn="1" w:lastColumn="0" w:noHBand="0" w:noVBand="1"/>
      </w:tblPr>
      <w:tblGrid>
        <w:gridCol w:w="8048"/>
        <w:gridCol w:w="1552"/>
      </w:tblGrid>
      <w:tr w:rsidR="00827D53">
        <w:trPr>
          <w:cantSplit/>
        </w:trPr>
        <w:tc>
          <w:tcPr>
            <w:tcW w:w="8616"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Total variable manufacturing overhead cost</w:t>
            </w:r>
            <w:r>
              <w:br/>
            </w:r>
            <w:r>
              <w:rPr>
                <w:rFonts w:ascii="Courier New" w:hAnsi="Courier New"/>
                <w:b/>
                <w:color w:val="000000"/>
              </w:rPr>
              <w:t xml:space="preserve"> ($1.60 per unit × 8,000 units)</w:t>
            </w:r>
          </w:p>
        </w:tc>
        <w:tc>
          <w:tcPr>
            <w:tcW w:w="1584"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$ 12,800</w:t>
            </w:r>
          </w:p>
        </w:tc>
      </w:tr>
      <w:tr w:rsidR="00827D53">
        <w:trPr>
          <w:cantSplit/>
          <w:trHeight w:val="15"/>
        </w:trPr>
        <w:tc>
          <w:tcPr>
            <w:tcW w:w="861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Total fixed manufacturing overhead cost</w:t>
            </w:r>
          </w:p>
        </w:tc>
        <w:tc>
          <w:tcPr>
            <w:tcW w:w="1584"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121,500</w:t>
            </w:r>
          </w:p>
        </w:tc>
      </w:tr>
      <w:tr w:rsidR="00827D53">
        <w:trPr>
          <w:cantSplit/>
          <w:trHeight w:val="30"/>
        </w:trPr>
        <w:tc>
          <w:tcPr>
            <w:tcW w:w="861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Total indirect manufacturing cost</w:t>
            </w:r>
          </w:p>
        </w:tc>
        <w:tc>
          <w:tcPr>
            <w:tcW w:w="1584" w:type="dxa"/>
            <w:tcBorders>
              <w:bottom w:val="double" w:sz="5"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$134,300</w:t>
            </w:r>
          </w:p>
        </w:tc>
      </w:tr>
    </w:tbl>
    <w:p w:rsidR="00827D53" w:rsidRDefault="00827D53">
      <w:pPr>
        <w:keepLines/>
        <w:spacing w:after="0"/>
      </w:pPr>
    </w:p>
    <w:p w:rsidR="00827D53" w:rsidRDefault="00000000">
      <w:pPr>
        <w:keepLines/>
        <w:numPr>
          <w:ilvl w:val="5"/>
          <w:numId w:val="3"/>
        </w:numPr>
        <w:spacing w:after="0"/>
      </w:pPr>
      <w:r>
        <w:rPr>
          <w:rFonts w:ascii="Times New Roman"/>
          <w:sz w:val="24"/>
        </w:rPr>
        <w:t>B</w:t>
      </w:r>
    </w:p>
    <w:tbl>
      <w:tblPr>
        <w:tblW w:w="0" w:type="auto"/>
        <w:tblInd w:w="360" w:type="dxa"/>
        <w:tblLook w:val="04A0" w:firstRow="1" w:lastRow="0" w:firstColumn="1" w:lastColumn="0" w:noHBand="0" w:noVBand="1"/>
      </w:tblPr>
      <w:tblGrid>
        <w:gridCol w:w="7951"/>
        <w:gridCol w:w="1649"/>
      </w:tblGrid>
      <w:tr w:rsidR="00827D53">
        <w:trPr>
          <w:cantSplit/>
        </w:trPr>
        <w:tc>
          <w:tcPr>
            <w:tcW w:w="8485"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Total variable manufacturing overhead cost</w:t>
            </w:r>
            <w:r>
              <w:br/>
            </w:r>
            <w:r>
              <w:rPr>
                <w:rFonts w:ascii="Courier New" w:hAnsi="Courier New"/>
                <w:b/>
                <w:color w:val="000000"/>
              </w:rPr>
              <w:t xml:space="preserve"> ($1.30 per unit × 6,000 units)</w:t>
            </w:r>
          </w:p>
        </w:tc>
        <w:tc>
          <w:tcPr>
            <w:tcW w:w="171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$ 7,800</w:t>
            </w:r>
          </w:p>
        </w:tc>
      </w:tr>
      <w:tr w:rsidR="00827D53">
        <w:trPr>
          <w:cantSplit/>
          <w:trHeight w:val="15"/>
        </w:trPr>
        <w:tc>
          <w:tcPr>
            <w:tcW w:w="8485"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Total fixed manufacturing overhead cost</w:t>
            </w:r>
            <w:r>
              <w:br/>
            </w:r>
            <w:r>
              <w:rPr>
                <w:rFonts w:ascii="Courier New" w:hAnsi="Courier New"/>
                <w:b/>
                <w:color w:val="000000"/>
              </w:rPr>
              <w:t xml:space="preserve"> ($3.00 per unit × 5,000 units*Footnote asterisk)</w:t>
            </w:r>
          </w:p>
        </w:tc>
        <w:tc>
          <w:tcPr>
            <w:tcW w:w="1715"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15,000</w:t>
            </w:r>
          </w:p>
        </w:tc>
      </w:tr>
      <w:tr w:rsidR="00827D53">
        <w:trPr>
          <w:cantSplit/>
          <w:trHeight w:val="30"/>
        </w:trPr>
        <w:tc>
          <w:tcPr>
            <w:tcW w:w="848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Total indirect manufacturing cost</w:t>
            </w:r>
          </w:p>
        </w:tc>
        <w:tc>
          <w:tcPr>
            <w:tcW w:w="1715" w:type="dxa"/>
            <w:tcBorders>
              <w:bottom w:val="double" w:sz="5"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$ 22,800</w:t>
            </w:r>
          </w:p>
        </w:tc>
      </w:tr>
    </w:tbl>
    <w:p w:rsidR="00827D53" w:rsidRDefault="00000000">
      <w:pPr>
        <w:keepNext/>
        <w:keepLines/>
        <w:spacing w:after="0"/>
      </w:pPr>
      <w:r>
        <w:rPr>
          <w:rFonts w:ascii="Times New Roman"/>
          <w:color w:val="000000"/>
          <w:sz w:val="24"/>
        </w:rPr>
        <w:t>*Footnote asteriskThe average fixed manufacturing overhead cost per unit was determined by dividing the total fixed manufacturing overhead cost by 5,000 units.</w:t>
      </w:r>
    </w:p>
    <w:p w:rsidR="00827D53" w:rsidRDefault="00827D53">
      <w:pPr>
        <w:keepLines/>
        <w:spacing w:after="0"/>
      </w:pPr>
    </w:p>
    <w:p w:rsidR="00827D53" w:rsidRDefault="00000000">
      <w:pPr>
        <w:keepLines/>
        <w:numPr>
          <w:ilvl w:val="5"/>
          <w:numId w:val="3"/>
        </w:numPr>
        <w:spacing w:after="0"/>
      </w:pPr>
      <w:r>
        <w:rPr>
          <w:rFonts w:ascii="Times New Roman"/>
          <w:sz w:val="24"/>
        </w:rPr>
        <w:t>A</w:t>
      </w:r>
    </w:p>
    <w:p w:rsidR="00827D53" w:rsidRDefault="00000000">
      <w:pPr>
        <w:keepNext/>
        <w:keepLines/>
        <w:spacing w:after="0"/>
      </w:pPr>
      <w:r>
        <w:rPr>
          <w:rFonts w:ascii="Times New Roman"/>
          <w:sz w:val="24"/>
        </w:rPr>
        <w:t>Conversion cost = Direct labor + Manufacturing overhead = $36,000 + $30,200 = $66,200</w:t>
      </w:r>
    </w:p>
    <w:p w:rsidR="00827D53" w:rsidRDefault="00827D53">
      <w:pPr>
        <w:keepLines/>
        <w:spacing w:after="0"/>
      </w:pPr>
    </w:p>
    <w:p w:rsidR="00827D53" w:rsidRDefault="00000000">
      <w:pPr>
        <w:keepLines/>
        <w:numPr>
          <w:ilvl w:val="5"/>
          <w:numId w:val="3"/>
        </w:numPr>
        <w:spacing w:after="0"/>
      </w:pPr>
      <w:r>
        <w:rPr>
          <w:rFonts w:ascii="Times New Roman"/>
          <w:sz w:val="24"/>
        </w:rPr>
        <w:t>C</w:t>
      </w:r>
    </w:p>
    <w:p w:rsidR="00827D53" w:rsidRDefault="00000000">
      <w:pPr>
        <w:keepNext/>
        <w:keepLines/>
        <w:spacing w:after="0"/>
      </w:pPr>
      <w:r>
        <w:rPr>
          <w:rFonts w:ascii="Times New Roman"/>
          <w:sz w:val="24"/>
        </w:rPr>
        <w:t>Conversion cost = Direct labor + Manufacturing overhead = $13,000 + $46,000 = $59,000</w:t>
      </w:r>
    </w:p>
    <w:p w:rsidR="00827D53" w:rsidRDefault="00827D53">
      <w:pPr>
        <w:keepLines/>
        <w:spacing w:after="0"/>
      </w:pPr>
    </w:p>
    <w:p w:rsidR="00827D53" w:rsidRDefault="00000000">
      <w:pPr>
        <w:keepLines/>
        <w:numPr>
          <w:ilvl w:val="5"/>
          <w:numId w:val="3"/>
        </w:numPr>
        <w:spacing w:after="0"/>
      </w:pPr>
      <w:r>
        <w:rPr>
          <w:rFonts w:ascii="Times New Roman"/>
          <w:sz w:val="24"/>
        </w:rPr>
        <w:t>A</w:t>
      </w:r>
    </w:p>
    <w:p w:rsidR="00827D53" w:rsidRDefault="00000000">
      <w:pPr>
        <w:keepNext/>
        <w:keepLines/>
        <w:spacing w:after="0"/>
      </w:pPr>
      <w:r>
        <w:rPr>
          <w:rFonts w:ascii="Times New Roman"/>
          <w:color w:val="000000"/>
          <w:sz w:val="24"/>
        </w:rPr>
        <w:t xml:space="preserve">Manufacturing overhead = 0.40 </w:t>
      </w:r>
      <w:r>
        <w:rPr>
          <w:rFonts w:ascii="Times New Roman"/>
          <w:color w:val="000000"/>
          <w:sz w:val="24"/>
        </w:rPr>
        <w:t>×</w:t>
      </w:r>
      <w:r>
        <w:rPr>
          <w:rFonts w:ascii="Times New Roman"/>
          <w:color w:val="000000"/>
          <w:sz w:val="24"/>
        </w:rPr>
        <w:t xml:space="preserve"> Conversion cost</w:t>
      </w:r>
      <w:r>
        <w:rPr>
          <w:rFonts w:ascii="Times New Roman"/>
          <w:sz w:val="24"/>
        </w:rPr>
        <w:br/>
      </w:r>
      <w:r>
        <w:rPr>
          <w:rFonts w:ascii="Times New Roman"/>
          <w:color w:val="000000"/>
          <w:sz w:val="24"/>
        </w:rPr>
        <w:t>Direct labor = $67,200</w:t>
      </w:r>
      <w:r>
        <w:rPr>
          <w:rFonts w:ascii="Times New Roman"/>
          <w:sz w:val="24"/>
        </w:rPr>
        <w:br/>
      </w:r>
      <w:r>
        <w:rPr>
          <w:rFonts w:ascii="Times New Roman"/>
          <w:color w:val="000000"/>
          <w:sz w:val="24"/>
        </w:rPr>
        <w:t>Conversion cost = Direct labor + Manufacturing overhead</w:t>
      </w:r>
      <w:r>
        <w:rPr>
          <w:rFonts w:ascii="Times New Roman"/>
          <w:sz w:val="24"/>
        </w:rPr>
        <w:br/>
      </w:r>
      <w:r>
        <w:rPr>
          <w:rFonts w:ascii="Times New Roman"/>
          <w:color w:val="000000"/>
          <w:sz w:val="24"/>
        </w:rPr>
        <w:t>Conversion cost = $67,200 + Manufacturing overhead</w:t>
      </w:r>
      <w:r>
        <w:rPr>
          <w:rFonts w:ascii="Times New Roman"/>
          <w:sz w:val="24"/>
        </w:rPr>
        <w:br/>
      </w:r>
      <w:r>
        <w:rPr>
          <w:rFonts w:ascii="Times New Roman"/>
          <w:color w:val="000000"/>
          <w:sz w:val="24"/>
        </w:rPr>
        <w:t xml:space="preserve">Conversion cost = $67,200 + (0.40 </w:t>
      </w:r>
      <w:r>
        <w:rPr>
          <w:rFonts w:ascii="Times New Roman"/>
          <w:color w:val="000000"/>
          <w:sz w:val="24"/>
        </w:rPr>
        <w:t>×</w:t>
      </w:r>
      <w:r>
        <w:rPr>
          <w:rFonts w:ascii="Times New Roman"/>
          <w:color w:val="000000"/>
          <w:sz w:val="24"/>
        </w:rPr>
        <w:t xml:space="preserve"> Conversion cost)</w:t>
      </w:r>
      <w:r>
        <w:rPr>
          <w:rFonts w:ascii="Times New Roman"/>
          <w:sz w:val="24"/>
        </w:rPr>
        <w:br/>
      </w:r>
      <w:r>
        <w:rPr>
          <w:rFonts w:ascii="Times New Roman"/>
          <w:color w:val="000000"/>
          <w:sz w:val="24"/>
        </w:rPr>
        <w:t xml:space="preserve">0.60 </w:t>
      </w:r>
      <w:r>
        <w:rPr>
          <w:rFonts w:ascii="Times New Roman"/>
          <w:color w:val="000000"/>
          <w:sz w:val="24"/>
        </w:rPr>
        <w:t>×</w:t>
      </w:r>
      <w:r>
        <w:rPr>
          <w:rFonts w:ascii="Times New Roman"/>
          <w:color w:val="000000"/>
          <w:sz w:val="24"/>
        </w:rPr>
        <w:t xml:space="preserve"> Conversion cost = $67,200</w:t>
      </w:r>
      <w:r>
        <w:rPr>
          <w:rFonts w:ascii="Times New Roman"/>
          <w:sz w:val="24"/>
        </w:rPr>
        <w:br/>
      </w:r>
      <w:r>
        <w:rPr>
          <w:rFonts w:ascii="Times New Roman"/>
          <w:color w:val="000000"/>
          <w:sz w:val="24"/>
        </w:rPr>
        <w:t xml:space="preserve">Conversion cost = $67,200 </w:t>
      </w:r>
      <w:r>
        <w:rPr>
          <w:rFonts w:ascii="Times New Roman"/>
          <w:color w:val="000000"/>
          <w:sz w:val="24"/>
        </w:rPr>
        <w:t>÷</w:t>
      </w:r>
      <w:r>
        <w:rPr>
          <w:rFonts w:ascii="Times New Roman"/>
          <w:color w:val="000000"/>
          <w:sz w:val="24"/>
        </w:rPr>
        <w:t xml:space="preserve"> 0.60 = $112,000</w:t>
      </w:r>
      <w:r>
        <w:rPr>
          <w:rFonts w:ascii="Times New Roman"/>
          <w:sz w:val="24"/>
        </w:rPr>
        <w:br/>
      </w:r>
      <w:r>
        <w:rPr>
          <w:rFonts w:ascii="Times New Roman"/>
          <w:color w:val="000000"/>
          <w:sz w:val="24"/>
        </w:rPr>
        <w:t xml:space="preserve">Manufacturing overhead = 0.40 </w:t>
      </w:r>
      <w:r>
        <w:rPr>
          <w:rFonts w:ascii="Times New Roman"/>
          <w:color w:val="000000"/>
          <w:sz w:val="24"/>
        </w:rPr>
        <w:t>×</w:t>
      </w:r>
      <w:r>
        <w:rPr>
          <w:rFonts w:ascii="Times New Roman"/>
          <w:color w:val="000000"/>
          <w:sz w:val="24"/>
        </w:rPr>
        <w:t xml:space="preserve"> Conversion cost</w:t>
      </w:r>
      <w:r>
        <w:rPr>
          <w:rFonts w:ascii="Times New Roman"/>
          <w:sz w:val="24"/>
        </w:rPr>
        <w:br/>
      </w:r>
      <w:r>
        <w:rPr>
          <w:rFonts w:ascii="Times New Roman"/>
          <w:color w:val="000000"/>
          <w:sz w:val="24"/>
        </w:rPr>
        <w:t xml:space="preserve">Manufacturing overhead = 0.40 </w:t>
      </w:r>
      <w:r>
        <w:rPr>
          <w:rFonts w:ascii="Times New Roman"/>
          <w:color w:val="000000"/>
          <w:sz w:val="24"/>
        </w:rPr>
        <w:t>×</w:t>
      </w:r>
      <w:r>
        <w:rPr>
          <w:rFonts w:ascii="Times New Roman"/>
          <w:color w:val="000000"/>
          <w:sz w:val="24"/>
        </w:rPr>
        <w:t xml:space="preserve"> $112,000 = $44,800</w:t>
      </w:r>
    </w:p>
    <w:p w:rsidR="00827D53" w:rsidRDefault="00827D53">
      <w:pPr>
        <w:keepLines/>
        <w:spacing w:after="0"/>
      </w:pPr>
    </w:p>
    <w:p w:rsidR="00827D53" w:rsidRDefault="00000000">
      <w:pPr>
        <w:keepLines/>
        <w:numPr>
          <w:ilvl w:val="5"/>
          <w:numId w:val="3"/>
        </w:numPr>
        <w:spacing w:after="0"/>
      </w:pPr>
      <w:r>
        <w:rPr>
          <w:rFonts w:ascii="Times New Roman"/>
          <w:sz w:val="24"/>
        </w:rPr>
        <w:t>B</w:t>
      </w:r>
    </w:p>
    <w:p w:rsidR="00827D53" w:rsidRDefault="00000000">
      <w:pPr>
        <w:keepNext/>
        <w:keepLines/>
        <w:spacing w:after="0"/>
      </w:pPr>
      <w:r>
        <w:rPr>
          <w:rFonts w:ascii="Times New Roman"/>
          <w:color w:val="000000"/>
          <w:sz w:val="24"/>
        </w:rPr>
        <w:t xml:space="preserve">Manufacturing overhead = 0.60 </w:t>
      </w:r>
      <w:r>
        <w:rPr>
          <w:rFonts w:ascii="Times New Roman"/>
          <w:color w:val="000000"/>
          <w:sz w:val="24"/>
        </w:rPr>
        <w:t>×</w:t>
      </w:r>
      <w:r>
        <w:rPr>
          <w:rFonts w:ascii="Times New Roman"/>
          <w:color w:val="000000"/>
          <w:sz w:val="24"/>
        </w:rPr>
        <w:t xml:space="preserve"> Conversion cost</w:t>
      </w:r>
      <w:r>
        <w:rPr>
          <w:rFonts w:ascii="Times New Roman"/>
          <w:sz w:val="24"/>
        </w:rPr>
        <w:br/>
      </w:r>
      <w:r>
        <w:rPr>
          <w:rFonts w:ascii="Times New Roman"/>
          <w:color w:val="000000"/>
          <w:sz w:val="24"/>
        </w:rPr>
        <w:t>Direct labor = $52,000</w:t>
      </w:r>
      <w:r>
        <w:rPr>
          <w:rFonts w:ascii="Times New Roman"/>
          <w:sz w:val="24"/>
        </w:rPr>
        <w:br/>
      </w:r>
      <w:r>
        <w:rPr>
          <w:rFonts w:ascii="Times New Roman"/>
          <w:color w:val="000000"/>
          <w:sz w:val="24"/>
        </w:rPr>
        <w:t>Conversion cost = Direct labor + Manufacturing overhead</w:t>
      </w:r>
      <w:r>
        <w:rPr>
          <w:rFonts w:ascii="Times New Roman"/>
          <w:sz w:val="24"/>
        </w:rPr>
        <w:br/>
      </w:r>
      <w:r>
        <w:rPr>
          <w:rFonts w:ascii="Times New Roman"/>
          <w:color w:val="000000"/>
          <w:sz w:val="24"/>
        </w:rPr>
        <w:t>Conversion cost = $52,000 + Manufacturing overhead</w:t>
      </w:r>
      <w:r>
        <w:rPr>
          <w:rFonts w:ascii="Times New Roman"/>
          <w:sz w:val="24"/>
        </w:rPr>
        <w:br/>
      </w:r>
      <w:r>
        <w:rPr>
          <w:rFonts w:ascii="Times New Roman"/>
          <w:color w:val="000000"/>
          <w:sz w:val="24"/>
        </w:rPr>
        <w:t xml:space="preserve">Conversion cost = $52,000 + (0.60 </w:t>
      </w:r>
      <w:r>
        <w:rPr>
          <w:rFonts w:ascii="Times New Roman"/>
          <w:color w:val="000000"/>
          <w:sz w:val="24"/>
        </w:rPr>
        <w:t>×</w:t>
      </w:r>
      <w:r>
        <w:rPr>
          <w:rFonts w:ascii="Times New Roman"/>
          <w:color w:val="000000"/>
          <w:sz w:val="24"/>
        </w:rPr>
        <w:t xml:space="preserve"> Conversion cost)</w:t>
      </w:r>
      <w:r>
        <w:rPr>
          <w:rFonts w:ascii="Times New Roman"/>
          <w:sz w:val="24"/>
        </w:rPr>
        <w:br/>
      </w:r>
      <w:r>
        <w:rPr>
          <w:rFonts w:ascii="Times New Roman"/>
          <w:color w:val="000000"/>
          <w:sz w:val="24"/>
        </w:rPr>
        <w:t xml:space="preserve">0.40 </w:t>
      </w:r>
      <w:r>
        <w:rPr>
          <w:rFonts w:ascii="Times New Roman"/>
          <w:color w:val="000000"/>
          <w:sz w:val="24"/>
        </w:rPr>
        <w:t>×</w:t>
      </w:r>
      <w:r>
        <w:rPr>
          <w:rFonts w:ascii="Times New Roman"/>
          <w:color w:val="000000"/>
          <w:sz w:val="24"/>
        </w:rPr>
        <w:t xml:space="preserve"> Conversion cost = $52,000</w:t>
      </w:r>
      <w:r>
        <w:rPr>
          <w:rFonts w:ascii="Times New Roman"/>
          <w:sz w:val="24"/>
        </w:rPr>
        <w:br/>
      </w:r>
      <w:r>
        <w:rPr>
          <w:rFonts w:ascii="Times New Roman"/>
          <w:color w:val="000000"/>
          <w:sz w:val="24"/>
        </w:rPr>
        <w:t xml:space="preserve">Conversion cost = $52,000 </w:t>
      </w:r>
      <w:r>
        <w:rPr>
          <w:rFonts w:ascii="Times New Roman"/>
          <w:color w:val="000000"/>
          <w:sz w:val="24"/>
        </w:rPr>
        <w:t>÷</w:t>
      </w:r>
      <w:r>
        <w:rPr>
          <w:rFonts w:ascii="Times New Roman"/>
          <w:color w:val="000000"/>
          <w:sz w:val="24"/>
        </w:rPr>
        <w:t xml:space="preserve"> 0.40 = $130,000</w:t>
      </w:r>
      <w:r>
        <w:rPr>
          <w:rFonts w:ascii="Times New Roman"/>
          <w:sz w:val="24"/>
        </w:rPr>
        <w:br/>
      </w:r>
      <w:r>
        <w:rPr>
          <w:rFonts w:ascii="Times New Roman"/>
          <w:color w:val="000000"/>
          <w:sz w:val="24"/>
        </w:rPr>
        <w:t xml:space="preserve">Manufacturing overhead = 0.60 </w:t>
      </w:r>
      <w:r>
        <w:rPr>
          <w:rFonts w:ascii="Times New Roman"/>
          <w:color w:val="000000"/>
          <w:sz w:val="24"/>
        </w:rPr>
        <w:t>×</w:t>
      </w:r>
      <w:r>
        <w:rPr>
          <w:rFonts w:ascii="Times New Roman"/>
          <w:color w:val="000000"/>
          <w:sz w:val="24"/>
        </w:rPr>
        <w:t xml:space="preserve"> Conversion cost</w:t>
      </w:r>
      <w:r>
        <w:rPr>
          <w:rFonts w:ascii="Times New Roman"/>
          <w:sz w:val="24"/>
        </w:rPr>
        <w:br/>
      </w:r>
      <w:r>
        <w:rPr>
          <w:rFonts w:ascii="Times New Roman"/>
          <w:color w:val="000000"/>
          <w:sz w:val="24"/>
        </w:rPr>
        <w:t xml:space="preserve">Manufacturing overhead = 0.60 </w:t>
      </w:r>
      <w:r>
        <w:rPr>
          <w:rFonts w:ascii="Times New Roman"/>
          <w:color w:val="000000"/>
          <w:sz w:val="24"/>
        </w:rPr>
        <w:t>×</w:t>
      </w:r>
      <w:r>
        <w:rPr>
          <w:rFonts w:ascii="Times New Roman"/>
          <w:color w:val="000000"/>
          <w:sz w:val="24"/>
        </w:rPr>
        <w:t xml:space="preserve"> $130,000 = $78,000</w:t>
      </w:r>
    </w:p>
    <w:p w:rsidR="00827D53" w:rsidRDefault="00827D53">
      <w:pPr>
        <w:keepLines/>
        <w:spacing w:after="0"/>
      </w:pPr>
    </w:p>
    <w:p w:rsidR="00827D53" w:rsidRDefault="00000000">
      <w:pPr>
        <w:keepLines/>
        <w:numPr>
          <w:ilvl w:val="5"/>
          <w:numId w:val="3"/>
        </w:numPr>
        <w:spacing w:after="0"/>
      </w:pPr>
      <w:r>
        <w:rPr>
          <w:rFonts w:ascii="Times New Roman"/>
          <w:sz w:val="24"/>
        </w:rPr>
        <w:t>D</w:t>
      </w:r>
    </w:p>
    <w:p w:rsidR="00827D53" w:rsidRDefault="00000000">
      <w:pPr>
        <w:keepNext/>
        <w:keepLines/>
        <w:spacing w:after="0"/>
      </w:pPr>
      <w:r>
        <w:rPr>
          <w:rFonts w:ascii="Times New Roman"/>
          <w:color w:val="000000"/>
          <w:sz w:val="24"/>
        </w:rPr>
        <w:t>Direct labor cost = $13,360</w:t>
      </w:r>
      <w:r>
        <w:rPr>
          <w:rFonts w:ascii="Times New Roman"/>
          <w:sz w:val="24"/>
        </w:rPr>
        <w:br/>
      </w:r>
      <w:r>
        <w:rPr>
          <w:rFonts w:ascii="Times New Roman"/>
          <w:color w:val="000000"/>
          <w:sz w:val="24"/>
        </w:rPr>
        <w:t xml:space="preserve">Direct labor cost = 0.40 </w:t>
      </w:r>
      <w:r>
        <w:rPr>
          <w:rFonts w:ascii="Times New Roman"/>
          <w:color w:val="000000"/>
          <w:sz w:val="24"/>
        </w:rPr>
        <w:t>×</w:t>
      </w:r>
      <w:r>
        <w:rPr>
          <w:rFonts w:ascii="Times New Roman"/>
          <w:color w:val="000000"/>
          <w:sz w:val="24"/>
        </w:rPr>
        <w:t xml:space="preserve"> Prime cost</w:t>
      </w:r>
      <w:r>
        <w:rPr>
          <w:rFonts w:ascii="Times New Roman"/>
          <w:sz w:val="24"/>
        </w:rPr>
        <w:br/>
      </w:r>
      <w:r>
        <w:rPr>
          <w:rFonts w:ascii="Times New Roman"/>
          <w:color w:val="000000"/>
          <w:sz w:val="24"/>
        </w:rPr>
        <w:t>Total manufacturing cost = $74,200</w:t>
      </w:r>
      <w:r>
        <w:rPr>
          <w:rFonts w:ascii="Times New Roman"/>
          <w:sz w:val="24"/>
        </w:rPr>
        <w:br/>
      </w:r>
      <w:r>
        <w:rPr>
          <w:rFonts w:ascii="Times New Roman"/>
          <w:color w:val="000000"/>
          <w:sz w:val="24"/>
        </w:rPr>
        <w:t xml:space="preserve">Direct labor cost = 0.40 </w:t>
      </w:r>
      <w:r>
        <w:rPr>
          <w:rFonts w:ascii="Times New Roman"/>
          <w:color w:val="000000"/>
          <w:sz w:val="24"/>
        </w:rPr>
        <w:t>×</w:t>
      </w:r>
      <w:r>
        <w:rPr>
          <w:rFonts w:ascii="Times New Roman"/>
          <w:color w:val="000000"/>
          <w:sz w:val="24"/>
        </w:rPr>
        <w:t xml:space="preserve"> Prime cost</w:t>
      </w:r>
      <w:r>
        <w:rPr>
          <w:rFonts w:ascii="Times New Roman"/>
          <w:sz w:val="24"/>
        </w:rPr>
        <w:br/>
      </w:r>
      <w:r>
        <w:rPr>
          <w:rFonts w:ascii="Times New Roman"/>
          <w:color w:val="000000"/>
          <w:sz w:val="24"/>
        </w:rPr>
        <w:t xml:space="preserve">Prime cost = Direct labor cost </w:t>
      </w:r>
      <w:r>
        <w:rPr>
          <w:rFonts w:ascii="Times New Roman"/>
          <w:color w:val="000000"/>
          <w:sz w:val="24"/>
        </w:rPr>
        <w:t>÷</w:t>
      </w:r>
      <w:r>
        <w:rPr>
          <w:rFonts w:ascii="Times New Roman"/>
          <w:color w:val="000000"/>
          <w:sz w:val="24"/>
        </w:rPr>
        <w:t xml:space="preserve"> 0.40</w:t>
      </w:r>
      <w:r>
        <w:rPr>
          <w:rFonts w:ascii="Times New Roman"/>
          <w:sz w:val="24"/>
        </w:rPr>
        <w:br/>
      </w:r>
      <w:r>
        <w:rPr>
          <w:rFonts w:ascii="Times New Roman"/>
          <w:color w:val="000000"/>
          <w:sz w:val="24"/>
        </w:rPr>
        <w:t xml:space="preserve">Prime cost = $13,360 </w:t>
      </w:r>
      <w:r>
        <w:rPr>
          <w:rFonts w:ascii="Times New Roman"/>
          <w:color w:val="000000"/>
          <w:sz w:val="24"/>
        </w:rPr>
        <w:t>÷</w:t>
      </w:r>
      <w:r>
        <w:rPr>
          <w:rFonts w:ascii="Times New Roman"/>
          <w:color w:val="000000"/>
          <w:sz w:val="24"/>
        </w:rPr>
        <w:t xml:space="preserve"> 0.40 = $33,400</w:t>
      </w:r>
      <w:r>
        <w:rPr>
          <w:rFonts w:ascii="Times New Roman"/>
          <w:sz w:val="24"/>
        </w:rPr>
        <w:br/>
      </w:r>
      <w:r>
        <w:rPr>
          <w:rFonts w:ascii="Times New Roman"/>
          <w:color w:val="000000"/>
          <w:sz w:val="24"/>
        </w:rPr>
        <w:t>Total manufacturing cost = Prime cost + Manufacturing overhead cost</w:t>
      </w:r>
      <w:r>
        <w:rPr>
          <w:rFonts w:ascii="Times New Roman"/>
          <w:sz w:val="24"/>
        </w:rPr>
        <w:br/>
      </w:r>
      <w:r>
        <w:rPr>
          <w:rFonts w:ascii="Times New Roman"/>
          <w:color w:val="000000"/>
          <w:sz w:val="24"/>
        </w:rPr>
        <w:t>$74,200 = $33,400 + Manufacturing overhead cost</w:t>
      </w:r>
      <w:r>
        <w:rPr>
          <w:rFonts w:ascii="Times New Roman"/>
          <w:sz w:val="24"/>
        </w:rPr>
        <w:br/>
      </w:r>
      <w:r>
        <w:rPr>
          <w:rFonts w:ascii="Times New Roman"/>
          <w:color w:val="000000"/>
          <w:sz w:val="24"/>
        </w:rPr>
        <w:t>Manufacturing overhead cost = $40,800</w:t>
      </w:r>
    </w:p>
    <w:p w:rsidR="00827D53" w:rsidRDefault="00827D53">
      <w:pPr>
        <w:keepLines/>
        <w:spacing w:after="0"/>
      </w:pPr>
    </w:p>
    <w:p w:rsidR="00827D53" w:rsidRDefault="00000000">
      <w:pPr>
        <w:keepLines/>
        <w:numPr>
          <w:ilvl w:val="5"/>
          <w:numId w:val="3"/>
        </w:numPr>
        <w:spacing w:after="0"/>
      </w:pPr>
      <w:r>
        <w:rPr>
          <w:rFonts w:ascii="Times New Roman"/>
          <w:sz w:val="24"/>
        </w:rPr>
        <w:t>C</w:t>
      </w:r>
    </w:p>
    <w:p w:rsidR="00827D53" w:rsidRDefault="00000000">
      <w:pPr>
        <w:keepNext/>
        <w:keepLines/>
        <w:spacing w:after="0"/>
      </w:pPr>
      <w:r>
        <w:rPr>
          <w:rFonts w:ascii="Times New Roman"/>
          <w:color w:val="000000"/>
          <w:sz w:val="24"/>
        </w:rPr>
        <w:t>Direct labor cost = $10,000</w:t>
      </w:r>
      <w:r>
        <w:rPr>
          <w:rFonts w:ascii="Times New Roman"/>
          <w:sz w:val="24"/>
        </w:rPr>
        <w:br/>
      </w:r>
      <w:r>
        <w:rPr>
          <w:rFonts w:ascii="Times New Roman"/>
          <w:color w:val="000000"/>
          <w:sz w:val="24"/>
        </w:rPr>
        <w:t xml:space="preserve">Direct labor cost = 0.40 </w:t>
      </w:r>
      <w:r>
        <w:rPr>
          <w:rFonts w:ascii="Times New Roman"/>
          <w:color w:val="000000"/>
          <w:sz w:val="24"/>
        </w:rPr>
        <w:t>×</w:t>
      </w:r>
      <w:r>
        <w:rPr>
          <w:rFonts w:ascii="Times New Roman"/>
          <w:color w:val="000000"/>
          <w:sz w:val="24"/>
        </w:rPr>
        <w:t xml:space="preserve"> Prime cost</w:t>
      </w:r>
      <w:r>
        <w:rPr>
          <w:rFonts w:ascii="Times New Roman"/>
          <w:sz w:val="24"/>
        </w:rPr>
        <w:br/>
      </w:r>
      <w:r>
        <w:rPr>
          <w:rFonts w:ascii="Times New Roman"/>
          <w:color w:val="000000"/>
          <w:sz w:val="24"/>
        </w:rPr>
        <w:t>Total manufacturing cost = $86,000</w:t>
      </w:r>
      <w:r>
        <w:rPr>
          <w:rFonts w:ascii="Times New Roman"/>
          <w:sz w:val="24"/>
        </w:rPr>
        <w:br/>
      </w:r>
      <w:r>
        <w:rPr>
          <w:rFonts w:ascii="Times New Roman"/>
          <w:color w:val="000000"/>
          <w:sz w:val="24"/>
        </w:rPr>
        <w:t xml:space="preserve">Direct labor cost = 0.40 </w:t>
      </w:r>
      <w:r>
        <w:rPr>
          <w:rFonts w:ascii="Times New Roman"/>
          <w:color w:val="000000"/>
          <w:sz w:val="24"/>
        </w:rPr>
        <w:t>×</w:t>
      </w:r>
      <w:r>
        <w:rPr>
          <w:rFonts w:ascii="Times New Roman"/>
          <w:color w:val="000000"/>
          <w:sz w:val="24"/>
        </w:rPr>
        <w:t xml:space="preserve"> Prime cost</w:t>
      </w:r>
      <w:r>
        <w:rPr>
          <w:rFonts w:ascii="Times New Roman"/>
          <w:sz w:val="24"/>
        </w:rPr>
        <w:br/>
      </w:r>
      <w:r>
        <w:rPr>
          <w:rFonts w:ascii="Times New Roman"/>
          <w:color w:val="000000"/>
          <w:sz w:val="24"/>
        </w:rPr>
        <w:t xml:space="preserve">Prime cost = Direct labor cost </w:t>
      </w:r>
      <w:r>
        <w:rPr>
          <w:rFonts w:ascii="Times New Roman"/>
          <w:color w:val="000000"/>
          <w:sz w:val="24"/>
        </w:rPr>
        <w:t>÷</w:t>
      </w:r>
      <w:r>
        <w:rPr>
          <w:rFonts w:ascii="Times New Roman"/>
          <w:color w:val="000000"/>
          <w:sz w:val="24"/>
        </w:rPr>
        <w:t xml:space="preserve"> 0.40</w:t>
      </w:r>
      <w:r>
        <w:rPr>
          <w:rFonts w:ascii="Times New Roman"/>
          <w:sz w:val="24"/>
        </w:rPr>
        <w:br/>
      </w:r>
      <w:r>
        <w:rPr>
          <w:rFonts w:ascii="Times New Roman"/>
          <w:color w:val="000000"/>
          <w:sz w:val="24"/>
        </w:rPr>
        <w:t xml:space="preserve">Prime cost = $10,000 </w:t>
      </w:r>
      <w:r>
        <w:rPr>
          <w:rFonts w:ascii="Times New Roman"/>
          <w:color w:val="000000"/>
          <w:sz w:val="24"/>
        </w:rPr>
        <w:t>÷</w:t>
      </w:r>
      <w:r>
        <w:rPr>
          <w:rFonts w:ascii="Times New Roman"/>
          <w:color w:val="000000"/>
          <w:sz w:val="24"/>
        </w:rPr>
        <w:t xml:space="preserve"> 0.40 = $25,000</w:t>
      </w:r>
      <w:r>
        <w:rPr>
          <w:rFonts w:ascii="Times New Roman"/>
          <w:sz w:val="24"/>
        </w:rPr>
        <w:br/>
      </w:r>
      <w:r>
        <w:rPr>
          <w:rFonts w:ascii="Times New Roman"/>
          <w:color w:val="000000"/>
          <w:sz w:val="24"/>
        </w:rPr>
        <w:t>Total manufacturing cost = Prime cost + Manufacturing overhead cost</w:t>
      </w:r>
      <w:r>
        <w:rPr>
          <w:rFonts w:ascii="Times New Roman"/>
          <w:sz w:val="24"/>
        </w:rPr>
        <w:br/>
      </w:r>
      <w:r>
        <w:rPr>
          <w:rFonts w:ascii="Times New Roman"/>
          <w:color w:val="000000"/>
          <w:sz w:val="24"/>
        </w:rPr>
        <w:t>$86,000 = $25,000 + Manufacturing overhead cost</w:t>
      </w:r>
      <w:r>
        <w:rPr>
          <w:rFonts w:ascii="Times New Roman"/>
          <w:sz w:val="24"/>
        </w:rPr>
        <w:br/>
      </w:r>
      <w:r>
        <w:rPr>
          <w:rFonts w:ascii="Times New Roman"/>
          <w:color w:val="000000"/>
          <w:sz w:val="24"/>
        </w:rPr>
        <w:t>Manufacturing overhead cost = $61,000</w:t>
      </w:r>
    </w:p>
    <w:p w:rsidR="00827D53" w:rsidRDefault="00827D53">
      <w:pPr>
        <w:keepLines/>
        <w:spacing w:after="0"/>
      </w:pPr>
    </w:p>
    <w:p w:rsidR="00827D53" w:rsidRDefault="00000000">
      <w:pPr>
        <w:keepLines/>
        <w:numPr>
          <w:ilvl w:val="5"/>
          <w:numId w:val="3"/>
        </w:numPr>
        <w:spacing w:after="0"/>
      </w:pPr>
      <w:r>
        <w:rPr>
          <w:rFonts w:ascii="Times New Roman"/>
          <w:sz w:val="24"/>
        </w:rPr>
        <w:t>B</w:t>
      </w:r>
    </w:p>
    <w:p w:rsidR="00827D53" w:rsidRDefault="00000000">
      <w:pPr>
        <w:keepNext/>
        <w:keepLines/>
        <w:spacing w:after="0"/>
      </w:pPr>
      <w:r>
        <w:rPr>
          <w:rFonts w:ascii="Times New Roman"/>
          <w:color w:val="000000"/>
          <w:sz w:val="24"/>
        </w:rPr>
        <w:t xml:space="preserve">Direct labor = 0.45 </w:t>
      </w:r>
      <w:r>
        <w:rPr>
          <w:rFonts w:ascii="Times New Roman"/>
          <w:color w:val="000000"/>
          <w:sz w:val="24"/>
        </w:rPr>
        <w:t>×</w:t>
      </w:r>
      <w:r>
        <w:rPr>
          <w:rFonts w:ascii="Times New Roman"/>
          <w:color w:val="000000"/>
          <w:sz w:val="24"/>
        </w:rPr>
        <w:t xml:space="preserve"> Conversion cost</w:t>
      </w:r>
      <w:r>
        <w:rPr>
          <w:rFonts w:ascii="Times New Roman"/>
          <w:sz w:val="24"/>
        </w:rPr>
        <w:br/>
      </w:r>
      <w:r>
        <w:rPr>
          <w:rFonts w:ascii="Times New Roman"/>
          <w:color w:val="000000"/>
          <w:sz w:val="24"/>
        </w:rPr>
        <w:t>Manufacturing overhead = $73,700</w:t>
      </w:r>
      <w:r>
        <w:rPr>
          <w:rFonts w:ascii="Times New Roman"/>
          <w:sz w:val="24"/>
        </w:rPr>
        <w:br/>
      </w:r>
      <w:r>
        <w:rPr>
          <w:rFonts w:ascii="Times New Roman"/>
          <w:color w:val="000000"/>
          <w:sz w:val="24"/>
        </w:rPr>
        <w:t>Conversion cost = Direct labor + Manufacturing overhead</w:t>
      </w:r>
      <w:r>
        <w:rPr>
          <w:rFonts w:ascii="Times New Roman"/>
          <w:sz w:val="24"/>
        </w:rPr>
        <w:br/>
      </w:r>
      <w:r>
        <w:rPr>
          <w:rFonts w:ascii="Times New Roman"/>
          <w:color w:val="000000"/>
          <w:sz w:val="24"/>
        </w:rPr>
        <w:t>Conversion cost = Direct labor + $73,700</w:t>
      </w:r>
      <w:r>
        <w:rPr>
          <w:rFonts w:ascii="Times New Roman"/>
          <w:sz w:val="24"/>
        </w:rPr>
        <w:br/>
      </w:r>
      <w:r>
        <w:rPr>
          <w:rFonts w:ascii="Times New Roman"/>
          <w:color w:val="000000"/>
          <w:sz w:val="24"/>
        </w:rPr>
        <w:t xml:space="preserve">Conversion cost = (0.45 </w:t>
      </w:r>
      <w:r>
        <w:rPr>
          <w:rFonts w:ascii="Times New Roman"/>
          <w:color w:val="000000"/>
          <w:sz w:val="24"/>
        </w:rPr>
        <w:t>×</w:t>
      </w:r>
      <w:r>
        <w:rPr>
          <w:rFonts w:ascii="Times New Roman"/>
          <w:color w:val="000000"/>
          <w:sz w:val="24"/>
        </w:rPr>
        <w:t xml:space="preserve"> Conversion cost) + $73,700</w:t>
      </w:r>
      <w:r>
        <w:rPr>
          <w:rFonts w:ascii="Times New Roman"/>
          <w:sz w:val="24"/>
        </w:rPr>
        <w:br/>
      </w:r>
      <w:r>
        <w:rPr>
          <w:rFonts w:ascii="Times New Roman"/>
          <w:color w:val="000000"/>
          <w:sz w:val="24"/>
        </w:rPr>
        <w:t xml:space="preserve">0.55 </w:t>
      </w:r>
      <w:r>
        <w:rPr>
          <w:rFonts w:ascii="Times New Roman"/>
          <w:color w:val="000000"/>
          <w:sz w:val="24"/>
        </w:rPr>
        <w:t>×</w:t>
      </w:r>
      <w:r>
        <w:rPr>
          <w:rFonts w:ascii="Times New Roman"/>
          <w:color w:val="000000"/>
          <w:sz w:val="24"/>
        </w:rPr>
        <w:t xml:space="preserve"> Conversion cost = $73,700</w:t>
      </w:r>
      <w:r>
        <w:rPr>
          <w:rFonts w:ascii="Times New Roman"/>
          <w:sz w:val="24"/>
        </w:rPr>
        <w:br/>
      </w:r>
      <w:r>
        <w:rPr>
          <w:rFonts w:ascii="Times New Roman"/>
          <w:color w:val="000000"/>
          <w:sz w:val="24"/>
        </w:rPr>
        <w:t xml:space="preserve">Conversion cost = $73,700 </w:t>
      </w:r>
      <w:r>
        <w:rPr>
          <w:rFonts w:ascii="Times New Roman"/>
          <w:color w:val="000000"/>
          <w:sz w:val="24"/>
        </w:rPr>
        <w:t>÷</w:t>
      </w:r>
      <w:r>
        <w:rPr>
          <w:rFonts w:ascii="Times New Roman"/>
          <w:color w:val="000000"/>
          <w:sz w:val="24"/>
        </w:rPr>
        <w:t xml:space="preserve"> 0.55</w:t>
      </w:r>
      <w:r>
        <w:rPr>
          <w:rFonts w:ascii="Times New Roman"/>
          <w:sz w:val="24"/>
        </w:rPr>
        <w:br/>
      </w:r>
      <w:r>
        <w:rPr>
          <w:rFonts w:ascii="Times New Roman"/>
          <w:color w:val="000000"/>
          <w:sz w:val="24"/>
        </w:rPr>
        <w:t>Conversion cost = $134,000</w:t>
      </w:r>
      <w:r>
        <w:rPr>
          <w:rFonts w:ascii="Times New Roman"/>
          <w:sz w:val="24"/>
        </w:rPr>
        <w:br/>
      </w:r>
      <w:r>
        <w:rPr>
          <w:rFonts w:ascii="Times New Roman"/>
          <w:color w:val="000000"/>
          <w:sz w:val="24"/>
        </w:rPr>
        <w:t xml:space="preserve">Direct labor = 0.45 </w:t>
      </w:r>
      <w:r>
        <w:rPr>
          <w:rFonts w:ascii="Times New Roman"/>
          <w:color w:val="000000"/>
          <w:sz w:val="24"/>
        </w:rPr>
        <w:t>×</w:t>
      </w:r>
      <w:r>
        <w:rPr>
          <w:rFonts w:ascii="Times New Roman"/>
          <w:color w:val="000000"/>
          <w:sz w:val="24"/>
        </w:rPr>
        <w:t xml:space="preserve"> Conversion cost = 0.45 </w:t>
      </w:r>
      <w:r>
        <w:rPr>
          <w:rFonts w:ascii="Times New Roman"/>
          <w:color w:val="000000"/>
          <w:sz w:val="24"/>
        </w:rPr>
        <w:t>×</w:t>
      </w:r>
      <w:r>
        <w:rPr>
          <w:rFonts w:ascii="Times New Roman"/>
          <w:color w:val="000000"/>
          <w:sz w:val="24"/>
        </w:rPr>
        <w:t xml:space="preserve"> $134,000 = $60,300</w:t>
      </w:r>
    </w:p>
    <w:p w:rsidR="00827D53" w:rsidRDefault="00827D53">
      <w:pPr>
        <w:keepLines/>
        <w:spacing w:after="0"/>
      </w:pPr>
    </w:p>
    <w:p w:rsidR="00827D53" w:rsidRDefault="00000000">
      <w:pPr>
        <w:keepLines/>
        <w:numPr>
          <w:ilvl w:val="5"/>
          <w:numId w:val="3"/>
        </w:numPr>
        <w:spacing w:after="0"/>
      </w:pPr>
      <w:r>
        <w:rPr>
          <w:rFonts w:ascii="Times New Roman"/>
          <w:sz w:val="24"/>
        </w:rPr>
        <w:t>C</w:t>
      </w:r>
    </w:p>
    <w:p w:rsidR="00827D53" w:rsidRDefault="00000000">
      <w:pPr>
        <w:keepNext/>
        <w:keepLines/>
        <w:spacing w:after="0"/>
      </w:pPr>
      <w:r>
        <w:rPr>
          <w:rFonts w:ascii="Times New Roman"/>
          <w:color w:val="000000"/>
          <w:sz w:val="24"/>
        </w:rPr>
        <w:t xml:space="preserve">Direct labor = 0.60 </w:t>
      </w:r>
      <w:r>
        <w:rPr>
          <w:rFonts w:ascii="Times New Roman"/>
          <w:color w:val="000000"/>
          <w:sz w:val="24"/>
        </w:rPr>
        <w:t>×</w:t>
      </w:r>
      <w:r>
        <w:rPr>
          <w:rFonts w:ascii="Times New Roman"/>
          <w:color w:val="000000"/>
          <w:sz w:val="24"/>
        </w:rPr>
        <w:t xml:space="preserve"> Conversion cost</w:t>
      </w:r>
      <w:r>
        <w:rPr>
          <w:rFonts w:ascii="Times New Roman"/>
          <w:sz w:val="24"/>
        </w:rPr>
        <w:br/>
      </w:r>
      <w:r>
        <w:rPr>
          <w:rFonts w:ascii="Times New Roman"/>
          <w:color w:val="000000"/>
          <w:sz w:val="24"/>
        </w:rPr>
        <w:t>Manufacturing overhead = $54,000</w:t>
      </w:r>
      <w:r>
        <w:rPr>
          <w:rFonts w:ascii="Times New Roman"/>
          <w:sz w:val="24"/>
        </w:rPr>
        <w:br/>
      </w:r>
      <w:r>
        <w:rPr>
          <w:rFonts w:ascii="Times New Roman"/>
          <w:color w:val="000000"/>
          <w:sz w:val="24"/>
        </w:rPr>
        <w:t>Conversion cost = Direct labor + Manufacturing overhead</w:t>
      </w:r>
      <w:r>
        <w:rPr>
          <w:rFonts w:ascii="Times New Roman"/>
          <w:sz w:val="24"/>
        </w:rPr>
        <w:br/>
      </w:r>
      <w:r>
        <w:rPr>
          <w:rFonts w:ascii="Times New Roman"/>
          <w:color w:val="000000"/>
          <w:sz w:val="24"/>
        </w:rPr>
        <w:t>Conversion cost = Direct labor + $54,000</w:t>
      </w:r>
      <w:r>
        <w:rPr>
          <w:rFonts w:ascii="Times New Roman"/>
          <w:sz w:val="24"/>
        </w:rPr>
        <w:br/>
      </w:r>
      <w:r>
        <w:rPr>
          <w:rFonts w:ascii="Times New Roman"/>
          <w:color w:val="000000"/>
          <w:sz w:val="24"/>
        </w:rPr>
        <w:t xml:space="preserve">Conversion cost = (0.60 </w:t>
      </w:r>
      <w:r>
        <w:rPr>
          <w:rFonts w:ascii="Times New Roman"/>
          <w:color w:val="000000"/>
          <w:sz w:val="24"/>
        </w:rPr>
        <w:t>×</w:t>
      </w:r>
      <w:r>
        <w:rPr>
          <w:rFonts w:ascii="Times New Roman"/>
          <w:color w:val="000000"/>
          <w:sz w:val="24"/>
        </w:rPr>
        <w:t xml:space="preserve"> Conversion cost) + $54,000</w:t>
      </w:r>
      <w:r>
        <w:rPr>
          <w:rFonts w:ascii="Times New Roman"/>
          <w:sz w:val="24"/>
        </w:rPr>
        <w:br/>
      </w:r>
      <w:r>
        <w:rPr>
          <w:rFonts w:ascii="Times New Roman"/>
          <w:color w:val="000000"/>
          <w:sz w:val="24"/>
        </w:rPr>
        <w:t xml:space="preserve">0.40 </w:t>
      </w:r>
      <w:r>
        <w:rPr>
          <w:rFonts w:ascii="Times New Roman"/>
          <w:color w:val="000000"/>
          <w:sz w:val="24"/>
        </w:rPr>
        <w:t>×</w:t>
      </w:r>
      <w:r>
        <w:rPr>
          <w:rFonts w:ascii="Times New Roman"/>
          <w:color w:val="000000"/>
          <w:sz w:val="24"/>
        </w:rPr>
        <w:t xml:space="preserve"> Conversion cost = $54,000</w:t>
      </w:r>
      <w:r>
        <w:rPr>
          <w:rFonts w:ascii="Times New Roman"/>
          <w:sz w:val="24"/>
        </w:rPr>
        <w:br/>
      </w:r>
      <w:r>
        <w:rPr>
          <w:rFonts w:ascii="Times New Roman"/>
          <w:color w:val="000000"/>
          <w:sz w:val="24"/>
        </w:rPr>
        <w:t xml:space="preserve">Conversion cost = $54,000 </w:t>
      </w:r>
      <w:r>
        <w:rPr>
          <w:rFonts w:ascii="Times New Roman"/>
          <w:color w:val="000000"/>
          <w:sz w:val="24"/>
        </w:rPr>
        <w:t>÷</w:t>
      </w:r>
      <w:r>
        <w:rPr>
          <w:rFonts w:ascii="Times New Roman"/>
          <w:color w:val="000000"/>
          <w:sz w:val="24"/>
        </w:rPr>
        <w:t xml:space="preserve"> 0.40</w:t>
      </w:r>
      <w:r>
        <w:rPr>
          <w:rFonts w:ascii="Times New Roman"/>
          <w:sz w:val="24"/>
        </w:rPr>
        <w:br/>
      </w:r>
      <w:r>
        <w:rPr>
          <w:rFonts w:ascii="Times New Roman"/>
          <w:color w:val="000000"/>
          <w:sz w:val="24"/>
        </w:rPr>
        <w:t>Conversion cost = $135,000</w:t>
      </w:r>
      <w:r>
        <w:rPr>
          <w:rFonts w:ascii="Times New Roman"/>
          <w:sz w:val="24"/>
        </w:rPr>
        <w:br/>
      </w:r>
      <w:r>
        <w:rPr>
          <w:rFonts w:ascii="Times New Roman"/>
          <w:color w:val="000000"/>
          <w:sz w:val="24"/>
        </w:rPr>
        <w:t xml:space="preserve">Direct labor = 0.60 </w:t>
      </w:r>
      <w:r>
        <w:rPr>
          <w:rFonts w:ascii="Times New Roman"/>
          <w:color w:val="000000"/>
          <w:sz w:val="24"/>
        </w:rPr>
        <w:t>×</w:t>
      </w:r>
      <w:r>
        <w:rPr>
          <w:rFonts w:ascii="Times New Roman"/>
          <w:color w:val="000000"/>
          <w:sz w:val="24"/>
        </w:rPr>
        <w:t xml:space="preserve"> Conversion cost = 0.60 </w:t>
      </w:r>
      <w:r>
        <w:rPr>
          <w:rFonts w:ascii="Times New Roman"/>
          <w:color w:val="000000"/>
          <w:sz w:val="24"/>
        </w:rPr>
        <w:t>×</w:t>
      </w:r>
      <w:r>
        <w:rPr>
          <w:rFonts w:ascii="Times New Roman"/>
          <w:color w:val="000000"/>
          <w:sz w:val="24"/>
        </w:rPr>
        <w:t xml:space="preserve"> $135,000 = $81,000</w:t>
      </w:r>
    </w:p>
    <w:p w:rsidR="00827D53" w:rsidRDefault="00827D53">
      <w:pPr>
        <w:keepLines/>
        <w:spacing w:after="0"/>
      </w:pPr>
    </w:p>
    <w:p w:rsidR="00827D53" w:rsidRDefault="00000000">
      <w:pPr>
        <w:keepLines/>
        <w:numPr>
          <w:ilvl w:val="5"/>
          <w:numId w:val="3"/>
        </w:numPr>
        <w:spacing w:after="0"/>
      </w:pPr>
      <w:r>
        <w:rPr>
          <w:rFonts w:ascii="Times New Roman"/>
          <w:sz w:val="24"/>
        </w:rPr>
        <w:t>C</w:t>
      </w:r>
    </w:p>
    <w:p w:rsidR="00827D53" w:rsidRDefault="00000000">
      <w:pPr>
        <w:keepNext/>
        <w:keepLines/>
        <w:spacing w:after="0"/>
      </w:pPr>
      <w:r>
        <w:rPr>
          <w:rFonts w:ascii="Times New Roman"/>
          <w:color w:val="000000"/>
          <w:sz w:val="24"/>
        </w:rPr>
        <w:t>Prime cost = Direct materials + Direct labor</w:t>
      </w:r>
      <w:r>
        <w:rPr>
          <w:rFonts w:ascii="Times New Roman"/>
          <w:sz w:val="24"/>
        </w:rPr>
        <w:br/>
      </w:r>
      <w:r>
        <w:rPr>
          <w:rFonts w:ascii="Times New Roman"/>
          <w:color w:val="000000"/>
          <w:sz w:val="24"/>
        </w:rPr>
        <w:t>= $41,000 + $29,900 = $70,900</w:t>
      </w:r>
    </w:p>
    <w:p w:rsidR="00827D53" w:rsidRDefault="00827D53">
      <w:pPr>
        <w:keepLines/>
        <w:spacing w:after="0"/>
      </w:pPr>
    </w:p>
    <w:p w:rsidR="00827D53" w:rsidRDefault="00000000">
      <w:pPr>
        <w:keepLines/>
        <w:numPr>
          <w:ilvl w:val="5"/>
          <w:numId w:val="3"/>
        </w:numPr>
        <w:spacing w:after="0"/>
      </w:pPr>
      <w:r>
        <w:rPr>
          <w:rFonts w:ascii="Times New Roman"/>
          <w:sz w:val="24"/>
        </w:rPr>
        <w:t>D</w:t>
      </w:r>
    </w:p>
    <w:p w:rsidR="00827D53" w:rsidRDefault="00000000">
      <w:pPr>
        <w:keepNext/>
        <w:keepLines/>
        <w:spacing w:after="0"/>
      </w:pPr>
      <w:r>
        <w:rPr>
          <w:rFonts w:ascii="Times New Roman"/>
          <w:color w:val="000000"/>
          <w:sz w:val="24"/>
        </w:rPr>
        <w:t>Prime cost = Direct materials + Direct labor</w:t>
      </w:r>
      <w:r>
        <w:rPr>
          <w:rFonts w:ascii="Times New Roman"/>
          <w:sz w:val="24"/>
        </w:rPr>
        <w:br/>
      </w:r>
      <w:r>
        <w:rPr>
          <w:rFonts w:ascii="Times New Roman"/>
          <w:color w:val="000000"/>
          <w:sz w:val="24"/>
        </w:rPr>
        <w:t>= $33,000 + $13,000 = $46,000</w:t>
      </w:r>
    </w:p>
    <w:p w:rsidR="00827D53" w:rsidRDefault="00827D53">
      <w:pPr>
        <w:keepLines/>
        <w:spacing w:after="0"/>
      </w:pPr>
    </w:p>
    <w:p w:rsidR="00827D53" w:rsidRDefault="00000000">
      <w:pPr>
        <w:keepLines/>
        <w:numPr>
          <w:ilvl w:val="5"/>
          <w:numId w:val="3"/>
        </w:numPr>
        <w:spacing w:after="0"/>
      </w:pPr>
      <w:r>
        <w:rPr>
          <w:rFonts w:ascii="Times New Roman"/>
          <w:sz w:val="24"/>
        </w:rPr>
        <w:t>B</w:t>
      </w:r>
    </w:p>
    <w:tbl>
      <w:tblPr>
        <w:tblW w:w="0" w:type="auto"/>
        <w:tblInd w:w="360" w:type="dxa"/>
        <w:tblLook w:val="04A0" w:firstRow="1" w:lastRow="0" w:firstColumn="1" w:lastColumn="0" w:noHBand="0" w:noVBand="1"/>
      </w:tblPr>
      <w:tblGrid>
        <w:gridCol w:w="8162"/>
        <w:gridCol w:w="1438"/>
      </w:tblGrid>
      <w:tr w:rsidR="00827D53">
        <w:trPr>
          <w:cantSplit/>
        </w:trPr>
        <w:tc>
          <w:tcPr>
            <w:tcW w:w="8452"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Total variable manufacturing overhead cost</w:t>
            </w:r>
            <w:r>
              <w:br/>
            </w:r>
            <w:r>
              <w:rPr>
                <w:rFonts w:ascii="Courier New" w:hAnsi="Courier New"/>
                <w:b/>
                <w:color w:val="000000"/>
              </w:rPr>
              <w:t xml:space="preserve"> ($1.65 per unit × 10,000 units)</w:t>
            </w:r>
          </w:p>
        </w:tc>
        <w:tc>
          <w:tcPr>
            <w:tcW w:w="144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$ 16,500</w:t>
            </w:r>
          </w:p>
        </w:tc>
      </w:tr>
      <w:tr w:rsidR="00827D53">
        <w:trPr>
          <w:cantSplit/>
          <w:trHeight w:val="15"/>
        </w:trPr>
        <w:tc>
          <w:tcPr>
            <w:tcW w:w="845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Total fixed manufacturing overhead cost</w:t>
            </w:r>
          </w:p>
        </w:tc>
        <w:tc>
          <w:tcPr>
            <w:tcW w:w="1448"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121,500</w:t>
            </w:r>
          </w:p>
        </w:tc>
      </w:tr>
      <w:tr w:rsidR="00827D53">
        <w:trPr>
          <w:cantSplit/>
          <w:trHeight w:val="30"/>
        </w:trPr>
        <w:tc>
          <w:tcPr>
            <w:tcW w:w="845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Total manufacturing overhead cost</w:t>
            </w:r>
          </w:p>
        </w:tc>
        <w:tc>
          <w:tcPr>
            <w:tcW w:w="1448" w:type="dxa"/>
            <w:tcBorders>
              <w:bottom w:val="double" w:sz="5"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$138,000</w:t>
            </w:r>
          </w:p>
        </w:tc>
      </w:tr>
    </w:tbl>
    <w:p w:rsidR="00827D53" w:rsidRDefault="00827D53">
      <w:pPr>
        <w:keepLines/>
        <w:spacing w:after="0"/>
      </w:pPr>
    </w:p>
    <w:p w:rsidR="00827D53" w:rsidRDefault="00000000">
      <w:pPr>
        <w:keepLines/>
        <w:numPr>
          <w:ilvl w:val="5"/>
          <w:numId w:val="3"/>
        </w:numPr>
        <w:spacing w:after="0"/>
      </w:pPr>
      <w:r>
        <w:rPr>
          <w:rFonts w:ascii="Times New Roman"/>
          <w:sz w:val="24"/>
        </w:rPr>
        <w:t>C</w:t>
      </w:r>
    </w:p>
    <w:tbl>
      <w:tblPr>
        <w:tblW w:w="0" w:type="auto"/>
        <w:tblInd w:w="360" w:type="dxa"/>
        <w:tblLook w:val="04A0" w:firstRow="1" w:lastRow="0" w:firstColumn="1" w:lastColumn="0" w:noHBand="0" w:noVBand="1"/>
      </w:tblPr>
      <w:tblGrid>
        <w:gridCol w:w="7609"/>
        <w:gridCol w:w="1391"/>
      </w:tblGrid>
      <w:tr w:rsidR="00827D53">
        <w:trPr>
          <w:cantSplit/>
        </w:trPr>
        <w:tc>
          <w:tcPr>
            <w:tcW w:w="760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Total variable manufacturing overhead cost ($1.70 per unit × 9,400 units)</w:t>
            </w:r>
          </w:p>
        </w:tc>
        <w:tc>
          <w:tcPr>
            <w:tcW w:w="1391"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$15,980</w:t>
            </w:r>
          </w:p>
        </w:tc>
      </w:tr>
      <w:tr w:rsidR="00827D53">
        <w:trPr>
          <w:cantSplit/>
          <w:trHeight w:val="15"/>
        </w:trPr>
        <w:tc>
          <w:tcPr>
            <w:tcW w:w="760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Total fixed manufacturing overhead cost ($3.40 per unit × 11,800 units*Footnote asterisk)</w:t>
            </w:r>
          </w:p>
        </w:tc>
        <w:tc>
          <w:tcPr>
            <w:tcW w:w="1391"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40,120</w:t>
            </w:r>
          </w:p>
        </w:tc>
      </w:tr>
      <w:tr w:rsidR="00827D53">
        <w:trPr>
          <w:cantSplit/>
          <w:trHeight w:val="30"/>
        </w:trPr>
        <w:tc>
          <w:tcPr>
            <w:tcW w:w="760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Total manufacturing overhead cost</w:t>
            </w:r>
          </w:p>
        </w:tc>
        <w:tc>
          <w:tcPr>
            <w:tcW w:w="1391" w:type="dxa"/>
            <w:tcBorders>
              <w:bottom w:val="double" w:sz="5"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$56,100</w:t>
            </w:r>
          </w:p>
        </w:tc>
      </w:tr>
    </w:tbl>
    <w:p w:rsidR="00827D53" w:rsidRDefault="00000000">
      <w:pPr>
        <w:keepNext/>
        <w:keepLines/>
        <w:spacing w:after="0"/>
      </w:pPr>
      <w:r>
        <w:rPr>
          <w:rFonts w:ascii="Times New Roman"/>
          <w:color w:val="000000"/>
          <w:sz w:val="24"/>
        </w:rPr>
        <w:t>*Footnote asteriskThe average fixed manufacturing overhead cost per unit was determined by dividing the total fixed manufacturing overhead cost by 11,800 units.</w:t>
      </w:r>
    </w:p>
    <w:p w:rsidR="00827D53" w:rsidRDefault="00827D53">
      <w:pPr>
        <w:keepLines/>
        <w:spacing w:after="0"/>
      </w:pPr>
    </w:p>
    <w:p w:rsidR="00827D53" w:rsidRDefault="00000000">
      <w:pPr>
        <w:keepLines/>
        <w:numPr>
          <w:ilvl w:val="5"/>
          <w:numId w:val="3"/>
        </w:numPr>
        <w:spacing w:after="0"/>
      </w:pPr>
      <w:r>
        <w:rPr>
          <w:rFonts w:ascii="Times New Roman"/>
          <w:sz w:val="24"/>
        </w:rPr>
        <w:t>C</w:t>
      </w:r>
    </w:p>
    <w:tbl>
      <w:tblPr>
        <w:tblW w:w="0" w:type="auto"/>
        <w:tblInd w:w="360" w:type="dxa"/>
        <w:tblLook w:val="04A0" w:firstRow="1" w:lastRow="0" w:firstColumn="1" w:lastColumn="0" w:noHBand="0" w:noVBand="1"/>
      </w:tblPr>
      <w:tblGrid>
        <w:gridCol w:w="8226"/>
        <w:gridCol w:w="1374"/>
      </w:tblGrid>
      <w:tr w:rsidR="00827D53">
        <w:trPr>
          <w:cantSplit/>
        </w:trPr>
        <w:tc>
          <w:tcPr>
            <w:tcW w:w="8512"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Total variable manufacturing overhead cost</w:t>
            </w:r>
            <w:r>
              <w:br/>
            </w:r>
            <w:r>
              <w:rPr>
                <w:rFonts w:ascii="Courier New" w:hAnsi="Courier New"/>
                <w:b/>
                <w:color w:val="000000"/>
              </w:rPr>
              <w:t xml:space="preserve"> ($1.60 per unit × 4,000 units)</w:t>
            </w:r>
          </w:p>
        </w:tc>
        <w:tc>
          <w:tcPr>
            <w:tcW w:w="138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$ 6,400</w:t>
            </w:r>
          </w:p>
        </w:tc>
      </w:tr>
      <w:tr w:rsidR="00827D53">
        <w:trPr>
          <w:cantSplit/>
          <w:trHeight w:val="15"/>
        </w:trPr>
        <w:tc>
          <w:tcPr>
            <w:tcW w:w="8512"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Total fixed manufacturing overhead cost</w:t>
            </w:r>
            <w:r>
              <w:br/>
            </w:r>
            <w:r>
              <w:rPr>
                <w:rFonts w:ascii="Courier New" w:hAnsi="Courier New"/>
                <w:b/>
                <w:color w:val="000000"/>
              </w:rPr>
              <w:t xml:space="preserve"> ($3.00 per unit × 5,000 units*Footnote asterisk)</w:t>
            </w:r>
          </w:p>
        </w:tc>
        <w:tc>
          <w:tcPr>
            <w:tcW w:w="1388"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15,000</w:t>
            </w:r>
          </w:p>
        </w:tc>
      </w:tr>
      <w:tr w:rsidR="00827D53">
        <w:trPr>
          <w:cantSplit/>
          <w:trHeight w:val="30"/>
        </w:trPr>
        <w:tc>
          <w:tcPr>
            <w:tcW w:w="851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Total manufacturing overhead cost</w:t>
            </w:r>
          </w:p>
        </w:tc>
        <w:tc>
          <w:tcPr>
            <w:tcW w:w="1388" w:type="dxa"/>
            <w:tcBorders>
              <w:bottom w:val="double" w:sz="5"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$21,400</w:t>
            </w:r>
          </w:p>
        </w:tc>
      </w:tr>
    </w:tbl>
    <w:p w:rsidR="00827D53" w:rsidRDefault="00000000">
      <w:pPr>
        <w:keepNext/>
        <w:keepLines/>
        <w:spacing w:after="0"/>
      </w:pPr>
      <w:r>
        <w:rPr>
          <w:rFonts w:ascii="Times New Roman"/>
          <w:color w:val="000000"/>
          <w:sz w:val="24"/>
        </w:rPr>
        <w:t>*Footnote asteriskThe average fixed manufacturing overhead cost per unit was determined by dividing the total fixed manufacturing overhead cost by 5,000 units.</w:t>
      </w:r>
    </w:p>
    <w:p w:rsidR="00827D53" w:rsidRDefault="00827D53">
      <w:pPr>
        <w:keepLines/>
        <w:spacing w:after="0"/>
      </w:pPr>
    </w:p>
    <w:p w:rsidR="00827D53" w:rsidRDefault="00000000">
      <w:pPr>
        <w:keepLines/>
        <w:numPr>
          <w:ilvl w:val="5"/>
          <w:numId w:val="3"/>
        </w:numPr>
        <w:spacing w:after="0"/>
      </w:pPr>
      <w:r>
        <w:rPr>
          <w:rFonts w:ascii="Times New Roman"/>
          <w:sz w:val="24"/>
        </w:rPr>
        <w:t>D</w:t>
      </w:r>
    </w:p>
    <w:p w:rsidR="00827D53" w:rsidRDefault="00000000">
      <w:pPr>
        <w:keepNext/>
        <w:keepLines/>
        <w:spacing w:after="0"/>
      </w:pPr>
      <w:r>
        <w:rPr>
          <w:rFonts w:ascii="Times New Roman"/>
          <w:color w:val="000000"/>
          <w:sz w:val="24"/>
        </w:rPr>
        <w:t xml:space="preserve">Annual insurance expense = $3,090 </w:t>
      </w:r>
      <w:r>
        <w:rPr>
          <w:rFonts w:ascii="Times New Roman"/>
          <w:color w:val="000000"/>
          <w:sz w:val="24"/>
        </w:rPr>
        <w:t>÷</w:t>
      </w:r>
      <w:r>
        <w:rPr>
          <w:rFonts w:ascii="Times New Roman"/>
          <w:color w:val="000000"/>
          <w:sz w:val="24"/>
        </w:rPr>
        <w:t xml:space="preserve"> 3 = $1,030</w:t>
      </w:r>
      <w:r>
        <w:rPr>
          <w:rFonts w:ascii="Times New Roman"/>
          <w:sz w:val="24"/>
        </w:rPr>
        <w:br/>
      </w:r>
      <w:r>
        <w:rPr>
          <w:rFonts w:ascii="Times New Roman"/>
          <w:color w:val="000000"/>
          <w:sz w:val="24"/>
        </w:rPr>
        <w:t xml:space="preserve">Portion applicable to product cost = 0.90 </w:t>
      </w:r>
      <w:r>
        <w:rPr>
          <w:rFonts w:ascii="Times New Roman"/>
          <w:color w:val="000000"/>
          <w:sz w:val="24"/>
        </w:rPr>
        <w:t>×</w:t>
      </w:r>
      <w:r>
        <w:rPr>
          <w:rFonts w:ascii="Times New Roman"/>
          <w:color w:val="000000"/>
          <w:sz w:val="24"/>
        </w:rPr>
        <w:t xml:space="preserve"> $1,030 = $927</w:t>
      </w:r>
      <w:r>
        <w:rPr>
          <w:rFonts w:ascii="Times New Roman"/>
          <w:sz w:val="24"/>
        </w:rPr>
        <w:br/>
      </w:r>
      <w:r>
        <w:rPr>
          <w:rFonts w:ascii="Times New Roman"/>
          <w:color w:val="000000"/>
          <w:sz w:val="24"/>
        </w:rPr>
        <w:t xml:space="preserve">Portion applicable to period cost = 0.10 </w:t>
      </w:r>
      <w:r>
        <w:rPr>
          <w:rFonts w:ascii="Times New Roman"/>
          <w:color w:val="000000"/>
          <w:sz w:val="24"/>
        </w:rPr>
        <w:t>×</w:t>
      </w:r>
      <w:r>
        <w:rPr>
          <w:rFonts w:ascii="Times New Roman"/>
          <w:color w:val="000000"/>
          <w:sz w:val="24"/>
        </w:rPr>
        <w:t xml:space="preserve"> $1,030 = $103</w:t>
      </w:r>
    </w:p>
    <w:p w:rsidR="00827D53" w:rsidRDefault="00827D53">
      <w:pPr>
        <w:keepLines/>
        <w:spacing w:after="0"/>
      </w:pPr>
    </w:p>
    <w:p w:rsidR="00827D53" w:rsidRDefault="00000000">
      <w:pPr>
        <w:keepLines/>
        <w:numPr>
          <w:ilvl w:val="5"/>
          <w:numId w:val="3"/>
        </w:numPr>
        <w:spacing w:after="0"/>
      </w:pPr>
      <w:r>
        <w:rPr>
          <w:rFonts w:ascii="Times New Roman"/>
          <w:sz w:val="24"/>
        </w:rPr>
        <w:t>B</w:t>
      </w:r>
    </w:p>
    <w:p w:rsidR="00827D53" w:rsidRDefault="00000000">
      <w:pPr>
        <w:keepNext/>
        <w:keepLines/>
        <w:spacing w:after="0"/>
      </w:pPr>
      <w:r>
        <w:rPr>
          <w:rFonts w:ascii="Times New Roman"/>
          <w:color w:val="000000"/>
          <w:sz w:val="24"/>
        </w:rPr>
        <w:t xml:space="preserve">Annual insurance expense = $2,100 </w:t>
      </w:r>
      <w:r>
        <w:rPr>
          <w:rFonts w:ascii="Times New Roman"/>
          <w:color w:val="000000"/>
          <w:sz w:val="24"/>
        </w:rPr>
        <w:t>÷</w:t>
      </w:r>
      <w:r>
        <w:rPr>
          <w:rFonts w:ascii="Times New Roman"/>
          <w:color w:val="000000"/>
          <w:sz w:val="24"/>
        </w:rPr>
        <w:t xml:space="preserve"> 3 = $700</w:t>
      </w:r>
      <w:r>
        <w:rPr>
          <w:rFonts w:ascii="Times New Roman"/>
          <w:sz w:val="24"/>
        </w:rPr>
        <w:br/>
      </w:r>
      <w:r>
        <w:rPr>
          <w:rFonts w:ascii="Times New Roman"/>
          <w:color w:val="000000"/>
          <w:sz w:val="24"/>
        </w:rPr>
        <w:t xml:space="preserve">Portion applicable to product cost = 0.60 </w:t>
      </w:r>
      <w:r>
        <w:rPr>
          <w:rFonts w:ascii="Times New Roman"/>
          <w:color w:val="000000"/>
          <w:sz w:val="24"/>
        </w:rPr>
        <w:t>×</w:t>
      </w:r>
      <w:r>
        <w:rPr>
          <w:rFonts w:ascii="Times New Roman"/>
          <w:color w:val="000000"/>
          <w:sz w:val="24"/>
        </w:rPr>
        <w:t xml:space="preserve"> $700 = $420</w:t>
      </w:r>
      <w:r>
        <w:rPr>
          <w:rFonts w:ascii="Times New Roman"/>
          <w:sz w:val="24"/>
        </w:rPr>
        <w:br/>
      </w:r>
      <w:r>
        <w:rPr>
          <w:rFonts w:ascii="Times New Roman"/>
          <w:color w:val="000000"/>
          <w:sz w:val="24"/>
        </w:rPr>
        <w:t xml:space="preserve">Portion applicable to period cost = 0.40 </w:t>
      </w:r>
      <w:r>
        <w:rPr>
          <w:rFonts w:ascii="Times New Roman"/>
          <w:color w:val="000000"/>
          <w:sz w:val="24"/>
        </w:rPr>
        <w:t>×</w:t>
      </w:r>
      <w:r>
        <w:rPr>
          <w:rFonts w:ascii="Times New Roman"/>
          <w:color w:val="000000"/>
          <w:sz w:val="24"/>
        </w:rPr>
        <w:t xml:space="preserve"> $700 = $280</w:t>
      </w:r>
    </w:p>
    <w:p w:rsidR="00827D53" w:rsidRDefault="00827D53">
      <w:pPr>
        <w:keepLines/>
        <w:spacing w:after="0"/>
      </w:pPr>
    </w:p>
    <w:p w:rsidR="00827D53" w:rsidRDefault="00000000">
      <w:pPr>
        <w:keepLines/>
        <w:numPr>
          <w:ilvl w:val="5"/>
          <w:numId w:val="3"/>
        </w:numPr>
        <w:spacing w:after="0"/>
      </w:pPr>
      <w:r>
        <w:rPr>
          <w:rFonts w:ascii="Times New Roman"/>
          <w:sz w:val="24"/>
        </w:rPr>
        <w:t>D</w:t>
      </w:r>
    </w:p>
    <w:tbl>
      <w:tblPr>
        <w:tblW w:w="0" w:type="auto"/>
        <w:tblInd w:w="360" w:type="dxa"/>
        <w:tblLook w:val="04A0" w:firstRow="1" w:lastRow="0" w:firstColumn="1" w:lastColumn="0" w:noHBand="0" w:noVBand="1"/>
      </w:tblPr>
      <w:tblGrid>
        <w:gridCol w:w="5"/>
        <w:gridCol w:w="7868"/>
        <w:gridCol w:w="138"/>
        <w:gridCol w:w="1181"/>
        <w:gridCol w:w="183"/>
      </w:tblGrid>
      <w:tr w:rsidR="00827D53">
        <w:trPr>
          <w:gridBefore w:val="1"/>
          <w:cantSplit/>
        </w:trPr>
        <w:tc>
          <w:tcPr>
            <w:tcW w:w="9916"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1384"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$ 0.50</w:t>
            </w:r>
          </w:p>
        </w:tc>
      </w:tr>
      <w:tr w:rsidR="00827D53">
        <w:trPr>
          <w:gridBefore w:val="1"/>
          <w:cantSplit/>
          <w:trHeight w:val="15"/>
        </w:trPr>
        <w:tc>
          <w:tcPr>
            <w:tcW w:w="9916"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1384" w:type="dxa"/>
            <w:gridSpan w:val="2"/>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0.50</w:t>
            </w:r>
          </w:p>
        </w:tc>
      </w:tr>
      <w:tr w:rsidR="00827D53">
        <w:trPr>
          <w:gridBefore w:val="1"/>
          <w:cantSplit/>
          <w:trHeight w:val="30"/>
        </w:trPr>
        <w:tc>
          <w:tcPr>
            <w:tcW w:w="9916"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selling and administrative expense per unit</w:t>
            </w:r>
          </w:p>
        </w:tc>
        <w:tc>
          <w:tcPr>
            <w:tcW w:w="1384" w:type="dxa"/>
            <w:gridSpan w:val="2"/>
            <w:tcBorders>
              <w:bottom w:val="double" w:sz="5"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$ 1.00</w:t>
            </w:r>
          </w:p>
        </w:tc>
      </w:tr>
      <w:tr w:rsidR="00827D53">
        <w:trPr>
          <w:gridAfter w:val="1"/>
          <w:wAfter w:w="225" w:type="dxa"/>
          <w:cantSplit/>
        </w:trPr>
        <w:tc>
          <w:tcPr>
            <w:tcW w:w="9752" w:type="dxa"/>
            <w:gridSpan w:val="2"/>
            <w:tcMar>
              <w:top w:w="15" w:type="dxa"/>
              <w:left w:w="450" w:type="dxa"/>
              <w:bottom w:w="15" w:type="dxa"/>
              <w:right w:w="15" w:type="dxa"/>
            </w:tcMar>
          </w:tcPr>
          <w:p w:rsidR="00827D53" w:rsidRDefault="00000000">
            <w:pPr>
              <w:keepNext/>
              <w:keepLines/>
              <w:spacing w:after="0"/>
            </w:pPr>
            <w:r>
              <w:rPr>
                <w:rFonts w:ascii="Courier New" w:hAnsi="Courier New"/>
                <w:b/>
                <w:color w:val="000000"/>
              </w:rPr>
              <w:t>Total variable selling and administrative expense</w:t>
            </w:r>
            <w:r>
              <w:br/>
            </w:r>
            <w:r>
              <w:rPr>
                <w:rFonts w:ascii="Courier New" w:hAnsi="Courier New"/>
                <w:b/>
                <w:color w:val="000000"/>
              </w:rPr>
              <w:t xml:space="preserve"> ($1.00 per unit × 9,000 units sold)</w:t>
            </w:r>
          </w:p>
        </w:tc>
        <w:tc>
          <w:tcPr>
            <w:tcW w:w="1448"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$ 9,000</w:t>
            </w:r>
          </w:p>
        </w:tc>
      </w:tr>
      <w:tr w:rsidR="00827D53">
        <w:trPr>
          <w:gridAfter w:val="1"/>
          <w:wAfter w:w="225" w:type="dxa"/>
          <w:cantSplit/>
          <w:trHeight w:val="15"/>
        </w:trPr>
        <w:tc>
          <w:tcPr>
            <w:tcW w:w="9752"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Total fixed selling and administrative expense</w:t>
            </w:r>
          </w:p>
        </w:tc>
        <w:tc>
          <w:tcPr>
            <w:tcW w:w="1448" w:type="dxa"/>
            <w:gridSpan w:val="2"/>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40,500</w:t>
            </w:r>
          </w:p>
        </w:tc>
      </w:tr>
      <w:tr w:rsidR="00827D53">
        <w:trPr>
          <w:gridAfter w:val="1"/>
          <w:wAfter w:w="225" w:type="dxa"/>
          <w:cantSplit/>
          <w:trHeight w:val="30"/>
        </w:trPr>
        <w:tc>
          <w:tcPr>
            <w:tcW w:w="9752"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Total period (nonmanufacturing) cost</w:t>
            </w:r>
          </w:p>
        </w:tc>
        <w:tc>
          <w:tcPr>
            <w:tcW w:w="1448" w:type="dxa"/>
            <w:gridSpan w:val="2"/>
            <w:tcBorders>
              <w:bottom w:val="double" w:sz="5"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$ 49,500</w:t>
            </w:r>
          </w:p>
        </w:tc>
      </w:tr>
    </w:tbl>
    <w:p w:rsidR="00827D53" w:rsidRDefault="00827D53">
      <w:pPr>
        <w:keepLines/>
        <w:spacing w:after="0"/>
      </w:pPr>
    </w:p>
    <w:p w:rsidR="00827D53" w:rsidRDefault="00000000">
      <w:pPr>
        <w:keepLines/>
        <w:numPr>
          <w:ilvl w:val="5"/>
          <w:numId w:val="3"/>
        </w:numPr>
        <w:spacing w:after="0"/>
      </w:pPr>
      <w:r>
        <w:rPr>
          <w:rFonts w:ascii="Times New Roman"/>
          <w:sz w:val="24"/>
        </w:rPr>
        <w:t>B</w:t>
      </w:r>
    </w:p>
    <w:tbl>
      <w:tblPr>
        <w:tblW w:w="0" w:type="auto"/>
        <w:tblInd w:w="360" w:type="dxa"/>
        <w:tblLook w:val="04A0" w:firstRow="1" w:lastRow="0" w:firstColumn="1" w:lastColumn="0" w:noHBand="0" w:noVBand="1"/>
      </w:tblPr>
      <w:tblGrid>
        <w:gridCol w:w="5"/>
        <w:gridCol w:w="7965"/>
        <w:gridCol w:w="1248"/>
        <w:gridCol w:w="157"/>
      </w:tblGrid>
      <w:tr w:rsidR="00827D53">
        <w:trPr>
          <w:gridBefore w:val="1"/>
          <w:cantSplit/>
        </w:trPr>
        <w:tc>
          <w:tcPr>
            <w:tcW w:w="991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1384"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$ 0.50</w:t>
            </w:r>
          </w:p>
        </w:tc>
      </w:tr>
      <w:tr w:rsidR="00827D53">
        <w:trPr>
          <w:gridBefore w:val="1"/>
          <w:cantSplit/>
          <w:trHeight w:val="15"/>
        </w:trPr>
        <w:tc>
          <w:tcPr>
            <w:tcW w:w="991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1384" w:type="dxa"/>
            <w:gridSpan w:val="2"/>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0.45</w:t>
            </w:r>
          </w:p>
        </w:tc>
      </w:tr>
      <w:tr w:rsidR="00827D53">
        <w:trPr>
          <w:gridBefore w:val="1"/>
          <w:cantSplit/>
          <w:trHeight w:val="30"/>
        </w:trPr>
        <w:tc>
          <w:tcPr>
            <w:tcW w:w="991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selling and administrative expense per unit</w:t>
            </w:r>
          </w:p>
        </w:tc>
        <w:tc>
          <w:tcPr>
            <w:tcW w:w="1384" w:type="dxa"/>
            <w:gridSpan w:val="2"/>
            <w:tcBorders>
              <w:bottom w:val="double" w:sz="5"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$ 0.95</w:t>
            </w:r>
          </w:p>
        </w:tc>
      </w:tr>
      <w:tr w:rsidR="00827D53">
        <w:trPr>
          <w:gridAfter w:val="1"/>
          <w:wAfter w:w="225" w:type="dxa"/>
          <w:cantSplit/>
        </w:trPr>
        <w:tc>
          <w:tcPr>
            <w:tcW w:w="11652" w:type="dxa"/>
            <w:gridSpan w:val="2"/>
            <w:tcMar>
              <w:top w:w="15" w:type="dxa"/>
              <w:left w:w="450" w:type="dxa"/>
              <w:bottom w:w="15" w:type="dxa"/>
              <w:right w:w="15" w:type="dxa"/>
            </w:tcMar>
          </w:tcPr>
          <w:p w:rsidR="00827D53" w:rsidRDefault="00000000">
            <w:pPr>
              <w:keepNext/>
              <w:keepLines/>
              <w:spacing w:after="0"/>
            </w:pPr>
            <w:r>
              <w:rPr>
                <w:rFonts w:ascii="Courier New" w:hAnsi="Courier New"/>
                <w:b/>
                <w:color w:val="000000"/>
              </w:rPr>
              <w:t>Total variable selling and administrative expense</w:t>
            </w:r>
            <w:r>
              <w:br/>
            </w:r>
            <w:r>
              <w:rPr>
                <w:rFonts w:ascii="Courier New" w:hAnsi="Courier New"/>
                <w:b/>
                <w:color w:val="000000"/>
              </w:rPr>
              <w:t xml:space="preserve"> ($0.95 per unit × 5,000 units sold)</w:t>
            </w:r>
          </w:p>
        </w:tc>
        <w:tc>
          <w:tcPr>
            <w:tcW w:w="144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$ 4,750</w:t>
            </w:r>
          </w:p>
        </w:tc>
      </w:tr>
      <w:tr w:rsidR="00827D53">
        <w:trPr>
          <w:gridAfter w:val="1"/>
          <w:wAfter w:w="225" w:type="dxa"/>
          <w:cantSplit/>
          <w:trHeight w:val="15"/>
        </w:trPr>
        <w:tc>
          <w:tcPr>
            <w:tcW w:w="11652" w:type="dxa"/>
            <w:gridSpan w:val="2"/>
            <w:tcMar>
              <w:top w:w="15" w:type="dxa"/>
              <w:left w:w="450" w:type="dxa"/>
              <w:bottom w:w="15" w:type="dxa"/>
              <w:right w:w="15" w:type="dxa"/>
            </w:tcMar>
          </w:tcPr>
          <w:p w:rsidR="00827D53" w:rsidRDefault="00000000">
            <w:pPr>
              <w:keepNext/>
              <w:keepLines/>
              <w:spacing w:after="0"/>
            </w:pPr>
            <w:r>
              <w:rPr>
                <w:rFonts w:ascii="Courier New" w:hAnsi="Courier New"/>
                <w:b/>
                <w:color w:val="000000"/>
              </w:rPr>
              <w:t>Total fixed selling and administrative expense</w:t>
            </w:r>
            <w:r>
              <w:br/>
            </w:r>
            <w:r>
              <w:rPr>
                <w:rFonts w:ascii="Courier New" w:hAnsi="Courier New"/>
                <w:b/>
                <w:color w:val="000000"/>
              </w:rPr>
              <w:t xml:space="preserve"> ($0.90 per unit × 5,000 units + $0.60 per unit × 5,000 units)</w:t>
            </w:r>
          </w:p>
        </w:tc>
        <w:tc>
          <w:tcPr>
            <w:tcW w:w="1448"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7,500</w:t>
            </w:r>
          </w:p>
        </w:tc>
      </w:tr>
      <w:tr w:rsidR="00827D53">
        <w:trPr>
          <w:gridAfter w:val="1"/>
          <w:wAfter w:w="225" w:type="dxa"/>
          <w:cantSplit/>
          <w:trHeight w:val="30"/>
        </w:trPr>
        <w:tc>
          <w:tcPr>
            <w:tcW w:w="11652"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Total period (nonmanufacturing) cost</w:t>
            </w:r>
          </w:p>
        </w:tc>
        <w:tc>
          <w:tcPr>
            <w:tcW w:w="1448" w:type="dxa"/>
            <w:tcBorders>
              <w:bottom w:val="double" w:sz="5"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$ 12,250</w:t>
            </w:r>
          </w:p>
        </w:tc>
      </w:tr>
    </w:tbl>
    <w:p w:rsidR="00827D53" w:rsidRDefault="00827D53">
      <w:pPr>
        <w:keepLines/>
        <w:spacing w:after="0"/>
      </w:pPr>
    </w:p>
    <w:p w:rsidR="00827D53" w:rsidRDefault="00000000">
      <w:pPr>
        <w:keepLines/>
        <w:numPr>
          <w:ilvl w:val="5"/>
          <w:numId w:val="3"/>
        </w:numPr>
        <w:spacing w:after="0"/>
      </w:pPr>
      <w:r>
        <w:rPr>
          <w:rFonts w:ascii="Times New Roman"/>
          <w:sz w:val="24"/>
        </w:rPr>
        <w:t>B</w:t>
      </w:r>
    </w:p>
    <w:tbl>
      <w:tblPr>
        <w:tblW w:w="0" w:type="auto"/>
        <w:tblInd w:w="360" w:type="dxa"/>
        <w:tblLook w:val="04A0" w:firstRow="1" w:lastRow="0" w:firstColumn="1" w:lastColumn="0" w:noHBand="0" w:noVBand="1"/>
      </w:tblPr>
      <w:tblGrid>
        <w:gridCol w:w="5"/>
        <w:gridCol w:w="7751"/>
        <w:gridCol w:w="1407"/>
        <w:gridCol w:w="212"/>
      </w:tblGrid>
      <w:tr w:rsidR="00827D53">
        <w:trPr>
          <w:gridBefore w:val="1"/>
          <w:cantSplit/>
        </w:trPr>
        <w:tc>
          <w:tcPr>
            <w:tcW w:w="790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292"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$ 6.20</w:t>
            </w:r>
          </w:p>
        </w:tc>
      </w:tr>
      <w:tr w:rsidR="00827D53">
        <w:trPr>
          <w:gridBefore w:val="1"/>
          <w:cantSplit/>
        </w:trPr>
        <w:tc>
          <w:tcPr>
            <w:tcW w:w="790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292"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3.70</w:t>
            </w:r>
          </w:p>
        </w:tc>
      </w:tr>
      <w:tr w:rsidR="00827D53">
        <w:trPr>
          <w:gridBefore w:val="1"/>
          <w:cantSplit/>
          <w:trHeight w:val="15"/>
        </w:trPr>
        <w:tc>
          <w:tcPr>
            <w:tcW w:w="790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1292" w:type="dxa"/>
            <w:gridSpan w:val="2"/>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1.25</w:t>
            </w:r>
          </w:p>
        </w:tc>
      </w:tr>
      <w:tr w:rsidR="00827D53">
        <w:trPr>
          <w:gridBefore w:val="1"/>
          <w:cantSplit/>
          <w:trHeight w:val="30"/>
        </w:trPr>
        <w:tc>
          <w:tcPr>
            <w:tcW w:w="790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cost per unit</w:t>
            </w:r>
          </w:p>
        </w:tc>
        <w:tc>
          <w:tcPr>
            <w:tcW w:w="1292" w:type="dxa"/>
            <w:gridSpan w:val="2"/>
            <w:tcBorders>
              <w:bottom w:val="double" w:sz="5"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$ 11.15</w:t>
            </w:r>
          </w:p>
        </w:tc>
      </w:tr>
      <w:tr w:rsidR="00827D53">
        <w:trPr>
          <w:gridAfter w:val="1"/>
          <w:wAfter w:w="225" w:type="dxa"/>
          <w:cantSplit/>
        </w:trPr>
        <w:tc>
          <w:tcPr>
            <w:tcW w:w="8252" w:type="dxa"/>
            <w:gridSpan w:val="2"/>
            <w:tcMar>
              <w:top w:w="15" w:type="dxa"/>
              <w:left w:w="450" w:type="dxa"/>
              <w:bottom w:w="15" w:type="dxa"/>
              <w:right w:w="15" w:type="dxa"/>
            </w:tcMar>
          </w:tcPr>
          <w:p w:rsidR="00827D53" w:rsidRDefault="00000000">
            <w:pPr>
              <w:keepNext/>
              <w:keepLines/>
              <w:spacing w:after="0"/>
            </w:pPr>
            <w:r>
              <w:rPr>
                <w:rFonts w:ascii="Courier New" w:hAnsi="Courier New"/>
                <w:b/>
                <w:color w:val="000000"/>
              </w:rPr>
              <w:t>Total variable manufacturing cost</w:t>
            </w:r>
            <w:r>
              <w:br/>
            </w:r>
            <w:r>
              <w:rPr>
                <w:rFonts w:ascii="Courier New" w:hAnsi="Courier New"/>
                <w:b/>
                <w:color w:val="000000"/>
              </w:rPr>
              <w:t xml:space="preserve"> ($11.15 per unit × 5,000 units produced)</w:t>
            </w:r>
          </w:p>
        </w:tc>
        <w:tc>
          <w:tcPr>
            <w:tcW w:w="144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$ 55,750</w:t>
            </w:r>
          </w:p>
        </w:tc>
      </w:tr>
      <w:tr w:rsidR="00827D53">
        <w:trPr>
          <w:gridAfter w:val="1"/>
          <w:wAfter w:w="225" w:type="dxa"/>
          <w:cantSplit/>
          <w:trHeight w:val="15"/>
        </w:trPr>
        <w:tc>
          <w:tcPr>
            <w:tcW w:w="8252"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Total fixed manufacturing overhead cost</w:t>
            </w:r>
          </w:p>
        </w:tc>
        <w:tc>
          <w:tcPr>
            <w:tcW w:w="1448"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10,000</w:t>
            </w:r>
          </w:p>
        </w:tc>
      </w:tr>
      <w:tr w:rsidR="00827D53">
        <w:trPr>
          <w:gridAfter w:val="1"/>
          <w:wAfter w:w="225" w:type="dxa"/>
          <w:cantSplit/>
          <w:trHeight w:val="30"/>
        </w:trPr>
        <w:tc>
          <w:tcPr>
            <w:tcW w:w="8252"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Total product (manufacturing) cost</w:t>
            </w:r>
          </w:p>
        </w:tc>
        <w:tc>
          <w:tcPr>
            <w:tcW w:w="1448" w:type="dxa"/>
            <w:tcBorders>
              <w:bottom w:val="double" w:sz="5"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$ 65,750</w:t>
            </w:r>
          </w:p>
        </w:tc>
      </w:tr>
    </w:tbl>
    <w:p w:rsidR="00827D53" w:rsidRDefault="00827D53">
      <w:pPr>
        <w:keepLines/>
        <w:spacing w:after="0"/>
      </w:pPr>
    </w:p>
    <w:p w:rsidR="00827D53" w:rsidRDefault="00000000">
      <w:pPr>
        <w:keepLines/>
        <w:numPr>
          <w:ilvl w:val="5"/>
          <w:numId w:val="3"/>
        </w:numPr>
        <w:spacing w:after="0"/>
      </w:pPr>
      <w:r>
        <w:rPr>
          <w:rFonts w:ascii="Times New Roman"/>
          <w:sz w:val="24"/>
        </w:rPr>
        <w:t>D</w:t>
      </w:r>
    </w:p>
    <w:tbl>
      <w:tblPr>
        <w:tblW w:w="0" w:type="auto"/>
        <w:tblInd w:w="360" w:type="dxa"/>
        <w:tblLook w:val="04A0" w:firstRow="1" w:lastRow="0" w:firstColumn="1" w:lastColumn="0" w:noHBand="0" w:noVBand="1"/>
      </w:tblPr>
      <w:tblGrid>
        <w:gridCol w:w="5"/>
        <w:gridCol w:w="7619"/>
        <w:gridCol w:w="1545"/>
        <w:gridCol w:w="206"/>
      </w:tblGrid>
      <w:tr w:rsidR="00827D53">
        <w:trPr>
          <w:gridBefore w:val="1"/>
          <w:cantSplit/>
        </w:trPr>
        <w:tc>
          <w:tcPr>
            <w:tcW w:w="760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391"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$ 6.35</w:t>
            </w:r>
          </w:p>
        </w:tc>
      </w:tr>
      <w:tr w:rsidR="00827D53">
        <w:trPr>
          <w:gridBefore w:val="1"/>
          <w:cantSplit/>
        </w:trPr>
        <w:tc>
          <w:tcPr>
            <w:tcW w:w="760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391"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4.10</w:t>
            </w:r>
          </w:p>
        </w:tc>
      </w:tr>
      <w:tr w:rsidR="00827D53">
        <w:trPr>
          <w:gridBefore w:val="1"/>
          <w:cantSplit/>
          <w:trHeight w:val="15"/>
        </w:trPr>
        <w:tc>
          <w:tcPr>
            <w:tcW w:w="760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1391" w:type="dxa"/>
            <w:gridSpan w:val="2"/>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1.35</w:t>
            </w:r>
          </w:p>
        </w:tc>
      </w:tr>
      <w:tr w:rsidR="00827D53">
        <w:trPr>
          <w:gridBefore w:val="1"/>
          <w:cantSplit/>
          <w:trHeight w:val="30"/>
        </w:trPr>
        <w:tc>
          <w:tcPr>
            <w:tcW w:w="760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cost per unit</w:t>
            </w:r>
          </w:p>
        </w:tc>
        <w:tc>
          <w:tcPr>
            <w:tcW w:w="1391" w:type="dxa"/>
            <w:gridSpan w:val="2"/>
            <w:tcBorders>
              <w:bottom w:val="double" w:sz="5"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$ 11.80</w:t>
            </w:r>
          </w:p>
        </w:tc>
      </w:tr>
      <w:tr w:rsidR="00827D53">
        <w:trPr>
          <w:gridAfter w:val="1"/>
          <w:wAfter w:w="225" w:type="dxa"/>
          <w:cantSplit/>
        </w:trPr>
        <w:tc>
          <w:tcPr>
            <w:tcW w:w="8296" w:type="dxa"/>
            <w:gridSpan w:val="2"/>
            <w:tcMar>
              <w:top w:w="15" w:type="dxa"/>
              <w:left w:w="450" w:type="dxa"/>
              <w:bottom w:w="15" w:type="dxa"/>
              <w:right w:w="15" w:type="dxa"/>
            </w:tcMar>
          </w:tcPr>
          <w:p w:rsidR="00827D53" w:rsidRDefault="00000000">
            <w:pPr>
              <w:keepNext/>
              <w:keepLines/>
              <w:spacing w:after="0"/>
            </w:pPr>
            <w:r>
              <w:rPr>
                <w:rFonts w:ascii="Courier New" w:hAnsi="Courier New"/>
                <w:b/>
                <w:color w:val="000000"/>
              </w:rPr>
              <w:t>Total variable manufacturing cost</w:t>
            </w:r>
            <w:r>
              <w:br/>
            </w:r>
            <w:r>
              <w:rPr>
                <w:rFonts w:ascii="Courier New" w:hAnsi="Courier New"/>
                <w:b/>
                <w:color w:val="000000"/>
              </w:rPr>
              <w:t xml:space="preserve"> ($11.80 per unit × 9,000 units produced)</w:t>
            </w:r>
          </w:p>
        </w:tc>
        <w:tc>
          <w:tcPr>
            <w:tcW w:w="1604"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$ 106,200</w:t>
            </w:r>
          </w:p>
        </w:tc>
      </w:tr>
      <w:tr w:rsidR="00827D53">
        <w:trPr>
          <w:gridAfter w:val="1"/>
          <w:wAfter w:w="225" w:type="dxa"/>
          <w:cantSplit/>
          <w:trHeight w:val="15"/>
        </w:trPr>
        <w:tc>
          <w:tcPr>
            <w:tcW w:w="8296" w:type="dxa"/>
            <w:gridSpan w:val="2"/>
            <w:tcMar>
              <w:top w:w="15" w:type="dxa"/>
              <w:left w:w="450" w:type="dxa"/>
              <w:bottom w:w="15" w:type="dxa"/>
              <w:right w:w="15" w:type="dxa"/>
            </w:tcMar>
          </w:tcPr>
          <w:p w:rsidR="00827D53" w:rsidRDefault="00000000">
            <w:pPr>
              <w:keepNext/>
              <w:keepLines/>
              <w:spacing w:after="0"/>
            </w:pPr>
            <w:r>
              <w:rPr>
                <w:rFonts w:ascii="Courier New" w:hAnsi="Courier New"/>
                <w:b/>
                <w:color w:val="000000"/>
              </w:rPr>
              <w:t>Total fixed manufacturing overhead cost</w:t>
            </w:r>
            <w:r>
              <w:br/>
            </w:r>
            <w:r>
              <w:rPr>
                <w:rFonts w:ascii="Courier New" w:hAnsi="Courier New"/>
                <w:b/>
                <w:color w:val="000000"/>
              </w:rPr>
              <w:t xml:space="preserve"> ($13.50 per unit × 9,000 units produced)</w:t>
            </w:r>
          </w:p>
        </w:tc>
        <w:tc>
          <w:tcPr>
            <w:tcW w:w="1604"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121,500</w:t>
            </w:r>
          </w:p>
        </w:tc>
      </w:tr>
      <w:tr w:rsidR="00827D53">
        <w:trPr>
          <w:gridAfter w:val="1"/>
          <w:wAfter w:w="225" w:type="dxa"/>
          <w:cantSplit/>
          <w:trHeight w:val="120"/>
        </w:trPr>
        <w:tc>
          <w:tcPr>
            <w:tcW w:w="8296" w:type="dxa"/>
            <w:gridSpan w:val="2"/>
            <w:tcMar>
              <w:top w:w="15" w:type="dxa"/>
              <w:left w:w="450" w:type="dxa"/>
              <w:bottom w:w="15" w:type="dxa"/>
              <w:right w:w="15" w:type="dxa"/>
            </w:tcMar>
          </w:tcPr>
          <w:p w:rsidR="00827D53" w:rsidRDefault="00000000">
            <w:pPr>
              <w:keepNext/>
              <w:keepLines/>
              <w:spacing w:after="0"/>
            </w:pPr>
            <w:r>
              <w:rPr>
                <w:rFonts w:ascii="Courier New" w:hAnsi="Courier New"/>
                <w:b/>
                <w:color w:val="000000"/>
              </w:rPr>
              <w:t>Total product (manufacturing) cost</w:t>
            </w:r>
          </w:p>
        </w:tc>
        <w:tc>
          <w:tcPr>
            <w:tcW w:w="1604"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$ 227,700</w:t>
            </w:r>
          </w:p>
        </w:tc>
      </w:tr>
    </w:tbl>
    <w:p w:rsidR="00827D53" w:rsidRDefault="00827D53">
      <w:pPr>
        <w:keepLines/>
        <w:spacing w:after="0"/>
      </w:pPr>
    </w:p>
    <w:p w:rsidR="00827D53" w:rsidRDefault="00000000">
      <w:pPr>
        <w:keepLines/>
        <w:numPr>
          <w:ilvl w:val="5"/>
          <w:numId w:val="3"/>
        </w:numPr>
        <w:spacing w:after="0"/>
      </w:pPr>
      <w:r>
        <w:rPr>
          <w:rFonts w:ascii="Times New Roman"/>
          <w:sz w:val="24"/>
        </w:rPr>
        <w:t>A</w:t>
      </w:r>
    </w:p>
    <w:p w:rsidR="00827D53" w:rsidRDefault="00000000">
      <w:pPr>
        <w:keepNext/>
        <w:keepLines/>
        <w:spacing w:after="0"/>
      </w:pPr>
      <w:r>
        <w:rPr>
          <w:rFonts w:ascii="Times New Roman"/>
          <w:color w:val="000000"/>
          <w:sz w:val="24"/>
        </w:rPr>
        <w:t xml:space="preserve">Variable cost per unit = $919,116 </w:t>
      </w:r>
      <w:r>
        <w:rPr>
          <w:rFonts w:ascii="Times New Roman"/>
          <w:color w:val="000000"/>
          <w:sz w:val="24"/>
        </w:rPr>
        <w:t>÷</w:t>
      </w:r>
      <w:r>
        <w:rPr>
          <w:rFonts w:ascii="Times New Roman"/>
          <w:color w:val="000000"/>
          <w:sz w:val="24"/>
        </w:rPr>
        <w:t xml:space="preserve"> 9,900 units = $92.84 per unit</w:t>
      </w:r>
      <w:r>
        <w:rPr>
          <w:rFonts w:ascii="Times New Roman"/>
          <w:sz w:val="24"/>
        </w:rPr>
        <w:br/>
      </w:r>
      <w:r>
        <w:rPr>
          <w:rFonts w:ascii="Times New Roman"/>
          <w:color w:val="000000"/>
          <w:sz w:val="24"/>
        </w:rPr>
        <w:t>Total cost = Total fixed cost + Total variable cost</w:t>
      </w:r>
      <w:r>
        <w:rPr>
          <w:rFonts w:ascii="Times New Roman"/>
          <w:sz w:val="24"/>
        </w:rPr>
        <w:br/>
      </w:r>
      <w:r>
        <w:rPr>
          <w:rFonts w:ascii="Times New Roman"/>
          <w:color w:val="000000"/>
          <w:sz w:val="24"/>
        </w:rPr>
        <w:t xml:space="preserve">= $259,974 + ($92.84 per unit </w:t>
      </w:r>
      <w:r>
        <w:rPr>
          <w:rFonts w:ascii="Times New Roman"/>
          <w:color w:val="000000"/>
          <w:sz w:val="24"/>
        </w:rPr>
        <w:t>×</w:t>
      </w:r>
      <w:r>
        <w:rPr>
          <w:rFonts w:ascii="Times New Roman"/>
          <w:color w:val="000000"/>
          <w:sz w:val="24"/>
        </w:rPr>
        <w:t xml:space="preserve"> 10,100 units)</w:t>
      </w:r>
      <w:r>
        <w:rPr>
          <w:rFonts w:ascii="Times New Roman"/>
          <w:sz w:val="24"/>
        </w:rPr>
        <w:br/>
      </w:r>
      <w:r>
        <w:rPr>
          <w:rFonts w:ascii="Times New Roman"/>
          <w:color w:val="000000"/>
          <w:sz w:val="24"/>
        </w:rPr>
        <w:t>= $259,974 + $937,684</w:t>
      </w:r>
      <w:r>
        <w:rPr>
          <w:rFonts w:ascii="Times New Roman"/>
          <w:sz w:val="24"/>
        </w:rPr>
        <w:br/>
      </w:r>
      <w:r>
        <w:rPr>
          <w:rFonts w:ascii="Times New Roman"/>
          <w:color w:val="000000"/>
          <w:sz w:val="24"/>
        </w:rPr>
        <w:t>= $1,197,658</w:t>
      </w:r>
    </w:p>
    <w:p w:rsidR="00827D53" w:rsidRDefault="00827D53">
      <w:pPr>
        <w:keepLines/>
        <w:spacing w:after="0"/>
      </w:pPr>
    </w:p>
    <w:p w:rsidR="00827D53" w:rsidRDefault="00000000">
      <w:pPr>
        <w:keepLines/>
        <w:numPr>
          <w:ilvl w:val="5"/>
          <w:numId w:val="3"/>
        </w:numPr>
        <w:spacing w:after="0"/>
      </w:pPr>
      <w:r>
        <w:rPr>
          <w:rFonts w:ascii="Times New Roman"/>
          <w:sz w:val="24"/>
        </w:rPr>
        <w:t>A</w:t>
      </w:r>
    </w:p>
    <w:p w:rsidR="00827D53" w:rsidRDefault="00000000">
      <w:pPr>
        <w:keepNext/>
        <w:keepLines/>
        <w:spacing w:after="0"/>
      </w:pPr>
      <w:r>
        <w:rPr>
          <w:rFonts w:ascii="Times New Roman"/>
          <w:color w:val="000000"/>
          <w:sz w:val="24"/>
        </w:rPr>
        <w:t xml:space="preserve">Y = $5,300 + ($0.60 per unit </w:t>
      </w:r>
      <w:r>
        <w:rPr>
          <w:rFonts w:ascii="Times New Roman"/>
          <w:color w:val="000000"/>
          <w:sz w:val="24"/>
        </w:rPr>
        <w:t>×</w:t>
      </w:r>
      <w:r>
        <w:rPr>
          <w:rFonts w:ascii="Times New Roman"/>
          <w:color w:val="000000"/>
          <w:sz w:val="24"/>
        </w:rPr>
        <w:t xml:space="preserve"> X)</w:t>
      </w:r>
      <w:r>
        <w:rPr>
          <w:rFonts w:ascii="Times New Roman"/>
          <w:sz w:val="24"/>
        </w:rPr>
        <w:br/>
      </w:r>
      <w:r>
        <w:rPr>
          <w:rFonts w:ascii="Times New Roman"/>
          <w:color w:val="000000"/>
          <w:sz w:val="24"/>
        </w:rPr>
        <w:t xml:space="preserve">= $5,300 + ($0.60 per unit </w:t>
      </w:r>
      <w:r>
        <w:rPr>
          <w:rFonts w:ascii="Times New Roman"/>
          <w:color w:val="000000"/>
          <w:sz w:val="24"/>
        </w:rPr>
        <w:t>×</w:t>
      </w:r>
      <w:r>
        <w:rPr>
          <w:rFonts w:ascii="Times New Roman"/>
          <w:color w:val="000000"/>
          <w:sz w:val="24"/>
        </w:rPr>
        <w:t xml:space="preserve"> 8,000 hours)</w:t>
      </w:r>
      <w:r>
        <w:rPr>
          <w:rFonts w:ascii="Times New Roman"/>
          <w:sz w:val="24"/>
        </w:rPr>
        <w:br/>
      </w:r>
      <w:r>
        <w:rPr>
          <w:rFonts w:ascii="Times New Roman"/>
          <w:color w:val="000000"/>
          <w:sz w:val="24"/>
        </w:rPr>
        <w:t>= $5,300 + $4,800</w:t>
      </w:r>
      <w:r>
        <w:rPr>
          <w:rFonts w:ascii="Times New Roman"/>
          <w:sz w:val="24"/>
        </w:rPr>
        <w:br/>
      </w:r>
      <w:r>
        <w:rPr>
          <w:rFonts w:ascii="Times New Roman"/>
          <w:color w:val="000000"/>
          <w:sz w:val="24"/>
        </w:rPr>
        <w:t>= $10,100</w:t>
      </w:r>
    </w:p>
    <w:p w:rsidR="00827D53" w:rsidRDefault="00827D53">
      <w:pPr>
        <w:keepLines/>
        <w:spacing w:after="0"/>
      </w:pPr>
    </w:p>
    <w:p w:rsidR="00827D53" w:rsidRDefault="00000000">
      <w:pPr>
        <w:keepLines/>
        <w:numPr>
          <w:ilvl w:val="5"/>
          <w:numId w:val="3"/>
        </w:numPr>
        <w:spacing w:after="0"/>
      </w:pPr>
      <w:r>
        <w:rPr>
          <w:rFonts w:ascii="Times New Roman"/>
          <w:sz w:val="24"/>
        </w:rPr>
        <w:t>C</w:t>
      </w:r>
    </w:p>
    <w:p w:rsidR="00827D53" w:rsidRDefault="00000000">
      <w:pPr>
        <w:keepNext/>
        <w:keepLines/>
        <w:spacing w:after="0"/>
      </w:pPr>
      <w:r>
        <w:rPr>
          <w:rFonts w:ascii="Times New Roman"/>
          <w:color w:val="000000"/>
          <w:sz w:val="24"/>
        </w:rPr>
        <w:t xml:space="preserve">Variable cost per machine-hour = $732,480 </w:t>
      </w:r>
      <w:r>
        <w:rPr>
          <w:rFonts w:ascii="Times New Roman"/>
          <w:color w:val="000000"/>
          <w:sz w:val="24"/>
        </w:rPr>
        <w:t>÷</w:t>
      </w:r>
      <w:r>
        <w:rPr>
          <w:rFonts w:ascii="Times New Roman"/>
          <w:color w:val="000000"/>
          <w:sz w:val="24"/>
        </w:rPr>
        <w:t xml:space="preserve"> 8,400 machine-hours = $87.20 per machine-hour</w:t>
      </w:r>
      <w:r>
        <w:rPr>
          <w:rFonts w:ascii="Times New Roman"/>
          <w:sz w:val="24"/>
        </w:rPr>
        <w:br/>
      </w:r>
      <w:r>
        <w:rPr>
          <w:rFonts w:ascii="Times New Roman"/>
          <w:color w:val="000000"/>
          <w:sz w:val="24"/>
        </w:rPr>
        <w:t xml:space="preserve">Fixed cost per machine-hour at 8,800 machine-hours = $180,400 </w:t>
      </w:r>
      <w:r>
        <w:rPr>
          <w:rFonts w:ascii="Times New Roman"/>
          <w:color w:val="000000"/>
          <w:sz w:val="24"/>
        </w:rPr>
        <w:t>÷</w:t>
      </w:r>
      <w:r>
        <w:rPr>
          <w:rFonts w:ascii="Times New Roman"/>
          <w:color w:val="000000"/>
          <w:sz w:val="24"/>
        </w:rPr>
        <w:t xml:space="preserve"> 8,800 machine-hours = $20.50 per machine-hour</w:t>
      </w:r>
      <w:r>
        <w:rPr>
          <w:rFonts w:ascii="Times New Roman"/>
          <w:sz w:val="24"/>
        </w:rPr>
        <w:br/>
      </w:r>
      <w:r>
        <w:rPr>
          <w:rFonts w:ascii="Times New Roman"/>
          <w:color w:val="000000"/>
          <w:sz w:val="24"/>
        </w:rPr>
        <w:t>Total cost = Variable cost + Fixed cost</w:t>
      </w:r>
      <w:r>
        <w:rPr>
          <w:rFonts w:ascii="Times New Roman"/>
          <w:sz w:val="24"/>
        </w:rPr>
        <w:br/>
      </w:r>
      <w:r>
        <w:rPr>
          <w:rFonts w:ascii="Times New Roman"/>
          <w:color w:val="000000"/>
          <w:sz w:val="24"/>
        </w:rPr>
        <w:t>= $87.20 per machine-hour + $20.50 per machine-hour</w:t>
      </w:r>
      <w:r>
        <w:rPr>
          <w:rFonts w:ascii="Times New Roman"/>
          <w:sz w:val="24"/>
        </w:rPr>
        <w:br/>
      </w:r>
      <w:r>
        <w:rPr>
          <w:rFonts w:ascii="Times New Roman"/>
          <w:color w:val="000000"/>
          <w:sz w:val="24"/>
        </w:rPr>
        <w:t>= $107.70 per machine-hour</w:t>
      </w:r>
    </w:p>
    <w:p w:rsidR="00827D53" w:rsidRDefault="00827D53">
      <w:pPr>
        <w:keepLines/>
        <w:spacing w:after="0"/>
      </w:pPr>
    </w:p>
    <w:p w:rsidR="00827D53" w:rsidRDefault="00000000">
      <w:pPr>
        <w:keepLines/>
        <w:numPr>
          <w:ilvl w:val="5"/>
          <w:numId w:val="3"/>
        </w:numPr>
        <w:spacing w:after="0"/>
      </w:pPr>
      <w:r>
        <w:rPr>
          <w:rFonts w:ascii="Times New Roman"/>
          <w:sz w:val="24"/>
        </w:rPr>
        <w:t>D</w:t>
      </w:r>
    </w:p>
    <w:p w:rsidR="00827D53" w:rsidRDefault="00000000">
      <w:pPr>
        <w:keepNext/>
        <w:keepLines/>
        <w:spacing w:after="0"/>
      </w:pPr>
      <w:r>
        <w:rPr>
          <w:rFonts w:ascii="Times New Roman"/>
          <w:color w:val="000000"/>
          <w:sz w:val="24"/>
        </w:rPr>
        <w:t xml:space="preserve">Variable cost per machine-hour = $556,416 </w:t>
      </w:r>
      <w:r>
        <w:rPr>
          <w:rFonts w:ascii="Times New Roman"/>
          <w:color w:val="000000"/>
          <w:sz w:val="24"/>
        </w:rPr>
        <w:t>÷</w:t>
      </w:r>
      <w:r>
        <w:rPr>
          <w:rFonts w:ascii="Times New Roman"/>
          <w:color w:val="000000"/>
          <w:sz w:val="24"/>
        </w:rPr>
        <w:t xml:space="preserve"> 7,200 machine-hours = $77.28 per machine-hour</w:t>
      </w:r>
      <w:r>
        <w:rPr>
          <w:rFonts w:ascii="Times New Roman"/>
          <w:sz w:val="24"/>
        </w:rPr>
        <w:br/>
      </w:r>
      <w:r>
        <w:rPr>
          <w:rFonts w:ascii="Times New Roman"/>
          <w:color w:val="000000"/>
          <w:sz w:val="24"/>
        </w:rPr>
        <w:t xml:space="preserve">Fixed cost per machine-hour at 7,300 machine-hours = $226,008 </w:t>
      </w:r>
      <w:r>
        <w:rPr>
          <w:rFonts w:ascii="Times New Roman"/>
          <w:color w:val="000000"/>
          <w:sz w:val="24"/>
        </w:rPr>
        <w:t>÷</w:t>
      </w:r>
      <w:r>
        <w:rPr>
          <w:rFonts w:ascii="Times New Roman"/>
          <w:color w:val="000000"/>
          <w:sz w:val="24"/>
        </w:rPr>
        <w:t xml:space="preserve"> 7,300 machine-hours = $30.96 per machine-hour</w:t>
      </w:r>
      <w:r>
        <w:rPr>
          <w:rFonts w:ascii="Times New Roman"/>
          <w:sz w:val="24"/>
        </w:rPr>
        <w:br/>
      </w:r>
      <w:r>
        <w:rPr>
          <w:rFonts w:ascii="Times New Roman"/>
          <w:color w:val="000000"/>
          <w:sz w:val="24"/>
        </w:rPr>
        <w:t>Total cost = Variable cost + Fixed cost</w:t>
      </w:r>
      <w:r>
        <w:rPr>
          <w:rFonts w:ascii="Times New Roman"/>
          <w:sz w:val="24"/>
        </w:rPr>
        <w:br/>
      </w:r>
      <w:r>
        <w:rPr>
          <w:rFonts w:ascii="Times New Roman"/>
          <w:color w:val="000000"/>
          <w:sz w:val="24"/>
        </w:rPr>
        <w:t>= $77.28 per machine-hour + $30.96 per machine-hour</w:t>
      </w:r>
      <w:r>
        <w:rPr>
          <w:rFonts w:ascii="Times New Roman"/>
          <w:sz w:val="24"/>
        </w:rPr>
        <w:br/>
      </w:r>
      <w:r>
        <w:rPr>
          <w:rFonts w:ascii="Times New Roman"/>
          <w:color w:val="000000"/>
          <w:sz w:val="24"/>
        </w:rPr>
        <w:t>= $108.24 per machine-hour</w:t>
      </w:r>
    </w:p>
    <w:p w:rsidR="00827D53" w:rsidRDefault="00827D53">
      <w:pPr>
        <w:keepLines/>
        <w:spacing w:after="0"/>
      </w:pPr>
    </w:p>
    <w:p w:rsidR="00827D53" w:rsidRDefault="00000000">
      <w:pPr>
        <w:keepLines/>
        <w:numPr>
          <w:ilvl w:val="5"/>
          <w:numId w:val="3"/>
        </w:numPr>
        <w:spacing w:after="0"/>
      </w:pPr>
      <w:r>
        <w:rPr>
          <w:rFonts w:ascii="Times New Roman"/>
          <w:sz w:val="24"/>
        </w:rPr>
        <w:t>A</w:t>
      </w:r>
    </w:p>
    <w:tbl>
      <w:tblPr>
        <w:tblW w:w="0" w:type="auto"/>
        <w:tblInd w:w="360" w:type="dxa"/>
        <w:tblLook w:val="04A0" w:firstRow="1" w:lastRow="0" w:firstColumn="1" w:lastColumn="0" w:noHBand="0" w:noVBand="1"/>
      </w:tblPr>
      <w:tblGrid>
        <w:gridCol w:w="8317"/>
        <w:gridCol w:w="1283"/>
      </w:tblGrid>
      <w:tr w:rsidR="00827D53">
        <w:trPr>
          <w:cantSplit/>
        </w:trPr>
        <w:tc>
          <w:tcPr>
            <w:tcW w:w="11352"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Total fixed manufacturing overhead cost</w:t>
            </w:r>
            <w:r>
              <w:br/>
            </w:r>
            <w:r>
              <w:rPr>
                <w:rFonts w:ascii="Courier New" w:hAnsi="Courier New"/>
                <w:b/>
                <w:color w:val="000000"/>
              </w:rPr>
              <w:t xml:space="preserve"> ($3.00 per unit × 4,000 units*Footnote asterisk) (a)</w:t>
            </w:r>
          </w:p>
        </w:tc>
        <w:tc>
          <w:tcPr>
            <w:tcW w:w="144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$ 12,000</w:t>
            </w:r>
          </w:p>
        </w:tc>
      </w:tr>
      <w:tr w:rsidR="00827D53">
        <w:trPr>
          <w:cantSplit/>
          <w:trHeight w:val="15"/>
        </w:trPr>
        <w:tc>
          <w:tcPr>
            <w:tcW w:w="1135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Number of units produced (b)</w:t>
            </w:r>
          </w:p>
        </w:tc>
        <w:tc>
          <w:tcPr>
            <w:tcW w:w="1448"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5,000</w:t>
            </w:r>
          </w:p>
        </w:tc>
      </w:tr>
      <w:tr w:rsidR="00827D53">
        <w:trPr>
          <w:cantSplit/>
          <w:trHeight w:val="30"/>
        </w:trPr>
        <w:tc>
          <w:tcPr>
            <w:tcW w:w="1135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Average fixed manufacturing cost per unit produced (a) ÷ (b)</w:t>
            </w:r>
          </w:p>
        </w:tc>
        <w:tc>
          <w:tcPr>
            <w:tcW w:w="1448" w:type="dxa"/>
            <w:tcBorders>
              <w:bottom w:val="double" w:sz="5"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$ 2.40</w:t>
            </w:r>
          </w:p>
        </w:tc>
      </w:tr>
    </w:tbl>
    <w:p w:rsidR="00827D53" w:rsidRDefault="00000000">
      <w:pPr>
        <w:keepNext/>
        <w:keepLines/>
        <w:spacing w:after="0"/>
      </w:pPr>
      <w:r>
        <w:rPr>
          <w:rFonts w:ascii="Times New Roman"/>
          <w:color w:val="000000"/>
          <w:sz w:val="24"/>
        </w:rPr>
        <w:t>*Footnote asteriskThe average fixed manufacturing overhead cost per unit was determined by dividing the total fixed manufacturing overhead cost by 4,000 units.</w:t>
      </w:r>
    </w:p>
    <w:p w:rsidR="00827D53" w:rsidRDefault="00827D53">
      <w:pPr>
        <w:keepLines/>
        <w:spacing w:after="0"/>
      </w:pPr>
    </w:p>
    <w:p w:rsidR="00827D53" w:rsidRDefault="00000000">
      <w:pPr>
        <w:keepLines/>
        <w:numPr>
          <w:ilvl w:val="5"/>
          <w:numId w:val="3"/>
        </w:numPr>
        <w:spacing w:after="0"/>
      </w:pPr>
      <w:r>
        <w:rPr>
          <w:rFonts w:ascii="Times New Roman"/>
          <w:sz w:val="24"/>
        </w:rPr>
        <w:t>C</w:t>
      </w:r>
    </w:p>
    <w:tbl>
      <w:tblPr>
        <w:tblW w:w="0" w:type="auto"/>
        <w:tblInd w:w="360" w:type="dxa"/>
        <w:tblLook w:val="04A0" w:firstRow="1" w:lastRow="0" w:firstColumn="1" w:lastColumn="0" w:noHBand="0" w:noVBand="1"/>
      </w:tblPr>
      <w:tblGrid>
        <w:gridCol w:w="7809"/>
        <w:gridCol w:w="1391"/>
      </w:tblGrid>
      <w:tr w:rsidR="00827D53">
        <w:trPr>
          <w:cantSplit/>
        </w:trPr>
        <w:tc>
          <w:tcPr>
            <w:tcW w:w="780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391"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$ 6.85</w:t>
            </w:r>
          </w:p>
        </w:tc>
      </w:tr>
      <w:tr w:rsidR="00827D53">
        <w:trPr>
          <w:cantSplit/>
        </w:trPr>
        <w:tc>
          <w:tcPr>
            <w:tcW w:w="780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391"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3.85</w:t>
            </w:r>
          </w:p>
        </w:tc>
      </w:tr>
      <w:tr w:rsidR="00827D53">
        <w:trPr>
          <w:cantSplit/>
        </w:trPr>
        <w:tc>
          <w:tcPr>
            <w:tcW w:w="780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1391"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1.25</w:t>
            </w:r>
          </w:p>
        </w:tc>
      </w:tr>
      <w:tr w:rsidR="00827D53">
        <w:trPr>
          <w:cantSplit/>
        </w:trPr>
        <w:tc>
          <w:tcPr>
            <w:tcW w:w="780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1391"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1.00</w:t>
            </w:r>
          </w:p>
        </w:tc>
      </w:tr>
      <w:tr w:rsidR="00827D53">
        <w:trPr>
          <w:cantSplit/>
          <w:trHeight w:val="15"/>
        </w:trPr>
        <w:tc>
          <w:tcPr>
            <w:tcW w:w="780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1391"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0.55</w:t>
            </w:r>
          </w:p>
        </w:tc>
      </w:tr>
      <w:tr w:rsidR="00827D53">
        <w:trPr>
          <w:cantSplit/>
          <w:trHeight w:val="30"/>
        </w:trPr>
        <w:tc>
          <w:tcPr>
            <w:tcW w:w="780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cost per unit sold</w:t>
            </w:r>
          </w:p>
        </w:tc>
        <w:tc>
          <w:tcPr>
            <w:tcW w:w="1391" w:type="dxa"/>
            <w:tcBorders>
              <w:bottom w:val="double" w:sz="5"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$ 13.50</w:t>
            </w:r>
          </w:p>
        </w:tc>
      </w:tr>
    </w:tbl>
    <w:p w:rsidR="00827D53" w:rsidRDefault="00827D53">
      <w:pPr>
        <w:keepLines/>
        <w:spacing w:after="0"/>
      </w:pPr>
    </w:p>
    <w:p w:rsidR="00827D53" w:rsidRDefault="00000000">
      <w:pPr>
        <w:keepLines/>
        <w:numPr>
          <w:ilvl w:val="5"/>
          <w:numId w:val="3"/>
        </w:numPr>
        <w:spacing w:after="0"/>
      </w:pPr>
      <w:r>
        <w:rPr>
          <w:rFonts w:ascii="Times New Roman"/>
          <w:sz w:val="24"/>
        </w:rPr>
        <w:t>C</w:t>
      </w:r>
    </w:p>
    <w:p w:rsidR="00827D53" w:rsidRDefault="00000000">
      <w:pPr>
        <w:keepNext/>
        <w:keepLines/>
        <w:spacing w:after="0"/>
      </w:pPr>
      <w:r>
        <w:rPr>
          <w:rFonts w:ascii="Times New Roman"/>
          <w:color w:val="000000"/>
          <w:sz w:val="24"/>
        </w:rPr>
        <w:t xml:space="preserve">Y = $16,000 + ($3.40 per unit </w:t>
      </w:r>
      <w:r>
        <w:rPr>
          <w:rFonts w:ascii="Times New Roman"/>
          <w:color w:val="000000"/>
          <w:sz w:val="24"/>
        </w:rPr>
        <w:t>×</w:t>
      </w:r>
      <w:r>
        <w:rPr>
          <w:rFonts w:ascii="Times New Roman"/>
          <w:color w:val="000000"/>
          <w:sz w:val="24"/>
        </w:rPr>
        <w:t xml:space="preserve"> X)</w:t>
      </w:r>
      <w:r>
        <w:rPr>
          <w:rFonts w:ascii="Times New Roman"/>
          <w:sz w:val="24"/>
        </w:rPr>
        <w:br/>
      </w:r>
      <w:r>
        <w:rPr>
          <w:rFonts w:ascii="Times New Roman"/>
          <w:color w:val="000000"/>
          <w:sz w:val="24"/>
        </w:rPr>
        <w:t xml:space="preserve">= $16,000 + ($3.40 per unit </w:t>
      </w:r>
      <w:r>
        <w:rPr>
          <w:rFonts w:ascii="Times New Roman"/>
          <w:color w:val="000000"/>
          <w:sz w:val="24"/>
        </w:rPr>
        <w:t>×</w:t>
      </w:r>
      <w:r>
        <w:rPr>
          <w:rFonts w:ascii="Times New Roman"/>
          <w:color w:val="000000"/>
          <w:sz w:val="24"/>
        </w:rPr>
        <w:t xml:space="preserve"> 4,000 units)</w:t>
      </w:r>
      <w:r>
        <w:rPr>
          <w:rFonts w:ascii="Times New Roman"/>
          <w:sz w:val="24"/>
        </w:rPr>
        <w:br/>
      </w:r>
      <w:r>
        <w:rPr>
          <w:rFonts w:ascii="Times New Roman"/>
          <w:color w:val="000000"/>
          <w:sz w:val="24"/>
        </w:rPr>
        <w:t>= $16,000 + $13,600</w:t>
      </w:r>
      <w:r>
        <w:rPr>
          <w:rFonts w:ascii="Times New Roman"/>
          <w:sz w:val="24"/>
        </w:rPr>
        <w:br/>
      </w:r>
      <w:r>
        <w:rPr>
          <w:rFonts w:ascii="Times New Roman"/>
          <w:color w:val="000000"/>
          <w:sz w:val="24"/>
        </w:rPr>
        <w:t>= $29,600</w:t>
      </w:r>
    </w:p>
    <w:p w:rsidR="00827D53" w:rsidRDefault="00827D53">
      <w:pPr>
        <w:keepLines/>
        <w:spacing w:after="0"/>
      </w:pPr>
    </w:p>
    <w:p w:rsidR="00827D53" w:rsidRDefault="00000000">
      <w:pPr>
        <w:keepLines/>
        <w:numPr>
          <w:ilvl w:val="5"/>
          <w:numId w:val="3"/>
        </w:numPr>
        <w:spacing w:after="0"/>
      </w:pPr>
      <w:r>
        <w:rPr>
          <w:rFonts w:ascii="Times New Roman"/>
          <w:sz w:val="24"/>
        </w:rPr>
        <w:t>C</w:t>
      </w:r>
    </w:p>
    <w:tbl>
      <w:tblPr>
        <w:tblW w:w="0" w:type="auto"/>
        <w:tblInd w:w="360" w:type="dxa"/>
        <w:tblLook w:val="04A0" w:firstRow="1" w:lastRow="0" w:firstColumn="1" w:lastColumn="0" w:noHBand="0" w:noVBand="1"/>
      </w:tblPr>
      <w:tblGrid>
        <w:gridCol w:w="8181"/>
        <w:gridCol w:w="1419"/>
      </w:tblGrid>
      <w:tr w:rsidR="00827D53">
        <w:trPr>
          <w:cantSplit/>
        </w:trPr>
        <w:tc>
          <w:tcPr>
            <w:tcW w:w="8552"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Total variable manufacturing overhead cost</w:t>
            </w:r>
            <w:r>
              <w:br/>
            </w:r>
            <w:r>
              <w:rPr>
                <w:rFonts w:ascii="Courier New" w:hAnsi="Courier New"/>
                <w:b/>
                <w:color w:val="000000"/>
              </w:rPr>
              <w:t xml:space="preserve"> ($1.70 per unit × 5,000 units)</w:t>
            </w:r>
          </w:p>
        </w:tc>
        <w:tc>
          <w:tcPr>
            <w:tcW w:w="144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$ 8,500</w:t>
            </w:r>
          </w:p>
        </w:tc>
      </w:tr>
      <w:tr w:rsidR="00827D53">
        <w:trPr>
          <w:cantSplit/>
          <w:trHeight w:val="15"/>
        </w:trPr>
        <w:tc>
          <w:tcPr>
            <w:tcW w:w="855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Total fixed manufacturing overhead cost</w:t>
            </w:r>
          </w:p>
        </w:tc>
        <w:tc>
          <w:tcPr>
            <w:tcW w:w="1448"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25,200</w:t>
            </w:r>
          </w:p>
        </w:tc>
      </w:tr>
      <w:tr w:rsidR="00827D53">
        <w:trPr>
          <w:cantSplit/>
          <w:trHeight w:val="30"/>
        </w:trPr>
        <w:tc>
          <w:tcPr>
            <w:tcW w:w="855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Total manufacturing overhead cost</w:t>
            </w:r>
          </w:p>
        </w:tc>
        <w:tc>
          <w:tcPr>
            <w:tcW w:w="1448" w:type="dxa"/>
            <w:tcBorders>
              <w:bottom w:val="double" w:sz="5"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$ 33,700</w:t>
            </w:r>
          </w:p>
        </w:tc>
      </w:tr>
    </w:tbl>
    <w:p w:rsidR="00827D53" w:rsidRDefault="00827D53">
      <w:pPr>
        <w:keepLines/>
        <w:spacing w:after="0"/>
      </w:pPr>
    </w:p>
    <w:p w:rsidR="00827D53" w:rsidRDefault="00000000">
      <w:pPr>
        <w:keepLines/>
        <w:numPr>
          <w:ilvl w:val="5"/>
          <w:numId w:val="3"/>
        </w:numPr>
        <w:spacing w:after="0"/>
      </w:pPr>
      <w:r>
        <w:rPr>
          <w:rFonts w:ascii="Times New Roman"/>
          <w:sz w:val="24"/>
        </w:rPr>
        <w:t>B</w:t>
      </w:r>
    </w:p>
    <w:p w:rsidR="00827D53" w:rsidRDefault="00000000">
      <w:pPr>
        <w:keepNext/>
        <w:keepLines/>
        <w:spacing w:after="0"/>
      </w:pPr>
      <w:r>
        <w:rPr>
          <w:rFonts w:ascii="Times New Roman"/>
          <w:color w:val="000000"/>
          <w:sz w:val="24"/>
        </w:rPr>
        <w:t xml:space="preserve">Y = $23,000 + ($8 per unit </w:t>
      </w:r>
      <w:r>
        <w:rPr>
          <w:rFonts w:ascii="Times New Roman"/>
          <w:color w:val="000000"/>
          <w:sz w:val="24"/>
        </w:rPr>
        <w:t>×</w:t>
      </w:r>
      <w:r>
        <w:rPr>
          <w:rFonts w:ascii="Times New Roman"/>
          <w:color w:val="000000"/>
          <w:sz w:val="24"/>
        </w:rPr>
        <w:t xml:space="preserve"> 7,000 units)</w:t>
      </w:r>
      <w:r>
        <w:rPr>
          <w:rFonts w:ascii="Times New Roman"/>
          <w:sz w:val="24"/>
        </w:rPr>
        <w:br/>
      </w:r>
      <w:r>
        <w:rPr>
          <w:rFonts w:ascii="Times New Roman"/>
          <w:color w:val="000000"/>
          <w:sz w:val="24"/>
        </w:rPr>
        <w:t>Y = $23,000 + $56,000</w:t>
      </w:r>
      <w:r>
        <w:rPr>
          <w:rFonts w:ascii="Times New Roman"/>
          <w:sz w:val="24"/>
        </w:rPr>
        <w:br/>
      </w:r>
      <w:r>
        <w:rPr>
          <w:rFonts w:ascii="Times New Roman"/>
          <w:color w:val="000000"/>
          <w:sz w:val="24"/>
        </w:rPr>
        <w:t>Y = $79,000</w:t>
      </w:r>
    </w:p>
    <w:p w:rsidR="00827D53" w:rsidRDefault="00827D53">
      <w:pPr>
        <w:keepLines/>
        <w:spacing w:after="0"/>
      </w:pPr>
    </w:p>
    <w:p w:rsidR="00827D53" w:rsidRDefault="00000000">
      <w:pPr>
        <w:keepLines/>
        <w:numPr>
          <w:ilvl w:val="5"/>
          <w:numId w:val="3"/>
        </w:numPr>
        <w:spacing w:after="0"/>
      </w:pPr>
      <w:r>
        <w:rPr>
          <w:rFonts w:ascii="Times New Roman"/>
          <w:sz w:val="24"/>
        </w:rPr>
        <w:t>B</w:t>
      </w:r>
    </w:p>
    <w:p w:rsidR="00827D53" w:rsidRDefault="00000000">
      <w:pPr>
        <w:keepNext/>
        <w:keepLines/>
        <w:spacing w:after="0"/>
      </w:pPr>
      <w:r>
        <w:rPr>
          <w:rFonts w:ascii="Times New Roman"/>
          <w:color w:val="000000"/>
          <w:sz w:val="24"/>
        </w:rPr>
        <w:t xml:space="preserve">Variable cost per unit = $697,284 </w:t>
      </w:r>
      <w:r>
        <w:rPr>
          <w:rFonts w:ascii="Times New Roman"/>
          <w:color w:val="000000"/>
          <w:sz w:val="24"/>
        </w:rPr>
        <w:t>÷</w:t>
      </w:r>
      <w:r>
        <w:rPr>
          <w:rFonts w:ascii="Times New Roman"/>
          <w:color w:val="000000"/>
          <w:sz w:val="24"/>
        </w:rPr>
        <w:t xml:space="preserve"> 8,400 units = $83.01 per unit</w:t>
      </w:r>
      <w:r>
        <w:rPr>
          <w:rFonts w:ascii="Times New Roman"/>
          <w:sz w:val="24"/>
        </w:rPr>
        <w:br/>
      </w:r>
      <w:r>
        <w:rPr>
          <w:rFonts w:ascii="Times New Roman"/>
          <w:color w:val="000000"/>
          <w:sz w:val="24"/>
        </w:rPr>
        <w:t>Total cost = Total fixed cost + Total variable cost</w:t>
      </w:r>
      <w:r>
        <w:rPr>
          <w:rFonts w:ascii="Times New Roman"/>
          <w:sz w:val="24"/>
        </w:rPr>
        <w:br/>
      </w:r>
      <w:r>
        <w:rPr>
          <w:rFonts w:ascii="Times New Roman"/>
          <w:color w:val="000000"/>
          <w:sz w:val="24"/>
        </w:rPr>
        <w:t xml:space="preserve">= $464,100 + ($83.01 per unit </w:t>
      </w:r>
      <w:r>
        <w:rPr>
          <w:rFonts w:ascii="Times New Roman"/>
          <w:color w:val="000000"/>
          <w:sz w:val="24"/>
        </w:rPr>
        <w:t>×</w:t>
      </w:r>
      <w:r>
        <w:rPr>
          <w:rFonts w:ascii="Times New Roman"/>
          <w:color w:val="000000"/>
          <w:sz w:val="24"/>
        </w:rPr>
        <w:t xml:space="preserve"> 8,500 units)</w:t>
      </w:r>
      <w:r>
        <w:rPr>
          <w:rFonts w:ascii="Times New Roman"/>
          <w:sz w:val="24"/>
        </w:rPr>
        <w:br/>
      </w:r>
      <w:r>
        <w:rPr>
          <w:rFonts w:ascii="Times New Roman"/>
          <w:color w:val="000000"/>
          <w:sz w:val="24"/>
        </w:rPr>
        <w:t>= $464,100 + $705,585</w:t>
      </w:r>
      <w:r>
        <w:rPr>
          <w:rFonts w:ascii="Times New Roman"/>
          <w:sz w:val="24"/>
        </w:rPr>
        <w:br/>
      </w:r>
      <w:r>
        <w:rPr>
          <w:rFonts w:ascii="Times New Roman"/>
          <w:color w:val="000000"/>
          <w:sz w:val="24"/>
        </w:rPr>
        <w:t>= $1,169,685</w:t>
      </w:r>
    </w:p>
    <w:p w:rsidR="00827D53" w:rsidRDefault="00827D53">
      <w:pPr>
        <w:keepLines/>
        <w:spacing w:after="0"/>
      </w:pPr>
    </w:p>
    <w:p w:rsidR="00827D53" w:rsidRDefault="00000000">
      <w:pPr>
        <w:keepLines/>
        <w:numPr>
          <w:ilvl w:val="5"/>
          <w:numId w:val="3"/>
        </w:numPr>
        <w:spacing w:after="0"/>
      </w:pPr>
      <w:r>
        <w:rPr>
          <w:rFonts w:ascii="Times New Roman"/>
          <w:sz w:val="24"/>
        </w:rPr>
        <w:t>A</w:t>
      </w:r>
    </w:p>
    <w:p w:rsidR="00827D53" w:rsidRDefault="00000000">
      <w:pPr>
        <w:keepNext/>
        <w:keepLines/>
        <w:spacing w:after="0"/>
      </w:pPr>
      <w:r>
        <w:rPr>
          <w:rFonts w:ascii="Times New Roman"/>
          <w:color w:val="000000"/>
          <w:sz w:val="24"/>
        </w:rPr>
        <w:t xml:space="preserve">Direct materials per unit = $17,000 </w:t>
      </w:r>
      <w:r>
        <w:rPr>
          <w:rFonts w:ascii="Times New Roman"/>
          <w:color w:val="000000"/>
          <w:sz w:val="24"/>
        </w:rPr>
        <w:t>÷</w:t>
      </w:r>
      <w:r>
        <w:rPr>
          <w:rFonts w:ascii="Times New Roman"/>
          <w:color w:val="000000"/>
          <w:sz w:val="24"/>
        </w:rPr>
        <w:t xml:space="preserve"> 10,000 units = $1.70 per unit</w:t>
      </w:r>
      <w:r>
        <w:rPr>
          <w:rFonts w:ascii="Times New Roman"/>
          <w:sz w:val="24"/>
        </w:rPr>
        <w:br/>
      </w:r>
      <w:r>
        <w:rPr>
          <w:rFonts w:ascii="Times New Roman"/>
          <w:color w:val="000000"/>
          <w:sz w:val="24"/>
        </w:rPr>
        <w:t xml:space="preserve">Total direct materials cost in July = $1.70 per unit </w:t>
      </w:r>
      <w:r>
        <w:rPr>
          <w:rFonts w:ascii="Times New Roman"/>
          <w:color w:val="000000"/>
          <w:sz w:val="24"/>
        </w:rPr>
        <w:t>×</w:t>
      </w:r>
      <w:r>
        <w:rPr>
          <w:rFonts w:ascii="Times New Roman"/>
          <w:color w:val="000000"/>
          <w:sz w:val="24"/>
        </w:rPr>
        <w:t xml:space="preserve"> 11,000 units = $18,700</w:t>
      </w:r>
      <w:r>
        <w:rPr>
          <w:rFonts w:ascii="Times New Roman"/>
          <w:sz w:val="24"/>
        </w:rPr>
        <w:br/>
      </w:r>
      <w:r>
        <w:rPr>
          <w:rFonts w:ascii="Times New Roman"/>
          <w:color w:val="000000"/>
          <w:sz w:val="24"/>
        </w:rPr>
        <w:t>Fixed factory rent = $21,000 (given)</w:t>
      </w:r>
      <w:r>
        <w:rPr>
          <w:rFonts w:ascii="Times New Roman"/>
          <w:sz w:val="24"/>
        </w:rPr>
        <w:br/>
      </w:r>
      <w:r>
        <w:rPr>
          <w:rFonts w:ascii="Times New Roman"/>
          <w:color w:val="000000"/>
          <w:sz w:val="24"/>
        </w:rPr>
        <w:t>Total cost = Direct materials + Fixed factory rent + Other production costs</w:t>
      </w:r>
      <w:r>
        <w:rPr>
          <w:rFonts w:ascii="Times New Roman"/>
          <w:sz w:val="24"/>
        </w:rPr>
        <w:br/>
      </w:r>
      <w:r>
        <w:rPr>
          <w:rFonts w:ascii="Times New Roman"/>
          <w:color w:val="000000"/>
          <w:sz w:val="24"/>
        </w:rPr>
        <w:t>$61,300 = $18,700 + $21,000 + Other production costs</w:t>
      </w:r>
      <w:r>
        <w:rPr>
          <w:rFonts w:ascii="Times New Roman"/>
          <w:sz w:val="24"/>
        </w:rPr>
        <w:br/>
      </w:r>
      <w:r>
        <w:rPr>
          <w:rFonts w:ascii="Times New Roman"/>
          <w:color w:val="000000"/>
          <w:sz w:val="24"/>
        </w:rPr>
        <w:t xml:space="preserve">Other production costs = $61,300 </w:t>
      </w:r>
      <w:r>
        <w:rPr>
          <w:rFonts w:ascii="Times New Roman"/>
          <w:color w:val="000000"/>
          <w:sz w:val="24"/>
        </w:rPr>
        <w:t>−</w:t>
      </w:r>
      <w:r>
        <w:rPr>
          <w:rFonts w:ascii="Times New Roman"/>
          <w:color w:val="000000"/>
          <w:sz w:val="24"/>
        </w:rPr>
        <w:t xml:space="preserve"> ($18,700 + $21,000)</w:t>
      </w:r>
      <w:r>
        <w:rPr>
          <w:rFonts w:ascii="Times New Roman"/>
          <w:sz w:val="24"/>
        </w:rPr>
        <w:br/>
      </w:r>
      <w:r>
        <w:rPr>
          <w:rFonts w:ascii="Times New Roman"/>
          <w:color w:val="000000"/>
          <w:sz w:val="24"/>
        </w:rPr>
        <w:t xml:space="preserve">= $61,300 </w:t>
      </w:r>
      <w:r>
        <w:rPr>
          <w:rFonts w:ascii="Times New Roman"/>
          <w:color w:val="000000"/>
          <w:sz w:val="24"/>
        </w:rPr>
        <w:t>−</w:t>
      </w:r>
      <w:r>
        <w:rPr>
          <w:rFonts w:ascii="Times New Roman"/>
          <w:color w:val="000000"/>
          <w:sz w:val="24"/>
        </w:rPr>
        <w:t xml:space="preserve"> $39,700</w:t>
      </w:r>
      <w:r>
        <w:rPr>
          <w:rFonts w:ascii="Times New Roman"/>
          <w:sz w:val="24"/>
        </w:rPr>
        <w:br/>
      </w:r>
      <w:r>
        <w:rPr>
          <w:rFonts w:ascii="Times New Roman"/>
          <w:color w:val="000000"/>
          <w:sz w:val="24"/>
        </w:rPr>
        <w:t>= $21,600</w:t>
      </w:r>
    </w:p>
    <w:p w:rsidR="00827D53" w:rsidRDefault="00827D53">
      <w:pPr>
        <w:keepLines/>
        <w:spacing w:after="0"/>
      </w:pPr>
    </w:p>
    <w:p w:rsidR="00827D53" w:rsidRDefault="00000000">
      <w:pPr>
        <w:keepLines/>
        <w:numPr>
          <w:ilvl w:val="5"/>
          <w:numId w:val="3"/>
        </w:numPr>
        <w:spacing w:after="0"/>
      </w:pPr>
      <w:r>
        <w:rPr>
          <w:rFonts w:ascii="Times New Roman"/>
          <w:sz w:val="24"/>
        </w:rPr>
        <w:t>D</w:t>
      </w:r>
    </w:p>
    <w:tbl>
      <w:tblPr>
        <w:tblW w:w="0" w:type="auto"/>
        <w:tblInd w:w="360" w:type="dxa"/>
        <w:tblLook w:val="04A0" w:firstRow="1" w:lastRow="0" w:firstColumn="1" w:lastColumn="0" w:noHBand="0" w:noVBand="1"/>
      </w:tblPr>
      <w:tblGrid>
        <w:gridCol w:w="6608"/>
        <w:gridCol w:w="1592"/>
      </w:tblGrid>
      <w:tr w:rsidR="00827D53">
        <w:trPr>
          <w:cantSplit/>
        </w:trPr>
        <w:tc>
          <w:tcPr>
            <w:tcW w:w="660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592" w:type="dxa"/>
            <w:tcMar>
              <w:top w:w="15" w:type="dxa"/>
              <w:left w:w="15" w:type="dxa"/>
              <w:bottom w:w="15" w:type="dxa"/>
              <w:right w:w="375" w:type="dxa"/>
            </w:tcMar>
          </w:tcPr>
          <w:p w:rsidR="00827D53" w:rsidRDefault="00000000">
            <w:pPr>
              <w:keepNext/>
              <w:keepLines/>
              <w:spacing w:after="0"/>
              <w:jc w:val="right"/>
            </w:pPr>
            <w:r>
              <w:rPr>
                <w:rFonts w:ascii="Courier New" w:hAnsi="Courier New"/>
                <w:color w:val="000000"/>
              </w:rPr>
              <w:t>$ 6.35</w:t>
            </w:r>
          </w:p>
        </w:tc>
      </w:tr>
      <w:tr w:rsidR="00827D53">
        <w:trPr>
          <w:cantSplit/>
        </w:trPr>
        <w:tc>
          <w:tcPr>
            <w:tcW w:w="660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592" w:type="dxa"/>
            <w:tcMar>
              <w:top w:w="15" w:type="dxa"/>
              <w:left w:w="15" w:type="dxa"/>
              <w:bottom w:w="15" w:type="dxa"/>
              <w:right w:w="375" w:type="dxa"/>
            </w:tcMar>
          </w:tcPr>
          <w:p w:rsidR="00827D53" w:rsidRDefault="00000000">
            <w:pPr>
              <w:keepNext/>
              <w:keepLines/>
              <w:spacing w:after="0"/>
              <w:jc w:val="right"/>
            </w:pPr>
            <w:r>
              <w:rPr>
                <w:rFonts w:ascii="Courier New" w:hAnsi="Courier New"/>
                <w:color w:val="000000"/>
              </w:rPr>
              <w:t>3.25</w:t>
            </w:r>
          </w:p>
        </w:tc>
      </w:tr>
      <w:tr w:rsidR="00827D53">
        <w:trPr>
          <w:cantSplit/>
        </w:trPr>
        <w:tc>
          <w:tcPr>
            <w:tcW w:w="660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1592" w:type="dxa"/>
            <w:tcMar>
              <w:top w:w="15" w:type="dxa"/>
              <w:left w:w="15" w:type="dxa"/>
              <w:bottom w:w="15" w:type="dxa"/>
              <w:right w:w="375" w:type="dxa"/>
            </w:tcMar>
          </w:tcPr>
          <w:p w:rsidR="00827D53" w:rsidRDefault="00000000">
            <w:pPr>
              <w:keepNext/>
              <w:keepLines/>
              <w:spacing w:after="0"/>
              <w:jc w:val="right"/>
            </w:pPr>
            <w:r>
              <w:rPr>
                <w:rFonts w:ascii="Courier New" w:hAnsi="Courier New"/>
                <w:color w:val="000000"/>
              </w:rPr>
              <w:t>1.25</w:t>
            </w:r>
          </w:p>
        </w:tc>
      </w:tr>
      <w:tr w:rsidR="00827D53">
        <w:trPr>
          <w:cantSplit/>
        </w:trPr>
        <w:tc>
          <w:tcPr>
            <w:tcW w:w="660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1592" w:type="dxa"/>
            <w:tcMar>
              <w:top w:w="15" w:type="dxa"/>
              <w:left w:w="15" w:type="dxa"/>
              <w:bottom w:w="15" w:type="dxa"/>
              <w:right w:w="375" w:type="dxa"/>
            </w:tcMar>
          </w:tcPr>
          <w:p w:rsidR="00827D53" w:rsidRDefault="00000000">
            <w:pPr>
              <w:keepNext/>
              <w:keepLines/>
              <w:spacing w:after="0"/>
              <w:jc w:val="right"/>
            </w:pPr>
            <w:r>
              <w:rPr>
                <w:rFonts w:ascii="Courier New" w:hAnsi="Courier New"/>
                <w:color w:val="000000"/>
              </w:rPr>
              <w:t>1.15</w:t>
            </w:r>
          </w:p>
        </w:tc>
      </w:tr>
      <w:tr w:rsidR="00827D53">
        <w:trPr>
          <w:cantSplit/>
          <w:trHeight w:val="15"/>
        </w:trPr>
        <w:tc>
          <w:tcPr>
            <w:tcW w:w="660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1592" w:type="dxa"/>
            <w:tcBorders>
              <w:bottom w:val="single" w:sz="8" w:space="0" w:color="000000"/>
            </w:tcBorders>
            <w:tcMar>
              <w:top w:w="15" w:type="dxa"/>
              <w:left w:w="15" w:type="dxa"/>
              <w:bottom w:w="15" w:type="dxa"/>
              <w:right w:w="375" w:type="dxa"/>
            </w:tcMar>
          </w:tcPr>
          <w:p w:rsidR="00827D53" w:rsidRDefault="00000000">
            <w:pPr>
              <w:keepNext/>
              <w:keepLines/>
              <w:spacing w:after="0"/>
              <w:jc w:val="right"/>
            </w:pPr>
            <w:r>
              <w:rPr>
                <w:rFonts w:ascii="Courier New" w:hAnsi="Courier New"/>
                <w:color w:val="000000"/>
              </w:rPr>
              <w:t>0.65</w:t>
            </w:r>
          </w:p>
        </w:tc>
      </w:tr>
      <w:tr w:rsidR="00827D53">
        <w:trPr>
          <w:cantSplit/>
          <w:trHeight w:val="120"/>
        </w:trPr>
        <w:tc>
          <w:tcPr>
            <w:tcW w:w="660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cost per unit sold</w:t>
            </w:r>
          </w:p>
        </w:tc>
        <w:tc>
          <w:tcPr>
            <w:tcW w:w="1592" w:type="dxa"/>
            <w:tcBorders>
              <w:bottom w:val="double" w:sz="5" w:space="0" w:color="000000"/>
            </w:tcBorders>
            <w:tcMar>
              <w:top w:w="45" w:type="dxa"/>
              <w:left w:w="15" w:type="dxa"/>
              <w:bottom w:w="45" w:type="dxa"/>
              <w:right w:w="375" w:type="dxa"/>
            </w:tcMar>
          </w:tcPr>
          <w:p w:rsidR="00827D53" w:rsidRDefault="00000000">
            <w:pPr>
              <w:keepNext/>
              <w:keepLines/>
              <w:spacing w:after="0"/>
              <w:jc w:val="right"/>
            </w:pPr>
            <w:r>
              <w:rPr>
                <w:rFonts w:ascii="Courier New" w:hAnsi="Courier New"/>
                <w:color w:val="000000"/>
              </w:rPr>
              <w:t>$ 12.65</w:t>
            </w:r>
          </w:p>
        </w:tc>
      </w:tr>
    </w:tbl>
    <w:p w:rsidR="00827D53" w:rsidRDefault="00827D53">
      <w:pPr>
        <w:keepLines/>
        <w:spacing w:after="0"/>
      </w:pPr>
    </w:p>
    <w:p w:rsidR="00827D53" w:rsidRDefault="00000000">
      <w:pPr>
        <w:keepLines/>
        <w:numPr>
          <w:ilvl w:val="5"/>
          <w:numId w:val="3"/>
        </w:numPr>
        <w:spacing w:after="0"/>
      </w:pPr>
      <w:r>
        <w:rPr>
          <w:rFonts w:ascii="Times New Roman"/>
          <w:sz w:val="24"/>
        </w:rPr>
        <w:t>D</w:t>
      </w:r>
    </w:p>
    <w:tbl>
      <w:tblPr>
        <w:tblW w:w="0" w:type="auto"/>
        <w:tblInd w:w="360" w:type="dxa"/>
        <w:tblLook w:val="04A0" w:firstRow="1" w:lastRow="0" w:firstColumn="1" w:lastColumn="0" w:noHBand="0" w:noVBand="1"/>
      </w:tblPr>
      <w:tblGrid>
        <w:gridCol w:w="6408"/>
        <w:gridCol w:w="1392"/>
      </w:tblGrid>
      <w:tr w:rsidR="00827D53">
        <w:trPr>
          <w:cantSplit/>
        </w:trPr>
        <w:tc>
          <w:tcPr>
            <w:tcW w:w="640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392" w:type="dxa"/>
            <w:tcMar>
              <w:top w:w="15" w:type="dxa"/>
              <w:left w:w="15" w:type="dxa"/>
              <w:bottom w:w="15" w:type="dxa"/>
              <w:right w:w="225" w:type="dxa"/>
            </w:tcMar>
          </w:tcPr>
          <w:p w:rsidR="00827D53" w:rsidRDefault="00000000">
            <w:pPr>
              <w:keepNext/>
              <w:keepLines/>
              <w:spacing w:after="0"/>
              <w:jc w:val="right"/>
            </w:pPr>
            <w:r>
              <w:rPr>
                <w:rFonts w:ascii="Courier New" w:hAnsi="Courier New"/>
                <w:color w:val="000000"/>
              </w:rPr>
              <w:t>$ 6.45</w:t>
            </w:r>
          </w:p>
        </w:tc>
      </w:tr>
      <w:tr w:rsidR="00827D53">
        <w:trPr>
          <w:cantSplit/>
        </w:trPr>
        <w:tc>
          <w:tcPr>
            <w:tcW w:w="640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392" w:type="dxa"/>
            <w:tcMar>
              <w:top w:w="15" w:type="dxa"/>
              <w:left w:w="15" w:type="dxa"/>
              <w:bottom w:w="15" w:type="dxa"/>
              <w:right w:w="225" w:type="dxa"/>
            </w:tcMar>
          </w:tcPr>
          <w:p w:rsidR="00827D53" w:rsidRDefault="00000000">
            <w:pPr>
              <w:keepNext/>
              <w:keepLines/>
              <w:spacing w:after="0"/>
              <w:jc w:val="right"/>
            </w:pPr>
            <w:r>
              <w:rPr>
                <w:rFonts w:ascii="Courier New" w:hAnsi="Courier New"/>
                <w:color w:val="000000"/>
              </w:rPr>
              <w:t>3.30</w:t>
            </w:r>
          </w:p>
        </w:tc>
      </w:tr>
      <w:tr w:rsidR="00827D53">
        <w:trPr>
          <w:cantSplit/>
        </w:trPr>
        <w:tc>
          <w:tcPr>
            <w:tcW w:w="640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1392" w:type="dxa"/>
            <w:tcMar>
              <w:top w:w="15" w:type="dxa"/>
              <w:left w:w="15" w:type="dxa"/>
              <w:bottom w:w="15" w:type="dxa"/>
              <w:right w:w="225" w:type="dxa"/>
            </w:tcMar>
          </w:tcPr>
          <w:p w:rsidR="00827D53" w:rsidRDefault="00000000">
            <w:pPr>
              <w:keepNext/>
              <w:keepLines/>
              <w:spacing w:after="0"/>
              <w:jc w:val="right"/>
            </w:pPr>
            <w:r>
              <w:rPr>
                <w:rFonts w:ascii="Courier New" w:hAnsi="Courier New"/>
                <w:color w:val="000000"/>
              </w:rPr>
              <w:t>1.25</w:t>
            </w:r>
          </w:p>
        </w:tc>
      </w:tr>
      <w:tr w:rsidR="00827D53">
        <w:trPr>
          <w:cantSplit/>
        </w:trPr>
        <w:tc>
          <w:tcPr>
            <w:tcW w:w="640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1392" w:type="dxa"/>
            <w:tcMar>
              <w:top w:w="15" w:type="dxa"/>
              <w:left w:w="15" w:type="dxa"/>
              <w:bottom w:w="15" w:type="dxa"/>
              <w:right w:w="225" w:type="dxa"/>
            </w:tcMar>
          </w:tcPr>
          <w:p w:rsidR="00827D53" w:rsidRDefault="00000000">
            <w:pPr>
              <w:keepNext/>
              <w:keepLines/>
              <w:spacing w:after="0"/>
              <w:jc w:val="right"/>
            </w:pPr>
            <w:r>
              <w:rPr>
                <w:rFonts w:ascii="Courier New" w:hAnsi="Courier New"/>
                <w:color w:val="000000"/>
              </w:rPr>
              <w:t>1.00</w:t>
            </w:r>
          </w:p>
        </w:tc>
      </w:tr>
      <w:tr w:rsidR="00827D53">
        <w:trPr>
          <w:cantSplit/>
          <w:trHeight w:val="15"/>
        </w:trPr>
        <w:tc>
          <w:tcPr>
            <w:tcW w:w="640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1392" w:type="dxa"/>
            <w:tcBorders>
              <w:bottom w:val="single" w:sz="8" w:space="0" w:color="000000"/>
            </w:tcBorders>
            <w:tcMar>
              <w:top w:w="15" w:type="dxa"/>
              <w:left w:w="15" w:type="dxa"/>
              <w:bottom w:w="15" w:type="dxa"/>
              <w:right w:w="225" w:type="dxa"/>
            </w:tcMar>
          </w:tcPr>
          <w:p w:rsidR="00827D53" w:rsidRDefault="00000000">
            <w:pPr>
              <w:keepNext/>
              <w:keepLines/>
              <w:spacing w:after="0"/>
              <w:jc w:val="right"/>
            </w:pPr>
            <w:r>
              <w:rPr>
                <w:rFonts w:ascii="Courier New" w:hAnsi="Courier New"/>
                <w:color w:val="000000"/>
              </w:rPr>
              <w:t>0.50</w:t>
            </w:r>
          </w:p>
        </w:tc>
      </w:tr>
      <w:tr w:rsidR="00827D53">
        <w:trPr>
          <w:cantSplit/>
          <w:trHeight w:val="120"/>
        </w:trPr>
        <w:tc>
          <w:tcPr>
            <w:tcW w:w="640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cost per unit sold</w:t>
            </w:r>
          </w:p>
        </w:tc>
        <w:tc>
          <w:tcPr>
            <w:tcW w:w="1392" w:type="dxa"/>
            <w:tcBorders>
              <w:bottom w:val="double" w:sz="5" w:space="0" w:color="000000"/>
            </w:tcBorders>
            <w:tcMar>
              <w:top w:w="45" w:type="dxa"/>
              <w:left w:w="15" w:type="dxa"/>
              <w:bottom w:w="45" w:type="dxa"/>
              <w:right w:w="225" w:type="dxa"/>
            </w:tcMar>
          </w:tcPr>
          <w:p w:rsidR="00827D53" w:rsidRDefault="00000000">
            <w:pPr>
              <w:keepNext/>
              <w:keepLines/>
              <w:spacing w:after="0"/>
              <w:jc w:val="right"/>
            </w:pPr>
            <w:r>
              <w:rPr>
                <w:rFonts w:ascii="Courier New" w:hAnsi="Courier New"/>
                <w:color w:val="000000"/>
              </w:rPr>
              <w:t>$ 12.50</w:t>
            </w:r>
          </w:p>
        </w:tc>
      </w:tr>
    </w:tbl>
    <w:p w:rsidR="00827D53" w:rsidRDefault="00827D53">
      <w:pPr>
        <w:keepLines/>
        <w:spacing w:after="0"/>
      </w:pPr>
    </w:p>
    <w:p w:rsidR="00827D53" w:rsidRDefault="00000000">
      <w:pPr>
        <w:keepLines/>
        <w:numPr>
          <w:ilvl w:val="5"/>
          <w:numId w:val="3"/>
        </w:numPr>
        <w:spacing w:after="0"/>
      </w:pPr>
      <w:r>
        <w:rPr>
          <w:rFonts w:ascii="Times New Roman"/>
          <w:sz w:val="24"/>
        </w:rPr>
        <w:t>D</w:t>
      </w:r>
    </w:p>
    <w:tbl>
      <w:tblPr>
        <w:tblW w:w="0" w:type="auto"/>
        <w:tblInd w:w="360" w:type="dxa"/>
        <w:tblLook w:val="04A0" w:firstRow="1" w:lastRow="0" w:firstColumn="1" w:lastColumn="0" w:noHBand="0" w:noVBand="1"/>
      </w:tblPr>
      <w:tblGrid>
        <w:gridCol w:w="7552"/>
        <w:gridCol w:w="1448"/>
      </w:tblGrid>
      <w:tr w:rsidR="00827D53">
        <w:trPr>
          <w:cantSplit/>
        </w:trPr>
        <w:tc>
          <w:tcPr>
            <w:tcW w:w="755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 per unit</w:t>
            </w:r>
          </w:p>
        </w:tc>
        <w:tc>
          <w:tcPr>
            <w:tcW w:w="144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$ 3.00</w:t>
            </w:r>
          </w:p>
        </w:tc>
      </w:tr>
      <w:tr w:rsidR="00827D53">
        <w:trPr>
          <w:cantSplit/>
          <w:trHeight w:val="15"/>
        </w:trPr>
        <w:tc>
          <w:tcPr>
            <w:tcW w:w="755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Number of units produced*Footnote asterisk</w:t>
            </w:r>
          </w:p>
        </w:tc>
        <w:tc>
          <w:tcPr>
            <w:tcW w:w="1448"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4,750</w:t>
            </w:r>
          </w:p>
        </w:tc>
      </w:tr>
      <w:tr w:rsidR="00827D53">
        <w:trPr>
          <w:cantSplit/>
          <w:trHeight w:val="30"/>
        </w:trPr>
        <w:tc>
          <w:tcPr>
            <w:tcW w:w="755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Total fixed manufacturing overhead cost</w:t>
            </w:r>
          </w:p>
        </w:tc>
        <w:tc>
          <w:tcPr>
            <w:tcW w:w="1448" w:type="dxa"/>
            <w:tcBorders>
              <w:bottom w:val="double" w:sz="5"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$ 14,250</w:t>
            </w:r>
          </w:p>
        </w:tc>
      </w:tr>
    </w:tbl>
    <w:p w:rsidR="00827D53" w:rsidRDefault="00000000">
      <w:pPr>
        <w:keepNext/>
        <w:keepLines/>
        <w:spacing w:after="0"/>
      </w:pPr>
      <w:r>
        <w:rPr>
          <w:rFonts w:ascii="Times New Roman"/>
          <w:color w:val="000000"/>
          <w:sz w:val="24"/>
        </w:rPr>
        <w:t>*Footnote asteriskThe average fixed manufacturing overhead cost per unit was determined by dividing the total fixed manufacturing overhead cost by 4,750 units.</w:t>
      </w:r>
    </w:p>
    <w:p w:rsidR="00827D53" w:rsidRDefault="00827D53">
      <w:pPr>
        <w:keepLines/>
        <w:spacing w:after="0"/>
      </w:pPr>
    </w:p>
    <w:p w:rsidR="00827D53" w:rsidRDefault="00000000">
      <w:pPr>
        <w:keepLines/>
        <w:numPr>
          <w:ilvl w:val="5"/>
          <w:numId w:val="3"/>
        </w:numPr>
        <w:spacing w:after="0"/>
      </w:pPr>
      <w:r>
        <w:rPr>
          <w:rFonts w:ascii="Times New Roman"/>
          <w:sz w:val="24"/>
        </w:rPr>
        <w:t>D</w:t>
      </w:r>
    </w:p>
    <w:tbl>
      <w:tblPr>
        <w:tblW w:w="0" w:type="auto"/>
        <w:tblInd w:w="360" w:type="dxa"/>
        <w:tblLook w:val="04A0" w:firstRow="1" w:lastRow="0" w:firstColumn="1" w:lastColumn="0" w:noHBand="0" w:noVBand="1"/>
      </w:tblPr>
      <w:tblGrid>
        <w:gridCol w:w="7552"/>
        <w:gridCol w:w="1448"/>
      </w:tblGrid>
      <w:tr w:rsidR="00827D53">
        <w:trPr>
          <w:cantSplit/>
        </w:trPr>
        <w:tc>
          <w:tcPr>
            <w:tcW w:w="755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 per unit</w:t>
            </w:r>
          </w:p>
        </w:tc>
        <w:tc>
          <w:tcPr>
            <w:tcW w:w="144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$ 2.80</w:t>
            </w:r>
          </w:p>
        </w:tc>
      </w:tr>
      <w:tr w:rsidR="00827D53">
        <w:trPr>
          <w:cantSplit/>
          <w:trHeight w:val="15"/>
        </w:trPr>
        <w:tc>
          <w:tcPr>
            <w:tcW w:w="755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Number of units produced*Footnote asterisk</w:t>
            </w:r>
          </w:p>
        </w:tc>
        <w:tc>
          <w:tcPr>
            <w:tcW w:w="1448"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4,000</w:t>
            </w:r>
          </w:p>
        </w:tc>
      </w:tr>
      <w:tr w:rsidR="00827D53">
        <w:trPr>
          <w:cantSplit/>
          <w:trHeight w:val="30"/>
        </w:trPr>
        <w:tc>
          <w:tcPr>
            <w:tcW w:w="755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Total fixed manufacturing overhead cost</w:t>
            </w:r>
          </w:p>
        </w:tc>
        <w:tc>
          <w:tcPr>
            <w:tcW w:w="1448" w:type="dxa"/>
            <w:tcBorders>
              <w:bottom w:val="double" w:sz="5"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$ 11,200</w:t>
            </w:r>
          </w:p>
        </w:tc>
      </w:tr>
    </w:tbl>
    <w:p w:rsidR="00827D53" w:rsidRDefault="00000000">
      <w:pPr>
        <w:keepNext/>
        <w:keepLines/>
        <w:spacing w:after="0"/>
      </w:pPr>
      <w:r>
        <w:rPr>
          <w:rFonts w:ascii="Times New Roman"/>
          <w:color w:val="000000"/>
          <w:sz w:val="24"/>
        </w:rPr>
        <w:t>*Footnote asteriskThe average fixed manufacturing overhead cost per unit was determined by dividing the total fixed manufacturing overhead cost by 4,000 units.</w:t>
      </w:r>
    </w:p>
    <w:p w:rsidR="00827D53" w:rsidRDefault="00827D53">
      <w:pPr>
        <w:keepLines/>
        <w:spacing w:after="0"/>
      </w:pPr>
    </w:p>
    <w:p w:rsidR="00827D53" w:rsidRDefault="00000000">
      <w:pPr>
        <w:keepLines/>
        <w:numPr>
          <w:ilvl w:val="5"/>
          <w:numId w:val="3"/>
        </w:numPr>
        <w:spacing w:after="0"/>
      </w:pPr>
      <w:r>
        <w:rPr>
          <w:rFonts w:ascii="Times New Roman"/>
          <w:sz w:val="24"/>
        </w:rPr>
        <w:t>A</w:t>
      </w:r>
    </w:p>
    <w:p w:rsidR="00827D53" w:rsidRDefault="00000000">
      <w:pPr>
        <w:keepNext/>
        <w:keepLines/>
        <w:spacing w:after="0"/>
      </w:pPr>
      <w:r>
        <w:rPr>
          <w:rFonts w:ascii="Times New Roman"/>
          <w:color w:val="000000"/>
          <w:sz w:val="24"/>
        </w:rPr>
        <w:t>Total cost = Total fixed cost + Total variable cost</w:t>
      </w:r>
      <w:r>
        <w:rPr>
          <w:rFonts w:ascii="Times New Roman"/>
          <w:sz w:val="24"/>
        </w:rPr>
        <w:br/>
      </w:r>
      <w:r>
        <w:rPr>
          <w:rFonts w:ascii="Times New Roman"/>
          <w:color w:val="000000"/>
          <w:sz w:val="24"/>
        </w:rPr>
        <w:t>$32,000 = $14,000 + Total variable cost</w:t>
      </w:r>
      <w:r>
        <w:rPr>
          <w:rFonts w:ascii="Times New Roman"/>
          <w:sz w:val="24"/>
        </w:rPr>
        <w:br/>
      </w:r>
      <w:r>
        <w:rPr>
          <w:rFonts w:ascii="Times New Roman"/>
          <w:color w:val="000000"/>
          <w:sz w:val="24"/>
        </w:rPr>
        <w:t xml:space="preserve">Total variable cost = $32,000 </w:t>
      </w:r>
      <w:r>
        <w:rPr>
          <w:rFonts w:ascii="Times New Roman"/>
          <w:color w:val="000000"/>
          <w:sz w:val="24"/>
        </w:rPr>
        <w:t>−</w:t>
      </w:r>
      <w:r>
        <w:rPr>
          <w:rFonts w:ascii="Times New Roman"/>
          <w:color w:val="000000"/>
          <w:sz w:val="24"/>
        </w:rPr>
        <w:t xml:space="preserve"> $14,000 = $18,000</w:t>
      </w:r>
      <w:r>
        <w:rPr>
          <w:rFonts w:ascii="Times New Roman"/>
          <w:sz w:val="24"/>
        </w:rPr>
        <w:br/>
      </w:r>
      <w:r>
        <w:rPr>
          <w:rFonts w:ascii="Times New Roman"/>
          <w:color w:val="000000"/>
          <w:sz w:val="24"/>
        </w:rPr>
        <w:t xml:space="preserve">Variable cost per unit = $18,000 </w:t>
      </w:r>
      <w:r>
        <w:rPr>
          <w:rFonts w:ascii="Times New Roman"/>
          <w:color w:val="000000"/>
          <w:sz w:val="24"/>
        </w:rPr>
        <w:t>÷</w:t>
      </w:r>
      <w:r>
        <w:rPr>
          <w:rFonts w:ascii="Times New Roman"/>
          <w:color w:val="000000"/>
          <w:sz w:val="24"/>
        </w:rPr>
        <w:t xml:space="preserve"> 5,000 units = $3.60 per unit</w:t>
      </w:r>
      <w:r>
        <w:rPr>
          <w:rFonts w:ascii="Times New Roman"/>
          <w:sz w:val="24"/>
        </w:rPr>
        <w:br/>
      </w:r>
      <w:r>
        <w:rPr>
          <w:rFonts w:ascii="Times New Roman"/>
          <w:color w:val="000000"/>
          <w:sz w:val="24"/>
        </w:rPr>
        <w:t>Total cost = Total fixed cost + Total variable cost</w:t>
      </w:r>
      <w:r>
        <w:rPr>
          <w:rFonts w:ascii="Times New Roman"/>
          <w:sz w:val="24"/>
        </w:rPr>
        <w:br/>
      </w:r>
      <w:r>
        <w:rPr>
          <w:rFonts w:ascii="Times New Roman"/>
          <w:color w:val="000000"/>
          <w:sz w:val="24"/>
        </w:rPr>
        <w:t xml:space="preserve">= $14,000 + ($3.60 per unit </w:t>
      </w:r>
      <w:r>
        <w:rPr>
          <w:rFonts w:ascii="Times New Roman"/>
          <w:color w:val="000000"/>
          <w:sz w:val="24"/>
        </w:rPr>
        <w:t>×</w:t>
      </w:r>
      <w:r>
        <w:rPr>
          <w:rFonts w:ascii="Times New Roman"/>
          <w:color w:val="000000"/>
          <w:sz w:val="24"/>
        </w:rPr>
        <w:t xml:space="preserve"> 6,000 units)</w:t>
      </w:r>
      <w:r>
        <w:rPr>
          <w:rFonts w:ascii="Times New Roman"/>
          <w:sz w:val="24"/>
        </w:rPr>
        <w:br/>
      </w:r>
      <w:r>
        <w:rPr>
          <w:rFonts w:ascii="Times New Roman"/>
          <w:color w:val="000000"/>
          <w:sz w:val="24"/>
        </w:rPr>
        <w:t>= $14,000 + $21,600 = $35,600</w:t>
      </w:r>
    </w:p>
    <w:p w:rsidR="00827D53" w:rsidRDefault="00827D53">
      <w:pPr>
        <w:keepLines/>
        <w:spacing w:after="0"/>
      </w:pPr>
    </w:p>
    <w:p w:rsidR="00827D53" w:rsidRDefault="00000000">
      <w:pPr>
        <w:keepLines/>
        <w:numPr>
          <w:ilvl w:val="5"/>
          <w:numId w:val="3"/>
        </w:numPr>
        <w:spacing w:after="0"/>
      </w:pPr>
      <w:r>
        <w:rPr>
          <w:rFonts w:ascii="Times New Roman"/>
          <w:sz w:val="24"/>
        </w:rPr>
        <w:t>A</w:t>
      </w:r>
    </w:p>
    <w:tbl>
      <w:tblPr>
        <w:tblW w:w="0" w:type="auto"/>
        <w:tblInd w:w="360" w:type="dxa"/>
        <w:tblLook w:val="04A0" w:firstRow="1" w:lastRow="0" w:firstColumn="1" w:lastColumn="0" w:noHBand="0" w:noVBand="1"/>
      </w:tblPr>
      <w:tblGrid>
        <w:gridCol w:w="6552"/>
        <w:gridCol w:w="1448"/>
      </w:tblGrid>
      <w:tr w:rsidR="00827D53">
        <w:trPr>
          <w:cantSplit/>
        </w:trPr>
        <w:tc>
          <w:tcPr>
            <w:tcW w:w="650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292"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$ 6.10</w:t>
            </w:r>
          </w:p>
        </w:tc>
      </w:tr>
      <w:tr w:rsidR="00827D53">
        <w:trPr>
          <w:cantSplit/>
        </w:trPr>
        <w:tc>
          <w:tcPr>
            <w:tcW w:w="650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292"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$ 3.45</w:t>
            </w:r>
          </w:p>
        </w:tc>
      </w:tr>
      <w:tr w:rsidR="00827D53">
        <w:trPr>
          <w:cantSplit/>
        </w:trPr>
        <w:tc>
          <w:tcPr>
            <w:tcW w:w="650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1292"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$ 1.75</w:t>
            </w:r>
          </w:p>
        </w:tc>
      </w:tr>
      <w:tr w:rsidR="00827D53">
        <w:trPr>
          <w:cantSplit/>
        </w:trPr>
        <w:tc>
          <w:tcPr>
            <w:tcW w:w="650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1292"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$ 1.50</w:t>
            </w:r>
          </w:p>
        </w:tc>
      </w:tr>
      <w:tr w:rsidR="00827D53">
        <w:trPr>
          <w:cantSplit/>
          <w:trHeight w:val="15"/>
        </w:trPr>
        <w:tc>
          <w:tcPr>
            <w:tcW w:w="650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1292"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$ 0.45</w:t>
            </w:r>
          </w:p>
        </w:tc>
      </w:tr>
      <w:tr w:rsidR="00827D53">
        <w:trPr>
          <w:cantSplit/>
          <w:trHeight w:val="120"/>
        </w:trPr>
        <w:tc>
          <w:tcPr>
            <w:tcW w:w="650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cost per unit sold</w:t>
            </w:r>
          </w:p>
        </w:tc>
        <w:tc>
          <w:tcPr>
            <w:tcW w:w="1292"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$ 13.25</w:t>
            </w:r>
          </w:p>
        </w:tc>
      </w:tr>
      <w:tr w:rsidR="00827D53">
        <w:trPr>
          <w:cantSplit/>
        </w:trPr>
        <w:tc>
          <w:tcPr>
            <w:tcW w:w="655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cost per unit sold (a)</w:t>
            </w:r>
          </w:p>
        </w:tc>
        <w:tc>
          <w:tcPr>
            <w:tcW w:w="144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$ 13.25</w:t>
            </w:r>
          </w:p>
        </w:tc>
      </w:tr>
      <w:tr w:rsidR="00827D53">
        <w:trPr>
          <w:cantSplit/>
        </w:trPr>
        <w:tc>
          <w:tcPr>
            <w:tcW w:w="655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Number of units sold (b)</w:t>
            </w:r>
          </w:p>
        </w:tc>
        <w:tc>
          <w:tcPr>
            <w:tcW w:w="144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6,000</w:t>
            </w:r>
          </w:p>
        </w:tc>
      </w:tr>
      <w:tr w:rsidR="00827D53">
        <w:trPr>
          <w:cantSplit/>
        </w:trPr>
        <w:tc>
          <w:tcPr>
            <w:tcW w:w="655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Total variable costs (a) × (b)</w:t>
            </w:r>
          </w:p>
        </w:tc>
        <w:tc>
          <w:tcPr>
            <w:tcW w:w="144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$ 79,500</w:t>
            </w:r>
          </w:p>
        </w:tc>
      </w:tr>
    </w:tbl>
    <w:p w:rsidR="00827D53" w:rsidRDefault="00827D53">
      <w:pPr>
        <w:keepLines/>
        <w:spacing w:after="0"/>
      </w:pPr>
    </w:p>
    <w:p w:rsidR="00827D53" w:rsidRDefault="00000000">
      <w:pPr>
        <w:keepLines/>
        <w:numPr>
          <w:ilvl w:val="5"/>
          <w:numId w:val="3"/>
        </w:numPr>
        <w:spacing w:after="0"/>
      </w:pPr>
      <w:r>
        <w:rPr>
          <w:rFonts w:ascii="Times New Roman"/>
          <w:sz w:val="24"/>
        </w:rPr>
        <w:t>B</w:t>
      </w:r>
    </w:p>
    <w:tbl>
      <w:tblPr>
        <w:tblW w:w="0" w:type="auto"/>
        <w:tblInd w:w="360" w:type="dxa"/>
        <w:tblLook w:val="04A0" w:firstRow="1" w:lastRow="0" w:firstColumn="1" w:lastColumn="0" w:noHBand="0" w:noVBand="1"/>
      </w:tblPr>
      <w:tblGrid>
        <w:gridCol w:w="4912"/>
        <w:gridCol w:w="1324"/>
        <w:gridCol w:w="1324"/>
        <w:gridCol w:w="1470"/>
      </w:tblGrid>
      <w:tr w:rsidR="00827D53">
        <w:trPr>
          <w:cantSplit/>
        </w:trPr>
        <w:tc>
          <w:tcPr>
            <w:tcW w:w="7816" w:type="dxa"/>
            <w:tcMar>
              <w:top w:w="15" w:type="dxa"/>
              <w:left w:w="15" w:type="dxa"/>
              <w:bottom w:w="15" w:type="dxa"/>
              <w:right w:w="15" w:type="dxa"/>
            </w:tcMar>
          </w:tcPr>
          <w:p w:rsidR="00827D53" w:rsidRDefault="00827D53">
            <w:pPr>
              <w:keepNext/>
              <w:keepLines/>
            </w:pPr>
          </w:p>
        </w:tc>
        <w:tc>
          <w:tcPr>
            <w:tcW w:w="1546"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July</w:t>
            </w:r>
          </w:p>
        </w:tc>
        <w:tc>
          <w:tcPr>
            <w:tcW w:w="1546"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August</w:t>
            </w:r>
          </w:p>
        </w:tc>
        <w:tc>
          <w:tcPr>
            <w:tcW w:w="1592"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Percentage Change</w:t>
            </w:r>
          </w:p>
        </w:tc>
      </w:tr>
      <w:tr w:rsidR="00827D53">
        <w:trPr>
          <w:cantSplit/>
        </w:trPr>
        <w:tc>
          <w:tcPr>
            <w:tcW w:w="781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in units</w:t>
            </w:r>
          </w:p>
        </w:tc>
        <w:tc>
          <w:tcPr>
            <w:tcW w:w="154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11,000</w:t>
            </w:r>
          </w:p>
        </w:tc>
        <w:tc>
          <w:tcPr>
            <w:tcW w:w="154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10,000</w:t>
            </w:r>
          </w:p>
        </w:tc>
        <w:tc>
          <w:tcPr>
            <w:tcW w:w="1592"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−9.09%</w:t>
            </w:r>
          </w:p>
        </w:tc>
      </w:tr>
      <w:tr w:rsidR="00827D53">
        <w:trPr>
          <w:cantSplit/>
        </w:trPr>
        <w:tc>
          <w:tcPr>
            <w:tcW w:w="781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Selling and administrative expenses:</w:t>
            </w:r>
          </w:p>
        </w:tc>
        <w:tc>
          <w:tcPr>
            <w:tcW w:w="1546" w:type="dxa"/>
            <w:tcMar>
              <w:top w:w="15" w:type="dxa"/>
              <w:left w:w="15" w:type="dxa"/>
              <w:bottom w:w="15" w:type="dxa"/>
              <w:right w:w="15" w:type="dxa"/>
            </w:tcMar>
          </w:tcPr>
          <w:p w:rsidR="00827D53" w:rsidRDefault="00827D53">
            <w:pPr>
              <w:keepNext/>
              <w:keepLines/>
            </w:pPr>
          </w:p>
        </w:tc>
        <w:tc>
          <w:tcPr>
            <w:tcW w:w="1546" w:type="dxa"/>
            <w:tcMar>
              <w:top w:w="15" w:type="dxa"/>
              <w:left w:w="15" w:type="dxa"/>
              <w:bottom w:w="15" w:type="dxa"/>
              <w:right w:w="15" w:type="dxa"/>
            </w:tcMar>
          </w:tcPr>
          <w:p w:rsidR="00827D53" w:rsidRDefault="00827D53">
            <w:pPr>
              <w:keepNext/>
              <w:keepLines/>
            </w:pPr>
          </w:p>
        </w:tc>
        <w:tc>
          <w:tcPr>
            <w:tcW w:w="1592" w:type="dxa"/>
            <w:tcMar>
              <w:top w:w="15" w:type="dxa"/>
              <w:left w:w="15" w:type="dxa"/>
              <w:bottom w:w="15" w:type="dxa"/>
              <w:right w:w="15" w:type="dxa"/>
            </w:tcMar>
          </w:tcPr>
          <w:p w:rsidR="00827D53" w:rsidRDefault="00827D53">
            <w:pPr>
              <w:keepNext/>
              <w:keepLines/>
            </w:pPr>
          </w:p>
        </w:tc>
      </w:tr>
      <w:tr w:rsidR="00827D53">
        <w:trPr>
          <w:cantSplit/>
        </w:trPr>
        <w:tc>
          <w:tcPr>
            <w:tcW w:w="7816"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Rent</w:t>
            </w:r>
          </w:p>
        </w:tc>
        <w:tc>
          <w:tcPr>
            <w:tcW w:w="154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12,000</w:t>
            </w:r>
          </w:p>
        </w:tc>
        <w:tc>
          <w:tcPr>
            <w:tcW w:w="154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12,000</w:t>
            </w:r>
          </w:p>
        </w:tc>
        <w:tc>
          <w:tcPr>
            <w:tcW w:w="1592"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0.00%</w:t>
            </w:r>
          </w:p>
        </w:tc>
      </w:tr>
      <w:tr w:rsidR="00827D53">
        <w:trPr>
          <w:cantSplit/>
        </w:trPr>
        <w:tc>
          <w:tcPr>
            <w:tcW w:w="7816"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154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13,200</w:t>
            </w:r>
          </w:p>
        </w:tc>
        <w:tc>
          <w:tcPr>
            <w:tcW w:w="154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12,000</w:t>
            </w:r>
          </w:p>
        </w:tc>
        <w:tc>
          <w:tcPr>
            <w:tcW w:w="1592"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−9.09%</w:t>
            </w:r>
          </w:p>
        </w:tc>
      </w:tr>
      <w:tr w:rsidR="00827D53">
        <w:trPr>
          <w:cantSplit/>
        </w:trPr>
        <w:tc>
          <w:tcPr>
            <w:tcW w:w="7816"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Maintenance expenses</w:t>
            </w:r>
          </w:p>
        </w:tc>
        <w:tc>
          <w:tcPr>
            <w:tcW w:w="154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13,500</w:t>
            </w:r>
          </w:p>
        </w:tc>
        <w:tc>
          <w:tcPr>
            <w:tcW w:w="154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13,000</w:t>
            </w:r>
          </w:p>
        </w:tc>
        <w:tc>
          <w:tcPr>
            <w:tcW w:w="1592"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−3.70%</w:t>
            </w:r>
          </w:p>
        </w:tc>
      </w:tr>
      <w:tr w:rsidR="00827D53">
        <w:trPr>
          <w:cantSplit/>
        </w:trPr>
        <w:tc>
          <w:tcPr>
            <w:tcW w:w="7816"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Clerical expense</w:t>
            </w:r>
          </w:p>
        </w:tc>
        <w:tc>
          <w:tcPr>
            <w:tcW w:w="154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16,000</w:t>
            </w:r>
          </w:p>
        </w:tc>
        <w:tc>
          <w:tcPr>
            <w:tcW w:w="154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15,000</w:t>
            </w:r>
          </w:p>
        </w:tc>
        <w:tc>
          <w:tcPr>
            <w:tcW w:w="1592"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−6.25%</w:t>
            </w:r>
          </w:p>
        </w:tc>
      </w:tr>
    </w:tbl>
    <w:p w:rsidR="00827D53" w:rsidRDefault="00000000">
      <w:pPr>
        <w:keepNext/>
        <w:keepLines/>
        <w:spacing w:after="0"/>
      </w:pPr>
      <w:r>
        <w:rPr>
          <w:rFonts w:ascii="Times New Roman"/>
          <w:color w:val="000000"/>
          <w:sz w:val="24"/>
        </w:rPr>
        <w:t>Variable expenses are proportional to activity. In this case, sales commissions are the only selling and administrative expense that is proportional to unit sales.</w:t>
      </w:r>
    </w:p>
    <w:p w:rsidR="00827D53" w:rsidRDefault="00827D53">
      <w:pPr>
        <w:keepLines/>
        <w:spacing w:after="0"/>
      </w:pPr>
    </w:p>
    <w:p w:rsidR="00827D53" w:rsidRDefault="00000000">
      <w:pPr>
        <w:keepLines/>
        <w:numPr>
          <w:ilvl w:val="5"/>
          <w:numId w:val="3"/>
        </w:numPr>
        <w:spacing w:after="0"/>
      </w:pPr>
      <w:r>
        <w:rPr>
          <w:rFonts w:ascii="Times New Roman"/>
          <w:sz w:val="24"/>
        </w:rPr>
        <w:t>A</w:t>
      </w:r>
    </w:p>
    <w:tbl>
      <w:tblPr>
        <w:tblW w:w="0" w:type="auto"/>
        <w:tblInd w:w="360" w:type="dxa"/>
        <w:tblLook w:val="04A0" w:firstRow="1" w:lastRow="0" w:firstColumn="1" w:lastColumn="0" w:noHBand="0" w:noVBand="1"/>
      </w:tblPr>
      <w:tblGrid>
        <w:gridCol w:w="6677"/>
        <w:gridCol w:w="1236"/>
        <w:gridCol w:w="1487"/>
      </w:tblGrid>
      <w:tr w:rsidR="00827D53">
        <w:trPr>
          <w:cantSplit/>
        </w:trPr>
        <w:tc>
          <w:tcPr>
            <w:tcW w:w="667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Selling price per unit</w:t>
            </w:r>
          </w:p>
        </w:tc>
        <w:tc>
          <w:tcPr>
            <w:tcW w:w="1236" w:type="dxa"/>
            <w:tcMar>
              <w:top w:w="15" w:type="dxa"/>
              <w:left w:w="15" w:type="dxa"/>
              <w:bottom w:w="15" w:type="dxa"/>
              <w:right w:w="15" w:type="dxa"/>
            </w:tcMar>
          </w:tcPr>
          <w:p w:rsidR="00827D53" w:rsidRDefault="00827D53">
            <w:pPr>
              <w:keepNext/>
              <w:keepLines/>
            </w:pPr>
          </w:p>
        </w:tc>
        <w:tc>
          <w:tcPr>
            <w:tcW w:w="1487" w:type="dxa"/>
            <w:tcMar>
              <w:top w:w="15" w:type="dxa"/>
              <w:left w:w="15" w:type="dxa"/>
              <w:bottom w:w="15" w:type="dxa"/>
              <w:right w:w="225" w:type="dxa"/>
            </w:tcMar>
          </w:tcPr>
          <w:p w:rsidR="00827D53" w:rsidRDefault="00000000">
            <w:pPr>
              <w:keepNext/>
              <w:keepLines/>
              <w:spacing w:after="0"/>
              <w:jc w:val="right"/>
            </w:pPr>
            <w:r>
              <w:rPr>
                <w:rFonts w:ascii="Courier New" w:hAnsi="Courier New"/>
                <w:color w:val="000000"/>
              </w:rPr>
              <w:t>$ 26.40</w:t>
            </w:r>
          </w:p>
        </w:tc>
      </w:tr>
      <w:tr w:rsidR="00827D53">
        <w:trPr>
          <w:cantSplit/>
        </w:trPr>
        <w:tc>
          <w:tcPr>
            <w:tcW w:w="667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236" w:type="dxa"/>
            <w:tcMar>
              <w:top w:w="15" w:type="dxa"/>
              <w:left w:w="15" w:type="dxa"/>
              <w:bottom w:w="15" w:type="dxa"/>
              <w:right w:w="225" w:type="dxa"/>
            </w:tcMar>
          </w:tcPr>
          <w:p w:rsidR="00827D53" w:rsidRDefault="00000000">
            <w:pPr>
              <w:keepNext/>
              <w:keepLines/>
              <w:spacing w:after="0"/>
              <w:jc w:val="right"/>
            </w:pPr>
            <w:r>
              <w:rPr>
                <w:rFonts w:ascii="Courier New" w:hAnsi="Courier New"/>
                <w:color w:val="000000"/>
              </w:rPr>
              <w:t>$ 6.65</w:t>
            </w:r>
          </w:p>
        </w:tc>
        <w:tc>
          <w:tcPr>
            <w:tcW w:w="1487" w:type="dxa"/>
            <w:tcMar>
              <w:top w:w="15" w:type="dxa"/>
              <w:left w:w="15" w:type="dxa"/>
              <w:bottom w:w="15" w:type="dxa"/>
              <w:right w:w="15" w:type="dxa"/>
            </w:tcMar>
          </w:tcPr>
          <w:p w:rsidR="00827D53" w:rsidRDefault="00827D53">
            <w:pPr>
              <w:keepNext/>
              <w:keepLines/>
            </w:pPr>
          </w:p>
        </w:tc>
      </w:tr>
      <w:tr w:rsidR="00827D53">
        <w:trPr>
          <w:cantSplit/>
        </w:trPr>
        <w:tc>
          <w:tcPr>
            <w:tcW w:w="667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236" w:type="dxa"/>
            <w:tcMar>
              <w:top w:w="15" w:type="dxa"/>
              <w:left w:w="15" w:type="dxa"/>
              <w:bottom w:w="15" w:type="dxa"/>
              <w:right w:w="225" w:type="dxa"/>
            </w:tcMar>
          </w:tcPr>
          <w:p w:rsidR="00827D53" w:rsidRDefault="00000000">
            <w:pPr>
              <w:keepNext/>
              <w:keepLines/>
              <w:spacing w:after="0"/>
              <w:jc w:val="right"/>
            </w:pPr>
            <w:r>
              <w:rPr>
                <w:rFonts w:ascii="Courier New" w:hAnsi="Courier New"/>
                <w:color w:val="000000"/>
              </w:rPr>
              <w:t>3.40</w:t>
            </w:r>
          </w:p>
        </w:tc>
        <w:tc>
          <w:tcPr>
            <w:tcW w:w="1487" w:type="dxa"/>
            <w:tcMar>
              <w:top w:w="15" w:type="dxa"/>
              <w:left w:w="15" w:type="dxa"/>
              <w:bottom w:w="15" w:type="dxa"/>
              <w:right w:w="15" w:type="dxa"/>
            </w:tcMar>
          </w:tcPr>
          <w:p w:rsidR="00827D53" w:rsidRDefault="00827D53">
            <w:pPr>
              <w:keepNext/>
              <w:keepLines/>
            </w:pPr>
          </w:p>
        </w:tc>
      </w:tr>
      <w:tr w:rsidR="00827D53">
        <w:trPr>
          <w:cantSplit/>
        </w:trPr>
        <w:tc>
          <w:tcPr>
            <w:tcW w:w="667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1236" w:type="dxa"/>
            <w:tcMar>
              <w:top w:w="15" w:type="dxa"/>
              <w:left w:w="15" w:type="dxa"/>
              <w:bottom w:w="15" w:type="dxa"/>
              <w:right w:w="225" w:type="dxa"/>
            </w:tcMar>
          </w:tcPr>
          <w:p w:rsidR="00827D53" w:rsidRDefault="00000000">
            <w:pPr>
              <w:keepNext/>
              <w:keepLines/>
              <w:spacing w:after="0"/>
              <w:jc w:val="right"/>
            </w:pPr>
            <w:r>
              <w:rPr>
                <w:rFonts w:ascii="Courier New" w:hAnsi="Courier New"/>
                <w:color w:val="000000"/>
              </w:rPr>
              <w:t>1.15</w:t>
            </w:r>
          </w:p>
        </w:tc>
        <w:tc>
          <w:tcPr>
            <w:tcW w:w="1487" w:type="dxa"/>
            <w:tcMar>
              <w:top w:w="15" w:type="dxa"/>
              <w:left w:w="15" w:type="dxa"/>
              <w:bottom w:w="15" w:type="dxa"/>
              <w:right w:w="15" w:type="dxa"/>
            </w:tcMar>
          </w:tcPr>
          <w:p w:rsidR="00827D53" w:rsidRDefault="00827D53">
            <w:pPr>
              <w:keepNext/>
              <w:keepLines/>
            </w:pPr>
          </w:p>
        </w:tc>
      </w:tr>
      <w:tr w:rsidR="00827D53">
        <w:trPr>
          <w:cantSplit/>
        </w:trPr>
        <w:tc>
          <w:tcPr>
            <w:tcW w:w="667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1236" w:type="dxa"/>
            <w:tcMar>
              <w:top w:w="15" w:type="dxa"/>
              <w:left w:w="15" w:type="dxa"/>
              <w:bottom w:w="15" w:type="dxa"/>
              <w:right w:w="225" w:type="dxa"/>
            </w:tcMar>
          </w:tcPr>
          <w:p w:rsidR="00827D53" w:rsidRDefault="00000000">
            <w:pPr>
              <w:keepNext/>
              <w:keepLines/>
              <w:spacing w:after="0"/>
              <w:jc w:val="right"/>
            </w:pPr>
            <w:r>
              <w:rPr>
                <w:rFonts w:ascii="Courier New" w:hAnsi="Courier New"/>
                <w:color w:val="000000"/>
              </w:rPr>
              <w:t>1.10</w:t>
            </w:r>
          </w:p>
        </w:tc>
        <w:tc>
          <w:tcPr>
            <w:tcW w:w="1487" w:type="dxa"/>
            <w:tcMar>
              <w:top w:w="15" w:type="dxa"/>
              <w:left w:w="15" w:type="dxa"/>
              <w:bottom w:w="15" w:type="dxa"/>
              <w:right w:w="15" w:type="dxa"/>
            </w:tcMar>
          </w:tcPr>
          <w:p w:rsidR="00827D53" w:rsidRDefault="00827D53">
            <w:pPr>
              <w:keepNext/>
              <w:keepLines/>
            </w:pPr>
          </w:p>
        </w:tc>
      </w:tr>
      <w:tr w:rsidR="00827D53">
        <w:trPr>
          <w:cantSplit/>
          <w:trHeight w:val="15"/>
        </w:trPr>
        <w:tc>
          <w:tcPr>
            <w:tcW w:w="667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1236" w:type="dxa"/>
            <w:tcBorders>
              <w:bottom w:val="single" w:sz="8" w:space="0" w:color="000000"/>
            </w:tcBorders>
            <w:tcMar>
              <w:top w:w="15" w:type="dxa"/>
              <w:left w:w="15" w:type="dxa"/>
              <w:bottom w:w="15" w:type="dxa"/>
              <w:right w:w="225" w:type="dxa"/>
            </w:tcMar>
          </w:tcPr>
          <w:p w:rsidR="00827D53" w:rsidRDefault="00000000">
            <w:pPr>
              <w:keepNext/>
              <w:keepLines/>
              <w:spacing w:after="0"/>
              <w:jc w:val="right"/>
            </w:pPr>
            <w:r>
              <w:rPr>
                <w:rFonts w:ascii="Courier New" w:hAnsi="Courier New"/>
                <w:color w:val="000000"/>
              </w:rPr>
              <w:t>0.45</w:t>
            </w:r>
          </w:p>
        </w:tc>
        <w:tc>
          <w:tcPr>
            <w:tcW w:w="1487" w:type="dxa"/>
            <w:tcMar>
              <w:top w:w="15" w:type="dxa"/>
              <w:left w:w="15" w:type="dxa"/>
              <w:bottom w:w="15" w:type="dxa"/>
              <w:right w:w="15" w:type="dxa"/>
            </w:tcMar>
          </w:tcPr>
          <w:p w:rsidR="00827D53" w:rsidRDefault="00827D53">
            <w:pPr>
              <w:keepNext/>
              <w:keepLines/>
            </w:pPr>
          </w:p>
        </w:tc>
      </w:tr>
      <w:tr w:rsidR="00827D53">
        <w:trPr>
          <w:cantSplit/>
          <w:trHeight w:val="15"/>
        </w:trPr>
        <w:tc>
          <w:tcPr>
            <w:tcW w:w="667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cost per unit sold</w:t>
            </w:r>
          </w:p>
        </w:tc>
        <w:tc>
          <w:tcPr>
            <w:tcW w:w="1236" w:type="dxa"/>
            <w:tcMar>
              <w:top w:w="15" w:type="dxa"/>
              <w:left w:w="15" w:type="dxa"/>
              <w:bottom w:w="15" w:type="dxa"/>
              <w:right w:w="15" w:type="dxa"/>
            </w:tcMar>
          </w:tcPr>
          <w:p w:rsidR="00827D53" w:rsidRDefault="00827D53">
            <w:pPr>
              <w:keepNext/>
              <w:keepLines/>
            </w:pPr>
          </w:p>
        </w:tc>
        <w:tc>
          <w:tcPr>
            <w:tcW w:w="1487" w:type="dxa"/>
            <w:tcBorders>
              <w:bottom w:val="single" w:sz="8" w:space="0" w:color="000000"/>
            </w:tcBorders>
            <w:tcMar>
              <w:top w:w="15" w:type="dxa"/>
              <w:left w:w="15" w:type="dxa"/>
              <w:bottom w:w="15" w:type="dxa"/>
              <w:right w:w="225" w:type="dxa"/>
            </w:tcMar>
          </w:tcPr>
          <w:p w:rsidR="00827D53" w:rsidRDefault="00000000">
            <w:pPr>
              <w:keepNext/>
              <w:keepLines/>
              <w:spacing w:after="0"/>
              <w:jc w:val="right"/>
            </w:pPr>
            <w:r>
              <w:rPr>
                <w:rFonts w:ascii="Courier New" w:hAnsi="Courier New"/>
                <w:color w:val="000000"/>
              </w:rPr>
              <w:t>12.75</w:t>
            </w:r>
          </w:p>
        </w:tc>
      </w:tr>
      <w:tr w:rsidR="00827D53">
        <w:trPr>
          <w:cantSplit/>
          <w:trHeight w:val="30"/>
        </w:trPr>
        <w:tc>
          <w:tcPr>
            <w:tcW w:w="667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Contribution margin per unit</w:t>
            </w:r>
          </w:p>
        </w:tc>
        <w:tc>
          <w:tcPr>
            <w:tcW w:w="1236" w:type="dxa"/>
            <w:tcMar>
              <w:top w:w="15" w:type="dxa"/>
              <w:left w:w="15" w:type="dxa"/>
              <w:bottom w:w="15" w:type="dxa"/>
              <w:right w:w="15" w:type="dxa"/>
            </w:tcMar>
          </w:tcPr>
          <w:p w:rsidR="00827D53" w:rsidRDefault="00827D53">
            <w:pPr>
              <w:keepNext/>
              <w:keepLines/>
            </w:pPr>
          </w:p>
        </w:tc>
        <w:tc>
          <w:tcPr>
            <w:tcW w:w="1487" w:type="dxa"/>
            <w:tcBorders>
              <w:bottom w:val="double" w:sz="5" w:space="0" w:color="000000"/>
            </w:tcBorders>
            <w:tcMar>
              <w:top w:w="15" w:type="dxa"/>
              <w:left w:w="15" w:type="dxa"/>
              <w:bottom w:w="15" w:type="dxa"/>
              <w:right w:w="225" w:type="dxa"/>
            </w:tcMar>
          </w:tcPr>
          <w:p w:rsidR="00827D53" w:rsidRDefault="00000000">
            <w:pPr>
              <w:keepNext/>
              <w:keepLines/>
              <w:spacing w:after="0"/>
              <w:jc w:val="right"/>
            </w:pPr>
            <w:r>
              <w:rPr>
                <w:rFonts w:ascii="Courier New" w:hAnsi="Courier New"/>
                <w:color w:val="000000"/>
              </w:rPr>
              <w:t>$ 13.65</w:t>
            </w:r>
          </w:p>
        </w:tc>
      </w:tr>
    </w:tbl>
    <w:p w:rsidR="00827D53" w:rsidRDefault="00827D53">
      <w:pPr>
        <w:keepLines/>
        <w:spacing w:after="0"/>
      </w:pPr>
    </w:p>
    <w:p w:rsidR="00827D53" w:rsidRDefault="00000000">
      <w:pPr>
        <w:keepLines/>
        <w:numPr>
          <w:ilvl w:val="5"/>
          <w:numId w:val="3"/>
        </w:numPr>
        <w:spacing w:after="0"/>
      </w:pPr>
      <w:r>
        <w:rPr>
          <w:rFonts w:ascii="Times New Roman"/>
          <w:sz w:val="24"/>
        </w:rPr>
        <w:t>A</w:t>
      </w:r>
    </w:p>
    <w:tbl>
      <w:tblPr>
        <w:tblW w:w="0" w:type="auto"/>
        <w:tblInd w:w="360" w:type="dxa"/>
        <w:tblLook w:val="04A0" w:firstRow="1" w:lastRow="0" w:firstColumn="1" w:lastColumn="0" w:noHBand="0" w:noVBand="1"/>
      </w:tblPr>
      <w:tblGrid>
        <w:gridCol w:w="6482"/>
        <w:gridCol w:w="1336"/>
        <w:gridCol w:w="1582"/>
      </w:tblGrid>
      <w:tr w:rsidR="00827D53">
        <w:trPr>
          <w:cantSplit/>
        </w:trPr>
        <w:tc>
          <w:tcPr>
            <w:tcW w:w="648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Selling price per unit</w:t>
            </w:r>
          </w:p>
        </w:tc>
        <w:tc>
          <w:tcPr>
            <w:tcW w:w="1336" w:type="dxa"/>
            <w:tcMar>
              <w:top w:w="15" w:type="dxa"/>
              <w:left w:w="15" w:type="dxa"/>
              <w:bottom w:w="15" w:type="dxa"/>
              <w:right w:w="15" w:type="dxa"/>
            </w:tcMar>
          </w:tcPr>
          <w:p w:rsidR="00827D53" w:rsidRDefault="00827D53">
            <w:pPr>
              <w:keepNext/>
              <w:keepLines/>
            </w:pPr>
          </w:p>
        </w:tc>
        <w:tc>
          <w:tcPr>
            <w:tcW w:w="1582"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$ 26.20</w:t>
            </w:r>
          </w:p>
        </w:tc>
      </w:tr>
      <w:tr w:rsidR="00827D53">
        <w:trPr>
          <w:cantSplit/>
        </w:trPr>
        <w:tc>
          <w:tcPr>
            <w:tcW w:w="648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33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$ 6.85</w:t>
            </w:r>
          </w:p>
        </w:tc>
        <w:tc>
          <w:tcPr>
            <w:tcW w:w="1582" w:type="dxa"/>
            <w:tcMar>
              <w:top w:w="15" w:type="dxa"/>
              <w:left w:w="15" w:type="dxa"/>
              <w:bottom w:w="15" w:type="dxa"/>
              <w:right w:w="15" w:type="dxa"/>
            </w:tcMar>
          </w:tcPr>
          <w:p w:rsidR="00827D53" w:rsidRDefault="00827D53">
            <w:pPr>
              <w:keepNext/>
              <w:keepLines/>
            </w:pPr>
          </w:p>
        </w:tc>
      </w:tr>
      <w:tr w:rsidR="00827D53">
        <w:trPr>
          <w:cantSplit/>
        </w:trPr>
        <w:tc>
          <w:tcPr>
            <w:tcW w:w="648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33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3.90</w:t>
            </w:r>
          </w:p>
        </w:tc>
        <w:tc>
          <w:tcPr>
            <w:tcW w:w="1582" w:type="dxa"/>
            <w:tcMar>
              <w:top w:w="15" w:type="dxa"/>
              <w:left w:w="15" w:type="dxa"/>
              <w:bottom w:w="15" w:type="dxa"/>
              <w:right w:w="15" w:type="dxa"/>
            </w:tcMar>
          </w:tcPr>
          <w:p w:rsidR="00827D53" w:rsidRDefault="00827D53">
            <w:pPr>
              <w:keepNext/>
              <w:keepLines/>
            </w:pPr>
          </w:p>
        </w:tc>
      </w:tr>
      <w:tr w:rsidR="00827D53">
        <w:trPr>
          <w:cantSplit/>
        </w:trPr>
        <w:tc>
          <w:tcPr>
            <w:tcW w:w="648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133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1.25</w:t>
            </w:r>
          </w:p>
        </w:tc>
        <w:tc>
          <w:tcPr>
            <w:tcW w:w="1582" w:type="dxa"/>
            <w:tcMar>
              <w:top w:w="15" w:type="dxa"/>
              <w:left w:w="15" w:type="dxa"/>
              <w:bottom w:w="15" w:type="dxa"/>
              <w:right w:w="15" w:type="dxa"/>
            </w:tcMar>
          </w:tcPr>
          <w:p w:rsidR="00827D53" w:rsidRDefault="00827D53">
            <w:pPr>
              <w:keepNext/>
              <w:keepLines/>
            </w:pPr>
          </w:p>
        </w:tc>
      </w:tr>
      <w:tr w:rsidR="00827D53">
        <w:trPr>
          <w:cantSplit/>
        </w:trPr>
        <w:tc>
          <w:tcPr>
            <w:tcW w:w="648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133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1.00</w:t>
            </w:r>
          </w:p>
        </w:tc>
        <w:tc>
          <w:tcPr>
            <w:tcW w:w="1582" w:type="dxa"/>
            <w:tcMar>
              <w:top w:w="15" w:type="dxa"/>
              <w:left w:w="15" w:type="dxa"/>
              <w:bottom w:w="15" w:type="dxa"/>
              <w:right w:w="15" w:type="dxa"/>
            </w:tcMar>
          </w:tcPr>
          <w:p w:rsidR="00827D53" w:rsidRDefault="00827D53">
            <w:pPr>
              <w:keepNext/>
              <w:keepLines/>
            </w:pPr>
          </w:p>
        </w:tc>
      </w:tr>
      <w:tr w:rsidR="00827D53">
        <w:trPr>
          <w:cantSplit/>
          <w:trHeight w:val="15"/>
        </w:trPr>
        <w:tc>
          <w:tcPr>
            <w:tcW w:w="648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1336" w:type="dxa"/>
            <w:tcBorders>
              <w:bottom w:val="single" w:sz="8" w:space="0" w:color="000000"/>
            </w:tcBorders>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0.55</w:t>
            </w:r>
          </w:p>
        </w:tc>
        <w:tc>
          <w:tcPr>
            <w:tcW w:w="1582" w:type="dxa"/>
            <w:tcMar>
              <w:top w:w="15" w:type="dxa"/>
              <w:left w:w="15" w:type="dxa"/>
              <w:bottom w:w="15" w:type="dxa"/>
              <w:right w:w="15" w:type="dxa"/>
            </w:tcMar>
          </w:tcPr>
          <w:p w:rsidR="00827D53" w:rsidRDefault="00827D53">
            <w:pPr>
              <w:keepNext/>
              <w:keepLines/>
            </w:pPr>
          </w:p>
        </w:tc>
      </w:tr>
      <w:tr w:rsidR="00827D53">
        <w:trPr>
          <w:cantSplit/>
          <w:trHeight w:val="15"/>
        </w:trPr>
        <w:tc>
          <w:tcPr>
            <w:tcW w:w="648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cost per unit sold</w:t>
            </w:r>
          </w:p>
        </w:tc>
        <w:tc>
          <w:tcPr>
            <w:tcW w:w="1336" w:type="dxa"/>
            <w:tcMar>
              <w:top w:w="15" w:type="dxa"/>
              <w:left w:w="15" w:type="dxa"/>
              <w:bottom w:w="15" w:type="dxa"/>
              <w:right w:w="15" w:type="dxa"/>
            </w:tcMar>
          </w:tcPr>
          <w:p w:rsidR="00827D53" w:rsidRDefault="00827D53">
            <w:pPr>
              <w:keepNext/>
              <w:keepLines/>
            </w:pPr>
          </w:p>
        </w:tc>
        <w:tc>
          <w:tcPr>
            <w:tcW w:w="1582" w:type="dxa"/>
            <w:tcBorders>
              <w:bottom w:val="single" w:sz="8" w:space="0" w:color="000000"/>
            </w:tcBorders>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13.55</w:t>
            </w:r>
          </w:p>
        </w:tc>
      </w:tr>
      <w:tr w:rsidR="00827D53">
        <w:trPr>
          <w:cantSplit/>
          <w:trHeight w:val="30"/>
        </w:trPr>
        <w:tc>
          <w:tcPr>
            <w:tcW w:w="648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Contribution margin per unit</w:t>
            </w:r>
          </w:p>
        </w:tc>
        <w:tc>
          <w:tcPr>
            <w:tcW w:w="1336" w:type="dxa"/>
            <w:tcMar>
              <w:top w:w="15" w:type="dxa"/>
              <w:left w:w="15" w:type="dxa"/>
              <w:bottom w:w="15" w:type="dxa"/>
              <w:right w:w="15" w:type="dxa"/>
            </w:tcMar>
          </w:tcPr>
          <w:p w:rsidR="00827D53" w:rsidRDefault="00827D53">
            <w:pPr>
              <w:keepNext/>
              <w:keepLines/>
            </w:pPr>
          </w:p>
        </w:tc>
        <w:tc>
          <w:tcPr>
            <w:tcW w:w="1582" w:type="dxa"/>
            <w:tcBorders>
              <w:bottom w:val="double" w:sz="5" w:space="0" w:color="000000"/>
            </w:tcBorders>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$ 12.65</w:t>
            </w:r>
          </w:p>
        </w:tc>
      </w:tr>
    </w:tbl>
    <w:p w:rsidR="00827D53" w:rsidRDefault="00827D53">
      <w:pPr>
        <w:keepLines/>
        <w:spacing w:after="0"/>
      </w:pPr>
    </w:p>
    <w:p w:rsidR="00827D53" w:rsidRDefault="00000000">
      <w:pPr>
        <w:keepLines/>
        <w:numPr>
          <w:ilvl w:val="5"/>
          <w:numId w:val="3"/>
        </w:numPr>
        <w:spacing w:after="0"/>
      </w:pPr>
      <w:r>
        <w:rPr>
          <w:rFonts w:ascii="Times New Roman"/>
          <w:sz w:val="24"/>
        </w:rPr>
        <w:t>D</w:t>
      </w:r>
    </w:p>
    <w:tbl>
      <w:tblPr>
        <w:tblW w:w="0" w:type="auto"/>
        <w:tblInd w:w="360" w:type="dxa"/>
        <w:tblLook w:val="04A0" w:firstRow="1" w:lastRow="0" w:firstColumn="1" w:lastColumn="0" w:noHBand="0" w:noVBand="1"/>
      </w:tblPr>
      <w:tblGrid>
        <w:gridCol w:w="6772"/>
        <w:gridCol w:w="1136"/>
        <w:gridCol w:w="1292"/>
      </w:tblGrid>
      <w:tr w:rsidR="00827D53">
        <w:trPr>
          <w:cantSplit/>
        </w:trPr>
        <w:tc>
          <w:tcPr>
            <w:tcW w:w="677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Selling price per unit</w:t>
            </w:r>
          </w:p>
        </w:tc>
        <w:tc>
          <w:tcPr>
            <w:tcW w:w="1136" w:type="dxa"/>
            <w:tcMar>
              <w:top w:w="15" w:type="dxa"/>
              <w:left w:w="15" w:type="dxa"/>
              <w:bottom w:w="15" w:type="dxa"/>
              <w:right w:w="150" w:type="dxa"/>
            </w:tcMar>
          </w:tcPr>
          <w:p w:rsidR="00827D53" w:rsidRDefault="00827D53">
            <w:pPr>
              <w:keepNext/>
              <w:keepLines/>
            </w:pPr>
          </w:p>
        </w:tc>
        <w:tc>
          <w:tcPr>
            <w:tcW w:w="1292"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$ 26.50</w:t>
            </w:r>
          </w:p>
        </w:tc>
      </w:tr>
      <w:tr w:rsidR="00827D53">
        <w:trPr>
          <w:cantSplit/>
        </w:trPr>
        <w:tc>
          <w:tcPr>
            <w:tcW w:w="677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136"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$ 4.95</w:t>
            </w:r>
          </w:p>
        </w:tc>
        <w:tc>
          <w:tcPr>
            <w:tcW w:w="1292" w:type="dxa"/>
            <w:tcMar>
              <w:top w:w="15" w:type="dxa"/>
              <w:left w:w="15" w:type="dxa"/>
              <w:bottom w:w="15" w:type="dxa"/>
              <w:right w:w="15" w:type="dxa"/>
            </w:tcMar>
          </w:tcPr>
          <w:p w:rsidR="00827D53" w:rsidRDefault="00827D53">
            <w:pPr>
              <w:keepNext/>
              <w:keepLines/>
            </w:pPr>
          </w:p>
        </w:tc>
      </w:tr>
      <w:tr w:rsidR="00827D53">
        <w:trPr>
          <w:cantSplit/>
        </w:trPr>
        <w:tc>
          <w:tcPr>
            <w:tcW w:w="677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136"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3.40</w:t>
            </w:r>
          </w:p>
        </w:tc>
        <w:tc>
          <w:tcPr>
            <w:tcW w:w="1292" w:type="dxa"/>
            <w:tcMar>
              <w:top w:w="15" w:type="dxa"/>
              <w:left w:w="15" w:type="dxa"/>
              <w:bottom w:w="15" w:type="dxa"/>
              <w:right w:w="15" w:type="dxa"/>
            </w:tcMar>
          </w:tcPr>
          <w:p w:rsidR="00827D53" w:rsidRDefault="00827D53">
            <w:pPr>
              <w:keepNext/>
              <w:keepLines/>
            </w:pPr>
          </w:p>
        </w:tc>
      </w:tr>
      <w:tr w:rsidR="00827D53">
        <w:trPr>
          <w:cantSplit/>
        </w:trPr>
        <w:tc>
          <w:tcPr>
            <w:tcW w:w="677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1136"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1.40</w:t>
            </w:r>
          </w:p>
        </w:tc>
        <w:tc>
          <w:tcPr>
            <w:tcW w:w="1292" w:type="dxa"/>
            <w:tcMar>
              <w:top w:w="15" w:type="dxa"/>
              <w:left w:w="15" w:type="dxa"/>
              <w:bottom w:w="15" w:type="dxa"/>
              <w:right w:w="15" w:type="dxa"/>
            </w:tcMar>
          </w:tcPr>
          <w:p w:rsidR="00827D53" w:rsidRDefault="00827D53">
            <w:pPr>
              <w:keepNext/>
              <w:keepLines/>
            </w:pPr>
          </w:p>
        </w:tc>
      </w:tr>
      <w:tr w:rsidR="00827D53">
        <w:trPr>
          <w:cantSplit/>
        </w:trPr>
        <w:tc>
          <w:tcPr>
            <w:tcW w:w="677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1136"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1.30</w:t>
            </w:r>
          </w:p>
        </w:tc>
        <w:tc>
          <w:tcPr>
            <w:tcW w:w="1292" w:type="dxa"/>
            <w:tcMar>
              <w:top w:w="15" w:type="dxa"/>
              <w:left w:w="15" w:type="dxa"/>
              <w:bottom w:w="15" w:type="dxa"/>
              <w:right w:w="15" w:type="dxa"/>
            </w:tcMar>
          </w:tcPr>
          <w:p w:rsidR="00827D53" w:rsidRDefault="00827D53">
            <w:pPr>
              <w:keepNext/>
              <w:keepLines/>
            </w:pPr>
          </w:p>
        </w:tc>
      </w:tr>
      <w:tr w:rsidR="00827D53">
        <w:trPr>
          <w:cantSplit/>
          <w:trHeight w:val="15"/>
        </w:trPr>
        <w:tc>
          <w:tcPr>
            <w:tcW w:w="677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1136"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0.80</w:t>
            </w:r>
          </w:p>
        </w:tc>
        <w:tc>
          <w:tcPr>
            <w:tcW w:w="1292" w:type="dxa"/>
            <w:tcMar>
              <w:top w:w="15" w:type="dxa"/>
              <w:left w:w="15" w:type="dxa"/>
              <w:bottom w:w="15" w:type="dxa"/>
              <w:right w:w="15" w:type="dxa"/>
            </w:tcMar>
          </w:tcPr>
          <w:p w:rsidR="00827D53" w:rsidRDefault="00827D53">
            <w:pPr>
              <w:keepNext/>
              <w:keepLines/>
            </w:pPr>
          </w:p>
        </w:tc>
      </w:tr>
      <w:tr w:rsidR="00827D53">
        <w:trPr>
          <w:cantSplit/>
          <w:trHeight w:val="15"/>
        </w:trPr>
        <w:tc>
          <w:tcPr>
            <w:tcW w:w="677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cost per unit sold</w:t>
            </w:r>
          </w:p>
        </w:tc>
        <w:tc>
          <w:tcPr>
            <w:tcW w:w="1136" w:type="dxa"/>
            <w:tcMar>
              <w:top w:w="15" w:type="dxa"/>
              <w:left w:w="15" w:type="dxa"/>
              <w:bottom w:w="15" w:type="dxa"/>
              <w:right w:w="15" w:type="dxa"/>
            </w:tcMar>
          </w:tcPr>
          <w:p w:rsidR="00827D53" w:rsidRDefault="00827D53">
            <w:pPr>
              <w:keepNext/>
              <w:keepLines/>
            </w:pPr>
          </w:p>
        </w:tc>
        <w:tc>
          <w:tcPr>
            <w:tcW w:w="1292"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11.85</w:t>
            </w:r>
          </w:p>
        </w:tc>
      </w:tr>
      <w:tr w:rsidR="00827D53">
        <w:trPr>
          <w:cantSplit/>
          <w:trHeight w:val="120"/>
        </w:trPr>
        <w:tc>
          <w:tcPr>
            <w:tcW w:w="677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Contribution margin per unit</w:t>
            </w:r>
          </w:p>
        </w:tc>
        <w:tc>
          <w:tcPr>
            <w:tcW w:w="1136" w:type="dxa"/>
            <w:tcMar>
              <w:top w:w="15" w:type="dxa"/>
              <w:left w:w="15" w:type="dxa"/>
              <w:bottom w:w="15" w:type="dxa"/>
              <w:right w:w="15" w:type="dxa"/>
            </w:tcMar>
          </w:tcPr>
          <w:p w:rsidR="00827D53" w:rsidRDefault="00827D53">
            <w:pPr>
              <w:keepNext/>
              <w:keepLines/>
            </w:pPr>
          </w:p>
        </w:tc>
        <w:tc>
          <w:tcPr>
            <w:tcW w:w="1292"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$ 14.65</w:t>
            </w:r>
          </w:p>
        </w:tc>
      </w:tr>
    </w:tbl>
    <w:p w:rsidR="00827D53" w:rsidRDefault="00827D53">
      <w:pPr>
        <w:keepLines/>
        <w:spacing w:after="0"/>
      </w:pPr>
    </w:p>
    <w:p w:rsidR="00827D53" w:rsidRDefault="00000000">
      <w:pPr>
        <w:keepLines/>
        <w:numPr>
          <w:ilvl w:val="5"/>
          <w:numId w:val="3"/>
        </w:numPr>
        <w:spacing w:after="0"/>
      </w:pPr>
      <w:r>
        <w:rPr>
          <w:rFonts w:ascii="Times New Roman"/>
          <w:sz w:val="24"/>
        </w:rPr>
        <w:t>D</w:t>
      </w:r>
    </w:p>
    <w:tbl>
      <w:tblPr>
        <w:tblW w:w="0" w:type="auto"/>
        <w:tblInd w:w="360" w:type="dxa"/>
        <w:tblLook w:val="04A0" w:firstRow="1" w:lastRow="0" w:firstColumn="1" w:lastColumn="0" w:noHBand="0" w:noVBand="1"/>
      </w:tblPr>
      <w:tblGrid>
        <w:gridCol w:w="6572"/>
        <w:gridCol w:w="1236"/>
        <w:gridCol w:w="1392"/>
      </w:tblGrid>
      <w:tr w:rsidR="00827D53">
        <w:trPr>
          <w:cantSplit/>
        </w:trPr>
        <w:tc>
          <w:tcPr>
            <w:tcW w:w="657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Selling price per unit</w:t>
            </w:r>
          </w:p>
        </w:tc>
        <w:tc>
          <w:tcPr>
            <w:tcW w:w="1236" w:type="dxa"/>
            <w:tcMar>
              <w:top w:w="15" w:type="dxa"/>
              <w:left w:w="15" w:type="dxa"/>
              <w:bottom w:w="15" w:type="dxa"/>
              <w:right w:w="15" w:type="dxa"/>
            </w:tcMar>
          </w:tcPr>
          <w:p w:rsidR="00827D53" w:rsidRDefault="00827D53">
            <w:pPr>
              <w:keepNext/>
              <w:keepLines/>
            </w:pPr>
          </w:p>
        </w:tc>
        <w:tc>
          <w:tcPr>
            <w:tcW w:w="1392" w:type="dxa"/>
            <w:tcMar>
              <w:top w:w="15" w:type="dxa"/>
              <w:left w:w="15" w:type="dxa"/>
              <w:bottom w:w="15" w:type="dxa"/>
              <w:right w:w="225" w:type="dxa"/>
            </w:tcMar>
          </w:tcPr>
          <w:p w:rsidR="00827D53" w:rsidRDefault="00000000">
            <w:pPr>
              <w:keepNext/>
              <w:keepLines/>
              <w:spacing w:after="0"/>
              <w:jc w:val="right"/>
            </w:pPr>
            <w:r>
              <w:rPr>
                <w:rFonts w:ascii="Courier New" w:hAnsi="Courier New"/>
                <w:color w:val="000000"/>
              </w:rPr>
              <w:t>$ 23.50</w:t>
            </w:r>
          </w:p>
        </w:tc>
      </w:tr>
      <w:tr w:rsidR="00827D53">
        <w:trPr>
          <w:cantSplit/>
        </w:trPr>
        <w:tc>
          <w:tcPr>
            <w:tcW w:w="657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236" w:type="dxa"/>
            <w:tcMar>
              <w:top w:w="15" w:type="dxa"/>
              <w:left w:w="15" w:type="dxa"/>
              <w:bottom w:w="15" w:type="dxa"/>
              <w:right w:w="225" w:type="dxa"/>
            </w:tcMar>
          </w:tcPr>
          <w:p w:rsidR="00827D53" w:rsidRDefault="00000000">
            <w:pPr>
              <w:keepNext/>
              <w:keepLines/>
              <w:spacing w:after="0"/>
              <w:jc w:val="right"/>
            </w:pPr>
            <w:r>
              <w:rPr>
                <w:rFonts w:ascii="Courier New" w:hAnsi="Courier New"/>
                <w:color w:val="000000"/>
              </w:rPr>
              <w:t>$ 4.95</w:t>
            </w:r>
          </w:p>
        </w:tc>
        <w:tc>
          <w:tcPr>
            <w:tcW w:w="1392" w:type="dxa"/>
            <w:tcMar>
              <w:top w:w="15" w:type="dxa"/>
              <w:left w:w="15" w:type="dxa"/>
              <w:bottom w:w="15" w:type="dxa"/>
              <w:right w:w="15" w:type="dxa"/>
            </w:tcMar>
          </w:tcPr>
          <w:p w:rsidR="00827D53" w:rsidRDefault="00827D53">
            <w:pPr>
              <w:keepNext/>
              <w:keepLines/>
            </w:pPr>
          </w:p>
        </w:tc>
      </w:tr>
      <w:tr w:rsidR="00827D53">
        <w:trPr>
          <w:cantSplit/>
        </w:trPr>
        <w:tc>
          <w:tcPr>
            <w:tcW w:w="657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236" w:type="dxa"/>
            <w:tcMar>
              <w:top w:w="15" w:type="dxa"/>
              <w:left w:w="15" w:type="dxa"/>
              <w:bottom w:w="15" w:type="dxa"/>
              <w:right w:w="225" w:type="dxa"/>
            </w:tcMar>
          </w:tcPr>
          <w:p w:rsidR="00827D53" w:rsidRDefault="00000000">
            <w:pPr>
              <w:keepNext/>
              <w:keepLines/>
              <w:spacing w:after="0"/>
              <w:jc w:val="right"/>
            </w:pPr>
            <w:r>
              <w:rPr>
                <w:rFonts w:ascii="Courier New" w:hAnsi="Courier New"/>
                <w:color w:val="000000"/>
              </w:rPr>
              <w:t>3.25</w:t>
            </w:r>
          </w:p>
        </w:tc>
        <w:tc>
          <w:tcPr>
            <w:tcW w:w="1392" w:type="dxa"/>
            <w:tcMar>
              <w:top w:w="15" w:type="dxa"/>
              <w:left w:w="15" w:type="dxa"/>
              <w:bottom w:w="15" w:type="dxa"/>
              <w:right w:w="15" w:type="dxa"/>
            </w:tcMar>
          </w:tcPr>
          <w:p w:rsidR="00827D53" w:rsidRDefault="00827D53">
            <w:pPr>
              <w:keepNext/>
              <w:keepLines/>
            </w:pPr>
          </w:p>
        </w:tc>
      </w:tr>
      <w:tr w:rsidR="00827D53">
        <w:trPr>
          <w:cantSplit/>
        </w:trPr>
        <w:tc>
          <w:tcPr>
            <w:tcW w:w="657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1236" w:type="dxa"/>
            <w:tcMar>
              <w:top w:w="15" w:type="dxa"/>
              <w:left w:w="15" w:type="dxa"/>
              <w:bottom w:w="15" w:type="dxa"/>
              <w:right w:w="225" w:type="dxa"/>
            </w:tcMar>
          </w:tcPr>
          <w:p w:rsidR="00827D53" w:rsidRDefault="00000000">
            <w:pPr>
              <w:keepNext/>
              <w:keepLines/>
              <w:spacing w:after="0"/>
              <w:jc w:val="right"/>
            </w:pPr>
            <w:r>
              <w:rPr>
                <w:rFonts w:ascii="Courier New" w:hAnsi="Courier New"/>
                <w:color w:val="000000"/>
              </w:rPr>
              <w:t>1.45</w:t>
            </w:r>
          </w:p>
        </w:tc>
        <w:tc>
          <w:tcPr>
            <w:tcW w:w="1392" w:type="dxa"/>
            <w:tcMar>
              <w:top w:w="15" w:type="dxa"/>
              <w:left w:w="15" w:type="dxa"/>
              <w:bottom w:w="15" w:type="dxa"/>
              <w:right w:w="15" w:type="dxa"/>
            </w:tcMar>
          </w:tcPr>
          <w:p w:rsidR="00827D53" w:rsidRDefault="00827D53">
            <w:pPr>
              <w:keepNext/>
              <w:keepLines/>
            </w:pPr>
          </w:p>
        </w:tc>
      </w:tr>
      <w:tr w:rsidR="00827D53">
        <w:trPr>
          <w:cantSplit/>
        </w:trPr>
        <w:tc>
          <w:tcPr>
            <w:tcW w:w="657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1236" w:type="dxa"/>
            <w:tcMar>
              <w:top w:w="15" w:type="dxa"/>
              <w:left w:w="15" w:type="dxa"/>
              <w:bottom w:w="15" w:type="dxa"/>
              <w:right w:w="225" w:type="dxa"/>
            </w:tcMar>
          </w:tcPr>
          <w:p w:rsidR="00827D53" w:rsidRDefault="00000000">
            <w:pPr>
              <w:keepNext/>
              <w:keepLines/>
              <w:spacing w:after="0"/>
              <w:jc w:val="right"/>
            </w:pPr>
            <w:r>
              <w:rPr>
                <w:rFonts w:ascii="Courier New" w:hAnsi="Courier New"/>
                <w:color w:val="000000"/>
              </w:rPr>
              <w:t>1.00</w:t>
            </w:r>
          </w:p>
        </w:tc>
        <w:tc>
          <w:tcPr>
            <w:tcW w:w="1392" w:type="dxa"/>
            <w:tcMar>
              <w:top w:w="15" w:type="dxa"/>
              <w:left w:w="15" w:type="dxa"/>
              <w:bottom w:w="15" w:type="dxa"/>
              <w:right w:w="15" w:type="dxa"/>
            </w:tcMar>
          </w:tcPr>
          <w:p w:rsidR="00827D53" w:rsidRDefault="00827D53">
            <w:pPr>
              <w:keepNext/>
              <w:keepLines/>
            </w:pPr>
          </w:p>
        </w:tc>
      </w:tr>
      <w:tr w:rsidR="00827D53">
        <w:trPr>
          <w:cantSplit/>
          <w:trHeight w:val="15"/>
        </w:trPr>
        <w:tc>
          <w:tcPr>
            <w:tcW w:w="657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1236" w:type="dxa"/>
            <w:tcBorders>
              <w:bottom w:val="single" w:sz="8" w:space="0" w:color="000000"/>
            </w:tcBorders>
            <w:tcMar>
              <w:top w:w="15" w:type="dxa"/>
              <w:left w:w="15" w:type="dxa"/>
              <w:bottom w:w="15" w:type="dxa"/>
              <w:right w:w="225" w:type="dxa"/>
            </w:tcMar>
          </w:tcPr>
          <w:p w:rsidR="00827D53" w:rsidRDefault="00000000">
            <w:pPr>
              <w:keepNext/>
              <w:keepLines/>
              <w:spacing w:after="0"/>
              <w:jc w:val="right"/>
            </w:pPr>
            <w:r>
              <w:rPr>
                <w:rFonts w:ascii="Courier New" w:hAnsi="Courier New"/>
                <w:color w:val="000000"/>
              </w:rPr>
              <w:t>0.50</w:t>
            </w:r>
          </w:p>
        </w:tc>
        <w:tc>
          <w:tcPr>
            <w:tcW w:w="1392" w:type="dxa"/>
            <w:tcMar>
              <w:top w:w="15" w:type="dxa"/>
              <w:left w:w="15" w:type="dxa"/>
              <w:bottom w:w="15" w:type="dxa"/>
              <w:right w:w="15" w:type="dxa"/>
            </w:tcMar>
          </w:tcPr>
          <w:p w:rsidR="00827D53" w:rsidRDefault="00827D53">
            <w:pPr>
              <w:keepNext/>
              <w:keepLines/>
            </w:pPr>
          </w:p>
        </w:tc>
      </w:tr>
      <w:tr w:rsidR="00827D53">
        <w:trPr>
          <w:cantSplit/>
          <w:trHeight w:val="15"/>
        </w:trPr>
        <w:tc>
          <w:tcPr>
            <w:tcW w:w="657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cost per unit sold</w:t>
            </w:r>
          </w:p>
        </w:tc>
        <w:tc>
          <w:tcPr>
            <w:tcW w:w="1236" w:type="dxa"/>
            <w:tcMar>
              <w:top w:w="15" w:type="dxa"/>
              <w:left w:w="15" w:type="dxa"/>
              <w:bottom w:w="15" w:type="dxa"/>
              <w:right w:w="15" w:type="dxa"/>
            </w:tcMar>
          </w:tcPr>
          <w:p w:rsidR="00827D53" w:rsidRDefault="00827D53">
            <w:pPr>
              <w:keepNext/>
              <w:keepLines/>
            </w:pPr>
          </w:p>
        </w:tc>
        <w:tc>
          <w:tcPr>
            <w:tcW w:w="1392" w:type="dxa"/>
            <w:tcBorders>
              <w:bottom w:val="single" w:sz="8" w:space="0" w:color="000000"/>
            </w:tcBorders>
            <w:tcMar>
              <w:top w:w="15" w:type="dxa"/>
              <w:left w:w="15" w:type="dxa"/>
              <w:bottom w:w="15" w:type="dxa"/>
              <w:right w:w="225" w:type="dxa"/>
            </w:tcMar>
          </w:tcPr>
          <w:p w:rsidR="00827D53" w:rsidRDefault="00000000">
            <w:pPr>
              <w:keepNext/>
              <w:keepLines/>
              <w:spacing w:after="0"/>
              <w:jc w:val="right"/>
            </w:pPr>
            <w:r>
              <w:rPr>
                <w:rFonts w:ascii="Courier New" w:hAnsi="Courier New"/>
                <w:color w:val="000000"/>
              </w:rPr>
              <w:t>11.15</w:t>
            </w:r>
          </w:p>
        </w:tc>
      </w:tr>
      <w:tr w:rsidR="00827D53">
        <w:trPr>
          <w:cantSplit/>
          <w:trHeight w:val="120"/>
        </w:trPr>
        <w:tc>
          <w:tcPr>
            <w:tcW w:w="657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Contribution margin per unit</w:t>
            </w:r>
          </w:p>
        </w:tc>
        <w:tc>
          <w:tcPr>
            <w:tcW w:w="1236" w:type="dxa"/>
            <w:tcMar>
              <w:top w:w="15" w:type="dxa"/>
              <w:left w:w="15" w:type="dxa"/>
              <w:bottom w:w="15" w:type="dxa"/>
              <w:right w:w="15" w:type="dxa"/>
            </w:tcMar>
          </w:tcPr>
          <w:p w:rsidR="00827D53" w:rsidRDefault="00827D53">
            <w:pPr>
              <w:keepNext/>
              <w:keepLines/>
            </w:pPr>
          </w:p>
        </w:tc>
        <w:tc>
          <w:tcPr>
            <w:tcW w:w="1392" w:type="dxa"/>
            <w:tcBorders>
              <w:bottom w:val="double" w:sz="5" w:space="0" w:color="000000"/>
            </w:tcBorders>
            <w:tcMar>
              <w:top w:w="45" w:type="dxa"/>
              <w:left w:w="15" w:type="dxa"/>
              <w:bottom w:w="45" w:type="dxa"/>
              <w:right w:w="225" w:type="dxa"/>
            </w:tcMar>
          </w:tcPr>
          <w:p w:rsidR="00827D53" w:rsidRDefault="00000000">
            <w:pPr>
              <w:keepNext/>
              <w:keepLines/>
              <w:spacing w:after="0"/>
              <w:jc w:val="right"/>
            </w:pPr>
            <w:r>
              <w:rPr>
                <w:rFonts w:ascii="Courier New" w:hAnsi="Courier New"/>
                <w:color w:val="000000"/>
              </w:rPr>
              <w:t>$ 12.35</w:t>
            </w:r>
          </w:p>
        </w:tc>
      </w:tr>
    </w:tbl>
    <w:p w:rsidR="00827D53" w:rsidRDefault="00827D53">
      <w:pPr>
        <w:keepLines/>
        <w:spacing w:after="0"/>
      </w:pPr>
    </w:p>
    <w:p w:rsidR="00827D53" w:rsidRDefault="00000000">
      <w:pPr>
        <w:keepLines/>
        <w:numPr>
          <w:ilvl w:val="5"/>
          <w:numId w:val="3"/>
        </w:numPr>
        <w:spacing w:after="0"/>
      </w:pPr>
      <w:r>
        <w:rPr>
          <w:rFonts w:ascii="Times New Roman"/>
          <w:sz w:val="24"/>
        </w:rPr>
        <w:t>B</w:t>
      </w:r>
    </w:p>
    <w:tbl>
      <w:tblPr>
        <w:tblW w:w="0" w:type="auto"/>
        <w:tblInd w:w="360" w:type="dxa"/>
        <w:tblLook w:val="04A0" w:firstRow="1" w:lastRow="0" w:firstColumn="1" w:lastColumn="0" w:noHBand="0" w:noVBand="1"/>
      </w:tblPr>
      <w:tblGrid>
        <w:gridCol w:w="7108"/>
        <w:gridCol w:w="1292"/>
      </w:tblGrid>
      <w:tr w:rsidR="00827D53">
        <w:trPr>
          <w:cantSplit/>
        </w:trPr>
        <w:tc>
          <w:tcPr>
            <w:tcW w:w="710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292"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$ 7.35</w:t>
            </w:r>
          </w:p>
        </w:tc>
      </w:tr>
      <w:tr w:rsidR="00827D53">
        <w:trPr>
          <w:cantSplit/>
        </w:trPr>
        <w:tc>
          <w:tcPr>
            <w:tcW w:w="710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292"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3.55</w:t>
            </w:r>
          </w:p>
        </w:tc>
      </w:tr>
      <w:tr w:rsidR="00827D53">
        <w:trPr>
          <w:cantSplit/>
          <w:trHeight w:val="15"/>
        </w:trPr>
        <w:tc>
          <w:tcPr>
            <w:tcW w:w="710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1292"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1.40</w:t>
            </w:r>
          </w:p>
        </w:tc>
      </w:tr>
      <w:tr w:rsidR="00827D53">
        <w:trPr>
          <w:cantSplit/>
          <w:trHeight w:val="120"/>
        </w:trPr>
        <w:tc>
          <w:tcPr>
            <w:tcW w:w="710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Incremental manufacturing cost</w:t>
            </w:r>
          </w:p>
        </w:tc>
        <w:tc>
          <w:tcPr>
            <w:tcW w:w="1292"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$ 12.30</w:t>
            </w:r>
          </w:p>
        </w:tc>
      </w:tr>
    </w:tbl>
    <w:p w:rsidR="00827D53" w:rsidRDefault="00827D53">
      <w:pPr>
        <w:keepLines/>
        <w:spacing w:after="0"/>
      </w:pPr>
    </w:p>
    <w:p w:rsidR="00827D53" w:rsidRDefault="00000000">
      <w:pPr>
        <w:keepLines/>
        <w:numPr>
          <w:ilvl w:val="5"/>
          <w:numId w:val="3"/>
        </w:numPr>
        <w:spacing w:after="0"/>
      </w:pPr>
      <w:r>
        <w:rPr>
          <w:rFonts w:ascii="Times New Roman"/>
          <w:sz w:val="24"/>
        </w:rPr>
        <w:t>B</w:t>
      </w:r>
    </w:p>
    <w:tbl>
      <w:tblPr>
        <w:tblW w:w="0" w:type="auto"/>
        <w:tblInd w:w="360" w:type="dxa"/>
        <w:tblLook w:val="04A0" w:firstRow="1" w:lastRow="0" w:firstColumn="1" w:lastColumn="0" w:noHBand="0" w:noVBand="1"/>
      </w:tblPr>
      <w:tblGrid>
        <w:gridCol w:w="7108"/>
        <w:gridCol w:w="1292"/>
      </w:tblGrid>
      <w:tr w:rsidR="00827D53">
        <w:trPr>
          <w:cantSplit/>
        </w:trPr>
        <w:tc>
          <w:tcPr>
            <w:tcW w:w="710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292"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$ 7.10</w:t>
            </w:r>
          </w:p>
        </w:tc>
      </w:tr>
      <w:tr w:rsidR="00827D53">
        <w:trPr>
          <w:cantSplit/>
        </w:trPr>
        <w:tc>
          <w:tcPr>
            <w:tcW w:w="710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292"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3.95</w:t>
            </w:r>
          </w:p>
        </w:tc>
      </w:tr>
      <w:tr w:rsidR="00827D53">
        <w:trPr>
          <w:cantSplit/>
          <w:trHeight w:val="15"/>
        </w:trPr>
        <w:tc>
          <w:tcPr>
            <w:tcW w:w="710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1292"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1.75</w:t>
            </w:r>
          </w:p>
        </w:tc>
      </w:tr>
      <w:tr w:rsidR="00827D53">
        <w:trPr>
          <w:cantSplit/>
          <w:trHeight w:val="120"/>
        </w:trPr>
        <w:tc>
          <w:tcPr>
            <w:tcW w:w="710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Incremental manufacturing cost</w:t>
            </w:r>
          </w:p>
        </w:tc>
        <w:tc>
          <w:tcPr>
            <w:tcW w:w="1292"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$ 12.80</w:t>
            </w:r>
          </w:p>
        </w:tc>
      </w:tr>
    </w:tbl>
    <w:p w:rsidR="00827D53" w:rsidRDefault="00827D53">
      <w:pPr>
        <w:keepLines/>
        <w:spacing w:after="0"/>
      </w:pPr>
    </w:p>
    <w:p w:rsidR="00827D53" w:rsidRDefault="00000000">
      <w:pPr>
        <w:keepLines/>
        <w:numPr>
          <w:ilvl w:val="5"/>
          <w:numId w:val="3"/>
        </w:numPr>
        <w:spacing w:after="0"/>
      </w:pPr>
      <w:r>
        <w:rPr>
          <w:rFonts w:ascii="Times New Roman"/>
          <w:sz w:val="24"/>
        </w:rPr>
        <w:t>B</w:t>
      </w:r>
    </w:p>
    <w:tbl>
      <w:tblPr>
        <w:tblW w:w="0" w:type="auto"/>
        <w:tblInd w:w="360" w:type="dxa"/>
        <w:tblLook w:val="04A0" w:firstRow="1" w:lastRow="0" w:firstColumn="1" w:lastColumn="0" w:noHBand="0" w:noVBand="1"/>
      </w:tblPr>
      <w:tblGrid>
        <w:gridCol w:w="7708"/>
        <w:gridCol w:w="1292"/>
      </w:tblGrid>
      <w:tr w:rsidR="00827D53">
        <w:trPr>
          <w:cantSplit/>
        </w:trPr>
        <w:tc>
          <w:tcPr>
            <w:tcW w:w="770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292"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$ 6.20</w:t>
            </w:r>
          </w:p>
        </w:tc>
      </w:tr>
      <w:tr w:rsidR="00827D53">
        <w:trPr>
          <w:cantSplit/>
        </w:trPr>
        <w:tc>
          <w:tcPr>
            <w:tcW w:w="770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292"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3.30</w:t>
            </w:r>
          </w:p>
        </w:tc>
      </w:tr>
      <w:tr w:rsidR="00827D53">
        <w:trPr>
          <w:cantSplit/>
          <w:trHeight w:val="15"/>
        </w:trPr>
        <w:tc>
          <w:tcPr>
            <w:tcW w:w="770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1292"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1.90</w:t>
            </w:r>
          </w:p>
        </w:tc>
      </w:tr>
      <w:tr w:rsidR="00827D53">
        <w:trPr>
          <w:cantSplit/>
          <w:trHeight w:val="120"/>
        </w:trPr>
        <w:tc>
          <w:tcPr>
            <w:tcW w:w="770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Incremental manufacturing cost</w:t>
            </w:r>
          </w:p>
        </w:tc>
        <w:tc>
          <w:tcPr>
            <w:tcW w:w="1292"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$ 11.40</w:t>
            </w:r>
          </w:p>
        </w:tc>
      </w:tr>
    </w:tbl>
    <w:p w:rsidR="00827D53" w:rsidRDefault="00827D53">
      <w:pPr>
        <w:keepLines/>
        <w:spacing w:after="0"/>
      </w:pPr>
    </w:p>
    <w:p w:rsidR="00827D53" w:rsidRDefault="00000000">
      <w:pPr>
        <w:keepLines/>
        <w:numPr>
          <w:ilvl w:val="5"/>
          <w:numId w:val="3"/>
        </w:numPr>
        <w:spacing w:after="0"/>
      </w:pPr>
      <w:r>
        <w:rPr>
          <w:rFonts w:ascii="Times New Roman"/>
          <w:sz w:val="24"/>
        </w:rPr>
        <w:t>B</w:t>
      </w:r>
    </w:p>
    <w:tbl>
      <w:tblPr>
        <w:tblW w:w="0" w:type="auto"/>
        <w:tblInd w:w="360" w:type="dxa"/>
        <w:tblLook w:val="04A0" w:firstRow="1" w:lastRow="0" w:firstColumn="1" w:lastColumn="0" w:noHBand="0" w:noVBand="1"/>
      </w:tblPr>
      <w:tblGrid>
        <w:gridCol w:w="7708"/>
        <w:gridCol w:w="1292"/>
      </w:tblGrid>
      <w:tr w:rsidR="00827D53">
        <w:trPr>
          <w:cantSplit/>
        </w:trPr>
        <w:tc>
          <w:tcPr>
            <w:tcW w:w="770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292"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$ 6.05</w:t>
            </w:r>
          </w:p>
        </w:tc>
      </w:tr>
      <w:tr w:rsidR="00827D53">
        <w:trPr>
          <w:cantSplit/>
        </w:trPr>
        <w:tc>
          <w:tcPr>
            <w:tcW w:w="770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292"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3.05</w:t>
            </w:r>
          </w:p>
        </w:tc>
      </w:tr>
      <w:tr w:rsidR="00827D53">
        <w:trPr>
          <w:cantSplit/>
          <w:trHeight w:val="15"/>
        </w:trPr>
        <w:tc>
          <w:tcPr>
            <w:tcW w:w="770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1292"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1.70</w:t>
            </w:r>
          </w:p>
        </w:tc>
      </w:tr>
      <w:tr w:rsidR="00827D53">
        <w:trPr>
          <w:cantSplit/>
          <w:trHeight w:val="120"/>
        </w:trPr>
        <w:tc>
          <w:tcPr>
            <w:tcW w:w="770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Incremental manufacturing cost</w:t>
            </w:r>
          </w:p>
        </w:tc>
        <w:tc>
          <w:tcPr>
            <w:tcW w:w="1292"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$ 10.80</w:t>
            </w:r>
          </w:p>
        </w:tc>
      </w:tr>
    </w:tbl>
    <w:p w:rsidR="00827D53" w:rsidRDefault="00827D53">
      <w:pPr>
        <w:keepLines/>
        <w:spacing w:after="0"/>
      </w:pPr>
    </w:p>
    <w:p w:rsidR="00827D53" w:rsidRDefault="00000000">
      <w:pPr>
        <w:keepLines/>
        <w:numPr>
          <w:ilvl w:val="5"/>
          <w:numId w:val="3"/>
        </w:numPr>
        <w:spacing w:after="0"/>
      </w:pPr>
      <w:r>
        <w:rPr>
          <w:rFonts w:ascii="Times New Roman"/>
          <w:sz w:val="24"/>
        </w:rPr>
        <w:t>C</w:t>
      </w:r>
    </w:p>
    <w:p w:rsidR="00827D53" w:rsidRDefault="00000000">
      <w:pPr>
        <w:keepNext/>
        <w:keepLines/>
        <w:spacing w:after="0"/>
      </w:pPr>
      <w:r>
        <w:rPr>
          <w:rFonts w:ascii="Times New Roman"/>
          <w:color w:val="000000"/>
          <w:sz w:val="24"/>
        </w:rPr>
        <w:t xml:space="preserve">Cost of goods sold = Beginning merchandise inventory + Purchases </w:t>
      </w:r>
      <w:r>
        <w:rPr>
          <w:rFonts w:ascii="Times New Roman"/>
          <w:color w:val="000000"/>
          <w:sz w:val="24"/>
        </w:rPr>
        <w:t>−</w:t>
      </w:r>
      <w:r>
        <w:rPr>
          <w:rFonts w:ascii="Times New Roman"/>
          <w:color w:val="000000"/>
          <w:sz w:val="24"/>
        </w:rPr>
        <w:t xml:space="preserve"> Ending merchandise inventory</w:t>
      </w:r>
      <w:r>
        <w:rPr>
          <w:rFonts w:ascii="Times New Roman"/>
          <w:sz w:val="24"/>
        </w:rPr>
        <w:br/>
      </w:r>
      <w:r>
        <w:rPr>
          <w:rFonts w:ascii="Times New Roman"/>
          <w:color w:val="000000"/>
          <w:sz w:val="24"/>
        </w:rPr>
        <w:t xml:space="preserve">$69,800 = $12,900 + Purchases </w:t>
      </w:r>
      <w:r>
        <w:rPr>
          <w:rFonts w:ascii="Times New Roman"/>
          <w:color w:val="000000"/>
          <w:sz w:val="24"/>
        </w:rPr>
        <w:t>−</w:t>
      </w:r>
      <w:r>
        <w:rPr>
          <w:rFonts w:ascii="Times New Roman"/>
          <w:color w:val="000000"/>
          <w:sz w:val="24"/>
        </w:rPr>
        <w:t xml:space="preserve"> $22,800</w:t>
      </w:r>
      <w:r>
        <w:rPr>
          <w:rFonts w:ascii="Times New Roman"/>
          <w:sz w:val="24"/>
        </w:rPr>
        <w:br/>
      </w:r>
      <w:r>
        <w:rPr>
          <w:rFonts w:ascii="Times New Roman"/>
          <w:color w:val="000000"/>
          <w:sz w:val="24"/>
        </w:rPr>
        <w:t xml:space="preserve">Purchases = $69,800 </w:t>
      </w:r>
      <w:r>
        <w:rPr>
          <w:rFonts w:ascii="Times New Roman"/>
          <w:color w:val="000000"/>
          <w:sz w:val="24"/>
        </w:rPr>
        <w:t>−</w:t>
      </w:r>
      <w:r>
        <w:rPr>
          <w:rFonts w:ascii="Times New Roman"/>
          <w:color w:val="000000"/>
          <w:sz w:val="24"/>
        </w:rPr>
        <w:t xml:space="preserve"> $12,900 + $22,800 = $79,700</w:t>
      </w:r>
    </w:p>
    <w:p w:rsidR="00827D53" w:rsidRDefault="00827D53">
      <w:pPr>
        <w:keepLines/>
        <w:spacing w:after="0"/>
      </w:pPr>
    </w:p>
    <w:p w:rsidR="00827D53" w:rsidRDefault="00000000">
      <w:pPr>
        <w:keepLines/>
        <w:numPr>
          <w:ilvl w:val="5"/>
          <w:numId w:val="3"/>
        </w:numPr>
        <w:spacing w:after="0"/>
      </w:pPr>
      <w:r>
        <w:rPr>
          <w:rFonts w:ascii="Times New Roman"/>
          <w:sz w:val="24"/>
        </w:rPr>
        <w:t>B</w:t>
      </w:r>
    </w:p>
    <w:p w:rsidR="00827D53" w:rsidRDefault="00000000">
      <w:pPr>
        <w:keepNext/>
        <w:keepLines/>
        <w:spacing w:after="0"/>
      </w:pPr>
      <w:r>
        <w:rPr>
          <w:rFonts w:ascii="Times New Roman"/>
          <w:color w:val="000000"/>
          <w:sz w:val="24"/>
        </w:rPr>
        <w:t xml:space="preserve">Cost of goods sold = Beginning merchandise inventory + Purchases </w:t>
      </w:r>
      <w:r>
        <w:rPr>
          <w:rFonts w:ascii="Times New Roman"/>
          <w:color w:val="000000"/>
          <w:sz w:val="24"/>
        </w:rPr>
        <w:t>−</w:t>
      </w:r>
      <w:r>
        <w:rPr>
          <w:rFonts w:ascii="Times New Roman"/>
          <w:color w:val="000000"/>
          <w:sz w:val="24"/>
        </w:rPr>
        <w:t xml:space="preserve"> Ending merchandise inventory</w:t>
      </w:r>
      <w:r>
        <w:rPr>
          <w:rFonts w:ascii="Times New Roman"/>
          <w:sz w:val="24"/>
        </w:rPr>
        <w:br/>
      </w:r>
      <w:r>
        <w:rPr>
          <w:rFonts w:ascii="Times New Roman"/>
          <w:color w:val="000000"/>
          <w:sz w:val="24"/>
        </w:rPr>
        <w:t xml:space="preserve">$84,000 = $20,000 + Purchases </w:t>
      </w:r>
      <w:r>
        <w:rPr>
          <w:rFonts w:ascii="Times New Roman"/>
          <w:color w:val="000000"/>
          <w:sz w:val="24"/>
        </w:rPr>
        <w:t>−</w:t>
      </w:r>
      <w:r>
        <w:rPr>
          <w:rFonts w:ascii="Times New Roman"/>
          <w:color w:val="000000"/>
          <w:sz w:val="24"/>
        </w:rPr>
        <w:t xml:space="preserve"> $18,000</w:t>
      </w:r>
      <w:r>
        <w:rPr>
          <w:rFonts w:ascii="Times New Roman"/>
          <w:sz w:val="24"/>
        </w:rPr>
        <w:br/>
      </w:r>
      <w:r>
        <w:rPr>
          <w:rFonts w:ascii="Times New Roman"/>
          <w:color w:val="000000"/>
          <w:sz w:val="24"/>
        </w:rPr>
        <w:t xml:space="preserve">Purchases = $84,000 </w:t>
      </w:r>
      <w:r>
        <w:rPr>
          <w:rFonts w:ascii="Times New Roman"/>
          <w:color w:val="000000"/>
          <w:sz w:val="24"/>
        </w:rPr>
        <w:t>−</w:t>
      </w:r>
      <w:r>
        <w:rPr>
          <w:rFonts w:ascii="Times New Roman"/>
          <w:color w:val="000000"/>
          <w:sz w:val="24"/>
        </w:rPr>
        <w:t xml:space="preserve"> $20,000 + $18,000 = $82,000</w:t>
      </w:r>
    </w:p>
    <w:p w:rsidR="00827D53" w:rsidRDefault="00827D53">
      <w:pPr>
        <w:keepLines/>
        <w:spacing w:after="0"/>
      </w:pPr>
    </w:p>
    <w:p w:rsidR="00827D53" w:rsidRDefault="00000000">
      <w:pPr>
        <w:keepLines/>
        <w:numPr>
          <w:ilvl w:val="5"/>
          <w:numId w:val="3"/>
        </w:numPr>
        <w:spacing w:after="0"/>
      </w:pPr>
      <w:r>
        <w:rPr>
          <w:rFonts w:ascii="Times New Roman"/>
          <w:sz w:val="24"/>
        </w:rPr>
        <w:t>D</w:t>
      </w:r>
    </w:p>
    <w:p w:rsidR="00827D53" w:rsidRDefault="00000000">
      <w:pPr>
        <w:keepNext/>
        <w:keepLines/>
        <w:spacing w:after="0"/>
      </w:pPr>
      <w:r>
        <w:rPr>
          <w:rFonts w:ascii="Times New Roman"/>
          <w:color w:val="000000"/>
          <w:sz w:val="24"/>
        </w:rPr>
        <w:t xml:space="preserve">Cost of goods sold = Beginning merchandise inventory + Purchases </w:t>
      </w:r>
      <w:r>
        <w:rPr>
          <w:rFonts w:ascii="Times New Roman"/>
          <w:color w:val="000000"/>
          <w:sz w:val="24"/>
        </w:rPr>
        <w:t>−</w:t>
      </w:r>
      <w:r>
        <w:rPr>
          <w:rFonts w:ascii="Times New Roman"/>
          <w:color w:val="000000"/>
          <w:sz w:val="24"/>
        </w:rPr>
        <w:t xml:space="preserve"> Ending merchandise inventory = $13,000 + $63,000 </w:t>
      </w:r>
      <w:r>
        <w:rPr>
          <w:rFonts w:ascii="Times New Roman"/>
          <w:color w:val="000000"/>
          <w:sz w:val="24"/>
        </w:rPr>
        <w:t>−</w:t>
      </w:r>
      <w:r>
        <w:rPr>
          <w:rFonts w:ascii="Times New Roman"/>
          <w:color w:val="000000"/>
          <w:sz w:val="24"/>
        </w:rPr>
        <w:t xml:space="preserve"> $15,000 = $61,000</w:t>
      </w:r>
    </w:p>
    <w:p w:rsidR="00827D53" w:rsidRDefault="00827D53">
      <w:pPr>
        <w:keepLines/>
        <w:spacing w:after="0"/>
      </w:pPr>
    </w:p>
    <w:p w:rsidR="00827D53" w:rsidRDefault="00000000">
      <w:pPr>
        <w:keepLines/>
        <w:numPr>
          <w:ilvl w:val="5"/>
          <w:numId w:val="3"/>
        </w:numPr>
        <w:spacing w:after="0"/>
      </w:pPr>
      <w:r>
        <w:rPr>
          <w:rFonts w:ascii="Times New Roman"/>
          <w:sz w:val="24"/>
        </w:rPr>
        <w:t>B</w:t>
      </w:r>
    </w:p>
    <w:p w:rsidR="00827D53" w:rsidRDefault="00000000">
      <w:pPr>
        <w:keepNext/>
        <w:keepLines/>
        <w:spacing w:after="0"/>
      </w:pPr>
      <w:r>
        <w:rPr>
          <w:rFonts w:ascii="Times New Roman"/>
          <w:color w:val="000000"/>
          <w:sz w:val="24"/>
        </w:rPr>
        <w:t>Direct costs of the Cosmetics Department = Cosmetics Department sales commissions + Cosmetics Department cost of sales + Cosmetics Department manager's salary = $5,180 + $33,500 + $4,080 = $42,760</w:t>
      </w:r>
    </w:p>
    <w:p w:rsidR="00827D53" w:rsidRDefault="00827D53">
      <w:pPr>
        <w:keepLines/>
        <w:spacing w:after="0"/>
      </w:pPr>
    </w:p>
    <w:p w:rsidR="00827D53" w:rsidRDefault="00000000">
      <w:pPr>
        <w:keepLines/>
        <w:numPr>
          <w:ilvl w:val="5"/>
          <w:numId w:val="3"/>
        </w:numPr>
        <w:spacing w:after="0"/>
      </w:pPr>
      <w:r>
        <w:rPr>
          <w:rFonts w:ascii="Times New Roman"/>
          <w:sz w:val="24"/>
        </w:rPr>
        <w:t>B</w:t>
      </w:r>
    </w:p>
    <w:p w:rsidR="00827D53" w:rsidRDefault="00000000">
      <w:pPr>
        <w:keepNext/>
        <w:keepLines/>
        <w:spacing w:after="0"/>
      </w:pPr>
      <w:r>
        <w:rPr>
          <w:rFonts w:ascii="Times New Roman"/>
          <w:color w:val="000000"/>
          <w:sz w:val="24"/>
        </w:rPr>
        <w:t>Direct costs of the Cosmetics Department = Cosmetics Department sales commissions + Cosmetics Department cost of sales + Cosmetics Department manager's salary = $4,000 + $37,000 + $4,000 = $45,000</w:t>
      </w:r>
    </w:p>
    <w:p w:rsidR="00827D53" w:rsidRDefault="00827D53">
      <w:pPr>
        <w:keepLines/>
        <w:spacing w:after="0"/>
      </w:pPr>
    </w:p>
    <w:p w:rsidR="00827D53" w:rsidRDefault="00000000">
      <w:pPr>
        <w:keepLines/>
        <w:numPr>
          <w:ilvl w:val="5"/>
          <w:numId w:val="3"/>
        </w:numPr>
        <w:spacing w:after="0"/>
      </w:pPr>
      <w:r>
        <w:rPr>
          <w:rFonts w:ascii="Times New Roman"/>
          <w:sz w:val="24"/>
        </w:rPr>
        <w:t>A</w:t>
      </w:r>
    </w:p>
    <w:p w:rsidR="00827D53" w:rsidRDefault="00000000">
      <w:pPr>
        <w:keepNext/>
        <w:keepLines/>
        <w:spacing w:after="0"/>
      </w:pPr>
      <w:r>
        <w:rPr>
          <w:rFonts w:ascii="Times New Roman"/>
          <w:sz w:val="24"/>
        </w:rPr>
        <w:t>Costs that are not direct costs of the Northridge Store = Corporate headquarters building lease + Corporate legal office salaries + Central warehouse lease cost = $78,200 + $58,200 + $12,300 = $148,700</w:t>
      </w:r>
    </w:p>
    <w:p w:rsidR="00827D53" w:rsidRDefault="00827D53">
      <w:pPr>
        <w:keepLines/>
        <w:spacing w:after="0"/>
      </w:pPr>
    </w:p>
    <w:p w:rsidR="00827D53" w:rsidRDefault="00000000">
      <w:pPr>
        <w:keepLines/>
        <w:numPr>
          <w:ilvl w:val="5"/>
          <w:numId w:val="3"/>
        </w:numPr>
        <w:spacing w:after="0"/>
      </w:pPr>
      <w:r>
        <w:rPr>
          <w:rFonts w:ascii="Times New Roman"/>
          <w:sz w:val="24"/>
        </w:rPr>
        <w:t>A</w:t>
      </w:r>
    </w:p>
    <w:p w:rsidR="00827D53" w:rsidRDefault="00000000">
      <w:pPr>
        <w:keepNext/>
        <w:keepLines/>
        <w:spacing w:after="0"/>
      </w:pPr>
      <w:r>
        <w:rPr>
          <w:rFonts w:ascii="Times New Roman"/>
          <w:sz w:val="24"/>
        </w:rPr>
        <w:t>Costs that are not direct costs of the Northridge Store = Corporate headquarters building lease + Corporate legal office salaries + Central warehouse lease cost = $77,000 + $59,000 + $16,000 = $152,000</w:t>
      </w:r>
    </w:p>
    <w:p w:rsidR="00827D53" w:rsidRDefault="00827D53">
      <w:pPr>
        <w:keepLines/>
        <w:spacing w:after="0"/>
      </w:pPr>
    </w:p>
    <w:p w:rsidR="00827D53" w:rsidRDefault="00000000">
      <w:pPr>
        <w:keepLines/>
        <w:numPr>
          <w:ilvl w:val="5"/>
          <w:numId w:val="3"/>
        </w:numPr>
        <w:spacing w:after="0"/>
      </w:pPr>
      <w:r>
        <w:rPr>
          <w:rFonts w:ascii="Times New Roman"/>
          <w:sz w:val="24"/>
        </w:rPr>
        <w:t>B</w:t>
      </w:r>
    </w:p>
    <w:p w:rsidR="00827D53" w:rsidRDefault="00000000">
      <w:pPr>
        <w:keepNext/>
        <w:keepLines/>
        <w:spacing w:after="0"/>
      </w:pPr>
      <w:r>
        <w:rPr>
          <w:rFonts w:ascii="Times New Roman"/>
          <w:color w:val="000000"/>
          <w:sz w:val="24"/>
        </w:rPr>
        <w:t>Direct costs of the Shoe Department = Shoe Department cost of sales + Shoe Department sales commissions + Shoe Department manager's salary = $66,000 + $5,000 + $3,000 = $74,000</w:t>
      </w:r>
    </w:p>
    <w:p w:rsidR="00827D53" w:rsidRDefault="00827D53">
      <w:pPr>
        <w:keepLines/>
        <w:spacing w:after="0"/>
      </w:pPr>
    </w:p>
    <w:p w:rsidR="00827D53" w:rsidRDefault="00000000">
      <w:pPr>
        <w:keepLines/>
        <w:numPr>
          <w:ilvl w:val="5"/>
          <w:numId w:val="3"/>
        </w:numPr>
        <w:spacing w:after="0"/>
      </w:pPr>
      <w:r>
        <w:rPr>
          <w:rFonts w:ascii="Times New Roman"/>
          <w:sz w:val="24"/>
        </w:rPr>
        <w:t>C</w:t>
      </w:r>
    </w:p>
    <w:p w:rsidR="00827D53" w:rsidRDefault="00000000">
      <w:pPr>
        <w:keepNext/>
        <w:keepLines/>
        <w:spacing w:after="0"/>
      </w:pPr>
      <w:r>
        <w:rPr>
          <w:rFonts w:ascii="Times New Roman"/>
          <w:sz w:val="24"/>
        </w:rPr>
        <w:t>Costs that are not direct costs of the Brentwood Store = Corporate legal office salaries + Corporate headquarters building lease + Central warehouse lease cost = $68,000 + $86,000 + $3,000 = $157,000</w:t>
      </w:r>
    </w:p>
    <w:p w:rsidR="00827D53" w:rsidRDefault="00827D53">
      <w:pPr>
        <w:keepLines/>
        <w:spacing w:after="0"/>
      </w:pPr>
    </w:p>
    <w:p w:rsidR="00827D53" w:rsidRDefault="00000000">
      <w:pPr>
        <w:keepLines/>
        <w:numPr>
          <w:ilvl w:val="5"/>
          <w:numId w:val="3"/>
        </w:numPr>
        <w:spacing w:after="0"/>
      </w:pPr>
      <w:r>
        <w:rPr>
          <w:rFonts w:ascii="Times New Roman"/>
          <w:sz w:val="24"/>
        </w:rPr>
        <w:t>A</w:t>
      </w:r>
    </w:p>
    <w:tbl>
      <w:tblPr>
        <w:tblW w:w="0" w:type="auto"/>
        <w:tblInd w:w="360" w:type="dxa"/>
        <w:tblLook w:val="04A0" w:firstRow="1" w:lastRow="0" w:firstColumn="1" w:lastColumn="0" w:noHBand="0" w:noVBand="1"/>
      </w:tblPr>
      <w:tblGrid>
        <w:gridCol w:w="5"/>
        <w:gridCol w:w="7355"/>
        <w:gridCol w:w="1831"/>
        <w:gridCol w:w="184"/>
      </w:tblGrid>
      <w:tr w:rsidR="00827D53">
        <w:trPr>
          <w:gridBefore w:val="1"/>
          <w:cantSplit/>
        </w:trPr>
        <w:tc>
          <w:tcPr>
            <w:tcW w:w="786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740"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$ 7.10</w:t>
            </w:r>
          </w:p>
        </w:tc>
      </w:tr>
      <w:tr w:rsidR="00827D53">
        <w:trPr>
          <w:gridBefore w:val="1"/>
          <w:cantSplit/>
        </w:trPr>
        <w:tc>
          <w:tcPr>
            <w:tcW w:w="786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740"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3.30</w:t>
            </w:r>
          </w:p>
        </w:tc>
      </w:tr>
      <w:tr w:rsidR="00827D53">
        <w:trPr>
          <w:gridBefore w:val="1"/>
          <w:cantSplit/>
          <w:trHeight w:val="15"/>
        </w:trPr>
        <w:tc>
          <w:tcPr>
            <w:tcW w:w="786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1740" w:type="dxa"/>
            <w:gridSpan w:val="2"/>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1.90</w:t>
            </w:r>
          </w:p>
        </w:tc>
      </w:tr>
      <w:tr w:rsidR="00827D53">
        <w:trPr>
          <w:gridBefore w:val="1"/>
          <w:cantSplit/>
          <w:trHeight w:val="120"/>
        </w:trPr>
        <w:tc>
          <w:tcPr>
            <w:tcW w:w="786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cost per unit</w:t>
            </w:r>
          </w:p>
        </w:tc>
        <w:tc>
          <w:tcPr>
            <w:tcW w:w="1740" w:type="dxa"/>
            <w:gridSpan w:val="2"/>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$ 12.30</w:t>
            </w:r>
          </w:p>
        </w:tc>
      </w:tr>
      <w:tr w:rsidR="00827D53">
        <w:trPr>
          <w:gridAfter w:val="1"/>
          <w:wAfter w:w="225" w:type="dxa"/>
          <w:cantSplit/>
        </w:trPr>
        <w:tc>
          <w:tcPr>
            <w:tcW w:w="8906" w:type="dxa"/>
            <w:gridSpan w:val="2"/>
            <w:tcMar>
              <w:top w:w="15" w:type="dxa"/>
              <w:left w:w="450" w:type="dxa"/>
              <w:bottom w:w="15" w:type="dxa"/>
              <w:right w:w="15" w:type="dxa"/>
            </w:tcMar>
          </w:tcPr>
          <w:p w:rsidR="00827D53" w:rsidRDefault="00000000">
            <w:pPr>
              <w:keepNext/>
              <w:keepLines/>
              <w:spacing w:after="0"/>
            </w:pPr>
            <w:r>
              <w:rPr>
                <w:rFonts w:ascii="Courier New" w:hAnsi="Courier New"/>
                <w:b/>
                <w:color w:val="000000"/>
              </w:rPr>
              <w:t>Total variable manufacturing cost</w:t>
            </w:r>
            <w:r>
              <w:br/>
            </w:r>
            <w:r>
              <w:rPr>
                <w:rFonts w:ascii="Courier New" w:hAnsi="Courier New"/>
                <w:b/>
                <w:color w:val="000000"/>
              </w:rPr>
              <w:t xml:space="preserve"> ($12.30 per unit × 5,750 units produced)</w:t>
            </w:r>
          </w:p>
        </w:tc>
        <w:tc>
          <w:tcPr>
            <w:tcW w:w="2094"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$ 70,725</w:t>
            </w:r>
          </w:p>
        </w:tc>
      </w:tr>
      <w:tr w:rsidR="00827D53">
        <w:trPr>
          <w:gridAfter w:val="1"/>
          <w:wAfter w:w="225" w:type="dxa"/>
          <w:cantSplit/>
          <w:trHeight w:val="15"/>
        </w:trPr>
        <w:tc>
          <w:tcPr>
            <w:tcW w:w="8906" w:type="dxa"/>
            <w:gridSpan w:val="2"/>
            <w:tcMar>
              <w:top w:w="15" w:type="dxa"/>
              <w:left w:w="450" w:type="dxa"/>
              <w:bottom w:w="15" w:type="dxa"/>
              <w:right w:w="15" w:type="dxa"/>
            </w:tcMar>
          </w:tcPr>
          <w:p w:rsidR="00827D53" w:rsidRDefault="00000000">
            <w:pPr>
              <w:keepNext/>
              <w:keepLines/>
              <w:spacing w:after="0"/>
            </w:pPr>
            <w:r>
              <w:rPr>
                <w:rFonts w:ascii="Courier New" w:hAnsi="Courier New"/>
                <w:b/>
                <w:color w:val="000000"/>
              </w:rPr>
              <w:t>Total fixed manufacturing overhead cost</w:t>
            </w:r>
            <w:r>
              <w:br/>
            </w:r>
            <w:r>
              <w:rPr>
                <w:rFonts w:ascii="Courier New" w:hAnsi="Courier New"/>
                <w:b/>
                <w:color w:val="000000"/>
              </w:rPr>
              <w:t xml:space="preserve"> ($3.60 per unit × 5,750 units produced)</w:t>
            </w:r>
          </w:p>
        </w:tc>
        <w:tc>
          <w:tcPr>
            <w:tcW w:w="2094"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20,700</w:t>
            </w:r>
          </w:p>
        </w:tc>
      </w:tr>
      <w:tr w:rsidR="00827D53">
        <w:trPr>
          <w:gridAfter w:val="1"/>
          <w:wAfter w:w="225" w:type="dxa"/>
          <w:cantSplit/>
          <w:trHeight w:val="120"/>
        </w:trPr>
        <w:tc>
          <w:tcPr>
            <w:tcW w:w="8906"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Total product (manufacturing) cost</w:t>
            </w:r>
          </w:p>
        </w:tc>
        <w:tc>
          <w:tcPr>
            <w:tcW w:w="2094"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$ 91,425</w:t>
            </w:r>
          </w:p>
        </w:tc>
      </w:tr>
    </w:tbl>
    <w:p w:rsidR="00827D53" w:rsidRDefault="00827D53">
      <w:pPr>
        <w:keepLines/>
        <w:spacing w:after="0"/>
      </w:pPr>
    </w:p>
    <w:p w:rsidR="00827D53" w:rsidRDefault="00000000">
      <w:pPr>
        <w:keepLines/>
        <w:numPr>
          <w:ilvl w:val="5"/>
          <w:numId w:val="3"/>
        </w:numPr>
        <w:spacing w:after="0"/>
      </w:pPr>
      <w:r>
        <w:rPr>
          <w:rFonts w:ascii="Times New Roman"/>
          <w:sz w:val="24"/>
        </w:rPr>
        <w:t>A</w:t>
      </w:r>
    </w:p>
    <w:tbl>
      <w:tblPr>
        <w:tblW w:w="0" w:type="auto"/>
        <w:tblInd w:w="360" w:type="dxa"/>
        <w:tblLook w:val="04A0" w:firstRow="1" w:lastRow="0" w:firstColumn="1" w:lastColumn="0" w:noHBand="0" w:noVBand="1"/>
      </w:tblPr>
      <w:tblGrid>
        <w:gridCol w:w="5"/>
        <w:gridCol w:w="7355"/>
        <w:gridCol w:w="1831"/>
        <w:gridCol w:w="184"/>
      </w:tblGrid>
      <w:tr w:rsidR="00827D53">
        <w:trPr>
          <w:gridBefore w:val="1"/>
          <w:cantSplit/>
        </w:trPr>
        <w:tc>
          <w:tcPr>
            <w:tcW w:w="786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740"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$ 6.55</w:t>
            </w:r>
          </w:p>
        </w:tc>
      </w:tr>
      <w:tr w:rsidR="00827D53">
        <w:trPr>
          <w:gridBefore w:val="1"/>
          <w:cantSplit/>
        </w:trPr>
        <w:tc>
          <w:tcPr>
            <w:tcW w:w="786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740"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3.50</w:t>
            </w:r>
          </w:p>
        </w:tc>
      </w:tr>
      <w:tr w:rsidR="00827D53">
        <w:trPr>
          <w:gridBefore w:val="1"/>
          <w:cantSplit/>
          <w:trHeight w:val="15"/>
        </w:trPr>
        <w:tc>
          <w:tcPr>
            <w:tcW w:w="786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1740" w:type="dxa"/>
            <w:gridSpan w:val="2"/>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1.40</w:t>
            </w:r>
          </w:p>
        </w:tc>
      </w:tr>
      <w:tr w:rsidR="00827D53">
        <w:trPr>
          <w:gridBefore w:val="1"/>
          <w:cantSplit/>
          <w:trHeight w:val="120"/>
        </w:trPr>
        <w:tc>
          <w:tcPr>
            <w:tcW w:w="786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cost per unit</w:t>
            </w:r>
          </w:p>
        </w:tc>
        <w:tc>
          <w:tcPr>
            <w:tcW w:w="1740" w:type="dxa"/>
            <w:gridSpan w:val="2"/>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$ 11.45</w:t>
            </w:r>
          </w:p>
        </w:tc>
      </w:tr>
      <w:tr w:rsidR="00827D53">
        <w:trPr>
          <w:gridAfter w:val="1"/>
          <w:wAfter w:w="225" w:type="dxa"/>
          <w:cantSplit/>
        </w:trPr>
        <w:tc>
          <w:tcPr>
            <w:tcW w:w="8906" w:type="dxa"/>
            <w:gridSpan w:val="2"/>
            <w:tcMar>
              <w:top w:w="15" w:type="dxa"/>
              <w:left w:w="450" w:type="dxa"/>
              <w:bottom w:w="15" w:type="dxa"/>
              <w:right w:w="15" w:type="dxa"/>
            </w:tcMar>
          </w:tcPr>
          <w:p w:rsidR="00827D53" w:rsidRDefault="00000000">
            <w:pPr>
              <w:keepNext/>
              <w:keepLines/>
              <w:spacing w:after="0"/>
            </w:pPr>
            <w:r>
              <w:rPr>
                <w:rFonts w:ascii="Courier New" w:hAnsi="Courier New"/>
                <w:b/>
                <w:color w:val="000000"/>
              </w:rPr>
              <w:t>Total variable manufacturing cost</w:t>
            </w:r>
            <w:r>
              <w:br/>
            </w:r>
            <w:r>
              <w:rPr>
                <w:rFonts w:ascii="Courier New" w:hAnsi="Courier New"/>
                <w:b/>
                <w:color w:val="000000"/>
              </w:rPr>
              <w:t xml:space="preserve"> ($11.45 per unit × 4,000 units produced)</w:t>
            </w:r>
          </w:p>
        </w:tc>
        <w:tc>
          <w:tcPr>
            <w:tcW w:w="2094"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$ 45,800</w:t>
            </w:r>
          </w:p>
        </w:tc>
      </w:tr>
      <w:tr w:rsidR="00827D53">
        <w:trPr>
          <w:gridAfter w:val="1"/>
          <w:wAfter w:w="225" w:type="dxa"/>
          <w:cantSplit/>
          <w:trHeight w:val="15"/>
        </w:trPr>
        <w:tc>
          <w:tcPr>
            <w:tcW w:w="8906" w:type="dxa"/>
            <w:gridSpan w:val="2"/>
            <w:tcMar>
              <w:top w:w="15" w:type="dxa"/>
              <w:left w:w="450" w:type="dxa"/>
              <w:bottom w:w="15" w:type="dxa"/>
              <w:right w:w="15" w:type="dxa"/>
            </w:tcMar>
          </w:tcPr>
          <w:p w:rsidR="00827D53" w:rsidRDefault="00000000">
            <w:pPr>
              <w:keepNext/>
              <w:keepLines/>
              <w:spacing w:after="0"/>
            </w:pPr>
            <w:r>
              <w:rPr>
                <w:rFonts w:ascii="Courier New" w:hAnsi="Courier New"/>
                <w:b/>
                <w:color w:val="000000"/>
              </w:rPr>
              <w:t>Total fixed manufacturing overhead cost</w:t>
            </w:r>
            <w:r>
              <w:br/>
            </w:r>
            <w:r>
              <w:rPr>
                <w:rFonts w:ascii="Courier New" w:hAnsi="Courier New"/>
                <w:b/>
                <w:color w:val="000000"/>
              </w:rPr>
              <w:t xml:space="preserve"> ($2.60 per unit × 4,000 units produced)</w:t>
            </w:r>
          </w:p>
        </w:tc>
        <w:tc>
          <w:tcPr>
            <w:tcW w:w="2094"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10,400</w:t>
            </w:r>
          </w:p>
        </w:tc>
      </w:tr>
      <w:tr w:rsidR="00827D53">
        <w:trPr>
          <w:gridAfter w:val="1"/>
          <w:wAfter w:w="225" w:type="dxa"/>
          <w:cantSplit/>
          <w:trHeight w:val="120"/>
        </w:trPr>
        <w:tc>
          <w:tcPr>
            <w:tcW w:w="8906"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Total product (manufacturing) cost</w:t>
            </w:r>
          </w:p>
        </w:tc>
        <w:tc>
          <w:tcPr>
            <w:tcW w:w="2094"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$ 56,200</w:t>
            </w:r>
          </w:p>
        </w:tc>
      </w:tr>
    </w:tbl>
    <w:p w:rsidR="00827D53" w:rsidRDefault="00827D53">
      <w:pPr>
        <w:keepLines/>
        <w:spacing w:after="0"/>
      </w:pPr>
    </w:p>
    <w:p w:rsidR="00827D53" w:rsidRDefault="00000000">
      <w:pPr>
        <w:keepLines/>
        <w:numPr>
          <w:ilvl w:val="5"/>
          <w:numId w:val="3"/>
        </w:numPr>
        <w:spacing w:after="0"/>
      </w:pPr>
      <w:r>
        <w:rPr>
          <w:rFonts w:ascii="Times New Roman"/>
          <w:sz w:val="24"/>
        </w:rPr>
        <w:t>D</w:t>
      </w:r>
    </w:p>
    <w:tbl>
      <w:tblPr>
        <w:tblW w:w="0" w:type="auto"/>
        <w:tblInd w:w="360" w:type="dxa"/>
        <w:tblLook w:val="04A0" w:firstRow="1" w:lastRow="0" w:firstColumn="1" w:lastColumn="0" w:noHBand="0" w:noVBand="1"/>
      </w:tblPr>
      <w:tblGrid>
        <w:gridCol w:w="5"/>
        <w:gridCol w:w="7699"/>
        <w:gridCol w:w="1538"/>
        <w:gridCol w:w="133"/>
      </w:tblGrid>
      <w:tr w:rsidR="00827D53">
        <w:trPr>
          <w:gridBefore w:val="1"/>
          <w:cantSplit/>
        </w:trPr>
        <w:tc>
          <w:tcPr>
            <w:tcW w:w="985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1745"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$ 1.50</w:t>
            </w:r>
          </w:p>
        </w:tc>
      </w:tr>
      <w:tr w:rsidR="00827D53">
        <w:trPr>
          <w:gridBefore w:val="1"/>
          <w:cantSplit/>
          <w:trHeight w:val="15"/>
        </w:trPr>
        <w:tc>
          <w:tcPr>
            <w:tcW w:w="985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1745" w:type="dxa"/>
            <w:gridSpan w:val="2"/>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0.45</w:t>
            </w:r>
          </w:p>
        </w:tc>
      </w:tr>
      <w:tr w:rsidR="00827D53">
        <w:trPr>
          <w:gridBefore w:val="1"/>
          <w:cantSplit/>
          <w:trHeight w:val="120"/>
        </w:trPr>
        <w:tc>
          <w:tcPr>
            <w:tcW w:w="985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selling and administrative expense per unit</w:t>
            </w:r>
          </w:p>
        </w:tc>
        <w:tc>
          <w:tcPr>
            <w:tcW w:w="1745" w:type="dxa"/>
            <w:gridSpan w:val="2"/>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$ 1.95</w:t>
            </w:r>
          </w:p>
        </w:tc>
      </w:tr>
      <w:tr w:rsidR="00827D53">
        <w:trPr>
          <w:gridAfter w:val="1"/>
          <w:wAfter w:w="225" w:type="dxa"/>
          <w:cantSplit/>
        </w:trPr>
        <w:tc>
          <w:tcPr>
            <w:tcW w:w="12873" w:type="dxa"/>
            <w:gridSpan w:val="2"/>
            <w:tcMar>
              <w:top w:w="15" w:type="dxa"/>
              <w:left w:w="450" w:type="dxa"/>
              <w:bottom w:w="15" w:type="dxa"/>
              <w:right w:w="15" w:type="dxa"/>
            </w:tcMar>
          </w:tcPr>
          <w:p w:rsidR="00827D53" w:rsidRDefault="00000000">
            <w:pPr>
              <w:keepNext/>
              <w:keepLines/>
              <w:spacing w:after="0"/>
            </w:pPr>
            <w:r>
              <w:rPr>
                <w:rFonts w:ascii="Courier New" w:hAnsi="Courier New"/>
                <w:b/>
                <w:color w:val="000000"/>
              </w:rPr>
              <w:t>Total variable selling and administrative expense</w:t>
            </w:r>
            <w:r>
              <w:br/>
            </w:r>
            <w:r>
              <w:rPr>
                <w:rFonts w:ascii="Courier New" w:hAnsi="Courier New"/>
                <w:b/>
                <w:color w:val="000000"/>
              </w:rPr>
              <w:t xml:space="preserve"> ($1.95 per unit × 4,000 units sold)</w:t>
            </w:r>
          </w:p>
        </w:tc>
        <w:tc>
          <w:tcPr>
            <w:tcW w:w="2127"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$ 7,800</w:t>
            </w:r>
          </w:p>
        </w:tc>
      </w:tr>
      <w:tr w:rsidR="00827D53">
        <w:trPr>
          <w:gridAfter w:val="1"/>
          <w:wAfter w:w="225" w:type="dxa"/>
          <w:cantSplit/>
          <w:trHeight w:val="15"/>
        </w:trPr>
        <w:tc>
          <w:tcPr>
            <w:tcW w:w="12873" w:type="dxa"/>
            <w:gridSpan w:val="2"/>
            <w:tcMar>
              <w:top w:w="15" w:type="dxa"/>
              <w:left w:w="450" w:type="dxa"/>
              <w:bottom w:w="15" w:type="dxa"/>
              <w:right w:w="15" w:type="dxa"/>
            </w:tcMar>
          </w:tcPr>
          <w:p w:rsidR="00827D53" w:rsidRDefault="00000000">
            <w:pPr>
              <w:keepNext/>
              <w:keepLines/>
              <w:spacing w:after="0"/>
            </w:pPr>
            <w:r>
              <w:rPr>
                <w:rFonts w:ascii="Courier New" w:hAnsi="Courier New"/>
                <w:b/>
                <w:color w:val="000000"/>
              </w:rPr>
              <w:t>Total fixed selling and administrative expense</w:t>
            </w:r>
            <w:r>
              <w:br/>
            </w:r>
            <w:r>
              <w:rPr>
                <w:rFonts w:ascii="Courier New" w:hAnsi="Courier New"/>
                <w:b/>
                <w:color w:val="000000"/>
              </w:rPr>
              <w:t xml:space="preserve"> ($0.70 per unit × 4,000 units + $0.40 per unit × 4,000 units)</w:t>
            </w:r>
          </w:p>
        </w:tc>
        <w:tc>
          <w:tcPr>
            <w:tcW w:w="2127"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4,400</w:t>
            </w:r>
          </w:p>
        </w:tc>
      </w:tr>
      <w:tr w:rsidR="00827D53">
        <w:trPr>
          <w:gridAfter w:val="1"/>
          <w:wAfter w:w="225" w:type="dxa"/>
          <w:cantSplit/>
          <w:trHeight w:val="120"/>
        </w:trPr>
        <w:tc>
          <w:tcPr>
            <w:tcW w:w="12873"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Total period (nonmanufacturing) cost</w:t>
            </w:r>
          </w:p>
        </w:tc>
        <w:tc>
          <w:tcPr>
            <w:tcW w:w="2127"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$ 12,200</w:t>
            </w:r>
          </w:p>
        </w:tc>
      </w:tr>
    </w:tbl>
    <w:p w:rsidR="00827D53" w:rsidRDefault="00827D53">
      <w:pPr>
        <w:keepLines/>
        <w:spacing w:after="0"/>
      </w:pPr>
    </w:p>
    <w:p w:rsidR="00827D53" w:rsidRDefault="00000000">
      <w:pPr>
        <w:keepLines/>
        <w:numPr>
          <w:ilvl w:val="5"/>
          <w:numId w:val="3"/>
        </w:numPr>
        <w:spacing w:after="0"/>
      </w:pPr>
      <w:r>
        <w:rPr>
          <w:rFonts w:ascii="Times New Roman"/>
          <w:sz w:val="24"/>
        </w:rPr>
        <w:t>A</w:t>
      </w:r>
    </w:p>
    <w:tbl>
      <w:tblPr>
        <w:tblW w:w="0" w:type="auto"/>
        <w:tblInd w:w="360" w:type="dxa"/>
        <w:tblLook w:val="04A0" w:firstRow="1" w:lastRow="0" w:firstColumn="1" w:lastColumn="0" w:noHBand="0" w:noVBand="1"/>
      </w:tblPr>
      <w:tblGrid>
        <w:gridCol w:w="7477"/>
        <w:gridCol w:w="1898"/>
      </w:tblGrid>
      <w:tr w:rsidR="00827D53">
        <w:trPr>
          <w:cantSplit/>
        </w:trPr>
        <w:tc>
          <w:tcPr>
            <w:tcW w:w="886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2134"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$ 7.00</w:t>
            </w:r>
          </w:p>
        </w:tc>
      </w:tr>
      <w:tr w:rsidR="00827D53">
        <w:trPr>
          <w:cantSplit/>
          <w:trHeight w:val="15"/>
        </w:trPr>
        <w:tc>
          <w:tcPr>
            <w:tcW w:w="886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2134"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3.10</w:t>
            </w:r>
          </w:p>
        </w:tc>
      </w:tr>
      <w:tr w:rsidR="00827D53">
        <w:trPr>
          <w:cantSplit/>
        </w:trPr>
        <w:tc>
          <w:tcPr>
            <w:tcW w:w="886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manufacturing cost per unit (a)</w:t>
            </w:r>
          </w:p>
        </w:tc>
        <w:tc>
          <w:tcPr>
            <w:tcW w:w="2134"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$ 10.10</w:t>
            </w:r>
          </w:p>
        </w:tc>
      </w:tr>
      <w:tr w:rsidR="00827D53">
        <w:trPr>
          <w:cantSplit/>
        </w:trPr>
        <w:tc>
          <w:tcPr>
            <w:tcW w:w="886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Number of units produced (b)</w:t>
            </w:r>
          </w:p>
        </w:tc>
        <w:tc>
          <w:tcPr>
            <w:tcW w:w="2134"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3,800</w:t>
            </w:r>
          </w:p>
        </w:tc>
      </w:tr>
      <w:tr w:rsidR="00827D53">
        <w:trPr>
          <w:cantSplit/>
        </w:trPr>
        <w:tc>
          <w:tcPr>
            <w:tcW w:w="886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Total direct manufacturing cost (a) × (b)</w:t>
            </w:r>
          </w:p>
        </w:tc>
        <w:tc>
          <w:tcPr>
            <w:tcW w:w="2134"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$ 38,380</w:t>
            </w:r>
          </w:p>
        </w:tc>
      </w:tr>
    </w:tbl>
    <w:p w:rsidR="00827D53" w:rsidRDefault="00827D53">
      <w:pPr>
        <w:keepLines/>
        <w:spacing w:after="0"/>
      </w:pPr>
    </w:p>
    <w:p w:rsidR="00827D53" w:rsidRDefault="00000000">
      <w:pPr>
        <w:keepLines/>
        <w:numPr>
          <w:ilvl w:val="5"/>
          <w:numId w:val="3"/>
        </w:numPr>
        <w:spacing w:after="0"/>
      </w:pPr>
      <w:r>
        <w:rPr>
          <w:rFonts w:ascii="Times New Roman"/>
          <w:sz w:val="24"/>
        </w:rPr>
        <w:t>A</w:t>
      </w:r>
    </w:p>
    <w:tbl>
      <w:tblPr>
        <w:tblW w:w="0" w:type="auto"/>
        <w:tblInd w:w="360" w:type="dxa"/>
        <w:tblLook w:val="04A0" w:firstRow="1" w:lastRow="0" w:firstColumn="1" w:lastColumn="0" w:noHBand="0" w:noVBand="1"/>
      </w:tblPr>
      <w:tblGrid>
        <w:gridCol w:w="7745"/>
        <w:gridCol w:w="1630"/>
      </w:tblGrid>
      <w:tr w:rsidR="00827D53">
        <w:trPr>
          <w:cantSplit/>
        </w:trPr>
        <w:tc>
          <w:tcPr>
            <w:tcW w:w="884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757"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$ 6.55</w:t>
            </w:r>
          </w:p>
        </w:tc>
      </w:tr>
      <w:tr w:rsidR="00827D53">
        <w:trPr>
          <w:cantSplit/>
          <w:trHeight w:val="15"/>
        </w:trPr>
        <w:tc>
          <w:tcPr>
            <w:tcW w:w="884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757"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3.50</w:t>
            </w:r>
          </w:p>
        </w:tc>
      </w:tr>
      <w:tr w:rsidR="00827D53">
        <w:trPr>
          <w:cantSplit/>
        </w:trPr>
        <w:tc>
          <w:tcPr>
            <w:tcW w:w="884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manufacturing cost per unit (a)</w:t>
            </w:r>
          </w:p>
        </w:tc>
        <w:tc>
          <w:tcPr>
            <w:tcW w:w="1757"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$ 10.05</w:t>
            </w:r>
          </w:p>
        </w:tc>
      </w:tr>
      <w:tr w:rsidR="00827D53">
        <w:trPr>
          <w:cantSplit/>
        </w:trPr>
        <w:tc>
          <w:tcPr>
            <w:tcW w:w="884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Number of units produced (b)</w:t>
            </w:r>
          </w:p>
        </w:tc>
        <w:tc>
          <w:tcPr>
            <w:tcW w:w="1757"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3,000</w:t>
            </w:r>
          </w:p>
        </w:tc>
      </w:tr>
      <w:tr w:rsidR="00827D53">
        <w:trPr>
          <w:cantSplit/>
        </w:trPr>
        <w:tc>
          <w:tcPr>
            <w:tcW w:w="884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Total direct manufacturing cost (a) × (b)</w:t>
            </w:r>
          </w:p>
        </w:tc>
        <w:tc>
          <w:tcPr>
            <w:tcW w:w="1757"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$ 30,150</w:t>
            </w:r>
          </w:p>
        </w:tc>
      </w:tr>
    </w:tbl>
    <w:p w:rsidR="00827D53" w:rsidRDefault="00827D53">
      <w:pPr>
        <w:keepLines/>
        <w:spacing w:after="0"/>
      </w:pPr>
    </w:p>
    <w:p w:rsidR="00827D53" w:rsidRDefault="00000000">
      <w:pPr>
        <w:keepLines/>
        <w:numPr>
          <w:ilvl w:val="5"/>
          <w:numId w:val="3"/>
        </w:numPr>
        <w:spacing w:after="0"/>
      </w:pPr>
      <w:r>
        <w:rPr>
          <w:rFonts w:ascii="Times New Roman"/>
          <w:sz w:val="24"/>
        </w:rPr>
        <w:t>C</w:t>
      </w:r>
    </w:p>
    <w:tbl>
      <w:tblPr>
        <w:tblW w:w="0" w:type="auto"/>
        <w:tblInd w:w="360" w:type="dxa"/>
        <w:tblLook w:val="04A0" w:firstRow="1" w:lastRow="0" w:firstColumn="1" w:lastColumn="0" w:noHBand="0" w:noVBand="1"/>
      </w:tblPr>
      <w:tblGrid>
        <w:gridCol w:w="7709"/>
        <w:gridCol w:w="1891"/>
      </w:tblGrid>
      <w:tr w:rsidR="00827D53">
        <w:trPr>
          <w:cantSplit/>
        </w:trPr>
        <w:tc>
          <w:tcPr>
            <w:tcW w:w="8902"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Total variable manufacturing overhead cost</w:t>
            </w:r>
            <w:r>
              <w:br/>
            </w:r>
            <w:r>
              <w:rPr>
                <w:rFonts w:ascii="Courier New" w:hAnsi="Courier New"/>
                <w:b/>
                <w:color w:val="000000"/>
              </w:rPr>
              <w:t xml:space="preserve"> ($1.95 per unit × 5,000 units)</w:t>
            </w:r>
          </w:p>
        </w:tc>
        <w:tc>
          <w:tcPr>
            <w:tcW w:w="209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$ 9,750</w:t>
            </w:r>
          </w:p>
        </w:tc>
      </w:tr>
      <w:tr w:rsidR="00827D53">
        <w:trPr>
          <w:cantSplit/>
          <w:trHeight w:val="15"/>
        </w:trPr>
        <w:tc>
          <w:tcPr>
            <w:tcW w:w="8902"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Total fixed manufacturing overhead cost</w:t>
            </w:r>
            <w:r>
              <w:br/>
            </w:r>
            <w:r>
              <w:rPr>
                <w:rFonts w:ascii="Courier New" w:hAnsi="Courier New"/>
                <w:b/>
                <w:color w:val="000000"/>
              </w:rPr>
              <w:t xml:space="preserve"> ($3.20 per unit × 6,000 units*Footnote asterisk)</w:t>
            </w:r>
          </w:p>
        </w:tc>
        <w:tc>
          <w:tcPr>
            <w:tcW w:w="2098"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19,200</w:t>
            </w:r>
          </w:p>
        </w:tc>
      </w:tr>
      <w:tr w:rsidR="00827D53">
        <w:trPr>
          <w:cantSplit/>
          <w:trHeight w:val="120"/>
        </w:trPr>
        <w:tc>
          <w:tcPr>
            <w:tcW w:w="890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Total indirect manufacturing cost</w:t>
            </w:r>
          </w:p>
        </w:tc>
        <w:tc>
          <w:tcPr>
            <w:tcW w:w="2098"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$ 28,950</w:t>
            </w:r>
          </w:p>
        </w:tc>
      </w:tr>
    </w:tbl>
    <w:p w:rsidR="00827D53" w:rsidRDefault="00000000">
      <w:pPr>
        <w:keepNext/>
        <w:keepLines/>
        <w:spacing w:after="0"/>
      </w:pPr>
      <w:r>
        <w:rPr>
          <w:rFonts w:ascii="Times New Roman"/>
          <w:color w:val="000000"/>
          <w:sz w:val="24"/>
        </w:rPr>
        <w:t>*Footnote asteriskThe average fixed manufacturing overhead cost per unit was determined by dividing the total fixed manufacturing overhead cost by 6,000 units.</w:t>
      </w:r>
    </w:p>
    <w:p w:rsidR="00827D53" w:rsidRDefault="00827D53">
      <w:pPr>
        <w:keepLines/>
        <w:spacing w:after="0"/>
      </w:pPr>
    </w:p>
    <w:p w:rsidR="00827D53" w:rsidRDefault="00000000">
      <w:pPr>
        <w:keepLines/>
        <w:numPr>
          <w:ilvl w:val="5"/>
          <w:numId w:val="3"/>
        </w:numPr>
        <w:spacing w:after="0"/>
      </w:pPr>
      <w:r>
        <w:rPr>
          <w:rFonts w:ascii="Times New Roman"/>
          <w:sz w:val="24"/>
        </w:rPr>
        <w:t>C</w:t>
      </w:r>
    </w:p>
    <w:tbl>
      <w:tblPr>
        <w:tblW w:w="0" w:type="auto"/>
        <w:tblInd w:w="360" w:type="dxa"/>
        <w:tblLook w:val="04A0" w:firstRow="1" w:lastRow="0" w:firstColumn="1" w:lastColumn="0" w:noHBand="0" w:noVBand="1"/>
      </w:tblPr>
      <w:tblGrid>
        <w:gridCol w:w="7709"/>
        <w:gridCol w:w="1891"/>
      </w:tblGrid>
      <w:tr w:rsidR="00827D53">
        <w:trPr>
          <w:cantSplit/>
        </w:trPr>
        <w:tc>
          <w:tcPr>
            <w:tcW w:w="8902"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Total variable manufacturing overhead cost</w:t>
            </w:r>
            <w:r>
              <w:br/>
            </w:r>
            <w:r>
              <w:rPr>
                <w:rFonts w:ascii="Courier New" w:hAnsi="Courier New"/>
                <w:b/>
                <w:color w:val="000000"/>
              </w:rPr>
              <w:t xml:space="preserve"> ($1.40 per unit × 3,000 units)</w:t>
            </w:r>
          </w:p>
        </w:tc>
        <w:tc>
          <w:tcPr>
            <w:tcW w:w="209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$ 4,200</w:t>
            </w:r>
          </w:p>
        </w:tc>
      </w:tr>
      <w:tr w:rsidR="00827D53">
        <w:trPr>
          <w:cantSplit/>
          <w:trHeight w:val="15"/>
        </w:trPr>
        <w:tc>
          <w:tcPr>
            <w:tcW w:w="8902"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Total fixed manufacturing overhead cost</w:t>
            </w:r>
            <w:r>
              <w:br/>
            </w:r>
            <w:r>
              <w:rPr>
                <w:rFonts w:ascii="Courier New" w:hAnsi="Courier New"/>
                <w:b/>
                <w:color w:val="000000"/>
              </w:rPr>
              <w:t xml:space="preserve"> ($2.60 per unit × 4,000 units*Footnote asterisk)</w:t>
            </w:r>
          </w:p>
        </w:tc>
        <w:tc>
          <w:tcPr>
            <w:tcW w:w="2098"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10,400</w:t>
            </w:r>
          </w:p>
        </w:tc>
      </w:tr>
      <w:tr w:rsidR="00827D53">
        <w:trPr>
          <w:cantSplit/>
          <w:trHeight w:val="120"/>
        </w:trPr>
        <w:tc>
          <w:tcPr>
            <w:tcW w:w="890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Total indirect manufacturing cost</w:t>
            </w:r>
          </w:p>
        </w:tc>
        <w:tc>
          <w:tcPr>
            <w:tcW w:w="2098"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$ 14,600</w:t>
            </w:r>
          </w:p>
        </w:tc>
      </w:tr>
    </w:tbl>
    <w:p w:rsidR="00827D53" w:rsidRDefault="00000000">
      <w:pPr>
        <w:keepNext/>
        <w:keepLines/>
        <w:spacing w:after="0"/>
      </w:pPr>
      <w:r>
        <w:rPr>
          <w:rFonts w:ascii="Times New Roman"/>
          <w:color w:val="000000"/>
          <w:sz w:val="24"/>
        </w:rPr>
        <w:t>*Footnote asteriskThe average fixed manufacturing overhead cost per unit was determined by dividing the total fixed manufacturing overhead cost by 4,000 units.</w:t>
      </w:r>
    </w:p>
    <w:p w:rsidR="00827D53" w:rsidRDefault="00827D53">
      <w:pPr>
        <w:keepLines/>
        <w:spacing w:after="0"/>
      </w:pPr>
    </w:p>
    <w:p w:rsidR="00827D53" w:rsidRDefault="00000000">
      <w:pPr>
        <w:keepLines/>
        <w:numPr>
          <w:ilvl w:val="5"/>
          <w:numId w:val="3"/>
        </w:numPr>
        <w:spacing w:after="0"/>
      </w:pPr>
      <w:r>
        <w:rPr>
          <w:rFonts w:ascii="Times New Roman"/>
          <w:sz w:val="24"/>
        </w:rPr>
        <w:t>D</w:t>
      </w:r>
    </w:p>
    <w:tbl>
      <w:tblPr>
        <w:tblW w:w="0" w:type="auto"/>
        <w:tblInd w:w="360" w:type="dxa"/>
        <w:tblLook w:val="04A0" w:firstRow="1" w:lastRow="0" w:firstColumn="1" w:lastColumn="0" w:noHBand="0" w:noVBand="1"/>
      </w:tblPr>
      <w:tblGrid>
        <w:gridCol w:w="5"/>
        <w:gridCol w:w="7331"/>
        <w:gridCol w:w="1851"/>
        <w:gridCol w:w="188"/>
      </w:tblGrid>
      <w:tr w:rsidR="00827D53">
        <w:trPr>
          <w:gridBefore w:val="1"/>
          <w:cantSplit/>
        </w:trPr>
        <w:tc>
          <w:tcPr>
            <w:tcW w:w="825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743"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$ 6.00</w:t>
            </w:r>
          </w:p>
        </w:tc>
      </w:tr>
      <w:tr w:rsidR="00827D53">
        <w:trPr>
          <w:gridBefore w:val="1"/>
          <w:cantSplit/>
        </w:trPr>
        <w:tc>
          <w:tcPr>
            <w:tcW w:w="825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743"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3.35</w:t>
            </w:r>
          </w:p>
        </w:tc>
      </w:tr>
      <w:tr w:rsidR="00827D53">
        <w:trPr>
          <w:gridBefore w:val="1"/>
          <w:cantSplit/>
          <w:trHeight w:val="15"/>
        </w:trPr>
        <w:tc>
          <w:tcPr>
            <w:tcW w:w="825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1743" w:type="dxa"/>
            <w:gridSpan w:val="2"/>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1.75</w:t>
            </w:r>
          </w:p>
        </w:tc>
      </w:tr>
      <w:tr w:rsidR="00827D53">
        <w:trPr>
          <w:gridBefore w:val="1"/>
          <w:cantSplit/>
          <w:trHeight w:val="120"/>
        </w:trPr>
        <w:tc>
          <w:tcPr>
            <w:tcW w:w="825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cost per unit</w:t>
            </w:r>
          </w:p>
        </w:tc>
        <w:tc>
          <w:tcPr>
            <w:tcW w:w="1743" w:type="dxa"/>
            <w:gridSpan w:val="2"/>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$ 11.10</w:t>
            </w:r>
          </w:p>
        </w:tc>
      </w:tr>
      <w:tr w:rsidR="00827D53">
        <w:trPr>
          <w:gridAfter w:val="1"/>
          <w:wAfter w:w="225" w:type="dxa"/>
          <w:cantSplit/>
        </w:trPr>
        <w:tc>
          <w:tcPr>
            <w:tcW w:w="8708" w:type="dxa"/>
            <w:gridSpan w:val="2"/>
            <w:tcMar>
              <w:top w:w="15" w:type="dxa"/>
              <w:left w:w="450" w:type="dxa"/>
              <w:bottom w:w="15" w:type="dxa"/>
              <w:right w:w="15" w:type="dxa"/>
            </w:tcMar>
          </w:tcPr>
          <w:p w:rsidR="00827D53" w:rsidRDefault="00000000">
            <w:pPr>
              <w:keepNext/>
              <w:keepLines/>
              <w:spacing w:after="0"/>
            </w:pPr>
            <w:r>
              <w:rPr>
                <w:rFonts w:ascii="Courier New" w:hAnsi="Courier New"/>
                <w:b/>
                <w:color w:val="000000"/>
              </w:rPr>
              <w:t>Total variable manufacturing cost</w:t>
            </w:r>
            <w:r>
              <w:br/>
            </w:r>
            <w:r>
              <w:rPr>
                <w:rFonts w:ascii="Courier New" w:hAnsi="Courier New"/>
                <w:b/>
                <w:color w:val="000000"/>
              </w:rPr>
              <w:t xml:space="preserve"> ($11.10 per unit × 4,000 units produced)</w:t>
            </w:r>
          </w:p>
        </w:tc>
        <w:tc>
          <w:tcPr>
            <w:tcW w:w="2092"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$ 44,400</w:t>
            </w:r>
          </w:p>
        </w:tc>
      </w:tr>
      <w:tr w:rsidR="00827D53">
        <w:trPr>
          <w:gridAfter w:val="1"/>
          <w:wAfter w:w="225" w:type="dxa"/>
          <w:cantSplit/>
          <w:trHeight w:val="15"/>
        </w:trPr>
        <w:tc>
          <w:tcPr>
            <w:tcW w:w="8708" w:type="dxa"/>
            <w:gridSpan w:val="2"/>
            <w:tcMar>
              <w:top w:w="15" w:type="dxa"/>
              <w:left w:w="450" w:type="dxa"/>
              <w:bottom w:w="15" w:type="dxa"/>
              <w:right w:w="15" w:type="dxa"/>
            </w:tcMar>
          </w:tcPr>
          <w:p w:rsidR="00827D53" w:rsidRDefault="00000000">
            <w:pPr>
              <w:keepNext/>
              <w:keepLines/>
              <w:spacing w:after="0"/>
            </w:pPr>
            <w:r>
              <w:rPr>
                <w:rFonts w:ascii="Courier New" w:hAnsi="Courier New"/>
                <w:b/>
                <w:color w:val="000000"/>
              </w:rPr>
              <w:t>Total fixed manufacturing overhead cost</w:t>
            </w:r>
          </w:p>
        </w:tc>
        <w:tc>
          <w:tcPr>
            <w:tcW w:w="2092"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8,800</w:t>
            </w:r>
          </w:p>
        </w:tc>
      </w:tr>
      <w:tr w:rsidR="00827D53">
        <w:trPr>
          <w:gridAfter w:val="1"/>
          <w:wAfter w:w="225" w:type="dxa"/>
          <w:cantSplit/>
          <w:trHeight w:val="120"/>
        </w:trPr>
        <w:tc>
          <w:tcPr>
            <w:tcW w:w="8708"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Total product (manufacturing) cost</w:t>
            </w:r>
          </w:p>
        </w:tc>
        <w:tc>
          <w:tcPr>
            <w:tcW w:w="2092"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$ 53,200</w:t>
            </w:r>
          </w:p>
        </w:tc>
      </w:tr>
    </w:tbl>
    <w:p w:rsidR="00827D53" w:rsidRDefault="00827D53">
      <w:pPr>
        <w:keepLines/>
        <w:spacing w:after="0"/>
      </w:pPr>
    </w:p>
    <w:p w:rsidR="00827D53" w:rsidRDefault="00000000">
      <w:pPr>
        <w:keepLines/>
        <w:numPr>
          <w:ilvl w:val="5"/>
          <w:numId w:val="3"/>
        </w:numPr>
        <w:spacing w:after="0"/>
      </w:pPr>
      <w:r>
        <w:rPr>
          <w:rFonts w:ascii="Times New Roman"/>
          <w:sz w:val="24"/>
        </w:rPr>
        <w:t>B</w:t>
      </w:r>
    </w:p>
    <w:tbl>
      <w:tblPr>
        <w:tblW w:w="0" w:type="auto"/>
        <w:tblInd w:w="360" w:type="dxa"/>
        <w:tblLook w:val="04A0" w:firstRow="1" w:lastRow="0" w:firstColumn="1" w:lastColumn="0" w:noHBand="0" w:noVBand="1"/>
      </w:tblPr>
      <w:tblGrid>
        <w:gridCol w:w="7097"/>
        <w:gridCol w:w="356"/>
        <w:gridCol w:w="571"/>
        <w:gridCol w:w="1351"/>
      </w:tblGrid>
      <w:tr w:rsidR="00827D53">
        <w:trPr>
          <w:gridAfter w:val="1"/>
          <w:wAfter w:w="210" w:type="dxa"/>
          <w:cantSplit/>
        </w:trPr>
        <w:tc>
          <w:tcPr>
            <w:tcW w:w="1084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1751"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$ 1.00</w:t>
            </w:r>
          </w:p>
        </w:tc>
      </w:tr>
      <w:tr w:rsidR="00827D53">
        <w:trPr>
          <w:gridAfter w:val="1"/>
          <w:wAfter w:w="210" w:type="dxa"/>
          <w:cantSplit/>
          <w:trHeight w:val="15"/>
        </w:trPr>
        <w:tc>
          <w:tcPr>
            <w:tcW w:w="1084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1751" w:type="dxa"/>
            <w:gridSpan w:val="2"/>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0.40</w:t>
            </w:r>
          </w:p>
        </w:tc>
      </w:tr>
      <w:tr w:rsidR="00827D53">
        <w:trPr>
          <w:gridAfter w:val="1"/>
          <w:wAfter w:w="210" w:type="dxa"/>
          <w:cantSplit/>
          <w:trHeight w:val="30"/>
        </w:trPr>
        <w:tc>
          <w:tcPr>
            <w:tcW w:w="1084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selling and administrative expense per unit</w:t>
            </w:r>
          </w:p>
        </w:tc>
        <w:tc>
          <w:tcPr>
            <w:tcW w:w="1751" w:type="dxa"/>
            <w:gridSpan w:val="2"/>
            <w:tcBorders>
              <w:bottom w:val="double" w:sz="5"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$ 1.40</w:t>
            </w:r>
          </w:p>
        </w:tc>
      </w:tr>
      <w:tr w:rsidR="00827D53">
        <w:trPr>
          <w:cantSplit/>
        </w:trPr>
        <w:tc>
          <w:tcPr>
            <w:tcW w:w="0" w:type="auto"/>
            <w:gridSpan w:val="2"/>
            <w:tcMar>
              <w:top w:w="15" w:type="dxa"/>
              <w:left w:w="375" w:type="dxa"/>
              <w:bottom w:w="15" w:type="dxa"/>
              <w:right w:w="15" w:type="dxa"/>
            </w:tcMar>
          </w:tcPr>
          <w:p w:rsidR="00827D53" w:rsidRDefault="00000000">
            <w:pPr>
              <w:keepNext/>
              <w:keepLines/>
              <w:spacing w:after="0"/>
            </w:pPr>
            <w:r>
              <w:rPr>
                <w:rFonts w:ascii="Courier New" w:hAnsi="Courier New"/>
                <w:b/>
                <w:color w:val="000000"/>
              </w:rPr>
              <w:t>Total variable selling and administrative expense</w:t>
            </w:r>
            <w:r>
              <w:br/>
            </w:r>
            <w:r>
              <w:rPr>
                <w:rFonts w:ascii="Courier New" w:hAnsi="Courier New"/>
                <w:b/>
                <w:color w:val="000000"/>
              </w:rPr>
              <w:t xml:space="preserve"> ($1.40 per unit × 4,000 units sold)</w:t>
            </w:r>
          </w:p>
        </w:tc>
        <w:tc>
          <w:tcPr>
            <w:tcW w:w="2200"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$ 5,600</w:t>
            </w:r>
          </w:p>
        </w:tc>
      </w:tr>
      <w:tr w:rsidR="00827D53">
        <w:trPr>
          <w:cantSplit/>
          <w:trHeight w:val="15"/>
        </w:trPr>
        <w:tc>
          <w:tcPr>
            <w:tcW w:w="0" w:type="auto"/>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Total fixed selling and administrative expense</w:t>
            </w:r>
          </w:p>
        </w:tc>
        <w:tc>
          <w:tcPr>
            <w:tcW w:w="2200" w:type="dxa"/>
            <w:gridSpan w:val="2"/>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4,000</w:t>
            </w:r>
          </w:p>
        </w:tc>
      </w:tr>
      <w:tr w:rsidR="00827D53">
        <w:trPr>
          <w:cantSplit/>
          <w:trHeight w:val="30"/>
        </w:trPr>
        <w:tc>
          <w:tcPr>
            <w:tcW w:w="0" w:type="auto"/>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Total period (nonmanufacturing) cost</w:t>
            </w:r>
          </w:p>
        </w:tc>
        <w:tc>
          <w:tcPr>
            <w:tcW w:w="2200" w:type="dxa"/>
            <w:gridSpan w:val="2"/>
            <w:tcBorders>
              <w:bottom w:val="double" w:sz="5"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$ 9,600</w:t>
            </w:r>
          </w:p>
        </w:tc>
      </w:tr>
    </w:tbl>
    <w:p w:rsidR="00827D53" w:rsidRDefault="00827D53">
      <w:pPr>
        <w:keepLines/>
        <w:spacing w:after="0"/>
      </w:pPr>
    </w:p>
    <w:p w:rsidR="00827D53" w:rsidRDefault="00000000">
      <w:pPr>
        <w:keepLines/>
        <w:numPr>
          <w:ilvl w:val="5"/>
          <w:numId w:val="3"/>
        </w:numPr>
        <w:spacing w:after="0"/>
      </w:pPr>
      <w:r>
        <w:rPr>
          <w:rFonts w:ascii="Times New Roman"/>
          <w:sz w:val="24"/>
        </w:rPr>
        <w:t>C</w:t>
      </w:r>
    </w:p>
    <w:tbl>
      <w:tblPr>
        <w:tblW w:w="0" w:type="auto"/>
        <w:tblInd w:w="360" w:type="dxa"/>
        <w:tblLook w:val="04A0" w:firstRow="1" w:lastRow="0" w:firstColumn="1" w:lastColumn="0" w:noHBand="0" w:noVBand="1"/>
      </w:tblPr>
      <w:tblGrid>
        <w:gridCol w:w="7477"/>
        <w:gridCol w:w="1898"/>
      </w:tblGrid>
      <w:tr w:rsidR="00827D53">
        <w:trPr>
          <w:cantSplit/>
        </w:trPr>
        <w:tc>
          <w:tcPr>
            <w:tcW w:w="886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2134"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$ 6.00</w:t>
            </w:r>
          </w:p>
        </w:tc>
      </w:tr>
      <w:tr w:rsidR="00827D53">
        <w:trPr>
          <w:cantSplit/>
          <w:trHeight w:val="15"/>
        </w:trPr>
        <w:tc>
          <w:tcPr>
            <w:tcW w:w="886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2134"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3.35</w:t>
            </w:r>
          </w:p>
        </w:tc>
      </w:tr>
      <w:tr w:rsidR="00827D53">
        <w:trPr>
          <w:cantSplit/>
        </w:trPr>
        <w:tc>
          <w:tcPr>
            <w:tcW w:w="886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manufacturing cost per unit (a)</w:t>
            </w:r>
          </w:p>
        </w:tc>
        <w:tc>
          <w:tcPr>
            <w:tcW w:w="2134"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$ 9.35</w:t>
            </w:r>
          </w:p>
        </w:tc>
      </w:tr>
      <w:tr w:rsidR="00827D53">
        <w:trPr>
          <w:cantSplit/>
        </w:trPr>
        <w:tc>
          <w:tcPr>
            <w:tcW w:w="886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Number of units produced (b)</w:t>
            </w:r>
          </w:p>
        </w:tc>
        <w:tc>
          <w:tcPr>
            <w:tcW w:w="2134"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3,000</w:t>
            </w:r>
          </w:p>
        </w:tc>
      </w:tr>
      <w:tr w:rsidR="00827D53">
        <w:trPr>
          <w:cantSplit/>
        </w:trPr>
        <w:tc>
          <w:tcPr>
            <w:tcW w:w="886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Total direct manufacturing cost (a) × (b)</w:t>
            </w:r>
          </w:p>
        </w:tc>
        <w:tc>
          <w:tcPr>
            <w:tcW w:w="2134"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$ 28,050</w:t>
            </w:r>
          </w:p>
        </w:tc>
      </w:tr>
    </w:tbl>
    <w:p w:rsidR="00827D53" w:rsidRDefault="00827D53">
      <w:pPr>
        <w:keepLines/>
        <w:spacing w:after="0"/>
      </w:pPr>
    </w:p>
    <w:p w:rsidR="00827D53" w:rsidRDefault="00000000">
      <w:pPr>
        <w:keepLines/>
        <w:numPr>
          <w:ilvl w:val="5"/>
          <w:numId w:val="3"/>
        </w:numPr>
        <w:spacing w:after="0"/>
      </w:pPr>
      <w:r>
        <w:rPr>
          <w:rFonts w:ascii="Times New Roman"/>
          <w:sz w:val="24"/>
        </w:rPr>
        <w:t>D</w:t>
      </w:r>
    </w:p>
    <w:tbl>
      <w:tblPr>
        <w:tblW w:w="0" w:type="auto"/>
        <w:tblInd w:w="360" w:type="dxa"/>
        <w:tblLook w:val="04A0" w:firstRow="1" w:lastRow="0" w:firstColumn="1" w:lastColumn="0" w:noHBand="0" w:noVBand="1"/>
      </w:tblPr>
      <w:tblGrid>
        <w:gridCol w:w="7705"/>
        <w:gridCol w:w="1895"/>
      </w:tblGrid>
      <w:tr w:rsidR="00827D53">
        <w:trPr>
          <w:cantSplit/>
        </w:trPr>
        <w:tc>
          <w:tcPr>
            <w:tcW w:w="8902"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Total variable manufacturing overhead cost</w:t>
            </w:r>
            <w:r>
              <w:br/>
            </w:r>
            <w:r>
              <w:rPr>
                <w:rFonts w:ascii="Courier New" w:hAnsi="Courier New"/>
                <w:b/>
                <w:color w:val="000000"/>
              </w:rPr>
              <w:t xml:space="preserve"> ($1.75 per unit × 3,000 units)</w:t>
            </w:r>
          </w:p>
        </w:tc>
        <w:tc>
          <w:tcPr>
            <w:tcW w:w="209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$ 5,250</w:t>
            </w:r>
          </w:p>
        </w:tc>
      </w:tr>
      <w:tr w:rsidR="00827D53">
        <w:trPr>
          <w:cantSplit/>
          <w:trHeight w:val="15"/>
        </w:trPr>
        <w:tc>
          <w:tcPr>
            <w:tcW w:w="8902"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Total fixed manufacturing overhead cost</w:t>
            </w:r>
          </w:p>
        </w:tc>
        <w:tc>
          <w:tcPr>
            <w:tcW w:w="2098"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8,800</w:t>
            </w:r>
          </w:p>
        </w:tc>
      </w:tr>
      <w:tr w:rsidR="00827D53">
        <w:trPr>
          <w:cantSplit/>
          <w:trHeight w:val="120"/>
        </w:trPr>
        <w:tc>
          <w:tcPr>
            <w:tcW w:w="890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Total indirect manufacturing cost</w:t>
            </w:r>
          </w:p>
        </w:tc>
        <w:tc>
          <w:tcPr>
            <w:tcW w:w="2098"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$ 14,050</w:t>
            </w:r>
          </w:p>
        </w:tc>
      </w:tr>
    </w:tbl>
    <w:p w:rsidR="00827D53" w:rsidRDefault="00827D53">
      <w:pPr>
        <w:keepLines/>
        <w:spacing w:after="0"/>
      </w:pPr>
    </w:p>
    <w:p w:rsidR="00827D53" w:rsidRDefault="00000000">
      <w:pPr>
        <w:keepLines/>
        <w:numPr>
          <w:ilvl w:val="5"/>
          <w:numId w:val="3"/>
        </w:numPr>
        <w:spacing w:after="0"/>
      </w:pPr>
      <w:r>
        <w:rPr>
          <w:rFonts w:ascii="Times New Roman"/>
          <w:sz w:val="24"/>
        </w:rPr>
        <w:t>A</w:t>
      </w:r>
    </w:p>
    <w:tbl>
      <w:tblPr>
        <w:tblW w:w="0" w:type="auto"/>
        <w:tblInd w:w="360" w:type="dxa"/>
        <w:tblLook w:val="04A0" w:firstRow="1" w:lastRow="0" w:firstColumn="1" w:lastColumn="0" w:noHBand="0" w:noVBand="1"/>
      </w:tblPr>
      <w:tblGrid>
        <w:gridCol w:w="5"/>
        <w:gridCol w:w="7280"/>
        <w:gridCol w:w="1895"/>
        <w:gridCol w:w="195"/>
      </w:tblGrid>
      <w:tr w:rsidR="00827D53">
        <w:trPr>
          <w:gridBefore w:val="1"/>
          <w:cantSplit/>
        </w:trPr>
        <w:tc>
          <w:tcPr>
            <w:tcW w:w="786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740"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$ 7.05</w:t>
            </w:r>
          </w:p>
        </w:tc>
      </w:tr>
      <w:tr w:rsidR="00827D53">
        <w:trPr>
          <w:gridBefore w:val="1"/>
          <w:cantSplit/>
        </w:trPr>
        <w:tc>
          <w:tcPr>
            <w:tcW w:w="786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740"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3.50</w:t>
            </w:r>
          </w:p>
        </w:tc>
      </w:tr>
      <w:tr w:rsidR="00827D53">
        <w:trPr>
          <w:gridBefore w:val="1"/>
          <w:cantSplit/>
          <w:trHeight w:val="15"/>
        </w:trPr>
        <w:tc>
          <w:tcPr>
            <w:tcW w:w="786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1740" w:type="dxa"/>
            <w:gridSpan w:val="2"/>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1.65</w:t>
            </w:r>
          </w:p>
        </w:tc>
      </w:tr>
      <w:tr w:rsidR="00827D53">
        <w:trPr>
          <w:gridBefore w:val="1"/>
          <w:cantSplit/>
          <w:trHeight w:val="120"/>
        </w:trPr>
        <w:tc>
          <w:tcPr>
            <w:tcW w:w="786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cost per unit</w:t>
            </w:r>
          </w:p>
        </w:tc>
        <w:tc>
          <w:tcPr>
            <w:tcW w:w="1740" w:type="dxa"/>
            <w:gridSpan w:val="2"/>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$ 12.20</w:t>
            </w:r>
          </w:p>
        </w:tc>
      </w:tr>
      <w:tr w:rsidR="00827D53">
        <w:trPr>
          <w:gridAfter w:val="1"/>
          <w:wAfter w:w="225" w:type="dxa"/>
          <w:cantSplit/>
        </w:trPr>
        <w:tc>
          <w:tcPr>
            <w:tcW w:w="8314" w:type="dxa"/>
            <w:gridSpan w:val="2"/>
            <w:tcMar>
              <w:top w:w="15" w:type="dxa"/>
              <w:left w:w="450" w:type="dxa"/>
              <w:bottom w:w="15" w:type="dxa"/>
              <w:right w:w="15" w:type="dxa"/>
            </w:tcMar>
          </w:tcPr>
          <w:p w:rsidR="00827D53" w:rsidRDefault="00000000">
            <w:pPr>
              <w:keepNext/>
              <w:keepLines/>
              <w:spacing w:after="0"/>
            </w:pPr>
            <w:r>
              <w:rPr>
                <w:rFonts w:ascii="Courier New" w:hAnsi="Courier New"/>
                <w:b/>
                <w:color w:val="000000"/>
              </w:rPr>
              <w:t>Total variable manufacturing cost</w:t>
            </w:r>
            <w:r>
              <w:br/>
            </w:r>
            <w:r>
              <w:rPr>
                <w:rFonts w:ascii="Courier New" w:hAnsi="Courier New"/>
                <w:b/>
                <w:color w:val="000000"/>
              </w:rPr>
              <w:t xml:space="preserve"> ($12.20 per unit × 5,000 units produced)</w:t>
            </w:r>
          </w:p>
        </w:tc>
        <w:tc>
          <w:tcPr>
            <w:tcW w:w="2086"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$ 61,000</w:t>
            </w:r>
          </w:p>
        </w:tc>
      </w:tr>
      <w:tr w:rsidR="00827D53">
        <w:trPr>
          <w:gridAfter w:val="1"/>
          <w:wAfter w:w="225" w:type="dxa"/>
          <w:cantSplit/>
          <w:trHeight w:val="15"/>
        </w:trPr>
        <w:tc>
          <w:tcPr>
            <w:tcW w:w="8314" w:type="dxa"/>
            <w:gridSpan w:val="2"/>
            <w:tcMar>
              <w:top w:w="15" w:type="dxa"/>
              <w:left w:w="450" w:type="dxa"/>
              <w:bottom w:w="15" w:type="dxa"/>
              <w:right w:w="15" w:type="dxa"/>
            </w:tcMar>
          </w:tcPr>
          <w:p w:rsidR="00827D53" w:rsidRDefault="00000000">
            <w:pPr>
              <w:keepNext/>
              <w:keepLines/>
              <w:spacing w:after="0"/>
            </w:pPr>
            <w:r>
              <w:rPr>
                <w:rFonts w:ascii="Courier New" w:hAnsi="Courier New"/>
                <w:b/>
                <w:color w:val="000000"/>
              </w:rPr>
              <w:t>Total fixed manufacturing overhead cost</w:t>
            </w:r>
          </w:p>
        </w:tc>
        <w:tc>
          <w:tcPr>
            <w:tcW w:w="2086"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11,000</w:t>
            </w:r>
          </w:p>
        </w:tc>
      </w:tr>
      <w:tr w:rsidR="00827D53">
        <w:trPr>
          <w:gridAfter w:val="1"/>
          <w:wAfter w:w="225" w:type="dxa"/>
          <w:cantSplit/>
          <w:trHeight w:val="120"/>
        </w:trPr>
        <w:tc>
          <w:tcPr>
            <w:tcW w:w="8314"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Total product (manufacturing) cost</w:t>
            </w:r>
          </w:p>
        </w:tc>
        <w:tc>
          <w:tcPr>
            <w:tcW w:w="2086"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$ 72,000</w:t>
            </w:r>
          </w:p>
        </w:tc>
      </w:tr>
    </w:tbl>
    <w:p w:rsidR="00827D53" w:rsidRDefault="00827D53">
      <w:pPr>
        <w:keepLines/>
        <w:spacing w:after="0"/>
      </w:pPr>
    </w:p>
    <w:p w:rsidR="00827D53" w:rsidRDefault="00000000">
      <w:pPr>
        <w:keepLines/>
        <w:numPr>
          <w:ilvl w:val="5"/>
          <w:numId w:val="3"/>
        </w:numPr>
        <w:spacing w:after="0"/>
      </w:pPr>
      <w:r>
        <w:rPr>
          <w:rFonts w:ascii="Times New Roman"/>
          <w:sz w:val="24"/>
        </w:rPr>
        <w:t>A</w:t>
      </w:r>
    </w:p>
    <w:tbl>
      <w:tblPr>
        <w:tblW w:w="0" w:type="auto"/>
        <w:tblInd w:w="360" w:type="dxa"/>
        <w:tblLook w:val="04A0" w:firstRow="1" w:lastRow="0" w:firstColumn="1" w:lastColumn="0" w:noHBand="0" w:noVBand="1"/>
      </w:tblPr>
      <w:tblGrid>
        <w:gridCol w:w="5"/>
        <w:gridCol w:w="7520"/>
        <w:gridCol w:w="1691"/>
        <w:gridCol w:w="159"/>
      </w:tblGrid>
      <w:tr w:rsidR="00827D53">
        <w:trPr>
          <w:gridBefore w:val="1"/>
          <w:cantSplit/>
        </w:trPr>
        <w:tc>
          <w:tcPr>
            <w:tcW w:w="1025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1747"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$ 1.00</w:t>
            </w:r>
          </w:p>
        </w:tc>
      </w:tr>
      <w:tr w:rsidR="00827D53">
        <w:trPr>
          <w:gridBefore w:val="1"/>
          <w:cantSplit/>
          <w:trHeight w:val="15"/>
        </w:trPr>
        <w:tc>
          <w:tcPr>
            <w:tcW w:w="1025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1747" w:type="dxa"/>
            <w:gridSpan w:val="2"/>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0.40</w:t>
            </w:r>
          </w:p>
        </w:tc>
      </w:tr>
      <w:tr w:rsidR="00827D53">
        <w:trPr>
          <w:gridBefore w:val="1"/>
          <w:cantSplit/>
          <w:trHeight w:val="120"/>
        </w:trPr>
        <w:tc>
          <w:tcPr>
            <w:tcW w:w="1025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selling and administrative expense per unit</w:t>
            </w:r>
          </w:p>
        </w:tc>
        <w:tc>
          <w:tcPr>
            <w:tcW w:w="1747" w:type="dxa"/>
            <w:gridSpan w:val="2"/>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$ 1.40</w:t>
            </w:r>
          </w:p>
        </w:tc>
      </w:tr>
      <w:tr w:rsidR="00827D53">
        <w:trPr>
          <w:gridAfter w:val="1"/>
          <w:wAfter w:w="225" w:type="dxa"/>
          <w:cantSplit/>
        </w:trPr>
        <w:tc>
          <w:tcPr>
            <w:tcW w:w="10295" w:type="dxa"/>
            <w:gridSpan w:val="2"/>
            <w:tcMar>
              <w:top w:w="15" w:type="dxa"/>
              <w:left w:w="450" w:type="dxa"/>
              <w:bottom w:w="15" w:type="dxa"/>
              <w:right w:w="15" w:type="dxa"/>
            </w:tcMar>
          </w:tcPr>
          <w:p w:rsidR="00827D53" w:rsidRDefault="00000000">
            <w:pPr>
              <w:keepNext/>
              <w:keepLines/>
              <w:spacing w:after="0"/>
            </w:pPr>
            <w:r>
              <w:rPr>
                <w:rFonts w:ascii="Courier New" w:hAnsi="Courier New"/>
                <w:b/>
                <w:color w:val="000000"/>
              </w:rPr>
              <w:t>Total variable selling and administrative expense</w:t>
            </w:r>
            <w:r>
              <w:br/>
            </w:r>
            <w:r>
              <w:rPr>
                <w:rFonts w:ascii="Courier New" w:hAnsi="Courier New"/>
                <w:b/>
                <w:color w:val="000000"/>
              </w:rPr>
              <w:t xml:space="preserve"> ($1.40 per unit × 5,000 units sold)</w:t>
            </w:r>
          </w:p>
        </w:tc>
        <w:tc>
          <w:tcPr>
            <w:tcW w:w="210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$ 7,000</w:t>
            </w:r>
          </w:p>
        </w:tc>
      </w:tr>
      <w:tr w:rsidR="00827D53">
        <w:trPr>
          <w:gridAfter w:val="1"/>
          <w:wAfter w:w="225" w:type="dxa"/>
          <w:cantSplit/>
          <w:trHeight w:val="15"/>
        </w:trPr>
        <w:tc>
          <w:tcPr>
            <w:tcW w:w="10295"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Total fixed selling and administrative expense</w:t>
            </w:r>
          </w:p>
        </w:tc>
        <w:tc>
          <w:tcPr>
            <w:tcW w:w="2105"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5,500</w:t>
            </w:r>
          </w:p>
        </w:tc>
      </w:tr>
      <w:tr w:rsidR="00827D53">
        <w:trPr>
          <w:gridAfter w:val="1"/>
          <w:wAfter w:w="225" w:type="dxa"/>
          <w:cantSplit/>
          <w:trHeight w:val="120"/>
        </w:trPr>
        <w:tc>
          <w:tcPr>
            <w:tcW w:w="10295"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Total period (nonmanufacturing) cost</w:t>
            </w:r>
          </w:p>
        </w:tc>
        <w:tc>
          <w:tcPr>
            <w:tcW w:w="2105"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$ 12,500</w:t>
            </w:r>
          </w:p>
        </w:tc>
      </w:tr>
    </w:tbl>
    <w:p w:rsidR="00827D53" w:rsidRDefault="00827D53">
      <w:pPr>
        <w:keepLines/>
        <w:spacing w:after="0"/>
      </w:pPr>
    </w:p>
    <w:p w:rsidR="00827D53" w:rsidRDefault="00000000">
      <w:pPr>
        <w:keepLines/>
        <w:numPr>
          <w:ilvl w:val="5"/>
          <w:numId w:val="3"/>
        </w:numPr>
        <w:spacing w:after="0"/>
      </w:pPr>
      <w:r>
        <w:rPr>
          <w:rFonts w:ascii="Times New Roman"/>
          <w:sz w:val="24"/>
        </w:rPr>
        <w:t>A</w:t>
      </w:r>
    </w:p>
    <w:tbl>
      <w:tblPr>
        <w:tblW w:w="0" w:type="auto"/>
        <w:tblInd w:w="360" w:type="dxa"/>
        <w:tblLook w:val="04A0" w:firstRow="1" w:lastRow="0" w:firstColumn="1" w:lastColumn="0" w:noHBand="0" w:noVBand="1"/>
      </w:tblPr>
      <w:tblGrid>
        <w:gridCol w:w="6872"/>
        <w:gridCol w:w="1728"/>
      </w:tblGrid>
      <w:tr w:rsidR="00827D53">
        <w:trPr>
          <w:cantSplit/>
        </w:trPr>
        <w:tc>
          <w:tcPr>
            <w:tcW w:w="687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72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$ 7.05</w:t>
            </w:r>
          </w:p>
        </w:tc>
      </w:tr>
      <w:tr w:rsidR="00827D53">
        <w:trPr>
          <w:cantSplit/>
        </w:trPr>
        <w:tc>
          <w:tcPr>
            <w:tcW w:w="687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72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3.50</w:t>
            </w:r>
          </w:p>
        </w:tc>
      </w:tr>
      <w:tr w:rsidR="00827D53">
        <w:trPr>
          <w:cantSplit/>
        </w:trPr>
        <w:tc>
          <w:tcPr>
            <w:tcW w:w="687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172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1.65</w:t>
            </w:r>
          </w:p>
        </w:tc>
      </w:tr>
      <w:tr w:rsidR="00827D53">
        <w:trPr>
          <w:cantSplit/>
        </w:trPr>
        <w:tc>
          <w:tcPr>
            <w:tcW w:w="687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172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1.00</w:t>
            </w:r>
          </w:p>
        </w:tc>
      </w:tr>
      <w:tr w:rsidR="00827D53">
        <w:trPr>
          <w:cantSplit/>
          <w:trHeight w:val="15"/>
        </w:trPr>
        <w:tc>
          <w:tcPr>
            <w:tcW w:w="687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1728"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0.40</w:t>
            </w:r>
          </w:p>
        </w:tc>
      </w:tr>
      <w:tr w:rsidR="00827D53">
        <w:trPr>
          <w:cantSplit/>
          <w:trHeight w:val="120"/>
        </w:trPr>
        <w:tc>
          <w:tcPr>
            <w:tcW w:w="687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cost per unit sold</w:t>
            </w:r>
          </w:p>
        </w:tc>
        <w:tc>
          <w:tcPr>
            <w:tcW w:w="1728"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$ 13.60</w:t>
            </w:r>
          </w:p>
        </w:tc>
      </w:tr>
    </w:tbl>
    <w:p w:rsidR="00827D53" w:rsidRDefault="00827D53">
      <w:pPr>
        <w:keepLines/>
        <w:spacing w:after="0"/>
      </w:pPr>
    </w:p>
    <w:p w:rsidR="00827D53" w:rsidRDefault="00000000">
      <w:pPr>
        <w:keepLines/>
        <w:numPr>
          <w:ilvl w:val="5"/>
          <w:numId w:val="3"/>
        </w:numPr>
        <w:spacing w:after="0"/>
      </w:pPr>
      <w:r>
        <w:rPr>
          <w:rFonts w:ascii="Times New Roman"/>
          <w:sz w:val="24"/>
        </w:rPr>
        <w:t>A</w:t>
      </w:r>
    </w:p>
    <w:tbl>
      <w:tblPr>
        <w:tblW w:w="0" w:type="auto"/>
        <w:tblInd w:w="360" w:type="dxa"/>
        <w:tblLook w:val="04A0" w:firstRow="1" w:lastRow="0" w:firstColumn="1" w:lastColumn="0" w:noHBand="0" w:noVBand="1"/>
      </w:tblPr>
      <w:tblGrid>
        <w:gridCol w:w="7349"/>
        <w:gridCol w:w="2026"/>
      </w:tblGrid>
      <w:tr w:rsidR="00827D53">
        <w:trPr>
          <w:cantSplit/>
        </w:trPr>
        <w:tc>
          <w:tcPr>
            <w:tcW w:w="786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739"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$ 7.05</w:t>
            </w:r>
          </w:p>
        </w:tc>
      </w:tr>
      <w:tr w:rsidR="00827D53">
        <w:trPr>
          <w:cantSplit/>
        </w:trPr>
        <w:tc>
          <w:tcPr>
            <w:tcW w:w="786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739"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3.50</w:t>
            </w:r>
          </w:p>
        </w:tc>
      </w:tr>
      <w:tr w:rsidR="00827D53">
        <w:trPr>
          <w:cantSplit/>
        </w:trPr>
        <w:tc>
          <w:tcPr>
            <w:tcW w:w="786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1739"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1.65</w:t>
            </w:r>
          </w:p>
        </w:tc>
      </w:tr>
      <w:tr w:rsidR="00827D53">
        <w:trPr>
          <w:cantSplit/>
        </w:trPr>
        <w:tc>
          <w:tcPr>
            <w:tcW w:w="786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1739"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1.00</w:t>
            </w:r>
          </w:p>
        </w:tc>
      </w:tr>
      <w:tr w:rsidR="00827D53">
        <w:trPr>
          <w:cantSplit/>
          <w:trHeight w:val="15"/>
        </w:trPr>
        <w:tc>
          <w:tcPr>
            <w:tcW w:w="786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1739"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0.40</w:t>
            </w:r>
          </w:p>
        </w:tc>
      </w:tr>
      <w:tr w:rsidR="00827D53">
        <w:trPr>
          <w:cantSplit/>
          <w:trHeight w:val="120"/>
        </w:trPr>
        <w:tc>
          <w:tcPr>
            <w:tcW w:w="786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cost per unit sold</w:t>
            </w:r>
          </w:p>
        </w:tc>
        <w:tc>
          <w:tcPr>
            <w:tcW w:w="1739"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$ 13.60</w:t>
            </w:r>
          </w:p>
        </w:tc>
      </w:tr>
      <w:tr w:rsidR="00827D53">
        <w:trPr>
          <w:cantSplit/>
        </w:trPr>
        <w:tc>
          <w:tcPr>
            <w:tcW w:w="786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cost per unit sold (a)</w:t>
            </w:r>
          </w:p>
        </w:tc>
        <w:tc>
          <w:tcPr>
            <w:tcW w:w="2132"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$ 13.60</w:t>
            </w:r>
          </w:p>
        </w:tc>
      </w:tr>
      <w:tr w:rsidR="00827D53">
        <w:trPr>
          <w:cantSplit/>
        </w:trPr>
        <w:tc>
          <w:tcPr>
            <w:tcW w:w="786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Number of units sold (b)</w:t>
            </w:r>
          </w:p>
        </w:tc>
        <w:tc>
          <w:tcPr>
            <w:tcW w:w="2132"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4,000</w:t>
            </w:r>
          </w:p>
        </w:tc>
      </w:tr>
      <w:tr w:rsidR="00827D53">
        <w:trPr>
          <w:cantSplit/>
        </w:trPr>
        <w:tc>
          <w:tcPr>
            <w:tcW w:w="786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Total variable costs (a) × (b)</w:t>
            </w:r>
          </w:p>
        </w:tc>
        <w:tc>
          <w:tcPr>
            <w:tcW w:w="2132"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$ 54,400</w:t>
            </w:r>
          </w:p>
        </w:tc>
      </w:tr>
    </w:tbl>
    <w:p w:rsidR="00827D53" w:rsidRDefault="00827D53">
      <w:pPr>
        <w:keepLines/>
        <w:spacing w:after="0"/>
      </w:pPr>
    </w:p>
    <w:p w:rsidR="00827D53" w:rsidRDefault="00000000">
      <w:pPr>
        <w:keepLines/>
        <w:numPr>
          <w:ilvl w:val="5"/>
          <w:numId w:val="3"/>
        </w:numPr>
        <w:spacing w:after="0"/>
      </w:pPr>
      <w:r>
        <w:rPr>
          <w:rFonts w:ascii="Times New Roman"/>
          <w:sz w:val="24"/>
        </w:rPr>
        <w:t>B</w:t>
      </w:r>
    </w:p>
    <w:tbl>
      <w:tblPr>
        <w:tblW w:w="0" w:type="auto"/>
        <w:tblInd w:w="360" w:type="dxa"/>
        <w:tblLook w:val="04A0" w:firstRow="1" w:lastRow="0" w:firstColumn="1" w:lastColumn="0" w:noHBand="0" w:noVBand="1"/>
      </w:tblPr>
      <w:tblGrid>
        <w:gridCol w:w="7635"/>
        <w:gridCol w:w="1965"/>
      </w:tblGrid>
      <w:tr w:rsidR="00827D53">
        <w:trPr>
          <w:cantSplit/>
        </w:trPr>
        <w:tc>
          <w:tcPr>
            <w:tcW w:w="8310"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Total variable manufacturing overhead cost</w:t>
            </w:r>
            <w:r>
              <w:br/>
            </w:r>
            <w:r>
              <w:rPr>
                <w:rFonts w:ascii="Courier New" w:hAnsi="Courier New"/>
                <w:b/>
                <w:color w:val="000000"/>
              </w:rPr>
              <w:t xml:space="preserve"> ($1.95 per unit × 9,000 units)</w:t>
            </w:r>
          </w:p>
        </w:tc>
        <w:tc>
          <w:tcPr>
            <w:tcW w:w="209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$ 17,550</w:t>
            </w:r>
          </w:p>
        </w:tc>
      </w:tr>
      <w:tr w:rsidR="00827D53">
        <w:trPr>
          <w:cantSplit/>
          <w:trHeight w:val="15"/>
        </w:trPr>
        <w:tc>
          <w:tcPr>
            <w:tcW w:w="8310"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Total fixed manufacturing overhead cost</w:t>
            </w:r>
          </w:p>
        </w:tc>
        <w:tc>
          <w:tcPr>
            <w:tcW w:w="2090"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19,000</w:t>
            </w:r>
          </w:p>
        </w:tc>
      </w:tr>
      <w:tr w:rsidR="00827D53">
        <w:trPr>
          <w:cantSplit/>
          <w:trHeight w:val="120"/>
        </w:trPr>
        <w:tc>
          <w:tcPr>
            <w:tcW w:w="831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Total manufacturing overhead cost</w:t>
            </w:r>
          </w:p>
        </w:tc>
        <w:tc>
          <w:tcPr>
            <w:tcW w:w="2090"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$ 36,550</w:t>
            </w:r>
          </w:p>
        </w:tc>
      </w:tr>
    </w:tbl>
    <w:p w:rsidR="00827D53" w:rsidRDefault="00827D53">
      <w:pPr>
        <w:keepLines/>
        <w:spacing w:after="0"/>
      </w:pPr>
    </w:p>
    <w:p w:rsidR="00827D53" w:rsidRDefault="00000000">
      <w:pPr>
        <w:keepLines/>
        <w:numPr>
          <w:ilvl w:val="5"/>
          <w:numId w:val="3"/>
        </w:numPr>
        <w:spacing w:after="0"/>
      </w:pPr>
      <w:r>
        <w:rPr>
          <w:rFonts w:ascii="Times New Roman"/>
          <w:sz w:val="24"/>
        </w:rPr>
        <w:t>B</w:t>
      </w:r>
    </w:p>
    <w:tbl>
      <w:tblPr>
        <w:tblW w:w="0" w:type="auto"/>
        <w:tblInd w:w="360" w:type="dxa"/>
        <w:tblLook w:val="04A0" w:firstRow="1" w:lastRow="0" w:firstColumn="1" w:lastColumn="0" w:noHBand="0" w:noVBand="1"/>
      </w:tblPr>
      <w:tblGrid>
        <w:gridCol w:w="7635"/>
        <w:gridCol w:w="1965"/>
      </w:tblGrid>
      <w:tr w:rsidR="00827D53">
        <w:trPr>
          <w:cantSplit/>
        </w:trPr>
        <w:tc>
          <w:tcPr>
            <w:tcW w:w="8310"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Total variable manufacturing overhead cost</w:t>
            </w:r>
            <w:r>
              <w:br/>
            </w:r>
            <w:r>
              <w:rPr>
                <w:rFonts w:ascii="Courier New" w:hAnsi="Courier New"/>
                <w:b/>
                <w:color w:val="000000"/>
              </w:rPr>
              <w:t xml:space="preserve"> ($1.65 per unit × 4,000 units)</w:t>
            </w:r>
          </w:p>
        </w:tc>
        <w:tc>
          <w:tcPr>
            <w:tcW w:w="209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$ 6,600</w:t>
            </w:r>
          </w:p>
        </w:tc>
      </w:tr>
      <w:tr w:rsidR="00827D53">
        <w:trPr>
          <w:cantSplit/>
          <w:trHeight w:val="15"/>
        </w:trPr>
        <w:tc>
          <w:tcPr>
            <w:tcW w:w="8310"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Total fixed manufacturing overhead cost</w:t>
            </w:r>
          </w:p>
        </w:tc>
        <w:tc>
          <w:tcPr>
            <w:tcW w:w="2090"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11,000</w:t>
            </w:r>
          </w:p>
        </w:tc>
      </w:tr>
      <w:tr w:rsidR="00827D53">
        <w:trPr>
          <w:cantSplit/>
          <w:trHeight w:val="120"/>
        </w:trPr>
        <w:tc>
          <w:tcPr>
            <w:tcW w:w="831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Total manufacturing overhead cost</w:t>
            </w:r>
          </w:p>
        </w:tc>
        <w:tc>
          <w:tcPr>
            <w:tcW w:w="2090"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$ 17,600</w:t>
            </w:r>
          </w:p>
        </w:tc>
      </w:tr>
    </w:tbl>
    <w:p w:rsidR="00827D53" w:rsidRDefault="00827D53">
      <w:pPr>
        <w:keepLines/>
        <w:spacing w:after="0"/>
      </w:pPr>
    </w:p>
    <w:p w:rsidR="00827D53" w:rsidRDefault="00000000">
      <w:pPr>
        <w:keepLines/>
        <w:numPr>
          <w:ilvl w:val="5"/>
          <w:numId w:val="3"/>
        </w:numPr>
        <w:spacing w:after="0"/>
      </w:pPr>
      <w:r>
        <w:rPr>
          <w:rFonts w:ascii="Times New Roman"/>
          <w:sz w:val="24"/>
        </w:rPr>
        <w:t>A</w:t>
      </w:r>
    </w:p>
    <w:tbl>
      <w:tblPr>
        <w:tblW w:w="0" w:type="auto"/>
        <w:tblInd w:w="360" w:type="dxa"/>
        <w:tblLook w:val="04A0" w:firstRow="1" w:lastRow="0" w:firstColumn="1" w:lastColumn="0" w:noHBand="0" w:noVBand="1"/>
      </w:tblPr>
      <w:tblGrid>
        <w:gridCol w:w="6676"/>
        <w:gridCol w:w="1328"/>
        <w:gridCol w:w="1371"/>
      </w:tblGrid>
      <w:tr w:rsidR="00827D53">
        <w:trPr>
          <w:cantSplit/>
        </w:trPr>
        <w:tc>
          <w:tcPr>
            <w:tcW w:w="812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Selling price per unit</w:t>
            </w:r>
          </w:p>
        </w:tc>
        <w:tc>
          <w:tcPr>
            <w:tcW w:w="1529" w:type="dxa"/>
            <w:tcMar>
              <w:top w:w="15" w:type="dxa"/>
              <w:left w:w="15" w:type="dxa"/>
              <w:bottom w:w="15" w:type="dxa"/>
              <w:right w:w="150" w:type="dxa"/>
            </w:tcMar>
          </w:tcPr>
          <w:p w:rsidR="00827D53" w:rsidRDefault="00827D53">
            <w:pPr>
              <w:keepNext/>
              <w:keepLines/>
            </w:pPr>
          </w:p>
        </w:tc>
        <w:tc>
          <w:tcPr>
            <w:tcW w:w="1543"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$ 18.70</w:t>
            </w:r>
          </w:p>
        </w:tc>
      </w:tr>
      <w:tr w:rsidR="00827D53">
        <w:trPr>
          <w:cantSplit/>
        </w:trPr>
        <w:tc>
          <w:tcPr>
            <w:tcW w:w="812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529"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$ 7.05</w:t>
            </w:r>
          </w:p>
        </w:tc>
        <w:tc>
          <w:tcPr>
            <w:tcW w:w="1543" w:type="dxa"/>
            <w:tcMar>
              <w:top w:w="15" w:type="dxa"/>
              <w:left w:w="15" w:type="dxa"/>
              <w:bottom w:w="15" w:type="dxa"/>
              <w:right w:w="15" w:type="dxa"/>
            </w:tcMar>
          </w:tcPr>
          <w:p w:rsidR="00827D53" w:rsidRDefault="00827D53">
            <w:pPr>
              <w:keepNext/>
              <w:keepLines/>
            </w:pPr>
          </w:p>
        </w:tc>
      </w:tr>
      <w:tr w:rsidR="00827D53">
        <w:trPr>
          <w:cantSplit/>
        </w:trPr>
        <w:tc>
          <w:tcPr>
            <w:tcW w:w="812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529"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3.50</w:t>
            </w:r>
          </w:p>
        </w:tc>
        <w:tc>
          <w:tcPr>
            <w:tcW w:w="1543" w:type="dxa"/>
            <w:tcMar>
              <w:top w:w="15" w:type="dxa"/>
              <w:left w:w="15" w:type="dxa"/>
              <w:bottom w:w="15" w:type="dxa"/>
              <w:right w:w="15" w:type="dxa"/>
            </w:tcMar>
          </w:tcPr>
          <w:p w:rsidR="00827D53" w:rsidRDefault="00827D53">
            <w:pPr>
              <w:keepNext/>
              <w:keepLines/>
            </w:pPr>
          </w:p>
        </w:tc>
      </w:tr>
      <w:tr w:rsidR="00827D53">
        <w:trPr>
          <w:cantSplit/>
        </w:trPr>
        <w:tc>
          <w:tcPr>
            <w:tcW w:w="812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1529"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1.65</w:t>
            </w:r>
          </w:p>
        </w:tc>
        <w:tc>
          <w:tcPr>
            <w:tcW w:w="1543" w:type="dxa"/>
            <w:tcMar>
              <w:top w:w="15" w:type="dxa"/>
              <w:left w:w="15" w:type="dxa"/>
              <w:bottom w:w="15" w:type="dxa"/>
              <w:right w:w="15" w:type="dxa"/>
            </w:tcMar>
          </w:tcPr>
          <w:p w:rsidR="00827D53" w:rsidRDefault="00827D53">
            <w:pPr>
              <w:keepNext/>
              <w:keepLines/>
            </w:pPr>
          </w:p>
        </w:tc>
      </w:tr>
      <w:tr w:rsidR="00827D53">
        <w:trPr>
          <w:cantSplit/>
        </w:trPr>
        <w:tc>
          <w:tcPr>
            <w:tcW w:w="812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1529"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1.00</w:t>
            </w:r>
          </w:p>
        </w:tc>
        <w:tc>
          <w:tcPr>
            <w:tcW w:w="1543" w:type="dxa"/>
            <w:tcMar>
              <w:top w:w="15" w:type="dxa"/>
              <w:left w:w="15" w:type="dxa"/>
              <w:bottom w:w="15" w:type="dxa"/>
              <w:right w:w="15" w:type="dxa"/>
            </w:tcMar>
          </w:tcPr>
          <w:p w:rsidR="00827D53" w:rsidRDefault="00827D53">
            <w:pPr>
              <w:keepNext/>
              <w:keepLines/>
            </w:pPr>
          </w:p>
        </w:tc>
      </w:tr>
      <w:tr w:rsidR="00827D53">
        <w:trPr>
          <w:cantSplit/>
          <w:trHeight w:val="15"/>
        </w:trPr>
        <w:tc>
          <w:tcPr>
            <w:tcW w:w="812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1529"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0.40</w:t>
            </w:r>
          </w:p>
        </w:tc>
        <w:tc>
          <w:tcPr>
            <w:tcW w:w="1543" w:type="dxa"/>
            <w:tcMar>
              <w:top w:w="15" w:type="dxa"/>
              <w:left w:w="15" w:type="dxa"/>
              <w:bottom w:w="15" w:type="dxa"/>
              <w:right w:w="15" w:type="dxa"/>
            </w:tcMar>
          </w:tcPr>
          <w:p w:rsidR="00827D53" w:rsidRDefault="00827D53">
            <w:pPr>
              <w:keepNext/>
              <w:keepLines/>
            </w:pPr>
          </w:p>
        </w:tc>
      </w:tr>
      <w:tr w:rsidR="00827D53">
        <w:trPr>
          <w:cantSplit/>
          <w:trHeight w:val="15"/>
        </w:trPr>
        <w:tc>
          <w:tcPr>
            <w:tcW w:w="812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cost per unit sold</w:t>
            </w:r>
          </w:p>
        </w:tc>
        <w:tc>
          <w:tcPr>
            <w:tcW w:w="1529" w:type="dxa"/>
            <w:tcMar>
              <w:top w:w="15" w:type="dxa"/>
              <w:left w:w="15" w:type="dxa"/>
              <w:bottom w:w="15" w:type="dxa"/>
              <w:right w:w="15" w:type="dxa"/>
            </w:tcMar>
          </w:tcPr>
          <w:p w:rsidR="00827D53" w:rsidRDefault="00827D53">
            <w:pPr>
              <w:keepNext/>
              <w:keepLines/>
            </w:pPr>
          </w:p>
        </w:tc>
        <w:tc>
          <w:tcPr>
            <w:tcW w:w="1543"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13.60</w:t>
            </w:r>
          </w:p>
        </w:tc>
      </w:tr>
      <w:tr w:rsidR="00827D53">
        <w:trPr>
          <w:cantSplit/>
          <w:trHeight w:val="120"/>
        </w:trPr>
        <w:tc>
          <w:tcPr>
            <w:tcW w:w="812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Contribution margin per unit</w:t>
            </w:r>
          </w:p>
        </w:tc>
        <w:tc>
          <w:tcPr>
            <w:tcW w:w="1529" w:type="dxa"/>
            <w:tcMar>
              <w:top w:w="15" w:type="dxa"/>
              <w:left w:w="15" w:type="dxa"/>
              <w:bottom w:w="15" w:type="dxa"/>
              <w:right w:w="15" w:type="dxa"/>
            </w:tcMar>
          </w:tcPr>
          <w:p w:rsidR="00827D53" w:rsidRDefault="00827D53">
            <w:pPr>
              <w:keepNext/>
              <w:keepLines/>
            </w:pPr>
          </w:p>
        </w:tc>
        <w:tc>
          <w:tcPr>
            <w:tcW w:w="1543"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$ 5.10</w:t>
            </w:r>
          </w:p>
        </w:tc>
      </w:tr>
    </w:tbl>
    <w:p w:rsidR="00827D53" w:rsidRDefault="00827D53">
      <w:pPr>
        <w:keepLines/>
        <w:spacing w:after="0"/>
      </w:pPr>
    </w:p>
    <w:p w:rsidR="00827D53" w:rsidRDefault="00000000">
      <w:pPr>
        <w:keepLines/>
        <w:numPr>
          <w:ilvl w:val="5"/>
          <w:numId w:val="3"/>
        </w:numPr>
        <w:spacing w:after="0"/>
      </w:pPr>
      <w:r>
        <w:rPr>
          <w:rFonts w:ascii="Times New Roman"/>
          <w:sz w:val="24"/>
        </w:rPr>
        <w:t>D</w:t>
      </w:r>
    </w:p>
    <w:tbl>
      <w:tblPr>
        <w:tblW w:w="0" w:type="auto"/>
        <w:tblInd w:w="360" w:type="dxa"/>
        <w:tblLook w:val="04A0" w:firstRow="1" w:lastRow="0" w:firstColumn="1" w:lastColumn="0" w:noHBand="0" w:noVBand="1"/>
      </w:tblPr>
      <w:tblGrid>
        <w:gridCol w:w="7445"/>
        <w:gridCol w:w="1930"/>
      </w:tblGrid>
      <w:tr w:rsidR="00827D53">
        <w:trPr>
          <w:cantSplit/>
        </w:trPr>
        <w:tc>
          <w:tcPr>
            <w:tcW w:w="885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214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$ 7.05</w:t>
            </w:r>
          </w:p>
        </w:tc>
      </w:tr>
      <w:tr w:rsidR="00827D53">
        <w:trPr>
          <w:cantSplit/>
          <w:trHeight w:val="15"/>
        </w:trPr>
        <w:tc>
          <w:tcPr>
            <w:tcW w:w="885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2145"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3.50</w:t>
            </w:r>
          </w:p>
        </w:tc>
      </w:tr>
      <w:tr w:rsidR="00827D53">
        <w:trPr>
          <w:cantSplit/>
        </w:trPr>
        <w:tc>
          <w:tcPr>
            <w:tcW w:w="885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manufacturing cost per unit (a)</w:t>
            </w:r>
          </w:p>
        </w:tc>
        <w:tc>
          <w:tcPr>
            <w:tcW w:w="214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$ 10.55</w:t>
            </w:r>
          </w:p>
        </w:tc>
      </w:tr>
      <w:tr w:rsidR="00827D53">
        <w:trPr>
          <w:cantSplit/>
          <w:trHeight w:val="15"/>
        </w:trPr>
        <w:tc>
          <w:tcPr>
            <w:tcW w:w="885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Number of units produced (b)</w:t>
            </w:r>
          </w:p>
        </w:tc>
        <w:tc>
          <w:tcPr>
            <w:tcW w:w="2145"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6,000</w:t>
            </w:r>
          </w:p>
        </w:tc>
      </w:tr>
      <w:tr w:rsidR="00827D53">
        <w:trPr>
          <w:cantSplit/>
          <w:trHeight w:val="120"/>
        </w:trPr>
        <w:tc>
          <w:tcPr>
            <w:tcW w:w="885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Total direct manufacturing cost (a) × (b)</w:t>
            </w:r>
          </w:p>
        </w:tc>
        <w:tc>
          <w:tcPr>
            <w:tcW w:w="2145" w:type="dxa"/>
            <w:tcBorders>
              <w:bottom w:val="double" w:sz="5" w:space="0" w:color="000000"/>
            </w:tcBorders>
            <w:tcMar>
              <w:top w:w="45" w:type="dxa"/>
              <w:left w:w="150" w:type="dxa"/>
              <w:bottom w:w="45" w:type="dxa"/>
              <w:right w:w="150" w:type="dxa"/>
            </w:tcMar>
          </w:tcPr>
          <w:p w:rsidR="00827D53" w:rsidRDefault="00000000">
            <w:pPr>
              <w:keepNext/>
              <w:keepLines/>
              <w:spacing w:after="0"/>
              <w:jc w:val="right"/>
            </w:pPr>
            <w:r>
              <w:rPr>
                <w:rFonts w:ascii="Courier New" w:hAnsi="Courier New"/>
                <w:color w:val="000000"/>
              </w:rPr>
              <w:t>$ 63,300</w:t>
            </w:r>
          </w:p>
        </w:tc>
      </w:tr>
    </w:tbl>
    <w:p w:rsidR="00827D53" w:rsidRDefault="00827D53">
      <w:pPr>
        <w:keepLines/>
        <w:spacing w:after="0"/>
      </w:pPr>
    </w:p>
    <w:p w:rsidR="00827D53" w:rsidRDefault="00000000">
      <w:pPr>
        <w:keepLines/>
        <w:numPr>
          <w:ilvl w:val="5"/>
          <w:numId w:val="3"/>
        </w:numPr>
        <w:spacing w:after="0"/>
      </w:pPr>
      <w:r>
        <w:rPr>
          <w:rFonts w:ascii="Times New Roman"/>
          <w:sz w:val="24"/>
        </w:rPr>
        <w:t>D</w:t>
      </w:r>
    </w:p>
    <w:tbl>
      <w:tblPr>
        <w:tblW w:w="0" w:type="auto"/>
        <w:tblInd w:w="360" w:type="dxa"/>
        <w:tblLook w:val="04A0" w:firstRow="1" w:lastRow="0" w:firstColumn="1" w:lastColumn="0" w:noHBand="0" w:noVBand="1"/>
      </w:tblPr>
      <w:tblGrid>
        <w:gridCol w:w="7635"/>
        <w:gridCol w:w="1965"/>
      </w:tblGrid>
      <w:tr w:rsidR="00827D53">
        <w:trPr>
          <w:cantSplit/>
        </w:trPr>
        <w:tc>
          <w:tcPr>
            <w:tcW w:w="8310"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Total variable manufacturing overhead cost</w:t>
            </w:r>
            <w:r>
              <w:br/>
            </w:r>
            <w:r>
              <w:rPr>
                <w:rFonts w:ascii="Courier New" w:hAnsi="Courier New"/>
                <w:b/>
                <w:color w:val="000000"/>
              </w:rPr>
              <w:t xml:space="preserve"> ($1.65 per unit × 6,000 units)</w:t>
            </w:r>
          </w:p>
        </w:tc>
        <w:tc>
          <w:tcPr>
            <w:tcW w:w="209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$ 9,900</w:t>
            </w:r>
          </w:p>
        </w:tc>
      </w:tr>
      <w:tr w:rsidR="00827D53">
        <w:trPr>
          <w:cantSplit/>
          <w:trHeight w:val="15"/>
        </w:trPr>
        <w:tc>
          <w:tcPr>
            <w:tcW w:w="8310"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Total fixed manufacturing overhead cost</w:t>
            </w:r>
          </w:p>
        </w:tc>
        <w:tc>
          <w:tcPr>
            <w:tcW w:w="2090"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11,000</w:t>
            </w:r>
          </w:p>
        </w:tc>
      </w:tr>
      <w:tr w:rsidR="00827D53">
        <w:trPr>
          <w:cantSplit/>
          <w:trHeight w:val="120"/>
        </w:trPr>
        <w:tc>
          <w:tcPr>
            <w:tcW w:w="831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Total indirect manufacturing cost</w:t>
            </w:r>
          </w:p>
        </w:tc>
        <w:tc>
          <w:tcPr>
            <w:tcW w:w="2090"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$ 20,900</w:t>
            </w:r>
          </w:p>
        </w:tc>
      </w:tr>
    </w:tbl>
    <w:p w:rsidR="00827D53" w:rsidRDefault="00827D53">
      <w:pPr>
        <w:keepLines/>
        <w:spacing w:after="0"/>
      </w:pPr>
    </w:p>
    <w:p w:rsidR="00827D53" w:rsidRDefault="00000000">
      <w:pPr>
        <w:keepLines/>
        <w:numPr>
          <w:ilvl w:val="5"/>
          <w:numId w:val="3"/>
        </w:numPr>
        <w:spacing w:after="0"/>
      </w:pPr>
      <w:r>
        <w:rPr>
          <w:rFonts w:ascii="Times New Roman"/>
          <w:sz w:val="24"/>
        </w:rPr>
        <w:t>D</w:t>
      </w:r>
    </w:p>
    <w:tbl>
      <w:tblPr>
        <w:tblW w:w="0" w:type="auto"/>
        <w:tblInd w:w="360" w:type="dxa"/>
        <w:tblLook w:val="04A0" w:firstRow="1" w:lastRow="0" w:firstColumn="1" w:lastColumn="0" w:noHBand="0" w:noVBand="1"/>
      </w:tblPr>
      <w:tblGrid>
        <w:gridCol w:w="7665"/>
        <w:gridCol w:w="1710"/>
      </w:tblGrid>
      <w:tr w:rsidR="00827D53">
        <w:trPr>
          <w:cantSplit/>
        </w:trPr>
        <w:tc>
          <w:tcPr>
            <w:tcW w:w="786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74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$ 7.05</w:t>
            </w:r>
          </w:p>
        </w:tc>
      </w:tr>
      <w:tr w:rsidR="00827D53">
        <w:trPr>
          <w:cantSplit/>
        </w:trPr>
        <w:tc>
          <w:tcPr>
            <w:tcW w:w="786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74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3.50</w:t>
            </w:r>
          </w:p>
        </w:tc>
      </w:tr>
      <w:tr w:rsidR="00827D53">
        <w:trPr>
          <w:cantSplit/>
          <w:trHeight w:val="15"/>
        </w:trPr>
        <w:tc>
          <w:tcPr>
            <w:tcW w:w="786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1740"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1.65</w:t>
            </w:r>
          </w:p>
        </w:tc>
      </w:tr>
      <w:tr w:rsidR="00827D53">
        <w:trPr>
          <w:cantSplit/>
          <w:trHeight w:val="120"/>
        </w:trPr>
        <w:tc>
          <w:tcPr>
            <w:tcW w:w="786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Incremental manufacturing cost</w:t>
            </w:r>
          </w:p>
        </w:tc>
        <w:tc>
          <w:tcPr>
            <w:tcW w:w="1740"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$ 12.20</w:t>
            </w:r>
          </w:p>
        </w:tc>
      </w:tr>
    </w:tbl>
    <w:p w:rsidR="00827D53" w:rsidRDefault="00827D53">
      <w:pPr>
        <w:keepLines/>
        <w:spacing w:after="0"/>
      </w:pPr>
    </w:p>
    <w:p w:rsidR="00827D53" w:rsidRDefault="00000000">
      <w:pPr>
        <w:keepLines/>
        <w:numPr>
          <w:ilvl w:val="5"/>
          <w:numId w:val="3"/>
        </w:numPr>
        <w:spacing w:after="0"/>
      </w:pPr>
      <w:r>
        <w:rPr>
          <w:rFonts w:ascii="Times New Roman"/>
          <w:sz w:val="24"/>
        </w:rPr>
        <w:t>B</w:t>
      </w:r>
    </w:p>
    <w:tbl>
      <w:tblPr>
        <w:tblW w:w="0" w:type="auto"/>
        <w:tblInd w:w="360" w:type="dxa"/>
        <w:tblLook w:val="04A0" w:firstRow="1" w:lastRow="0" w:firstColumn="1" w:lastColumn="0" w:noHBand="0" w:noVBand="1"/>
      </w:tblPr>
      <w:tblGrid>
        <w:gridCol w:w="7445"/>
        <w:gridCol w:w="1930"/>
      </w:tblGrid>
      <w:tr w:rsidR="00827D53">
        <w:trPr>
          <w:cantSplit/>
        </w:trPr>
        <w:tc>
          <w:tcPr>
            <w:tcW w:w="885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214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$ 4.90</w:t>
            </w:r>
          </w:p>
        </w:tc>
      </w:tr>
      <w:tr w:rsidR="00827D53">
        <w:trPr>
          <w:cantSplit/>
          <w:trHeight w:val="15"/>
        </w:trPr>
        <w:tc>
          <w:tcPr>
            <w:tcW w:w="885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2145"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2.95</w:t>
            </w:r>
          </w:p>
        </w:tc>
      </w:tr>
      <w:tr w:rsidR="00827D53">
        <w:trPr>
          <w:cantSplit/>
        </w:trPr>
        <w:tc>
          <w:tcPr>
            <w:tcW w:w="885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manufacturing cost per unit (a)</w:t>
            </w:r>
          </w:p>
        </w:tc>
        <w:tc>
          <w:tcPr>
            <w:tcW w:w="214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$ 7.85</w:t>
            </w:r>
          </w:p>
        </w:tc>
      </w:tr>
      <w:tr w:rsidR="00827D53">
        <w:trPr>
          <w:cantSplit/>
          <w:trHeight w:val="15"/>
        </w:trPr>
        <w:tc>
          <w:tcPr>
            <w:tcW w:w="885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Number of units produced (b)</w:t>
            </w:r>
          </w:p>
        </w:tc>
        <w:tc>
          <w:tcPr>
            <w:tcW w:w="2145"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3,000</w:t>
            </w:r>
          </w:p>
        </w:tc>
      </w:tr>
      <w:tr w:rsidR="00827D53">
        <w:trPr>
          <w:cantSplit/>
          <w:trHeight w:val="120"/>
        </w:trPr>
        <w:tc>
          <w:tcPr>
            <w:tcW w:w="885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Total direct manufacturing cost (a) × (b)</w:t>
            </w:r>
          </w:p>
        </w:tc>
        <w:tc>
          <w:tcPr>
            <w:tcW w:w="2145" w:type="dxa"/>
            <w:tcBorders>
              <w:bottom w:val="double" w:sz="5" w:space="0" w:color="000000"/>
            </w:tcBorders>
            <w:tcMar>
              <w:top w:w="45" w:type="dxa"/>
              <w:left w:w="150" w:type="dxa"/>
              <w:bottom w:w="45" w:type="dxa"/>
              <w:right w:w="150" w:type="dxa"/>
            </w:tcMar>
          </w:tcPr>
          <w:p w:rsidR="00827D53" w:rsidRDefault="00000000">
            <w:pPr>
              <w:keepNext/>
              <w:keepLines/>
              <w:spacing w:after="0"/>
              <w:jc w:val="right"/>
            </w:pPr>
            <w:r>
              <w:rPr>
                <w:rFonts w:ascii="Courier New" w:hAnsi="Courier New"/>
                <w:color w:val="000000"/>
              </w:rPr>
              <w:t>$ 23,550</w:t>
            </w:r>
          </w:p>
        </w:tc>
      </w:tr>
    </w:tbl>
    <w:p w:rsidR="00827D53" w:rsidRDefault="00827D53">
      <w:pPr>
        <w:keepLines/>
        <w:spacing w:after="0"/>
      </w:pPr>
    </w:p>
    <w:p w:rsidR="00827D53" w:rsidRDefault="00000000">
      <w:pPr>
        <w:keepLines/>
        <w:numPr>
          <w:ilvl w:val="5"/>
          <w:numId w:val="3"/>
        </w:numPr>
        <w:spacing w:after="0"/>
      </w:pPr>
      <w:r>
        <w:rPr>
          <w:rFonts w:ascii="Times New Roman"/>
          <w:sz w:val="24"/>
        </w:rPr>
        <w:t>B</w:t>
      </w:r>
    </w:p>
    <w:tbl>
      <w:tblPr>
        <w:tblW w:w="0" w:type="auto"/>
        <w:tblInd w:w="360" w:type="dxa"/>
        <w:tblLook w:val="04A0" w:firstRow="1" w:lastRow="0" w:firstColumn="1" w:lastColumn="0" w:noHBand="0" w:noVBand="1"/>
      </w:tblPr>
      <w:tblGrid>
        <w:gridCol w:w="7747"/>
        <w:gridCol w:w="1853"/>
      </w:tblGrid>
      <w:tr w:rsidR="00827D53">
        <w:trPr>
          <w:cantSplit/>
        </w:trPr>
        <w:tc>
          <w:tcPr>
            <w:tcW w:w="9297"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Total variable manufacturing overhead cost</w:t>
            </w:r>
            <w:r>
              <w:br/>
            </w:r>
            <w:r>
              <w:rPr>
                <w:rFonts w:ascii="Courier New" w:hAnsi="Courier New"/>
                <w:b/>
                <w:color w:val="000000"/>
              </w:rPr>
              <w:t xml:space="preserve"> ($1.25 per unit × 3,000 units)</w:t>
            </w:r>
          </w:p>
        </w:tc>
        <w:tc>
          <w:tcPr>
            <w:tcW w:w="2103"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$ 3,750</w:t>
            </w:r>
          </w:p>
        </w:tc>
      </w:tr>
      <w:tr w:rsidR="00827D53">
        <w:trPr>
          <w:cantSplit/>
          <w:trHeight w:val="15"/>
        </w:trPr>
        <w:tc>
          <w:tcPr>
            <w:tcW w:w="9297"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Total fixed manufacturing overhead cost</w:t>
            </w:r>
          </w:p>
        </w:tc>
        <w:tc>
          <w:tcPr>
            <w:tcW w:w="2103"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8,000</w:t>
            </w:r>
          </w:p>
        </w:tc>
      </w:tr>
      <w:tr w:rsidR="00827D53">
        <w:trPr>
          <w:cantSplit/>
          <w:trHeight w:val="120"/>
        </w:trPr>
        <w:tc>
          <w:tcPr>
            <w:tcW w:w="929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Total indirect manufacturing cost</w:t>
            </w:r>
          </w:p>
        </w:tc>
        <w:tc>
          <w:tcPr>
            <w:tcW w:w="2103"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$ 11,750</w:t>
            </w:r>
          </w:p>
        </w:tc>
      </w:tr>
    </w:tbl>
    <w:p w:rsidR="00827D53" w:rsidRDefault="00827D53">
      <w:pPr>
        <w:keepLines/>
        <w:spacing w:after="0"/>
      </w:pPr>
    </w:p>
    <w:p w:rsidR="00827D53" w:rsidRDefault="00000000">
      <w:pPr>
        <w:keepLines/>
        <w:numPr>
          <w:ilvl w:val="5"/>
          <w:numId w:val="3"/>
        </w:numPr>
        <w:spacing w:after="0"/>
      </w:pPr>
      <w:r>
        <w:rPr>
          <w:rFonts w:ascii="Times New Roman"/>
          <w:sz w:val="24"/>
        </w:rPr>
        <w:t>A</w:t>
      </w:r>
    </w:p>
    <w:tbl>
      <w:tblPr>
        <w:tblW w:w="0" w:type="auto"/>
        <w:tblInd w:w="360" w:type="dxa"/>
        <w:tblLook w:val="04A0" w:firstRow="1" w:lastRow="0" w:firstColumn="1" w:lastColumn="0" w:noHBand="0" w:noVBand="1"/>
      </w:tblPr>
      <w:tblGrid>
        <w:gridCol w:w="7445"/>
        <w:gridCol w:w="1930"/>
      </w:tblGrid>
      <w:tr w:rsidR="00827D53">
        <w:trPr>
          <w:cantSplit/>
        </w:trPr>
        <w:tc>
          <w:tcPr>
            <w:tcW w:w="885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214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$ 6.30</w:t>
            </w:r>
          </w:p>
        </w:tc>
      </w:tr>
      <w:tr w:rsidR="00827D53">
        <w:trPr>
          <w:cantSplit/>
          <w:trHeight w:val="15"/>
        </w:trPr>
        <w:tc>
          <w:tcPr>
            <w:tcW w:w="885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2145"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3.65</w:t>
            </w:r>
          </w:p>
        </w:tc>
      </w:tr>
      <w:tr w:rsidR="00827D53">
        <w:trPr>
          <w:cantSplit/>
        </w:trPr>
        <w:tc>
          <w:tcPr>
            <w:tcW w:w="885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manufacturing cost per unit (a)</w:t>
            </w:r>
          </w:p>
        </w:tc>
        <w:tc>
          <w:tcPr>
            <w:tcW w:w="214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$ 9.95</w:t>
            </w:r>
          </w:p>
        </w:tc>
      </w:tr>
      <w:tr w:rsidR="00827D53">
        <w:trPr>
          <w:cantSplit/>
          <w:trHeight w:val="15"/>
        </w:trPr>
        <w:tc>
          <w:tcPr>
            <w:tcW w:w="885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Number of units produced (b)</w:t>
            </w:r>
          </w:p>
        </w:tc>
        <w:tc>
          <w:tcPr>
            <w:tcW w:w="2145"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8,000</w:t>
            </w:r>
          </w:p>
        </w:tc>
      </w:tr>
      <w:tr w:rsidR="00827D53">
        <w:trPr>
          <w:cantSplit/>
          <w:trHeight w:val="120"/>
        </w:trPr>
        <w:tc>
          <w:tcPr>
            <w:tcW w:w="885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Total direct manufacturing cost (a) × (b)</w:t>
            </w:r>
          </w:p>
        </w:tc>
        <w:tc>
          <w:tcPr>
            <w:tcW w:w="2145" w:type="dxa"/>
            <w:tcBorders>
              <w:bottom w:val="double" w:sz="5" w:space="0" w:color="000000"/>
            </w:tcBorders>
            <w:tcMar>
              <w:top w:w="45" w:type="dxa"/>
              <w:left w:w="150" w:type="dxa"/>
              <w:bottom w:w="45" w:type="dxa"/>
              <w:right w:w="150" w:type="dxa"/>
            </w:tcMar>
          </w:tcPr>
          <w:p w:rsidR="00827D53" w:rsidRDefault="00000000">
            <w:pPr>
              <w:keepNext/>
              <w:keepLines/>
              <w:spacing w:after="0"/>
              <w:jc w:val="right"/>
            </w:pPr>
            <w:r>
              <w:rPr>
                <w:rFonts w:ascii="Courier New" w:hAnsi="Courier New"/>
                <w:color w:val="000000"/>
              </w:rPr>
              <w:t>$ 79,600</w:t>
            </w:r>
          </w:p>
        </w:tc>
      </w:tr>
    </w:tbl>
    <w:p w:rsidR="00827D53" w:rsidRDefault="00827D53">
      <w:pPr>
        <w:keepLines/>
        <w:spacing w:after="0"/>
      </w:pPr>
    </w:p>
    <w:p w:rsidR="00827D53" w:rsidRDefault="00000000">
      <w:pPr>
        <w:keepLines/>
        <w:numPr>
          <w:ilvl w:val="5"/>
          <w:numId w:val="3"/>
        </w:numPr>
        <w:spacing w:after="0"/>
      </w:pPr>
      <w:r>
        <w:rPr>
          <w:rFonts w:ascii="Times New Roman"/>
          <w:sz w:val="24"/>
        </w:rPr>
        <w:t>D</w:t>
      </w:r>
    </w:p>
    <w:tbl>
      <w:tblPr>
        <w:tblW w:w="0" w:type="auto"/>
        <w:tblInd w:w="360" w:type="dxa"/>
        <w:tblLook w:val="04A0" w:firstRow="1" w:lastRow="0" w:firstColumn="1" w:lastColumn="0" w:noHBand="0" w:noVBand="1"/>
      </w:tblPr>
      <w:tblGrid>
        <w:gridCol w:w="7715"/>
        <w:gridCol w:w="1885"/>
      </w:tblGrid>
      <w:tr w:rsidR="00827D53">
        <w:trPr>
          <w:cantSplit/>
        </w:trPr>
        <w:tc>
          <w:tcPr>
            <w:tcW w:w="9284"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Total variable manufacturing overhead cost</w:t>
            </w:r>
            <w:r>
              <w:br/>
            </w:r>
            <w:r>
              <w:rPr>
                <w:rFonts w:ascii="Courier New" w:hAnsi="Courier New"/>
                <w:b/>
                <w:color w:val="000000"/>
              </w:rPr>
              <w:t xml:space="preserve"> ($1.75 per unit × 8,000 units)</w:t>
            </w:r>
          </w:p>
        </w:tc>
        <w:tc>
          <w:tcPr>
            <w:tcW w:w="2116"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$ 14,000</w:t>
            </w:r>
          </w:p>
        </w:tc>
      </w:tr>
      <w:tr w:rsidR="00827D53">
        <w:trPr>
          <w:cantSplit/>
          <w:trHeight w:val="15"/>
        </w:trPr>
        <w:tc>
          <w:tcPr>
            <w:tcW w:w="9284"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Total fixed manufacturing overhead cost</w:t>
            </w:r>
            <w:r>
              <w:br/>
            </w:r>
            <w:r>
              <w:rPr>
                <w:rFonts w:ascii="Courier New" w:hAnsi="Courier New"/>
                <w:b/>
                <w:color w:val="000000"/>
              </w:rPr>
              <w:t xml:space="preserve"> ($9.90 per unit × 9,000 units*Footnote asterisk)</w:t>
            </w:r>
          </w:p>
        </w:tc>
        <w:tc>
          <w:tcPr>
            <w:tcW w:w="2116"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89,100</w:t>
            </w:r>
          </w:p>
        </w:tc>
      </w:tr>
      <w:tr w:rsidR="00827D53">
        <w:trPr>
          <w:cantSplit/>
          <w:trHeight w:val="120"/>
        </w:trPr>
        <w:tc>
          <w:tcPr>
            <w:tcW w:w="928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Total indirect manufacturing cost</w:t>
            </w:r>
          </w:p>
        </w:tc>
        <w:tc>
          <w:tcPr>
            <w:tcW w:w="2116"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$ 103,100</w:t>
            </w:r>
          </w:p>
        </w:tc>
      </w:tr>
    </w:tbl>
    <w:p w:rsidR="00827D53" w:rsidRDefault="00000000">
      <w:pPr>
        <w:keepNext/>
        <w:keepLines/>
        <w:spacing w:after="0"/>
      </w:pPr>
      <w:r>
        <w:rPr>
          <w:rFonts w:ascii="Times New Roman"/>
          <w:color w:val="000000"/>
          <w:sz w:val="24"/>
        </w:rPr>
        <w:t>*Footnote asteriskThe average fixed manufacturing overhead cost per unit was determined by dividing the total fixed manufacturing overhead cost by 9,000 units.</w:t>
      </w:r>
    </w:p>
    <w:p w:rsidR="00827D53" w:rsidRDefault="00827D53">
      <w:pPr>
        <w:keepLines/>
        <w:spacing w:after="0"/>
      </w:pPr>
    </w:p>
    <w:p w:rsidR="00827D53" w:rsidRDefault="00000000">
      <w:pPr>
        <w:keepLines/>
        <w:numPr>
          <w:ilvl w:val="5"/>
          <w:numId w:val="3"/>
        </w:numPr>
        <w:spacing w:after="0"/>
      </w:pPr>
      <w:r>
        <w:rPr>
          <w:rFonts w:ascii="Times New Roman"/>
          <w:sz w:val="24"/>
        </w:rPr>
        <w:t>C</w:t>
      </w:r>
    </w:p>
    <w:tbl>
      <w:tblPr>
        <w:tblW w:w="0" w:type="auto"/>
        <w:tblInd w:w="360" w:type="dxa"/>
        <w:tblLook w:val="04A0" w:firstRow="1" w:lastRow="0" w:firstColumn="1" w:lastColumn="0" w:noHBand="0" w:noVBand="1"/>
      </w:tblPr>
      <w:tblGrid>
        <w:gridCol w:w="7747"/>
        <w:gridCol w:w="1853"/>
      </w:tblGrid>
      <w:tr w:rsidR="00827D53">
        <w:trPr>
          <w:cantSplit/>
        </w:trPr>
        <w:tc>
          <w:tcPr>
            <w:tcW w:w="9297"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Total variable manufacturing overhead cost</w:t>
            </w:r>
            <w:r>
              <w:br/>
            </w:r>
            <w:r>
              <w:rPr>
                <w:rFonts w:ascii="Courier New" w:hAnsi="Courier New"/>
                <w:b/>
                <w:color w:val="000000"/>
              </w:rPr>
              <w:t xml:space="preserve"> ($1.35 per unit × 4,000 units)</w:t>
            </w:r>
          </w:p>
        </w:tc>
        <w:tc>
          <w:tcPr>
            <w:tcW w:w="2103"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$ 5,400</w:t>
            </w:r>
          </w:p>
        </w:tc>
      </w:tr>
      <w:tr w:rsidR="00827D53">
        <w:trPr>
          <w:cantSplit/>
          <w:trHeight w:val="15"/>
        </w:trPr>
        <w:tc>
          <w:tcPr>
            <w:tcW w:w="9297"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Total fixed manufacturing overhead cost</w:t>
            </w:r>
          </w:p>
        </w:tc>
        <w:tc>
          <w:tcPr>
            <w:tcW w:w="2103"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14,000</w:t>
            </w:r>
          </w:p>
        </w:tc>
      </w:tr>
      <w:tr w:rsidR="00827D53">
        <w:trPr>
          <w:cantSplit/>
          <w:trHeight w:val="120"/>
        </w:trPr>
        <w:tc>
          <w:tcPr>
            <w:tcW w:w="929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Total manufacturing overhead cost</w:t>
            </w:r>
          </w:p>
        </w:tc>
        <w:tc>
          <w:tcPr>
            <w:tcW w:w="2103"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$ 19,400</w:t>
            </w:r>
          </w:p>
        </w:tc>
      </w:tr>
    </w:tbl>
    <w:p w:rsidR="00827D53" w:rsidRDefault="00827D53">
      <w:pPr>
        <w:keepLines/>
        <w:spacing w:after="0"/>
      </w:pPr>
    </w:p>
    <w:p w:rsidR="00827D53" w:rsidRDefault="00000000">
      <w:pPr>
        <w:keepLines/>
        <w:numPr>
          <w:ilvl w:val="5"/>
          <w:numId w:val="3"/>
        </w:numPr>
        <w:spacing w:after="0"/>
      </w:pPr>
      <w:r>
        <w:rPr>
          <w:rFonts w:ascii="Times New Roman"/>
          <w:sz w:val="24"/>
        </w:rPr>
        <w:t>A</w:t>
      </w:r>
    </w:p>
    <w:tbl>
      <w:tblPr>
        <w:tblW w:w="0" w:type="auto"/>
        <w:tblInd w:w="360" w:type="dxa"/>
        <w:tblLook w:val="04A0" w:firstRow="1" w:lastRow="0" w:firstColumn="1" w:lastColumn="0" w:noHBand="0" w:noVBand="1"/>
      </w:tblPr>
      <w:tblGrid>
        <w:gridCol w:w="6528"/>
        <w:gridCol w:w="1394"/>
        <w:gridCol w:w="1453"/>
      </w:tblGrid>
      <w:tr w:rsidR="00827D53">
        <w:trPr>
          <w:cantSplit/>
        </w:trPr>
        <w:tc>
          <w:tcPr>
            <w:tcW w:w="716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Selling price per unit</w:t>
            </w:r>
          </w:p>
        </w:tc>
        <w:tc>
          <w:tcPr>
            <w:tcW w:w="1494" w:type="dxa"/>
            <w:tcMar>
              <w:top w:w="15" w:type="dxa"/>
              <w:left w:w="15" w:type="dxa"/>
              <w:bottom w:w="15" w:type="dxa"/>
              <w:right w:w="150" w:type="dxa"/>
            </w:tcMar>
          </w:tcPr>
          <w:p w:rsidR="00827D53" w:rsidRDefault="00827D53">
            <w:pPr>
              <w:keepNext/>
              <w:keepLines/>
            </w:pPr>
          </w:p>
        </w:tc>
        <w:tc>
          <w:tcPr>
            <w:tcW w:w="1543"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$ 21.90</w:t>
            </w:r>
          </w:p>
        </w:tc>
      </w:tr>
      <w:tr w:rsidR="00827D53">
        <w:trPr>
          <w:cantSplit/>
        </w:trPr>
        <w:tc>
          <w:tcPr>
            <w:tcW w:w="716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494"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$ 6.20</w:t>
            </w:r>
          </w:p>
        </w:tc>
        <w:tc>
          <w:tcPr>
            <w:tcW w:w="1543" w:type="dxa"/>
            <w:tcMar>
              <w:top w:w="15" w:type="dxa"/>
              <w:left w:w="15" w:type="dxa"/>
              <w:bottom w:w="15" w:type="dxa"/>
              <w:right w:w="15" w:type="dxa"/>
            </w:tcMar>
          </w:tcPr>
          <w:p w:rsidR="00827D53" w:rsidRDefault="00827D53">
            <w:pPr>
              <w:keepNext/>
              <w:keepLines/>
            </w:pPr>
          </w:p>
        </w:tc>
      </w:tr>
      <w:tr w:rsidR="00827D53">
        <w:trPr>
          <w:cantSplit/>
        </w:trPr>
        <w:tc>
          <w:tcPr>
            <w:tcW w:w="716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494"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3.10</w:t>
            </w:r>
          </w:p>
        </w:tc>
        <w:tc>
          <w:tcPr>
            <w:tcW w:w="1543" w:type="dxa"/>
            <w:tcMar>
              <w:top w:w="15" w:type="dxa"/>
              <w:left w:w="15" w:type="dxa"/>
              <w:bottom w:w="15" w:type="dxa"/>
              <w:right w:w="15" w:type="dxa"/>
            </w:tcMar>
          </w:tcPr>
          <w:p w:rsidR="00827D53" w:rsidRDefault="00827D53">
            <w:pPr>
              <w:keepNext/>
              <w:keepLines/>
            </w:pPr>
          </w:p>
        </w:tc>
      </w:tr>
      <w:tr w:rsidR="00827D53">
        <w:trPr>
          <w:cantSplit/>
        </w:trPr>
        <w:tc>
          <w:tcPr>
            <w:tcW w:w="716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1494"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1.35</w:t>
            </w:r>
          </w:p>
        </w:tc>
        <w:tc>
          <w:tcPr>
            <w:tcW w:w="1543" w:type="dxa"/>
            <w:tcMar>
              <w:top w:w="15" w:type="dxa"/>
              <w:left w:w="15" w:type="dxa"/>
              <w:bottom w:w="15" w:type="dxa"/>
              <w:right w:w="15" w:type="dxa"/>
            </w:tcMar>
          </w:tcPr>
          <w:p w:rsidR="00827D53" w:rsidRDefault="00827D53">
            <w:pPr>
              <w:keepNext/>
              <w:keepLines/>
            </w:pPr>
          </w:p>
        </w:tc>
      </w:tr>
      <w:tr w:rsidR="00827D53">
        <w:trPr>
          <w:cantSplit/>
        </w:trPr>
        <w:tc>
          <w:tcPr>
            <w:tcW w:w="716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1494"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1.50</w:t>
            </w:r>
          </w:p>
        </w:tc>
        <w:tc>
          <w:tcPr>
            <w:tcW w:w="1543" w:type="dxa"/>
            <w:tcMar>
              <w:top w:w="15" w:type="dxa"/>
              <w:left w:w="15" w:type="dxa"/>
              <w:bottom w:w="15" w:type="dxa"/>
              <w:right w:w="15" w:type="dxa"/>
            </w:tcMar>
          </w:tcPr>
          <w:p w:rsidR="00827D53" w:rsidRDefault="00827D53">
            <w:pPr>
              <w:keepNext/>
              <w:keepLines/>
            </w:pPr>
          </w:p>
        </w:tc>
      </w:tr>
      <w:tr w:rsidR="00827D53">
        <w:trPr>
          <w:cantSplit/>
          <w:trHeight w:val="15"/>
        </w:trPr>
        <w:tc>
          <w:tcPr>
            <w:tcW w:w="716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1494"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0.40</w:t>
            </w:r>
          </w:p>
        </w:tc>
        <w:tc>
          <w:tcPr>
            <w:tcW w:w="1543" w:type="dxa"/>
            <w:tcMar>
              <w:top w:w="15" w:type="dxa"/>
              <w:left w:w="15" w:type="dxa"/>
              <w:bottom w:w="15" w:type="dxa"/>
              <w:right w:w="15" w:type="dxa"/>
            </w:tcMar>
          </w:tcPr>
          <w:p w:rsidR="00827D53" w:rsidRDefault="00827D53">
            <w:pPr>
              <w:keepNext/>
              <w:keepLines/>
            </w:pPr>
          </w:p>
        </w:tc>
      </w:tr>
      <w:tr w:rsidR="00827D53">
        <w:trPr>
          <w:cantSplit/>
          <w:trHeight w:val="15"/>
        </w:trPr>
        <w:tc>
          <w:tcPr>
            <w:tcW w:w="716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cost per unit sold</w:t>
            </w:r>
          </w:p>
        </w:tc>
        <w:tc>
          <w:tcPr>
            <w:tcW w:w="1494" w:type="dxa"/>
            <w:tcMar>
              <w:top w:w="15" w:type="dxa"/>
              <w:left w:w="15" w:type="dxa"/>
              <w:bottom w:w="15" w:type="dxa"/>
              <w:right w:w="15" w:type="dxa"/>
            </w:tcMar>
          </w:tcPr>
          <w:p w:rsidR="00827D53" w:rsidRDefault="00827D53">
            <w:pPr>
              <w:keepNext/>
              <w:keepLines/>
            </w:pPr>
          </w:p>
        </w:tc>
        <w:tc>
          <w:tcPr>
            <w:tcW w:w="1543"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12.55</w:t>
            </w:r>
          </w:p>
        </w:tc>
      </w:tr>
      <w:tr w:rsidR="00827D53">
        <w:trPr>
          <w:cantSplit/>
          <w:trHeight w:val="120"/>
        </w:trPr>
        <w:tc>
          <w:tcPr>
            <w:tcW w:w="716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Contribution margin per unit</w:t>
            </w:r>
          </w:p>
        </w:tc>
        <w:tc>
          <w:tcPr>
            <w:tcW w:w="1494" w:type="dxa"/>
            <w:tcMar>
              <w:top w:w="15" w:type="dxa"/>
              <w:left w:w="15" w:type="dxa"/>
              <w:bottom w:w="15" w:type="dxa"/>
              <w:right w:w="15" w:type="dxa"/>
            </w:tcMar>
          </w:tcPr>
          <w:p w:rsidR="00827D53" w:rsidRDefault="00827D53">
            <w:pPr>
              <w:keepNext/>
              <w:keepLines/>
            </w:pPr>
          </w:p>
        </w:tc>
        <w:tc>
          <w:tcPr>
            <w:tcW w:w="1543"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$ 9.35</w:t>
            </w:r>
          </w:p>
        </w:tc>
      </w:tr>
    </w:tbl>
    <w:p w:rsidR="00827D53" w:rsidRDefault="00827D53">
      <w:pPr>
        <w:keepLines/>
        <w:spacing w:after="0"/>
      </w:pPr>
    </w:p>
    <w:p w:rsidR="00827D53" w:rsidRDefault="00000000">
      <w:pPr>
        <w:keepLines/>
        <w:numPr>
          <w:ilvl w:val="5"/>
          <w:numId w:val="3"/>
        </w:numPr>
        <w:spacing w:after="0"/>
      </w:pPr>
      <w:r>
        <w:rPr>
          <w:rFonts w:ascii="Times New Roman"/>
          <w:sz w:val="24"/>
        </w:rPr>
        <w:t>A</w:t>
      </w:r>
    </w:p>
    <w:tbl>
      <w:tblPr>
        <w:tblW w:w="0" w:type="auto"/>
        <w:tblInd w:w="360" w:type="dxa"/>
        <w:tblLook w:val="04A0" w:firstRow="1" w:lastRow="0" w:firstColumn="1" w:lastColumn="0" w:noHBand="0" w:noVBand="1"/>
      </w:tblPr>
      <w:tblGrid>
        <w:gridCol w:w="7445"/>
        <w:gridCol w:w="1930"/>
      </w:tblGrid>
      <w:tr w:rsidR="00827D53">
        <w:trPr>
          <w:cantSplit/>
        </w:trPr>
        <w:tc>
          <w:tcPr>
            <w:tcW w:w="885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214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$ 6.20</w:t>
            </w:r>
          </w:p>
        </w:tc>
      </w:tr>
      <w:tr w:rsidR="00827D53">
        <w:trPr>
          <w:cantSplit/>
          <w:trHeight w:val="15"/>
        </w:trPr>
        <w:tc>
          <w:tcPr>
            <w:tcW w:w="885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2145"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3.10</w:t>
            </w:r>
          </w:p>
        </w:tc>
      </w:tr>
      <w:tr w:rsidR="00827D53">
        <w:trPr>
          <w:cantSplit/>
        </w:trPr>
        <w:tc>
          <w:tcPr>
            <w:tcW w:w="885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manufacturing cost per unit (a)</w:t>
            </w:r>
          </w:p>
        </w:tc>
        <w:tc>
          <w:tcPr>
            <w:tcW w:w="214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$ 9.30</w:t>
            </w:r>
          </w:p>
        </w:tc>
      </w:tr>
      <w:tr w:rsidR="00827D53">
        <w:trPr>
          <w:cantSplit/>
          <w:trHeight w:val="15"/>
        </w:trPr>
        <w:tc>
          <w:tcPr>
            <w:tcW w:w="885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Number of units produced (b)</w:t>
            </w:r>
          </w:p>
        </w:tc>
        <w:tc>
          <w:tcPr>
            <w:tcW w:w="2145"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6,000</w:t>
            </w:r>
          </w:p>
        </w:tc>
      </w:tr>
      <w:tr w:rsidR="00827D53">
        <w:trPr>
          <w:cantSplit/>
          <w:trHeight w:val="120"/>
        </w:trPr>
        <w:tc>
          <w:tcPr>
            <w:tcW w:w="885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Total direct manufacturing cost (a) × (b)</w:t>
            </w:r>
          </w:p>
        </w:tc>
        <w:tc>
          <w:tcPr>
            <w:tcW w:w="2145" w:type="dxa"/>
            <w:tcBorders>
              <w:bottom w:val="double" w:sz="5" w:space="0" w:color="000000"/>
            </w:tcBorders>
            <w:tcMar>
              <w:top w:w="45" w:type="dxa"/>
              <w:left w:w="150" w:type="dxa"/>
              <w:bottom w:w="45" w:type="dxa"/>
              <w:right w:w="150" w:type="dxa"/>
            </w:tcMar>
          </w:tcPr>
          <w:p w:rsidR="00827D53" w:rsidRDefault="00000000">
            <w:pPr>
              <w:keepNext/>
              <w:keepLines/>
              <w:spacing w:after="0"/>
              <w:jc w:val="right"/>
            </w:pPr>
            <w:r>
              <w:rPr>
                <w:rFonts w:ascii="Courier New" w:hAnsi="Courier New"/>
                <w:color w:val="000000"/>
              </w:rPr>
              <w:t>$ 55,800</w:t>
            </w:r>
          </w:p>
        </w:tc>
      </w:tr>
    </w:tbl>
    <w:p w:rsidR="00827D53" w:rsidRDefault="00827D53">
      <w:pPr>
        <w:keepLines/>
        <w:spacing w:after="0"/>
      </w:pPr>
    </w:p>
    <w:p w:rsidR="00827D53" w:rsidRDefault="00000000">
      <w:pPr>
        <w:keepLines/>
        <w:numPr>
          <w:ilvl w:val="5"/>
          <w:numId w:val="3"/>
        </w:numPr>
        <w:spacing w:after="0"/>
      </w:pPr>
      <w:r>
        <w:rPr>
          <w:rFonts w:ascii="Times New Roman"/>
          <w:sz w:val="24"/>
        </w:rPr>
        <w:t>C</w:t>
      </w:r>
    </w:p>
    <w:tbl>
      <w:tblPr>
        <w:tblW w:w="0" w:type="auto"/>
        <w:tblInd w:w="360" w:type="dxa"/>
        <w:tblLook w:val="04A0" w:firstRow="1" w:lastRow="0" w:firstColumn="1" w:lastColumn="0" w:noHBand="0" w:noVBand="1"/>
      </w:tblPr>
      <w:tblGrid>
        <w:gridCol w:w="7747"/>
        <w:gridCol w:w="1853"/>
      </w:tblGrid>
      <w:tr w:rsidR="00827D53">
        <w:trPr>
          <w:cantSplit/>
        </w:trPr>
        <w:tc>
          <w:tcPr>
            <w:tcW w:w="9297"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Total variable manufacturing overhead cost</w:t>
            </w:r>
            <w:r>
              <w:br/>
            </w:r>
            <w:r>
              <w:rPr>
                <w:rFonts w:ascii="Courier New" w:hAnsi="Courier New"/>
                <w:b/>
                <w:color w:val="000000"/>
              </w:rPr>
              <w:t xml:space="preserve"> ($1.40 per unit × 5,500 units)</w:t>
            </w:r>
          </w:p>
        </w:tc>
        <w:tc>
          <w:tcPr>
            <w:tcW w:w="2103"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$ 7,700</w:t>
            </w:r>
          </w:p>
        </w:tc>
      </w:tr>
      <w:tr w:rsidR="00827D53">
        <w:trPr>
          <w:cantSplit/>
          <w:trHeight w:val="15"/>
        </w:trPr>
        <w:tc>
          <w:tcPr>
            <w:tcW w:w="9297"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Total fixed manufacturing overhead cost</w:t>
            </w:r>
          </w:p>
        </w:tc>
        <w:tc>
          <w:tcPr>
            <w:tcW w:w="2103"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13,200</w:t>
            </w:r>
          </w:p>
        </w:tc>
      </w:tr>
      <w:tr w:rsidR="00827D53">
        <w:trPr>
          <w:cantSplit/>
          <w:trHeight w:val="120"/>
        </w:trPr>
        <w:tc>
          <w:tcPr>
            <w:tcW w:w="929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Total indirect manufacturing cost</w:t>
            </w:r>
          </w:p>
        </w:tc>
        <w:tc>
          <w:tcPr>
            <w:tcW w:w="2103"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$ 20,900</w:t>
            </w:r>
          </w:p>
        </w:tc>
      </w:tr>
    </w:tbl>
    <w:p w:rsidR="00827D53" w:rsidRDefault="00827D53">
      <w:pPr>
        <w:keepLines/>
        <w:spacing w:after="0"/>
      </w:pPr>
    </w:p>
    <w:p w:rsidR="00827D53" w:rsidRDefault="00000000">
      <w:pPr>
        <w:keepLines/>
        <w:numPr>
          <w:ilvl w:val="5"/>
          <w:numId w:val="3"/>
        </w:numPr>
        <w:spacing w:after="0"/>
      </w:pPr>
      <w:r>
        <w:rPr>
          <w:rFonts w:ascii="Times New Roman"/>
          <w:sz w:val="24"/>
        </w:rPr>
        <w:t>C</w:t>
      </w:r>
    </w:p>
    <w:tbl>
      <w:tblPr>
        <w:tblW w:w="0" w:type="auto"/>
        <w:tblInd w:w="360" w:type="dxa"/>
        <w:tblLook w:val="04A0" w:firstRow="1" w:lastRow="0" w:firstColumn="1" w:lastColumn="0" w:noHBand="0" w:noVBand="1"/>
      </w:tblPr>
      <w:tblGrid>
        <w:gridCol w:w="7747"/>
        <w:gridCol w:w="1853"/>
      </w:tblGrid>
      <w:tr w:rsidR="00827D53">
        <w:trPr>
          <w:cantSplit/>
        </w:trPr>
        <w:tc>
          <w:tcPr>
            <w:tcW w:w="9297"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Total variable manufacturing overhead cost</w:t>
            </w:r>
            <w:r>
              <w:br/>
            </w:r>
            <w:r>
              <w:rPr>
                <w:rFonts w:ascii="Courier New" w:hAnsi="Courier New"/>
                <w:b/>
                <w:color w:val="000000"/>
              </w:rPr>
              <w:t xml:space="preserve"> ($1.35 per unit × 6,000 units)</w:t>
            </w:r>
          </w:p>
        </w:tc>
        <w:tc>
          <w:tcPr>
            <w:tcW w:w="2103"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$ 8,100</w:t>
            </w:r>
          </w:p>
        </w:tc>
      </w:tr>
      <w:tr w:rsidR="00827D53">
        <w:trPr>
          <w:cantSplit/>
          <w:trHeight w:val="15"/>
        </w:trPr>
        <w:tc>
          <w:tcPr>
            <w:tcW w:w="9297"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Total fixed manufacturing overhead cost</w:t>
            </w:r>
          </w:p>
        </w:tc>
        <w:tc>
          <w:tcPr>
            <w:tcW w:w="2103"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14,000</w:t>
            </w:r>
          </w:p>
        </w:tc>
      </w:tr>
      <w:tr w:rsidR="00827D53">
        <w:trPr>
          <w:cantSplit/>
          <w:trHeight w:val="120"/>
        </w:trPr>
        <w:tc>
          <w:tcPr>
            <w:tcW w:w="929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Total indirect manufacturing cost</w:t>
            </w:r>
          </w:p>
        </w:tc>
        <w:tc>
          <w:tcPr>
            <w:tcW w:w="2103"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$ 22,100</w:t>
            </w:r>
          </w:p>
        </w:tc>
      </w:tr>
    </w:tbl>
    <w:p w:rsidR="00827D53" w:rsidRDefault="00827D53">
      <w:pPr>
        <w:keepLines/>
        <w:spacing w:after="0"/>
      </w:pPr>
    </w:p>
    <w:p w:rsidR="00827D53" w:rsidRDefault="00000000">
      <w:pPr>
        <w:keepLines/>
        <w:numPr>
          <w:ilvl w:val="5"/>
          <w:numId w:val="3"/>
        </w:numPr>
        <w:spacing w:after="0"/>
      </w:pPr>
      <w:r>
        <w:rPr>
          <w:rFonts w:ascii="Times New Roman"/>
          <w:sz w:val="24"/>
        </w:rPr>
        <w:t>A</w:t>
      </w:r>
    </w:p>
    <w:tbl>
      <w:tblPr>
        <w:tblW w:w="0" w:type="auto"/>
        <w:tblInd w:w="360" w:type="dxa"/>
        <w:tblLook w:val="04A0" w:firstRow="1" w:lastRow="0" w:firstColumn="1" w:lastColumn="0" w:noHBand="0" w:noVBand="1"/>
      </w:tblPr>
      <w:tblGrid>
        <w:gridCol w:w="6870"/>
        <w:gridCol w:w="1730"/>
      </w:tblGrid>
      <w:tr w:rsidR="00827D53">
        <w:trPr>
          <w:cantSplit/>
        </w:trPr>
        <w:tc>
          <w:tcPr>
            <w:tcW w:w="687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73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$ 6.70</w:t>
            </w:r>
          </w:p>
        </w:tc>
      </w:tr>
      <w:tr w:rsidR="00827D53">
        <w:trPr>
          <w:cantSplit/>
        </w:trPr>
        <w:tc>
          <w:tcPr>
            <w:tcW w:w="687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73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3.30</w:t>
            </w:r>
          </w:p>
        </w:tc>
      </w:tr>
      <w:tr w:rsidR="00827D53">
        <w:trPr>
          <w:cantSplit/>
          <w:trHeight w:val="15"/>
        </w:trPr>
        <w:tc>
          <w:tcPr>
            <w:tcW w:w="687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1730"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1.65</w:t>
            </w:r>
          </w:p>
        </w:tc>
      </w:tr>
      <w:tr w:rsidR="00827D53">
        <w:trPr>
          <w:cantSplit/>
          <w:trHeight w:val="120"/>
        </w:trPr>
        <w:tc>
          <w:tcPr>
            <w:tcW w:w="687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Incremental manufacturing cost</w:t>
            </w:r>
          </w:p>
        </w:tc>
        <w:tc>
          <w:tcPr>
            <w:tcW w:w="1730"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$ 11.65</w:t>
            </w:r>
          </w:p>
        </w:tc>
      </w:tr>
    </w:tbl>
    <w:p w:rsidR="00827D53" w:rsidRDefault="00827D53">
      <w:pPr>
        <w:keepLines/>
        <w:spacing w:after="0"/>
      </w:pPr>
    </w:p>
    <w:p w:rsidR="00827D53" w:rsidRDefault="00000000">
      <w:pPr>
        <w:keepLines/>
        <w:numPr>
          <w:ilvl w:val="5"/>
          <w:numId w:val="3"/>
        </w:numPr>
        <w:spacing w:after="0"/>
      </w:pPr>
      <w:r>
        <w:rPr>
          <w:rFonts w:ascii="Times New Roman"/>
          <w:sz w:val="24"/>
        </w:rPr>
        <w:t>A</w:t>
      </w:r>
    </w:p>
    <w:tbl>
      <w:tblPr>
        <w:tblW w:w="0" w:type="auto"/>
        <w:tblInd w:w="360" w:type="dxa"/>
        <w:tblLook w:val="04A0" w:firstRow="1" w:lastRow="0" w:firstColumn="1" w:lastColumn="0" w:noHBand="0" w:noVBand="1"/>
      </w:tblPr>
      <w:tblGrid>
        <w:gridCol w:w="6870"/>
        <w:gridCol w:w="1730"/>
      </w:tblGrid>
      <w:tr w:rsidR="00827D53">
        <w:trPr>
          <w:cantSplit/>
        </w:trPr>
        <w:tc>
          <w:tcPr>
            <w:tcW w:w="687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73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$ 6.20</w:t>
            </w:r>
          </w:p>
        </w:tc>
      </w:tr>
      <w:tr w:rsidR="00827D53">
        <w:trPr>
          <w:cantSplit/>
        </w:trPr>
        <w:tc>
          <w:tcPr>
            <w:tcW w:w="687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73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3.10</w:t>
            </w:r>
          </w:p>
        </w:tc>
      </w:tr>
      <w:tr w:rsidR="00827D53">
        <w:trPr>
          <w:cantSplit/>
          <w:trHeight w:val="15"/>
        </w:trPr>
        <w:tc>
          <w:tcPr>
            <w:tcW w:w="687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1730"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1.35</w:t>
            </w:r>
          </w:p>
        </w:tc>
      </w:tr>
      <w:tr w:rsidR="00827D53">
        <w:trPr>
          <w:cantSplit/>
          <w:trHeight w:val="120"/>
        </w:trPr>
        <w:tc>
          <w:tcPr>
            <w:tcW w:w="687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Incremental manufacturing cost</w:t>
            </w:r>
          </w:p>
        </w:tc>
        <w:tc>
          <w:tcPr>
            <w:tcW w:w="1730"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$ 10.65</w:t>
            </w:r>
          </w:p>
        </w:tc>
      </w:tr>
    </w:tbl>
    <w:p w:rsidR="00827D53" w:rsidRDefault="00827D53">
      <w:pPr>
        <w:keepLines/>
        <w:spacing w:after="0"/>
      </w:pPr>
    </w:p>
    <w:p w:rsidR="00827D53" w:rsidRDefault="00000000">
      <w:pPr>
        <w:keepLines/>
        <w:numPr>
          <w:ilvl w:val="5"/>
          <w:numId w:val="3"/>
        </w:numPr>
        <w:spacing w:after="0"/>
      </w:pPr>
      <w:r>
        <w:rPr>
          <w:rFonts w:ascii="Times New Roman"/>
          <w:sz w:val="24"/>
        </w:rPr>
        <w:t>C</w:t>
      </w:r>
    </w:p>
    <w:p w:rsidR="00827D53" w:rsidRDefault="00000000">
      <w:pPr>
        <w:keepNext/>
        <w:keepLines/>
        <w:spacing w:after="0"/>
      </w:pPr>
      <w:r>
        <w:rPr>
          <w:rFonts w:ascii="Times New Roman"/>
          <w:color w:val="000000"/>
          <w:sz w:val="24"/>
        </w:rPr>
        <w:t>Direct costs include the cost of clay used in production and the wages paid to the workers who paint the figurines. $64,000 + $93,000 = $157,000</w:t>
      </w:r>
    </w:p>
    <w:p w:rsidR="00827D53" w:rsidRDefault="00827D53">
      <w:pPr>
        <w:keepLines/>
        <w:spacing w:after="0"/>
      </w:pPr>
    </w:p>
    <w:p w:rsidR="00827D53" w:rsidRDefault="00000000">
      <w:pPr>
        <w:keepLines/>
        <w:numPr>
          <w:ilvl w:val="5"/>
          <w:numId w:val="3"/>
        </w:numPr>
        <w:spacing w:after="0"/>
      </w:pPr>
      <w:r>
        <w:rPr>
          <w:rFonts w:ascii="Times New Roman"/>
          <w:sz w:val="24"/>
        </w:rPr>
        <w:t>C</w:t>
      </w:r>
    </w:p>
    <w:p w:rsidR="00827D53" w:rsidRDefault="00000000">
      <w:pPr>
        <w:keepNext/>
        <w:keepLines/>
        <w:spacing w:after="0"/>
      </w:pPr>
      <w:r>
        <w:rPr>
          <w:rFonts w:ascii="Times New Roman"/>
          <w:color w:val="000000"/>
          <w:sz w:val="24"/>
        </w:rPr>
        <w:t>Direct costs include the cost of clay used in production and the wages paid to the workers who paint the figurines.</w:t>
      </w:r>
      <w:r>
        <w:rPr>
          <w:rFonts w:ascii="Times New Roman"/>
          <w:sz w:val="24"/>
        </w:rPr>
        <w:br/>
      </w:r>
      <w:r>
        <w:rPr>
          <w:rFonts w:ascii="Times New Roman"/>
          <w:color w:val="000000"/>
          <w:sz w:val="24"/>
        </w:rPr>
        <w:t>$65,000 + $90,000 = $155,000</w:t>
      </w:r>
    </w:p>
    <w:p w:rsidR="00827D53" w:rsidRDefault="00827D53">
      <w:pPr>
        <w:keepLines/>
        <w:spacing w:after="0"/>
      </w:pPr>
    </w:p>
    <w:p w:rsidR="00827D53" w:rsidRDefault="00000000">
      <w:pPr>
        <w:keepLines/>
        <w:numPr>
          <w:ilvl w:val="5"/>
          <w:numId w:val="3"/>
        </w:numPr>
        <w:spacing w:after="0"/>
      </w:pPr>
      <w:r>
        <w:rPr>
          <w:rFonts w:ascii="Times New Roman"/>
          <w:sz w:val="24"/>
        </w:rPr>
        <w:t>C</w:t>
      </w:r>
    </w:p>
    <w:p w:rsidR="00827D53" w:rsidRDefault="00000000">
      <w:pPr>
        <w:keepNext/>
        <w:keepLines/>
        <w:spacing w:after="0"/>
      </w:pPr>
      <w:r>
        <w:rPr>
          <w:rFonts w:ascii="Times New Roman"/>
          <w:sz w:val="24"/>
        </w:rPr>
        <w:t>Product costs include the cost of clay used in production and the wages paid to the workers who paint the figurines. $81,000 + $89,000 = $170,000</w:t>
      </w:r>
    </w:p>
    <w:p w:rsidR="00827D53" w:rsidRDefault="00827D53">
      <w:pPr>
        <w:keepLines/>
        <w:spacing w:after="0"/>
      </w:pPr>
    </w:p>
    <w:p w:rsidR="00827D53" w:rsidRDefault="00000000">
      <w:pPr>
        <w:keepLines/>
        <w:numPr>
          <w:ilvl w:val="5"/>
          <w:numId w:val="3"/>
        </w:numPr>
        <w:spacing w:after="0"/>
      </w:pPr>
      <w:r>
        <w:rPr>
          <w:rFonts w:ascii="Times New Roman"/>
          <w:sz w:val="24"/>
        </w:rPr>
        <w:t>C</w:t>
      </w:r>
    </w:p>
    <w:p w:rsidR="00827D53" w:rsidRDefault="00000000">
      <w:pPr>
        <w:keepNext/>
        <w:keepLines/>
        <w:spacing w:after="0"/>
      </w:pPr>
      <w:r>
        <w:rPr>
          <w:rFonts w:ascii="Times New Roman"/>
          <w:sz w:val="24"/>
        </w:rPr>
        <w:t>Product costs include the cost of clay used in production and the wages paid to the workers who paint the figurines. $65,000 + $90,000 = $155,000</w:t>
      </w:r>
    </w:p>
    <w:p w:rsidR="00827D53" w:rsidRDefault="00827D53">
      <w:pPr>
        <w:keepLines/>
        <w:spacing w:after="0"/>
      </w:pPr>
    </w:p>
    <w:p w:rsidR="00827D53" w:rsidRDefault="00000000">
      <w:pPr>
        <w:keepLines/>
        <w:numPr>
          <w:ilvl w:val="5"/>
          <w:numId w:val="3"/>
        </w:numPr>
        <w:spacing w:after="0"/>
      </w:pPr>
      <w:r>
        <w:rPr>
          <w:rFonts w:ascii="Times New Roman"/>
          <w:sz w:val="24"/>
        </w:rPr>
        <w:t>C</w:t>
      </w:r>
    </w:p>
    <w:p w:rsidR="00827D53" w:rsidRDefault="00000000">
      <w:pPr>
        <w:keepNext/>
        <w:keepLines/>
        <w:spacing w:after="0"/>
      </w:pPr>
      <w:r>
        <w:rPr>
          <w:rFonts w:ascii="Times New Roman"/>
          <w:sz w:val="24"/>
        </w:rPr>
        <w:t>Conversion costs include only the wages paid to the workers who paint the figurines.</w:t>
      </w:r>
    </w:p>
    <w:p w:rsidR="00827D53" w:rsidRDefault="00827D53">
      <w:pPr>
        <w:keepLines/>
        <w:spacing w:after="0"/>
      </w:pPr>
    </w:p>
    <w:p w:rsidR="00827D53" w:rsidRDefault="00000000">
      <w:pPr>
        <w:keepLines/>
        <w:numPr>
          <w:ilvl w:val="5"/>
          <w:numId w:val="3"/>
        </w:numPr>
        <w:spacing w:after="0"/>
      </w:pPr>
      <w:r>
        <w:rPr>
          <w:rFonts w:ascii="Times New Roman"/>
          <w:sz w:val="24"/>
        </w:rPr>
        <w:t>C</w:t>
      </w:r>
    </w:p>
    <w:p w:rsidR="00827D53" w:rsidRDefault="00000000">
      <w:pPr>
        <w:keepNext/>
        <w:keepLines/>
        <w:spacing w:after="0"/>
      </w:pPr>
      <w:r>
        <w:rPr>
          <w:rFonts w:ascii="Times New Roman"/>
          <w:sz w:val="24"/>
        </w:rPr>
        <w:t>Conversion costs include only the wages paid to the workers who paint the figurines.</w:t>
      </w:r>
    </w:p>
    <w:p w:rsidR="00827D53" w:rsidRDefault="00827D53">
      <w:pPr>
        <w:keepLines/>
        <w:spacing w:after="0"/>
      </w:pPr>
    </w:p>
    <w:p w:rsidR="00827D53" w:rsidRDefault="00000000">
      <w:pPr>
        <w:keepLines/>
        <w:numPr>
          <w:ilvl w:val="5"/>
          <w:numId w:val="3"/>
        </w:numPr>
        <w:spacing w:after="0"/>
      </w:pPr>
      <w:r>
        <w:rPr>
          <w:rFonts w:ascii="Times New Roman"/>
          <w:sz w:val="24"/>
        </w:rPr>
        <w:t>B</w:t>
      </w:r>
    </w:p>
    <w:p w:rsidR="00827D53" w:rsidRDefault="00000000">
      <w:pPr>
        <w:keepNext/>
        <w:keepLines/>
        <w:spacing w:after="0"/>
      </w:pPr>
      <w:r>
        <w:rPr>
          <w:rFonts w:ascii="Times New Roman"/>
          <w:sz w:val="24"/>
        </w:rPr>
        <w:t>Manufacturing overhead includes: Utilities, factory; Indirect labor; and Depreciation of production equipment. $5,000 + $25,000 + $20,000 = $50,000</w:t>
      </w:r>
    </w:p>
    <w:p w:rsidR="00827D53" w:rsidRDefault="00827D53">
      <w:pPr>
        <w:keepLines/>
        <w:spacing w:after="0"/>
      </w:pPr>
    </w:p>
    <w:p w:rsidR="00827D53" w:rsidRDefault="00000000">
      <w:pPr>
        <w:keepLines/>
        <w:numPr>
          <w:ilvl w:val="5"/>
          <w:numId w:val="3"/>
        </w:numPr>
        <w:spacing w:after="0"/>
      </w:pPr>
      <w:r>
        <w:rPr>
          <w:rFonts w:ascii="Times New Roman"/>
          <w:sz w:val="24"/>
        </w:rPr>
        <w:t>A</w:t>
      </w:r>
    </w:p>
    <w:p w:rsidR="00827D53" w:rsidRDefault="00000000">
      <w:pPr>
        <w:keepNext/>
        <w:keepLines/>
        <w:spacing w:after="0"/>
      </w:pPr>
      <w:r>
        <w:rPr>
          <w:rFonts w:ascii="Times New Roman"/>
          <w:sz w:val="24"/>
        </w:rPr>
        <w:t>Product costs include: Direct materials; Utilities, factory; Indirect labor; Depreciation of production equipment; and Direct labor. $113,000 + $5,000 + $25,000 + $20,000 + $129,000 = $292,000</w:t>
      </w:r>
    </w:p>
    <w:p w:rsidR="00827D53" w:rsidRDefault="00827D53">
      <w:pPr>
        <w:keepLines/>
        <w:spacing w:after="0"/>
      </w:pPr>
    </w:p>
    <w:p w:rsidR="00827D53" w:rsidRDefault="00000000">
      <w:pPr>
        <w:keepLines/>
        <w:numPr>
          <w:ilvl w:val="5"/>
          <w:numId w:val="3"/>
        </w:numPr>
        <w:spacing w:after="0"/>
      </w:pPr>
      <w:r>
        <w:rPr>
          <w:rFonts w:ascii="Times New Roman"/>
          <w:sz w:val="24"/>
        </w:rPr>
        <w:t>A</w:t>
      </w:r>
    </w:p>
    <w:p w:rsidR="00827D53" w:rsidRDefault="00000000">
      <w:pPr>
        <w:keepNext/>
        <w:keepLines/>
        <w:spacing w:after="0"/>
      </w:pPr>
      <w:r>
        <w:rPr>
          <w:rFonts w:ascii="Times New Roman"/>
          <w:sz w:val="24"/>
        </w:rPr>
        <w:t>Period costs include: Administrative salaries; Sales commissions; Depreciation of administrative equipment; and Advertising. $81,000 + $48,000 + $30,000 + $135,000 = $294,000</w:t>
      </w:r>
    </w:p>
    <w:p w:rsidR="00827D53" w:rsidRDefault="00827D53">
      <w:pPr>
        <w:keepLines/>
        <w:spacing w:after="0"/>
      </w:pPr>
    </w:p>
    <w:p w:rsidR="00827D53" w:rsidRDefault="00000000">
      <w:pPr>
        <w:keepLines/>
        <w:numPr>
          <w:ilvl w:val="5"/>
          <w:numId w:val="3"/>
        </w:numPr>
        <w:spacing w:after="0"/>
      </w:pPr>
      <w:r>
        <w:rPr>
          <w:rFonts w:ascii="Times New Roman"/>
          <w:sz w:val="24"/>
        </w:rPr>
        <w:t>D</w:t>
      </w:r>
    </w:p>
    <w:p w:rsidR="00827D53" w:rsidRDefault="00000000">
      <w:pPr>
        <w:keepNext/>
        <w:keepLines/>
        <w:spacing w:after="0"/>
      </w:pPr>
      <w:r>
        <w:rPr>
          <w:rFonts w:ascii="Times New Roman"/>
          <w:sz w:val="24"/>
        </w:rPr>
        <w:t>Period costs include administrative wages and salaries, sales staff salaries, corporate headquarters building rent, and marketing. $85,000 + $30,000 + $43,000 + $65,000 = $223,000</w:t>
      </w:r>
    </w:p>
    <w:p w:rsidR="00827D53" w:rsidRDefault="00827D53">
      <w:pPr>
        <w:keepLines/>
        <w:spacing w:after="0"/>
      </w:pPr>
    </w:p>
    <w:p w:rsidR="00827D53" w:rsidRDefault="00000000">
      <w:pPr>
        <w:keepLines/>
        <w:numPr>
          <w:ilvl w:val="5"/>
          <w:numId w:val="3"/>
        </w:numPr>
        <w:spacing w:after="0"/>
      </w:pPr>
      <w:r>
        <w:rPr>
          <w:rFonts w:ascii="Times New Roman"/>
          <w:sz w:val="24"/>
        </w:rPr>
        <w:t>A</w:t>
      </w:r>
    </w:p>
    <w:p w:rsidR="00827D53" w:rsidRDefault="00000000">
      <w:pPr>
        <w:keepNext/>
        <w:keepLines/>
        <w:spacing w:after="0"/>
      </w:pPr>
      <w:r>
        <w:rPr>
          <w:rFonts w:ascii="Times New Roman"/>
          <w:sz w:val="24"/>
        </w:rPr>
        <w:t>Manufacturing overhead costs include factory supplies, factory depreciation, and indirect labor. $9,000 + $33,000 + $26,000 = $68,000</w:t>
      </w:r>
    </w:p>
    <w:p w:rsidR="00827D53" w:rsidRDefault="00827D53">
      <w:pPr>
        <w:keepLines/>
        <w:spacing w:after="0"/>
      </w:pPr>
    </w:p>
    <w:p w:rsidR="00827D53" w:rsidRDefault="00000000">
      <w:pPr>
        <w:keepLines/>
        <w:numPr>
          <w:ilvl w:val="5"/>
          <w:numId w:val="3"/>
        </w:numPr>
        <w:spacing w:after="0"/>
      </w:pPr>
      <w:r>
        <w:rPr>
          <w:rFonts w:ascii="Times New Roman"/>
          <w:sz w:val="24"/>
        </w:rPr>
        <w:t>C</w:t>
      </w:r>
    </w:p>
    <w:p w:rsidR="00827D53" w:rsidRDefault="00000000">
      <w:pPr>
        <w:keepNext/>
        <w:keepLines/>
        <w:spacing w:after="0"/>
      </w:pPr>
      <w:r>
        <w:rPr>
          <w:rFonts w:ascii="Times New Roman"/>
          <w:sz w:val="24"/>
        </w:rPr>
        <w:t>Product costs include factory supplies, direct materials, factory depreciation, indirect labor, and direct labor. $9,000 + $126,000 + $33,000 + $26,000 + $99,000 = $293,000</w:t>
      </w:r>
    </w:p>
    <w:p w:rsidR="00827D53" w:rsidRDefault="00827D53">
      <w:pPr>
        <w:keepLines/>
        <w:spacing w:after="0"/>
      </w:pPr>
    </w:p>
    <w:p w:rsidR="00827D53" w:rsidRDefault="00000000">
      <w:pPr>
        <w:keepLines/>
        <w:numPr>
          <w:ilvl w:val="5"/>
          <w:numId w:val="3"/>
        </w:numPr>
        <w:spacing w:after="0"/>
      </w:pPr>
      <w:r>
        <w:rPr>
          <w:rFonts w:ascii="Times New Roman"/>
          <w:sz w:val="24"/>
        </w:rPr>
        <w:t>D</w:t>
      </w:r>
    </w:p>
    <w:tbl>
      <w:tblPr>
        <w:tblW w:w="0" w:type="auto"/>
        <w:tblInd w:w="360" w:type="dxa"/>
        <w:tblLook w:val="04A0" w:firstRow="1" w:lastRow="0" w:firstColumn="1" w:lastColumn="0" w:noHBand="0" w:noVBand="1"/>
      </w:tblPr>
      <w:tblGrid>
        <w:gridCol w:w="7919"/>
        <w:gridCol w:w="1681"/>
      </w:tblGrid>
      <w:tr w:rsidR="00827D53">
        <w:trPr>
          <w:cantSplit/>
        </w:trPr>
        <w:tc>
          <w:tcPr>
            <w:tcW w:w="12262"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Total fixed manufacturing overhead cost</w:t>
            </w:r>
            <w:r>
              <w:br/>
            </w:r>
            <w:r>
              <w:rPr>
                <w:rFonts w:ascii="Courier New" w:hAnsi="Courier New"/>
                <w:b/>
                <w:color w:val="000000"/>
              </w:rPr>
              <w:t xml:space="preserve"> ($13.50 per unit × 9,000 units*Footnote asterisk) (a)</w:t>
            </w:r>
          </w:p>
        </w:tc>
        <w:tc>
          <w:tcPr>
            <w:tcW w:w="213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$ 121,500</w:t>
            </w:r>
          </w:p>
        </w:tc>
      </w:tr>
      <w:tr w:rsidR="00827D53">
        <w:trPr>
          <w:cantSplit/>
          <w:trHeight w:val="15"/>
        </w:trPr>
        <w:tc>
          <w:tcPr>
            <w:tcW w:w="1226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Number of units produced (b)</w:t>
            </w:r>
          </w:p>
        </w:tc>
        <w:tc>
          <w:tcPr>
            <w:tcW w:w="2138"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10,000</w:t>
            </w:r>
          </w:p>
        </w:tc>
      </w:tr>
      <w:tr w:rsidR="00827D53">
        <w:trPr>
          <w:cantSplit/>
          <w:trHeight w:val="120"/>
        </w:trPr>
        <w:tc>
          <w:tcPr>
            <w:tcW w:w="1226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Average fixed manufacturing cost per unit produced (a) ÷ (b)</w:t>
            </w:r>
          </w:p>
        </w:tc>
        <w:tc>
          <w:tcPr>
            <w:tcW w:w="2138"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$ 12.15</w:t>
            </w:r>
          </w:p>
        </w:tc>
      </w:tr>
    </w:tbl>
    <w:p w:rsidR="00827D53" w:rsidRDefault="00000000">
      <w:pPr>
        <w:keepNext/>
        <w:keepLines/>
        <w:spacing w:after="0"/>
      </w:pPr>
      <w:r>
        <w:rPr>
          <w:rFonts w:ascii="Times New Roman"/>
          <w:color w:val="000000"/>
          <w:sz w:val="24"/>
        </w:rPr>
        <w:t>*Footnote asteriskThe average fixed manufacturing overhead cost per unit was determined by dividing the total fixed manufacturing overhead cost by 9,000 units.</w:t>
      </w:r>
    </w:p>
    <w:p w:rsidR="00827D53" w:rsidRDefault="00827D53">
      <w:pPr>
        <w:keepLines/>
        <w:spacing w:after="0"/>
      </w:pPr>
    </w:p>
    <w:p w:rsidR="00827D53" w:rsidRDefault="00000000">
      <w:pPr>
        <w:keepLines/>
        <w:numPr>
          <w:ilvl w:val="5"/>
          <w:numId w:val="3"/>
        </w:numPr>
        <w:spacing w:after="0"/>
      </w:pPr>
      <w:r>
        <w:rPr>
          <w:rFonts w:ascii="Times New Roman"/>
          <w:sz w:val="24"/>
        </w:rPr>
        <w:t>B</w:t>
      </w:r>
    </w:p>
    <w:tbl>
      <w:tblPr>
        <w:tblW w:w="0" w:type="auto"/>
        <w:tblInd w:w="360" w:type="dxa"/>
        <w:tblLook w:val="04A0" w:firstRow="1" w:lastRow="0" w:firstColumn="1" w:lastColumn="0" w:noHBand="0" w:noVBand="1"/>
      </w:tblPr>
      <w:tblGrid>
        <w:gridCol w:w="7462"/>
        <w:gridCol w:w="1913"/>
      </w:tblGrid>
      <w:tr w:rsidR="00827D53">
        <w:trPr>
          <w:cantSplit/>
        </w:trPr>
        <w:tc>
          <w:tcPr>
            <w:tcW w:w="885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 per unit</w:t>
            </w:r>
          </w:p>
        </w:tc>
        <w:tc>
          <w:tcPr>
            <w:tcW w:w="2143"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$ 13.50</w:t>
            </w:r>
          </w:p>
        </w:tc>
      </w:tr>
      <w:tr w:rsidR="00827D53">
        <w:trPr>
          <w:cantSplit/>
          <w:trHeight w:val="15"/>
        </w:trPr>
        <w:tc>
          <w:tcPr>
            <w:tcW w:w="885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Number of units produced*Footnote asterisk</w:t>
            </w:r>
          </w:p>
        </w:tc>
        <w:tc>
          <w:tcPr>
            <w:tcW w:w="2143"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9,000</w:t>
            </w:r>
          </w:p>
        </w:tc>
      </w:tr>
      <w:tr w:rsidR="00827D53">
        <w:trPr>
          <w:cantSplit/>
          <w:trHeight w:val="120"/>
        </w:trPr>
        <w:tc>
          <w:tcPr>
            <w:tcW w:w="885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Total fixed manufacturing overhead cost</w:t>
            </w:r>
          </w:p>
        </w:tc>
        <w:tc>
          <w:tcPr>
            <w:tcW w:w="2143"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$ 121,500</w:t>
            </w:r>
          </w:p>
        </w:tc>
      </w:tr>
    </w:tbl>
    <w:p w:rsidR="00827D53" w:rsidRDefault="00000000">
      <w:pPr>
        <w:keepNext/>
        <w:keepLines/>
        <w:spacing w:after="0"/>
      </w:pPr>
      <w:r>
        <w:rPr>
          <w:rFonts w:ascii="Times New Roman"/>
          <w:color w:val="000000"/>
          <w:sz w:val="24"/>
        </w:rPr>
        <w:t>*Footnote asteriskThe average fixed manufacturing overhead cost per unit was determined by dividing the total fixed manufacturing overhead cost by 9,000 units.</w:t>
      </w:r>
    </w:p>
    <w:p w:rsidR="00827D53" w:rsidRDefault="00827D53">
      <w:pPr>
        <w:keepLines/>
        <w:spacing w:after="0"/>
      </w:pPr>
    </w:p>
    <w:p w:rsidR="00827D53" w:rsidRDefault="00000000">
      <w:pPr>
        <w:keepLines/>
        <w:numPr>
          <w:ilvl w:val="5"/>
          <w:numId w:val="3"/>
        </w:numPr>
        <w:spacing w:after="0"/>
      </w:pPr>
      <w:r>
        <w:rPr>
          <w:rFonts w:ascii="Times New Roman"/>
          <w:sz w:val="24"/>
        </w:rPr>
        <w:t>B</w:t>
      </w:r>
    </w:p>
    <w:tbl>
      <w:tblPr>
        <w:tblW w:w="0" w:type="auto"/>
        <w:tblInd w:w="360" w:type="dxa"/>
        <w:tblLook w:val="04A0" w:firstRow="1" w:lastRow="0" w:firstColumn="1" w:lastColumn="0" w:noHBand="0" w:noVBand="1"/>
      </w:tblPr>
      <w:tblGrid>
        <w:gridCol w:w="7715"/>
        <w:gridCol w:w="1885"/>
      </w:tblGrid>
      <w:tr w:rsidR="00827D53">
        <w:trPr>
          <w:cantSplit/>
        </w:trPr>
        <w:tc>
          <w:tcPr>
            <w:tcW w:w="9284"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Total variable manufacturing overhead cost</w:t>
            </w:r>
            <w:r>
              <w:br/>
            </w:r>
            <w:r>
              <w:rPr>
                <w:rFonts w:ascii="Courier New" w:hAnsi="Courier New"/>
                <w:b/>
                <w:color w:val="000000"/>
              </w:rPr>
              <w:t xml:space="preserve"> ($1.30 per unit × 10,000 units)</w:t>
            </w:r>
          </w:p>
        </w:tc>
        <w:tc>
          <w:tcPr>
            <w:tcW w:w="2116"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$ 13,000</w:t>
            </w:r>
          </w:p>
        </w:tc>
      </w:tr>
      <w:tr w:rsidR="00827D53">
        <w:trPr>
          <w:cantSplit/>
          <w:trHeight w:val="15"/>
        </w:trPr>
        <w:tc>
          <w:tcPr>
            <w:tcW w:w="9284"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Total fixed manufacturing overhead cost</w:t>
            </w:r>
            <w:r>
              <w:br/>
            </w:r>
            <w:r>
              <w:rPr>
                <w:rFonts w:ascii="Courier New" w:hAnsi="Courier New"/>
                <w:b/>
                <w:color w:val="000000"/>
              </w:rPr>
              <w:t xml:space="preserve"> ($13.50 per unit × 9,000 units*Footnote asterisk)</w:t>
            </w:r>
          </w:p>
        </w:tc>
        <w:tc>
          <w:tcPr>
            <w:tcW w:w="2116"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121,500</w:t>
            </w:r>
          </w:p>
        </w:tc>
      </w:tr>
      <w:tr w:rsidR="00827D53">
        <w:trPr>
          <w:cantSplit/>
          <w:trHeight w:val="120"/>
        </w:trPr>
        <w:tc>
          <w:tcPr>
            <w:tcW w:w="928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Total manufacturing overhead cost</w:t>
            </w:r>
          </w:p>
        </w:tc>
        <w:tc>
          <w:tcPr>
            <w:tcW w:w="2116"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$ 134,500</w:t>
            </w:r>
          </w:p>
        </w:tc>
      </w:tr>
    </w:tbl>
    <w:p w:rsidR="00827D53" w:rsidRDefault="00000000">
      <w:pPr>
        <w:keepNext/>
        <w:keepLines/>
        <w:spacing w:after="0"/>
      </w:pPr>
      <w:r>
        <w:rPr>
          <w:rFonts w:ascii="Times New Roman"/>
          <w:color w:val="000000"/>
          <w:sz w:val="24"/>
        </w:rPr>
        <w:t>*Footnote asteriskThe average fixed manufacturing overhead cost per unit was determined by dividing the total fixed manufacturing overhead cost by 9,000 units.</w:t>
      </w:r>
    </w:p>
    <w:p w:rsidR="00827D53" w:rsidRDefault="00827D53">
      <w:pPr>
        <w:keepLines/>
        <w:spacing w:after="0"/>
      </w:pPr>
    </w:p>
    <w:p w:rsidR="00827D53" w:rsidRDefault="00000000">
      <w:pPr>
        <w:keepLines/>
        <w:numPr>
          <w:ilvl w:val="5"/>
          <w:numId w:val="3"/>
        </w:numPr>
        <w:spacing w:after="0"/>
      </w:pPr>
      <w:r>
        <w:rPr>
          <w:rFonts w:ascii="Times New Roman"/>
          <w:sz w:val="24"/>
        </w:rPr>
        <w:t>D</w:t>
      </w:r>
    </w:p>
    <w:tbl>
      <w:tblPr>
        <w:tblW w:w="0" w:type="auto"/>
        <w:tblInd w:w="360" w:type="dxa"/>
        <w:tblLook w:val="04A0" w:firstRow="1" w:lastRow="0" w:firstColumn="1" w:lastColumn="0" w:noHBand="0" w:noVBand="1"/>
      </w:tblPr>
      <w:tblGrid>
        <w:gridCol w:w="6872"/>
        <w:gridCol w:w="1728"/>
      </w:tblGrid>
      <w:tr w:rsidR="00827D53">
        <w:trPr>
          <w:cantSplit/>
        </w:trPr>
        <w:tc>
          <w:tcPr>
            <w:tcW w:w="687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72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$ 5.40</w:t>
            </w:r>
          </w:p>
        </w:tc>
      </w:tr>
      <w:tr w:rsidR="00827D53">
        <w:trPr>
          <w:cantSplit/>
        </w:trPr>
        <w:tc>
          <w:tcPr>
            <w:tcW w:w="687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72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3.55</w:t>
            </w:r>
          </w:p>
        </w:tc>
      </w:tr>
      <w:tr w:rsidR="00827D53">
        <w:trPr>
          <w:cantSplit/>
        </w:trPr>
        <w:tc>
          <w:tcPr>
            <w:tcW w:w="687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172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1.70</w:t>
            </w:r>
          </w:p>
        </w:tc>
      </w:tr>
      <w:tr w:rsidR="00827D53">
        <w:trPr>
          <w:cantSplit/>
        </w:trPr>
        <w:tc>
          <w:tcPr>
            <w:tcW w:w="687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172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1.00</w:t>
            </w:r>
          </w:p>
        </w:tc>
      </w:tr>
      <w:tr w:rsidR="00827D53">
        <w:trPr>
          <w:cantSplit/>
          <w:trHeight w:val="15"/>
        </w:trPr>
        <w:tc>
          <w:tcPr>
            <w:tcW w:w="687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1728"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0.40</w:t>
            </w:r>
          </w:p>
        </w:tc>
      </w:tr>
      <w:tr w:rsidR="00827D53">
        <w:trPr>
          <w:cantSplit/>
          <w:trHeight w:val="120"/>
        </w:trPr>
        <w:tc>
          <w:tcPr>
            <w:tcW w:w="687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cost per unit sold</w:t>
            </w:r>
          </w:p>
        </w:tc>
        <w:tc>
          <w:tcPr>
            <w:tcW w:w="1728"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$ 12.05</w:t>
            </w:r>
          </w:p>
        </w:tc>
      </w:tr>
    </w:tbl>
    <w:p w:rsidR="00827D53" w:rsidRDefault="00827D53">
      <w:pPr>
        <w:keepLines/>
        <w:spacing w:after="0"/>
      </w:pPr>
    </w:p>
    <w:p w:rsidR="00827D53" w:rsidRDefault="00000000">
      <w:pPr>
        <w:keepLines/>
        <w:numPr>
          <w:ilvl w:val="5"/>
          <w:numId w:val="3"/>
        </w:numPr>
        <w:spacing w:after="0"/>
      </w:pPr>
      <w:r>
        <w:rPr>
          <w:rFonts w:ascii="Times New Roman"/>
          <w:sz w:val="24"/>
        </w:rPr>
        <w:t>D</w:t>
      </w:r>
    </w:p>
    <w:tbl>
      <w:tblPr>
        <w:tblW w:w="0" w:type="auto"/>
        <w:tblInd w:w="360" w:type="dxa"/>
        <w:tblLook w:val="04A0" w:firstRow="1" w:lastRow="0" w:firstColumn="1" w:lastColumn="0" w:noHBand="0" w:noVBand="1"/>
      </w:tblPr>
      <w:tblGrid>
        <w:gridCol w:w="7355"/>
        <w:gridCol w:w="2020"/>
      </w:tblGrid>
      <w:tr w:rsidR="00827D53">
        <w:trPr>
          <w:cantSplit/>
        </w:trPr>
        <w:tc>
          <w:tcPr>
            <w:tcW w:w="786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739"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$ 5.40</w:t>
            </w:r>
          </w:p>
        </w:tc>
      </w:tr>
      <w:tr w:rsidR="00827D53">
        <w:trPr>
          <w:cantSplit/>
        </w:trPr>
        <w:tc>
          <w:tcPr>
            <w:tcW w:w="786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739"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3.55</w:t>
            </w:r>
          </w:p>
        </w:tc>
      </w:tr>
      <w:tr w:rsidR="00827D53">
        <w:trPr>
          <w:cantSplit/>
        </w:trPr>
        <w:tc>
          <w:tcPr>
            <w:tcW w:w="786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1739"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1.70</w:t>
            </w:r>
          </w:p>
        </w:tc>
      </w:tr>
      <w:tr w:rsidR="00827D53">
        <w:trPr>
          <w:cantSplit/>
        </w:trPr>
        <w:tc>
          <w:tcPr>
            <w:tcW w:w="786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1739"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1.00</w:t>
            </w:r>
          </w:p>
        </w:tc>
      </w:tr>
      <w:tr w:rsidR="00827D53">
        <w:trPr>
          <w:cantSplit/>
          <w:trHeight w:val="15"/>
        </w:trPr>
        <w:tc>
          <w:tcPr>
            <w:tcW w:w="786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1739"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0.40</w:t>
            </w:r>
          </w:p>
        </w:tc>
      </w:tr>
      <w:tr w:rsidR="00827D53">
        <w:trPr>
          <w:cantSplit/>
          <w:trHeight w:val="120"/>
        </w:trPr>
        <w:tc>
          <w:tcPr>
            <w:tcW w:w="786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cost per unit sold</w:t>
            </w:r>
          </w:p>
        </w:tc>
        <w:tc>
          <w:tcPr>
            <w:tcW w:w="1739"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$ 12.05</w:t>
            </w:r>
          </w:p>
        </w:tc>
      </w:tr>
      <w:tr w:rsidR="00827D53">
        <w:trPr>
          <w:cantSplit/>
        </w:trPr>
        <w:tc>
          <w:tcPr>
            <w:tcW w:w="687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cost per unit sold (a)</w:t>
            </w:r>
          </w:p>
        </w:tc>
        <w:tc>
          <w:tcPr>
            <w:tcW w:w="2122"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$ 12.05</w:t>
            </w:r>
          </w:p>
        </w:tc>
      </w:tr>
      <w:tr w:rsidR="00827D53">
        <w:trPr>
          <w:cantSplit/>
        </w:trPr>
        <w:tc>
          <w:tcPr>
            <w:tcW w:w="687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Number of units sold (b)</w:t>
            </w:r>
          </w:p>
        </w:tc>
        <w:tc>
          <w:tcPr>
            <w:tcW w:w="2122"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5,000</w:t>
            </w:r>
          </w:p>
        </w:tc>
      </w:tr>
      <w:tr w:rsidR="00827D53">
        <w:trPr>
          <w:cantSplit/>
        </w:trPr>
        <w:tc>
          <w:tcPr>
            <w:tcW w:w="687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Total variable costs (a) × (b)</w:t>
            </w:r>
          </w:p>
        </w:tc>
        <w:tc>
          <w:tcPr>
            <w:tcW w:w="2122"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$ 60,250</w:t>
            </w:r>
          </w:p>
        </w:tc>
      </w:tr>
    </w:tbl>
    <w:p w:rsidR="00827D53" w:rsidRDefault="00827D53">
      <w:pPr>
        <w:keepLines/>
        <w:spacing w:after="0"/>
      </w:pPr>
    </w:p>
    <w:p w:rsidR="00827D53" w:rsidRDefault="00000000">
      <w:pPr>
        <w:keepLines/>
        <w:numPr>
          <w:ilvl w:val="5"/>
          <w:numId w:val="3"/>
        </w:numPr>
        <w:spacing w:after="0"/>
      </w:pPr>
      <w:r>
        <w:rPr>
          <w:rFonts w:ascii="Times New Roman"/>
          <w:sz w:val="24"/>
        </w:rPr>
        <w:t>B</w:t>
      </w:r>
    </w:p>
    <w:tbl>
      <w:tblPr>
        <w:tblW w:w="0" w:type="auto"/>
        <w:tblInd w:w="360" w:type="dxa"/>
        <w:tblLook w:val="04A0" w:firstRow="1" w:lastRow="0" w:firstColumn="1" w:lastColumn="0" w:noHBand="0" w:noVBand="1"/>
      </w:tblPr>
      <w:tblGrid>
        <w:gridCol w:w="7977"/>
        <w:gridCol w:w="1623"/>
      </w:tblGrid>
      <w:tr w:rsidR="00827D53">
        <w:trPr>
          <w:cantSplit/>
        </w:trPr>
        <w:tc>
          <w:tcPr>
            <w:tcW w:w="12272"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Total fixed manufacturing overhead cost</w:t>
            </w:r>
            <w:r>
              <w:br/>
            </w:r>
            <w:r>
              <w:rPr>
                <w:rFonts w:ascii="Courier New" w:hAnsi="Courier New"/>
                <w:b/>
                <w:color w:val="000000"/>
              </w:rPr>
              <w:t xml:space="preserve"> ($3.00 per unit × 4,000 units*Footnote asterisk) (a)</w:t>
            </w:r>
          </w:p>
        </w:tc>
        <w:tc>
          <w:tcPr>
            <w:tcW w:w="212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$ 12,000</w:t>
            </w:r>
          </w:p>
        </w:tc>
      </w:tr>
      <w:tr w:rsidR="00827D53">
        <w:trPr>
          <w:cantSplit/>
          <w:trHeight w:val="15"/>
        </w:trPr>
        <w:tc>
          <w:tcPr>
            <w:tcW w:w="1227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Number of units produced (b)</w:t>
            </w:r>
          </w:p>
        </w:tc>
        <w:tc>
          <w:tcPr>
            <w:tcW w:w="2128"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5,000</w:t>
            </w:r>
          </w:p>
        </w:tc>
      </w:tr>
      <w:tr w:rsidR="00827D53">
        <w:trPr>
          <w:cantSplit/>
          <w:trHeight w:val="120"/>
        </w:trPr>
        <w:tc>
          <w:tcPr>
            <w:tcW w:w="1227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Average fixed manufacturing cost per unit produced (a) ÷ (b)</w:t>
            </w:r>
          </w:p>
        </w:tc>
        <w:tc>
          <w:tcPr>
            <w:tcW w:w="2128"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$ 2.40</w:t>
            </w:r>
          </w:p>
        </w:tc>
      </w:tr>
    </w:tbl>
    <w:p w:rsidR="00827D53" w:rsidRDefault="00000000">
      <w:pPr>
        <w:keepNext/>
        <w:keepLines/>
        <w:spacing w:after="0"/>
      </w:pPr>
      <w:r>
        <w:rPr>
          <w:rFonts w:ascii="Times New Roman"/>
          <w:color w:val="000000"/>
          <w:sz w:val="24"/>
        </w:rPr>
        <w:t>*Footnote asteriskThe average fixed manufacturing overhead cost per unit was determined by dividing the total fixed manufacturing overhead cost by 4,000 units.</w:t>
      </w:r>
    </w:p>
    <w:p w:rsidR="00827D53" w:rsidRDefault="00827D53">
      <w:pPr>
        <w:keepLines/>
        <w:spacing w:after="0"/>
      </w:pPr>
    </w:p>
    <w:p w:rsidR="00827D53" w:rsidRDefault="00000000">
      <w:pPr>
        <w:keepLines/>
        <w:numPr>
          <w:ilvl w:val="5"/>
          <w:numId w:val="3"/>
        </w:numPr>
        <w:spacing w:after="0"/>
      </w:pPr>
      <w:r>
        <w:rPr>
          <w:rFonts w:ascii="Times New Roman"/>
          <w:sz w:val="24"/>
        </w:rPr>
        <w:t>C</w:t>
      </w:r>
    </w:p>
    <w:tbl>
      <w:tblPr>
        <w:tblW w:w="0" w:type="auto"/>
        <w:tblInd w:w="360" w:type="dxa"/>
        <w:tblLook w:val="04A0" w:firstRow="1" w:lastRow="0" w:firstColumn="1" w:lastColumn="0" w:noHBand="0" w:noVBand="1"/>
      </w:tblPr>
      <w:tblGrid>
        <w:gridCol w:w="7419"/>
        <w:gridCol w:w="1956"/>
      </w:tblGrid>
      <w:tr w:rsidR="00827D53">
        <w:trPr>
          <w:cantSplit/>
        </w:trPr>
        <w:tc>
          <w:tcPr>
            <w:tcW w:w="827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 per unit</w:t>
            </w:r>
          </w:p>
        </w:tc>
        <w:tc>
          <w:tcPr>
            <w:tcW w:w="2129"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$ 3.00</w:t>
            </w:r>
          </w:p>
        </w:tc>
      </w:tr>
      <w:tr w:rsidR="00827D53">
        <w:trPr>
          <w:cantSplit/>
          <w:trHeight w:val="15"/>
        </w:trPr>
        <w:tc>
          <w:tcPr>
            <w:tcW w:w="827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Number of units produced*Footnote asterisk</w:t>
            </w:r>
          </w:p>
        </w:tc>
        <w:tc>
          <w:tcPr>
            <w:tcW w:w="2129"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4,000</w:t>
            </w:r>
          </w:p>
        </w:tc>
      </w:tr>
      <w:tr w:rsidR="00827D53">
        <w:trPr>
          <w:cantSplit/>
          <w:trHeight w:val="120"/>
        </w:trPr>
        <w:tc>
          <w:tcPr>
            <w:tcW w:w="827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Total fixed manufacturing overhead cost</w:t>
            </w:r>
          </w:p>
        </w:tc>
        <w:tc>
          <w:tcPr>
            <w:tcW w:w="2129"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$ 12,000</w:t>
            </w:r>
          </w:p>
        </w:tc>
      </w:tr>
    </w:tbl>
    <w:p w:rsidR="00827D53" w:rsidRDefault="00000000">
      <w:pPr>
        <w:keepNext/>
        <w:keepLines/>
        <w:spacing w:after="0"/>
      </w:pPr>
      <w:r>
        <w:rPr>
          <w:rFonts w:ascii="Times New Roman"/>
          <w:color w:val="000000"/>
          <w:sz w:val="24"/>
        </w:rPr>
        <w:t>*Footnote asteriskThe average fixed manufacturing overhead cost per unit was determined by dividing the total fixed manufacturing overhead cost by 4,000 units.</w:t>
      </w:r>
    </w:p>
    <w:p w:rsidR="00827D53" w:rsidRDefault="00827D53">
      <w:pPr>
        <w:keepLines/>
        <w:spacing w:after="0"/>
      </w:pPr>
    </w:p>
    <w:p w:rsidR="00827D53" w:rsidRDefault="00000000">
      <w:pPr>
        <w:keepLines/>
        <w:numPr>
          <w:ilvl w:val="5"/>
          <w:numId w:val="3"/>
        </w:numPr>
        <w:spacing w:after="0"/>
      </w:pPr>
      <w:r>
        <w:rPr>
          <w:rFonts w:ascii="Times New Roman"/>
          <w:sz w:val="24"/>
        </w:rPr>
        <w:t>A</w:t>
      </w:r>
    </w:p>
    <w:tbl>
      <w:tblPr>
        <w:tblW w:w="0" w:type="auto"/>
        <w:tblInd w:w="360" w:type="dxa"/>
        <w:tblLook w:val="04A0" w:firstRow="1" w:lastRow="0" w:firstColumn="1" w:lastColumn="0" w:noHBand="0" w:noVBand="1"/>
      </w:tblPr>
      <w:tblGrid>
        <w:gridCol w:w="7662"/>
        <w:gridCol w:w="1938"/>
      </w:tblGrid>
      <w:tr w:rsidR="00827D53">
        <w:trPr>
          <w:cantSplit/>
        </w:trPr>
        <w:tc>
          <w:tcPr>
            <w:tcW w:w="8507"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Total variable manufacturing overhead cost</w:t>
            </w:r>
            <w:r>
              <w:br/>
            </w:r>
            <w:r>
              <w:rPr>
                <w:rFonts w:ascii="Courier New" w:hAnsi="Courier New"/>
                <w:b/>
                <w:color w:val="000000"/>
              </w:rPr>
              <w:t xml:space="preserve"> ($1.70 per unit × 5,000 units)</w:t>
            </w:r>
          </w:p>
        </w:tc>
        <w:tc>
          <w:tcPr>
            <w:tcW w:w="2093"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$ 8,500</w:t>
            </w:r>
          </w:p>
        </w:tc>
      </w:tr>
      <w:tr w:rsidR="00827D53">
        <w:trPr>
          <w:cantSplit/>
          <w:trHeight w:val="15"/>
        </w:trPr>
        <w:tc>
          <w:tcPr>
            <w:tcW w:w="8507"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Total fixed manufacturing overhead cost</w:t>
            </w:r>
            <w:r>
              <w:br/>
            </w:r>
            <w:r>
              <w:rPr>
                <w:rFonts w:ascii="Courier New" w:hAnsi="Courier New"/>
                <w:b/>
                <w:color w:val="000000"/>
              </w:rPr>
              <w:t xml:space="preserve"> ($3.00 per unit × 4,000 units*Footnote asterisk)</w:t>
            </w:r>
          </w:p>
        </w:tc>
        <w:tc>
          <w:tcPr>
            <w:tcW w:w="2093"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12,000</w:t>
            </w:r>
          </w:p>
        </w:tc>
      </w:tr>
      <w:tr w:rsidR="00827D53">
        <w:trPr>
          <w:cantSplit/>
          <w:trHeight w:val="120"/>
        </w:trPr>
        <w:tc>
          <w:tcPr>
            <w:tcW w:w="850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Total manufacturing overhead cost</w:t>
            </w:r>
          </w:p>
        </w:tc>
        <w:tc>
          <w:tcPr>
            <w:tcW w:w="2093"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$ 20,500</w:t>
            </w:r>
          </w:p>
        </w:tc>
      </w:tr>
    </w:tbl>
    <w:p w:rsidR="00827D53" w:rsidRDefault="00000000">
      <w:pPr>
        <w:keepNext/>
        <w:keepLines/>
        <w:spacing w:after="0"/>
      </w:pPr>
      <w:r>
        <w:rPr>
          <w:rFonts w:ascii="Times New Roman"/>
          <w:color w:val="000000"/>
          <w:sz w:val="24"/>
        </w:rPr>
        <w:t>*Footnote asteriskThe average fixed manufacturing overhead cost per unit was determined by dividing the total fixed manufacturing overhead cost by 4,000 units.</w:t>
      </w:r>
    </w:p>
    <w:p w:rsidR="00827D53" w:rsidRDefault="00827D53">
      <w:pPr>
        <w:keepLines/>
        <w:spacing w:after="0"/>
      </w:pPr>
    </w:p>
    <w:p w:rsidR="00827D53" w:rsidRDefault="00000000">
      <w:pPr>
        <w:keepLines/>
        <w:numPr>
          <w:ilvl w:val="5"/>
          <w:numId w:val="3"/>
        </w:numPr>
        <w:spacing w:after="0"/>
      </w:pPr>
      <w:r>
        <w:rPr>
          <w:rFonts w:ascii="Times New Roman"/>
          <w:sz w:val="24"/>
        </w:rPr>
        <w:t>B</w:t>
      </w:r>
    </w:p>
    <w:tbl>
      <w:tblPr>
        <w:tblW w:w="0" w:type="auto"/>
        <w:tblInd w:w="360" w:type="dxa"/>
        <w:tblLook w:val="04A0" w:firstRow="1" w:lastRow="0" w:firstColumn="1" w:lastColumn="0" w:noHBand="0" w:noVBand="1"/>
      </w:tblPr>
      <w:tblGrid>
        <w:gridCol w:w="7810"/>
        <w:gridCol w:w="1790"/>
      </w:tblGrid>
      <w:tr w:rsidR="00827D53">
        <w:trPr>
          <w:cantSplit/>
        </w:trPr>
        <w:tc>
          <w:tcPr>
            <w:tcW w:w="8681"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Total variable manufacturing overhead cost</w:t>
            </w:r>
            <w:r>
              <w:br/>
            </w:r>
            <w:r>
              <w:rPr>
                <w:rFonts w:ascii="Courier New" w:hAnsi="Courier New"/>
                <w:b/>
                <w:color w:val="000000"/>
              </w:rPr>
              <w:t xml:space="preserve"> ($1.45 per unit × 5,000 units)</w:t>
            </w:r>
          </w:p>
        </w:tc>
        <w:tc>
          <w:tcPr>
            <w:tcW w:w="1919"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$ 7,250</w:t>
            </w:r>
          </w:p>
        </w:tc>
      </w:tr>
      <w:tr w:rsidR="00827D53">
        <w:trPr>
          <w:cantSplit/>
          <w:trHeight w:val="15"/>
        </w:trPr>
        <w:tc>
          <w:tcPr>
            <w:tcW w:w="868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Total fixed manufacturing overhead cost</w:t>
            </w:r>
          </w:p>
        </w:tc>
        <w:tc>
          <w:tcPr>
            <w:tcW w:w="1919"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12,000</w:t>
            </w:r>
          </w:p>
        </w:tc>
      </w:tr>
      <w:tr w:rsidR="00827D53">
        <w:trPr>
          <w:cantSplit/>
          <w:trHeight w:val="120"/>
        </w:trPr>
        <w:tc>
          <w:tcPr>
            <w:tcW w:w="868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Total manufacturing overhead cost</w:t>
            </w:r>
          </w:p>
        </w:tc>
        <w:tc>
          <w:tcPr>
            <w:tcW w:w="1919"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$ 19,250</w:t>
            </w:r>
          </w:p>
        </w:tc>
      </w:tr>
    </w:tbl>
    <w:p w:rsidR="00827D53" w:rsidRDefault="00827D53">
      <w:pPr>
        <w:keepLines/>
        <w:spacing w:after="0"/>
      </w:pPr>
    </w:p>
    <w:p w:rsidR="00827D53" w:rsidRDefault="00000000">
      <w:pPr>
        <w:keepLines/>
        <w:numPr>
          <w:ilvl w:val="5"/>
          <w:numId w:val="3"/>
        </w:numPr>
        <w:spacing w:after="0"/>
      </w:pPr>
      <w:r>
        <w:rPr>
          <w:rFonts w:ascii="Times New Roman"/>
          <w:sz w:val="24"/>
        </w:rPr>
        <w:t>D</w:t>
      </w:r>
    </w:p>
    <w:tbl>
      <w:tblPr>
        <w:tblW w:w="0" w:type="auto"/>
        <w:tblInd w:w="360" w:type="dxa"/>
        <w:tblLook w:val="04A0" w:firstRow="1" w:lastRow="0" w:firstColumn="1" w:lastColumn="0" w:noHBand="0" w:noVBand="1"/>
      </w:tblPr>
      <w:tblGrid>
        <w:gridCol w:w="6362"/>
        <w:gridCol w:w="1459"/>
        <w:gridCol w:w="1554"/>
      </w:tblGrid>
      <w:tr w:rsidR="00827D53">
        <w:trPr>
          <w:cantSplit/>
        </w:trPr>
        <w:tc>
          <w:tcPr>
            <w:tcW w:w="775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Selling price per unit</w:t>
            </w:r>
          </w:p>
        </w:tc>
        <w:tc>
          <w:tcPr>
            <w:tcW w:w="1708" w:type="dxa"/>
            <w:tcMar>
              <w:top w:w="15" w:type="dxa"/>
              <w:left w:w="15" w:type="dxa"/>
              <w:bottom w:w="15" w:type="dxa"/>
              <w:right w:w="150" w:type="dxa"/>
            </w:tcMar>
          </w:tcPr>
          <w:p w:rsidR="00827D53" w:rsidRDefault="00827D53">
            <w:pPr>
              <w:keepNext/>
              <w:keepLines/>
            </w:pPr>
          </w:p>
        </w:tc>
        <w:tc>
          <w:tcPr>
            <w:tcW w:w="1742"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$ 25.00</w:t>
            </w:r>
          </w:p>
        </w:tc>
      </w:tr>
      <w:tr w:rsidR="00827D53">
        <w:trPr>
          <w:cantSplit/>
        </w:trPr>
        <w:tc>
          <w:tcPr>
            <w:tcW w:w="775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70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$ 6.20</w:t>
            </w:r>
          </w:p>
        </w:tc>
        <w:tc>
          <w:tcPr>
            <w:tcW w:w="1742" w:type="dxa"/>
            <w:tcMar>
              <w:top w:w="15" w:type="dxa"/>
              <w:left w:w="15" w:type="dxa"/>
              <w:bottom w:w="15" w:type="dxa"/>
              <w:right w:w="150" w:type="dxa"/>
            </w:tcMar>
          </w:tcPr>
          <w:p w:rsidR="00827D53" w:rsidRDefault="00827D53">
            <w:pPr>
              <w:keepNext/>
              <w:keepLines/>
            </w:pPr>
          </w:p>
        </w:tc>
      </w:tr>
      <w:tr w:rsidR="00827D53">
        <w:trPr>
          <w:cantSplit/>
        </w:trPr>
        <w:tc>
          <w:tcPr>
            <w:tcW w:w="775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70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2.80</w:t>
            </w:r>
          </w:p>
        </w:tc>
        <w:tc>
          <w:tcPr>
            <w:tcW w:w="1742" w:type="dxa"/>
            <w:tcMar>
              <w:top w:w="15" w:type="dxa"/>
              <w:left w:w="15" w:type="dxa"/>
              <w:bottom w:w="15" w:type="dxa"/>
              <w:right w:w="15" w:type="dxa"/>
            </w:tcMar>
          </w:tcPr>
          <w:p w:rsidR="00827D53" w:rsidRDefault="00827D53">
            <w:pPr>
              <w:keepNext/>
              <w:keepLines/>
            </w:pPr>
          </w:p>
        </w:tc>
      </w:tr>
      <w:tr w:rsidR="00827D53">
        <w:trPr>
          <w:cantSplit/>
        </w:trPr>
        <w:tc>
          <w:tcPr>
            <w:tcW w:w="775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170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1.45</w:t>
            </w:r>
          </w:p>
        </w:tc>
        <w:tc>
          <w:tcPr>
            <w:tcW w:w="1742" w:type="dxa"/>
            <w:tcMar>
              <w:top w:w="15" w:type="dxa"/>
              <w:left w:w="15" w:type="dxa"/>
              <w:bottom w:w="15" w:type="dxa"/>
              <w:right w:w="15" w:type="dxa"/>
            </w:tcMar>
          </w:tcPr>
          <w:p w:rsidR="00827D53" w:rsidRDefault="00827D53">
            <w:pPr>
              <w:keepNext/>
              <w:keepLines/>
            </w:pPr>
          </w:p>
        </w:tc>
      </w:tr>
      <w:tr w:rsidR="00827D53">
        <w:trPr>
          <w:cantSplit/>
        </w:trPr>
        <w:tc>
          <w:tcPr>
            <w:tcW w:w="775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170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1.00</w:t>
            </w:r>
          </w:p>
        </w:tc>
        <w:tc>
          <w:tcPr>
            <w:tcW w:w="1742" w:type="dxa"/>
            <w:tcMar>
              <w:top w:w="15" w:type="dxa"/>
              <w:left w:w="15" w:type="dxa"/>
              <w:bottom w:w="15" w:type="dxa"/>
              <w:right w:w="15" w:type="dxa"/>
            </w:tcMar>
          </w:tcPr>
          <w:p w:rsidR="00827D53" w:rsidRDefault="00827D53">
            <w:pPr>
              <w:keepNext/>
              <w:keepLines/>
            </w:pPr>
          </w:p>
        </w:tc>
      </w:tr>
      <w:tr w:rsidR="00827D53">
        <w:trPr>
          <w:cantSplit/>
          <w:trHeight w:val="15"/>
        </w:trPr>
        <w:tc>
          <w:tcPr>
            <w:tcW w:w="775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1708"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0.55</w:t>
            </w:r>
          </w:p>
        </w:tc>
        <w:tc>
          <w:tcPr>
            <w:tcW w:w="1742" w:type="dxa"/>
            <w:tcMar>
              <w:top w:w="15" w:type="dxa"/>
              <w:left w:w="15" w:type="dxa"/>
              <w:bottom w:w="15" w:type="dxa"/>
              <w:right w:w="15" w:type="dxa"/>
            </w:tcMar>
          </w:tcPr>
          <w:p w:rsidR="00827D53" w:rsidRDefault="00827D53">
            <w:pPr>
              <w:keepNext/>
              <w:keepLines/>
            </w:pPr>
          </w:p>
        </w:tc>
      </w:tr>
      <w:tr w:rsidR="00827D53">
        <w:trPr>
          <w:cantSplit/>
          <w:trHeight w:val="15"/>
        </w:trPr>
        <w:tc>
          <w:tcPr>
            <w:tcW w:w="775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cost per unit sold</w:t>
            </w:r>
          </w:p>
        </w:tc>
        <w:tc>
          <w:tcPr>
            <w:tcW w:w="1708" w:type="dxa"/>
            <w:tcMar>
              <w:top w:w="15" w:type="dxa"/>
              <w:left w:w="15" w:type="dxa"/>
              <w:bottom w:w="15" w:type="dxa"/>
              <w:right w:w="15" w:type="dxa"/>
            </w:tcMar>
          </w:tcPr>
          <w:p w:rsidR="00827D53" w:rsidRDefault="00827D53">
            <w:pPr>
              <w:keepNext/>
              <w:keepLines/>
            </w:pPr>
          </w:p>
        </w:tc>
        <w:tc>
          <w:tcPr>
            <w:tcW w:w="1742" w:type="dxa"/>
            <w:tcBorders>
              <w:bottom w:val="single" w:sz="8" w:space="0" w:color="000000"/>
            </w:tcBorders>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12.00</w:t>
            </w:r>
          </w:p>
        </w:tc>
      </w:tr>
      <w:tr w:rsidR="00827D53">
        <w:trPr>
          <w:cantSplit/>
          <w:trHeight w:val="120"/>
        </w:trPr>
        <w:tc>
          <w:tcPr>
            <w:tcW w:w="775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Contribution margin per unit</w:t>
            </w:r>
          </w:p>
        </w:tc>
        <w:tc>
          <w:tcPr>
            <w:tcW w:w="1708" w:type="dxa"/>
            <w:tcMar>
              <w:top w:w="15" w:type="dxa"/>
              <w:left w:w="15" w:type="dxa"/>
              <w:bottom w:w="15" w:type="dxa"/>
              <w:right w:w="15" w:type="dxa"/>
            </w:tcMar>
          </w:tcPr>
          <w:p w:rsidR="00827D53" w:rsidRDefault="00827D53">
            <w:pPr>
              <w:keepNext/>
              <w:keepLines/>
            </w:pPr>
          </w:p>
        </w:tc>
        <w:tc>
          <w:tcPr>
            <w:tcW w:w="1742" w:type="dxa"/>
            <w:tcBorders>
              <w:bottom w:val="double" w:sz="5" w:space="0" w:color="000000"/>
            </w:tcBorders>
            <w:tcMar>
              <w:top w:w="45" w:type="dxa"/>
              <w:left w:w="15" w:type="dxa"/>
              <w:bottom w:w="45" w:type="dxa"/>
              <w:right w:w="300" w:type="dxa"/>
            </w:tcMar>
          </w:tcPr>
          <w:p w:rsidR="00827D53" w:rsidRDefault="00000000">
            <w:pPr>
              <w:keepNext/>
              <w:keepLines/>
              <w:spacing w:after="0"/>
              <w:jc w:val="right"/>
            </w:pPr>
            <w:r>
              <w:rPr>
                <w:rFonts w:ascii="Courier New" w:hAnsi="Courier New"/>
                <w:color w:val="000000"/>
              </w:rPr>
              <w:t>$ 13.00</w:t>
            </w:r>
          </w:p>
        </w:tc>
      </w:tr>
    </w:tbl>
    <w:p w:rsidR="00827D53" w:rsidRDefault="00827D53">
      <w:pPr>
        <w:keepLines/>
        <w:spacing w:after="0"/>
      </w:pPr>
    </w:p>
    <w:p w:rsidR="00827D53" w:rsidRDefault="00000000">
      <w:pPr>
        <w:keepLines/>
        <w:numPr>
          <w:ilvl w:val="5"/>
          <w:numId w:val="3"/>
        </w:numPr>
        <w:spacing w:after="0"/>
      </w:pPr>
      <w:r>
        <w:rPr>
          <w:rFonts w:ascii="Times New Roman"/>
          <w:sz w:val="24"/>
        </w:rPr>
        <w:t>C</w:t>
      </w:r>
    </w:p>
    <w:tbl>
      <w:tblPr>
        <w:tblW w:w="0" w:type="auto"/>
        <w:tblInd w:w="360" w:type="dxa"/>
        <w:tblLook w:val="04A0" w:firstRow="1" w:lastRow="0" w:firstColumn="1" w:lastColumn="0" w:noHBand="0" w:noVBand="1"/>
      </w:tblPr>
      <w:tblGrid>
        <w:gridCol w:w="7464"/>
        <w:gridCol w:w="1736"/>
      </w:tblGrid>
      <w:tr w:rsidR="00827D53">
        <w:trPr>
          <w:cantSplit/>
        </w:trPr>
        <w:tc>
          <w:tcPr>
            <w:tcW w:w="746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736"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$ 6.20</w:t>
            </w:r>
          </w:p>
        </w:tc>
      </w:tr>
      <w:tr w:rsidR="00827D53">
        <w:trPr>
          <w:cantSplit/>
        </w:trPr>
        <w:tc>
          <w:tcPr>
            <w:tcW w:w="746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736"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2.80</w:t>
            </w:r>
          </w:p>
        </w:tc>
      </w:tr>
      <w:tr w:rsidR="00827D53">
        <w:trPr>
          <w:cantSplit/>
          <w:trHeight w:val="15"/>
        </w:trPr>
        <w:tc>
          <w:tcPr>
            <w:tcW w:w="746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1736"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1.45</w:t>
            </w:r>
          </w:p>
        </w:tc>
      </w:tr>
      <w:tr w:rsidR="00827D53">
        <w:trPr>
          <w:cantSplit/>
          <w:trHeight w:val="120"/>
        </w:trPr>
        <w:tc>
          <w:tcPr>
            <w:tcW w:w="746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Incremental manufacturing cost</w:t>
            </w:r>
          </w:p>
        </w:tc>
        <w:tc>
          <w:tcPr>
            <w:tcW w:w="1736"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$ 10.45</w:t>
            </w:r>
          </w:p>
        </w:tc>
      </w:tr>
    </w:tbl>
    <w:p w:rsidR="00827D53" w:rsidRDefault="00827D53">
      <w:pPr>
        <w:keepLines/>
        <w:spacing w:after="0"/>
      </w:pPr>
    </w:p>
    <w:p w:rsidR="00827D53" w:rsidRDefault="00000000">
      <w:pPr>
        <w:keepLines/>
        <w:numPr>
          <w:ilvl w:val="5"/>
          <w:numId w:val="3"/>
        </w:numPr>
        <w:spacing w:after="0"/>
      </w:pPr>
      <w:r>
        <w:rPr>
          <w:rFonts w:ascii="Times New Roman"/>
          <w:sz w:val="24"/>
        </w:rPr>
        <w:t>C</w:t>
      </w:r>
    </w:p>
    <w:tbl>
      <w:tblPr>
        <w:tblW w:w="0" w:type="auto"/>
        <w:tblInd w:w="360" w:type="dxa"/>
        <w:tblLook w:val="04A0" w:firstRow="1" w:lastRow="0" w:firstColumn="1" w:lastColumn="0" w:noHBand="0" w:noVBand="1"/>
      </w:tblPr>
      <w:tblGrid>
        <w:gridCol w:w="7465"/>
        <w:gridCol w:w="1735"/>
      </w:tblGrid>
      <w:tr w:rsidR="00827D53">
        <w:trPr>
          <w:cantSplit/>
        </w:trPr>
        <w:tc>
          <w:tcPr>
            <w:tcW w:w="746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73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$ 6.35</w:t>
            </w:r>
          </w:p>
        </w:tc>
      </w:tr>
      <w:tr w:rsidR="00827D53">
        <w:trPr>
          <w:cantSplit/>
        </w:trPr>
        <w:tc>
          <w:tcPr>
            <w:tcW w:w="746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73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3.75</w:t>
            </w:r>
          </w:p>
        </w:tc>
      </w:tr>
      <w:tr w:rsidR="00827D53">
        <w:trPr>
          <w:cantSplit/>
        </w:trPr>
        <w:tc>
          <w:tcPr>
            <w:tcW w:w="746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173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1.50</w:t>
            </w:r>
          </w:p>
        </w:tc>
      </w:tr>
      <w:tr w:rsidR="00827D53">
        <w:trPr>
          <w:cantSplit/>
        </w:trPr>
        <w:tc>
          <w:tcPr>
            <w:tcW w:w="746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173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0.50</w:t>
            </w:r>
          </w:p>
        </w:tc>
      </w:tr>
      <w:tr w:rsidR="00827D53">
        <w:trPr>
          <w:cantSplit/>
          <w:trHeight w:val="15"/>
        </w:trPr>
        <w:tc>
          <w:tcPr>
            <w:tcW w:w="746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1735"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0.55</w:t>
            </w:r>
          </w:p>
        </w:tc>
      </w:tr>
      <w:tr w:rsidR="00827D53">
        <w:trPr>
          <w:cantSplit/>
          <w:trHeight w:val="120"/>
        </w:trPr>
        <w:tc>
          <w:tcPr>
            <w:tcW w:w="746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cost per unit sold</w:t>
            </w:r>
          </w:p>
        </w:tc>
        <w:tc>
          <w:tcPr>
            <w:tcW w:w="1735"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$ 12.65</w:t>
            </w:r>
          </w:p>
        </w:tc>
      </w:tr>
    </w:tbl>
    <w:p w:rsidR="00827D53" w:rsidRDefault="00827D53">
      <w:pPr>
        <w:keepLines/>
        <w:spacing w:after="0"/>
      </w:pPr>
    </w:p>
    <w:p w:rsidR="00827D53" w:rsidRDefault="00000000">
      <w:pPr>
        <w:keepLines/>
        <w:numPr>
          <w:ilvl w:val="5"/>
          <w:numId w:val="3"/>
        </w:numPr>
        <w:spacing w:after="0"/>
      </w:pPr>
      <w:r>
        <w:rPr>
          <w:rFonts w:ascii="Times New Roman"/>
          <w:sz w:val="24"/>
        </w:rPr>
        <w:t>C</w:t>
      </w:r>
    </w:p>
    <w:tbl>
      <w:tblPr>
        <w:tblW w:w="0" w:type="auto"/>
        <w:tblInd w:w="360" w:type="dxa"/>
        <w:tblLook w:val="04A0" w:firstRow="1" w:lastRow="0" w:firstColumn="1" w:lastColumn="0" w:noHBand="0" w:noVBand="1"/>
      </w:tblPr>
      <w:tblGrid>
        <w:gridCol w:w="7465"/>
        <w:gridCol w:w="1753"/>
      </w:tblGrid>
      <w:tr w:rsidR="00827D53">
        <w:trPr>
          <w:cantSplit/>
        </w:trPr>
        <w:tc>
          <w:tcPr>
            <w:tcW w:w="746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73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$ 6.60</w:t>
            </w:r>
          </w:p>
        </w:tc>
      </w:tr>
      <w:tr w:rsidR="00827D53">
        <w:trPr>
          <w:cantSplit/>
        </w:trPr>
        <w:tc>
          <w:tcPr>
            <w:tcW w:w="746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73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3.60</w:t>
            </w:r>
          </w:p>
        </w:tc>
      </w:tr>
      <w:tr w:rsidR="00827D53">
        <w:trPr>
          <w:cantSplit/>
        </w:trPr>
        <w:tc>
          <w:tcPr>
            <w:tcW w:w="746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173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1.40</w:t>
            </w:r>
          </w:p>
        </w:tc>
      </w:tr>
      <w:tr w:rsidR="00827D53">
        <w:trPr>
          <w:cantSplit/>
        </w:trPr>
        <w:tc>
          <w:tcPr>
            <w:tcW w:w="746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173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0.60</w:t>
            </w:r>
          </w:p>
        </w:tc>
      </w:tr>
      <w:tr w:rsidR="00827D53">
        <w:trPr>
          <w:cantSplit/>
          <w:trHeight w:val="15"/>
        </w:trPr>
        <w:tc>
          <w:tcPr>
            <w:tcW w:w="746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1735"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0.65</w:t>
            </w:r>
          </w:p>
        </w:tc>
      </w:tr>
      <w:tr w:rsidR="00827D53">
        <w:trPr>
          <w:cantSplit/>
          <w:trHeight w:val="120"/>
        </w:trPr>
        <w:tc>
          <w:tcPr>
            <w:tcW w:w="746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cost per unit sold</w:t>
            </w:r>
          </w:p>
        </w:tc>
        <w:tc>
          <w:tcPr>
            <w:tcW w:w="1735"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$ 12.85</w:t>
            </w:r>
          </w:p>
        </w:tc>
      </w:tr>
      <w:tr w:rsidR="00827D53">
        <w:trPr>
          <w:cantSplit/>
        </w:trPr>
        <w:tc>
          <w:tcPr>
            <w:tcW w:w="744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cost per unit sold (a)</w:t>
            </w:r>
          </w:p>
        </w:tc>
        <w:tc>
          <w:tcPr>
            <w:tcW w:w="1753"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$ 12.85</w:t>
            </w:r>
          </w:p>
        </w:tc>
      </w:tr>
      <w:tr w:rsidR="00827D53">
        <w:trPr>
          <w:cantSplit/>
        </w:trPr>
        <w:tc>
          <w:tcPr>
            <w:tcW w:w="744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Number of units sold (b)</w:t>
            </w:r>
          </w:p>
        </w:tc>
        <w:tc>
          <w:tcPr>
            <w:tcW w:w="1753"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6,500</w:t>
            </w:r>
          </w:p>
        </w:tc>
      </w:tr>
      <w:tr w:rsidR="00827D53">
        <w:trPr>
          <w:cantSplit/>
        </w:trPr>
        <w:tc>
          <w:tcPr>
            <w:tcW w:w="744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Total variable costs (a) × (b)</w:t>
            </w:r>
          </w:p>
        </w:tc>
        <w:tc>
          <w:tcPr>
            <w:tcW w:w="1753"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$ 83,525</w:t>
            </w:r>
          </w:p>
        </w:tc>
      </w:tr>
    </w:tbl>
    <w:p w:rsidR="00827D53" w:rsidRDefault="00827D53">
      <w:pPr>
        <w:keepLines/>
        <w:spacing w:after="0"/>
      </w:pPr>
    </w:p>
    <w:p w:rsidR="00827D53" w:rsidRDefault="00000000">
      <w:pPr>
        <w:keepLines/>
        <w:numPr>
          <w:ilvl w:val="5"/>
          <w:numId w:val="3"/>
        </w:numPr>
        <w:spacing w:after="0"/>
      </w:pPr>
      <w:r>
        <w:rPr>
          <w:rFonts w:ascii="Times New Roman"/>
          <w:sz w:val="24"/>
        </w:rPr>
        <w:t>C</w:t>
      </w:r>
    </w:p>
    <w:tbl>
      <w:tblPr>
        <w:tblW w:w="0" w:type="auto"/>
        <w:tblInd w:w="360" w:type="dxa"/>
        <w:tblLook w:val="04A0" w:firstRow="1" w:lastRow="0" w:firstColumn="1" w:lastColumn="0" w:noHBand="0" w:noVBand="1"/>
      </w:tblPr>
      <w:tblGrid>
        <w:gridCol w:w="7465"/>
        <w:gridCol w:w="1753"/>
      </w:tblGrid>
      <w:tr w:rsidR="00827D53">
        <w:trPr>
          <w:cantSplit/>
        </w:trPr>
        <w:tc>
          <w:tcPr>
            <w:tcW w:w="746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73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$ 6.35</w:t>
            </w:r>
          </w:p>
        </w:tc>
      </w:tr>
      <w:tr w:rsidR="00827D53">
        <w:trPr>
          <w:cantSplit/>
        </w:trPr>
        <w:tc>
          <w:tcPr>
            <w:tcW w:w="746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73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3.75</w:t>
            </w:r>
          </w:p>
        </w:tc>
      </w:tr>
      <w:tr w:rsidR="00827D53">
        <w:trPr>
          <w:cantSplit/>
        </w:trPr>
        <w:tc>
          <w:tcPr>
            <w:tcW w:w="746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173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1.50</w:t>
            </w:r>
          </w:p>
        </w:tc>
      </w:tr>
      <w:tr w:rsidR="00827D53">
        <w:trPr>
          <w:cantSplit/>
        </w:trPr>
        <w:tc>
          <w:tcPr>
            <w:tcW w:w="746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173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0.50</w:t>
            </w:r>
          </w:p>
        </w:tc>
      </w:tr>
      <w:tr w:rsidR="00827D53">
        <w:trPr>
          <w:cantSplit/>
          <w:trHeight w:val="15"/>
        </w:trPr>
        <w:tc>
          <w:tcPr>
            <w:tcW w:w="746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1735"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0.55</w:t>
            </w:r>
          </w:p>
        </w:tc>
      </w:tr>
      <w:tr w:rsidR="00827D53">
        <w:trPr>
          <w:cantSplit/>
          <w:trHeight w:val="120"/>
        </w:trPr>
        <w:tc>
          <w:tcPr>
            <w:tcW w:w="746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cost per unit sold</w:t>
            </w:r>
          </w:p>
        </w:tc>
        <w:tc>
          <w:tcPr>
            <w:tcW w:w="1735"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$ 12.65</w:t>
            </w:r>
          </w:p>
        </w:tc>
      </w:tr>
      <w:tr w:rsidR="00827D53">
        <w:trPr>
          <w:cantSplit/>
        </w:trPr>
        <w:tc>
          <w:tcPr>
            <w:tcW w:w="744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cost per unit sold (a)</w:t>
            </w:r>
          </w:p>
        </w:tc>
        <w:tc>
          <w:tcPr>
            <w:tcW w:w="1753"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$ 12.65</w:t>
            </w:r>
          </w:p>
        </w:tc>
      </w:tr>
      <w:tr w:rsidR="00827D53">
        <w:trPr>
          <w:cantSplit/>
        </w:trPr>
        <w:tc>
          <w:tcPr>
            <w:tcW w:w="744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Number of units sold (b)</w:t>
            </w:r>
          </w:p>
        </w:tc>
        <w:tc>
          <w:tcPr>
            <w:tcW w:w="1753"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4,000</w:t>
            </w:r>
          </w:p>
        </w:tc>
      </w:tr>
      <w:tr w:rsidR="00827D53">
        <w:trPr>
          <w:cantSplit/>
        </w:trPr>
        <w:tc>
          <w:tcPr>
            <w:tcW w:w="744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Total variable costs (a) × (b)</w:t>
            </w:r>
          </w:p>
        </w:tc>
        <w:tc>
          <w:tcPr>
            <w:tcW w:w="1753"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$ 50,600</w:t>
            </w:r>
          </w:p>
        </w:tc>
      </w:tr>
    </w:tbl>
    <w:p w:rsidR="00827D53" w:rsidRDefault="00827D53">
      <w:pPr>
        <w:keepLines/>
        <w:spacing w:after="0"/>
      </w:pPr>
    </w:p>
    <w:p w:rsidR="00827D53" w:rsidRDefault="00000000">
      <w:pPr>
        <w:keepLines/>
        <w:numPr>
          <w:ilvl w:val="5"/>
          <w:numId w:val="3"/>
        </w:numPr>
        <w:spacing w:after="0"/>
      </w:pPr>
      <w:r>
        <w:rPr>
          <w:rFonts w:ascii="Times New Roman"/>
          <w:sz w:val="24"/>
        </w:rPr>
        <w:t>A</w:t>
      </w:r>
    </w:p>
    <w:tbl>
      <w:tblPr>
        <w:tblW w:w="0" w:type="auto"/>
        <w:tblInd w:w="360" w:type="dxa"/>
        <w:tblLook w:val="04A0" w:firstRow="1" w:lastRow="0" w:firstColumn="1" w:lastColumn="0" w:noHBand="0" w:noVBand="1"/>
      </w:tblPr>
      <w:tblGrid>
        <w:gridCol w:w="7770"/>
        <w:gridCol w:w="1830"/>
      </w:tblGrid>
      <w:tr w:rsidR="00827D53">
        <w:trPr>
          <w:cantSplit/>
        </w:trPr>
        <w:tc>
          <w:tcPr>
            <w:tcW w:w="9500"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Total variable manufacturing overhead cost</w:t>
            </w:r>
            <w:r>
              <w:br/>
            </w:r>
            <w:r>
              <w:rPr>
                <w:rFonts w:ascii="Courier New" w:hAnsi="Courier New"/>
                <w:b/>
                <w:color w:val="000000"/>
              </w:rPr>
              <w:t xml:space="preserve"> ($1.25 per unit × 5,000 units)</w:t>
            </w:r>
          </w:p>
        </w:tc>
        <w:tc>
          <w:tcPr>
            <w:tcW w:w="210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$ 6,250</w:t>
            </w:r>
          </w:p>
        </w:tc>
      </w:tr>
      <w:tr w:rsidR="00827D53">
        <w:trPr>
          <w:cantSplit/>
          <w:trHeight w:val="15"/>
        </w:trPr>
        <w:tc>
          <w:tcPr>
            <w:tcW w:w="950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Total fixed manufacturing overhead cost</w:t>
            </w:r>
          </w:p>
        </w:tc>
        <w:tc>
          <w:tcPr>
            <w:tcW w:w="2100"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16,500</w:t>
            </w:r>
          </w:p>
        </w:tc>
      </w:tr>
      <w:tr w:rsidR="00827D53">
        <w:trPr>
          <w:cantSplit/>
          <w:trHeight w:val="120"/>
        </w:trPr>
        <w:tc>
          <w:tcPr>
            <w:tcW w:w="950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Total manufacturing overhead cost</w:t>
            </w:r>
          </w:p>
        </w:tc>
        <w:tc>
          <w:tcPr>
            <w:tcW w:w="2100"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$ 22,750</w:t>
            </w:r>
          </w:p>
        </w:tc>
      </w:tr>
    </w:tbl>
    <w:p w:rsidR="00827D53" w:rsidRDefault="00827D53">
      <w:pPr>
        <w:keepLines/>
        <w:spacing w:after="0"/>
      </w:pPr>
    </w:p>
    <w:p w:rsidR="00827D53" w:rsidRDefault="00000000">
      <w:pPr>
        <w:keepLines/>
        <w:numPr>
          <w:ilvl w:val="5"/>
          <w:numId w:val="3"/>
        </w:numPr>
        <w:spacing w:after="0"/>
      </w:pPr>
      <w:r>
        <w:rPr>
          <w:rFonts w:ascii="Times New Roman"/>
          <w:sz w:val="24"/>
        </w:rPr>
        <w:t>A</w:t>
      </w:r>
    </w:p>
    <w:tbl>
      <w:tblPr>
        <w:tblW w:w="0" w:type="auto"/>
        <w:tblInd w:w="360" w:type="dxa"/>
        <w:tblLook w:val="04A0" w:firstRow="1" w:lastRow="0" w:firstColumn="1" w:lastColumn="0" w:noHBand="0" w:noVBand="1"/>
      </w:tblPr>
      <w:tblGrid>
        <w:gridCol w:w="7682"/>
        <w:gridCol w:w="1918"/>
      </w:tblGrid>
      <w:tr w:rsidR="00827D53">
        <w:trPr>
          <w:cantSplit/>
        </w:trPr>
        <w:tc>
          <w:tcPr>
            <w:tcW w:w="8704"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Total variable manufacturing overhead cost</w:t>
            </w:r>
            <w:r>
              <w:br/>
            </w:r>
            <w:r>
              <w:rPr>
                <w:rFonts w:ascii="Courier New" w:hAnsi="Courier New"/>
                <w:b/>
                <w:color w:val="000000"/>
              </w:rPr>
              <w:t xml:space="preserve"> ($1.50 per unit × 4,000 units)</w:t>
            </w:r>
          </w:p>
        </w:tc>
        <w:tc>
          <w:tcPr>
            <w:tcW w:w="2096"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$ 6,000</w:t>
            </w:r>
          </w:p>
        </w:tc>
      </w:tr>
      <w:tr w:rsidR="00827D53">
        <w:trPr>
          <w:cantSplit/>
          <w:trHeight w:val="15"/>
        </w:trPr>
        <w:tc>
          <w:tcPr>
            <w:tcW w:w="870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Total fixed manufacturing overhead cost</w:t>
            </w:r>
          </w:p>
        </w:tc>
        <w:tc>
          <w:tcPr>
            <w:tcW w:w="2096"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15,000</w:t>
            </w:r>
          </w:p>
        </w:tc>
      </w:tr>
      <w:tr w:rsidR="00827D53">
        <w:trPr>
          <w:cantSplit/>
          <w:trHeight w:val="120"/>
        </w:trPr>
        <w:tc>
          <w:tcPr>
            <w:tcW w:w="870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Total manufacturing overhead cost</w:t>
            </w:r>
          </w:p>
        </w:tc>
        <w:tc>
          <w:tcPr>
            <w:tcW w:w="2096"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$ 21,000</w:t>
            </w:r>
          </w:p>
        </w:tc>
      </w:tr>
    </w:tbl>
    <w:p w:rsidR="00827D53" w:rsidRDefault="00827D53">
      <w:pPr>
        <w:keepLines/>
        <w:spacing w:after="0"/>
      </w:pPr>
    </w:p>
    <w:p w:rsidR="00827D53" w:rsidRDefault="00000000">
      <w:pPr>
        <w:keepLines/>
        <w:numPr>
          <w:ilvl w:val="5"/>
          <w:numId w:val="3"/>
        </w:numPr>
        <w:spacing w:after="0"/>
      </w:pPr>
      <w:r>
        <w:rPr>
          <w:rFonts w:ascii="Times New Roman"/>
          <w:sz w:val="24"/>
        </w:rPr>
        <w:t>C</w:t>
      </w:r>
    </w:p>
    <w:tbl>
      <w:tblPr>
        <w:tblW w:w="0" w:type="auto"/>
        <w:tblInd w:w="360" w:type="dxa"/>
        <w:tblLook w:val="04A0" w:firstRow="1" w:lastRow="0" w:firstColumn="1" w:lastColumn="0" w:noHBand="0" w:noVBand="1"/>
      </w:tblPr>
      <w:tblGrid>
        <w:gridCol w:w="6498"/>
        <w:gridCol w:w="1395"/>
        <w:gridCol w:w="1632"/>
      </w:tblGrid>
      <w:tr w:rsidR="00827D53">
        <w:trPr>
          <w:cantSplit/>
        </w:trPr>
        <w:tc>
          <w:tcPr>
            <w:tcW w:w="839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Selling price per unit</w:t>
            </w:r>
          </w:p>
        </w:tc>
        <w:tc>
          <w:tcPr>
            <w:tcW w:w="1696" w:type="dxa"/>
            <w:tcMar>
              <w:top w:w="15" w:type="dxa"/>
              <w:left w:w="15" w:type="dxa"/>
              <w:bottom w:w="15" w:type="dxa"/>
              <w:right w:w="150" w:type="dxa"/>
            </w:tcMar>
          </w:tcPr>
          <w:p w:rsidR="00827D53" w:rsidRDefault="00827D53">
            <w:pPr>
              <w:keepNext/>
              <w:keepLines/>
            </w:pPr>
          </w:p>
        </w:tc>
        <w:tc>
          <w:tcPr>
            <w:tcW w:w="1913"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$ 20.30</w:t>
            </w:r>
          </w:p>
        </w:tc>
      </w:tr>
      <w:tr w:rsidR="00827D53">
        <w:trPr>
          <w:cantSplit/>
        </w:trPr>
        <w:tc>
          <w:tcPr>
            <w:tcW w:w="839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696"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$ 6.45</w:t>
            </w:r>
          </w:p>
        </w:tc>
        <w:tc>
          <w:tcPr>
            <w:tcW w:w="1913" w:type="dxa"/>
            <w:tcMar>
              <w:top w:w="15" w:type="dxa"/>
              <w:left w:w="15" w:type="dxa"/>
              <w:bottom w:w="15" w:type="dxa"/>
              <w:right w:w="150" w:type="dxa"/>
            </w:tcMar>
          </w:tcPr>
          <w:p w:rsidR="00827D53" w:rsidRDefault="00827D53">
            <w:pPr>
              <w:keepNext/>
              <w:keepLines/>
            </w:pPr>
          </w:p>
        </w:tc>
      </w:tr>
      <w:tr w:rsidR="00827D53">
        <w:trPr>
          <w:cantSplit/>
        </w:trPr>
        <w:tc>
          <w:tcPr>
            <w:tcW w:w="839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696"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3.30</w:t>
            </w:r>
          </w:p>
        </w:tc>
        <w:tc>
          <w:tcPr>
            <w:tcW w:w="1913" w:type="dxa"/>
            <w:tcMar>
              <w:top w:w="15" w:type="dxa"/>
              <w:left w:w="15" w:type="dxa"/>
              <w:bottom w:w="15" w:type="dxa"/>
              <w:right w:w="15" w:type="dxa"/>
            </w:tcMar>
          </w:tcPr>
          <w:p w:rsidR="00827D53" w:rsidRDefault="00827D53">
            <w:pPr>
              <w:keepNext/>
              <w:keepLines/>
            </w:pPr>
          </w:p>
        </w:tc>
      </w:tr>
      <w:tr w:rsidR="00827D53">
        <w:trPr>
          <w:cantSplit/>
        </w:trPr>
        <w:tc>
          <w:tcPr>
            <w:tcW w:w="839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1696"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1.25</w:t>
            </w:r>
          </w:p>
        </w:tc>
        <w:tc>
          <w:tcPr>
            <w:tcW w:w="1913" w:type="dxa"/>
            <w:tcMar>
              <w:top w:w="15" w:type="dxa"/>
              <w:left w:w="15" w:type="dxa"/>
              <w:bottom w:w="15" w:type="dxa"/>
              <w:right w:w="15" w:type="dxa"/>
            </w:tcMar>
          </w:tcPr>
          <w:p w:rsidR="00827D53" w:rsidRDefault="00827D53">
            <w:pPr>
              <w:keepNext/>
              <w:keepLines/>
            </w:pPr>
          </w:p>
        </w:tc>
      </w:tr>
      <w:tr w:rsidR="00827D53">
        <w:trPr>
          <w:cantSplit/>
        </w:trPr>
        <w:tc>
          <w:tcPr>
            <w:tcW w:w="839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1696"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0.45</w:t>
            </w:r>
          </w:p>
        </w:tc>
        <w:tc>
          <w:tcPr>
            <w:tcW w:w="1913" w:type="dxa"/>
            <w:tcMar>
              <w:top w:w="15" w:type="dxa"/>
              <w:left w:w="15" w:type="dxa"/>
              <w:bottom w:w="15" w:type="dxa"/>
              <w:right w:w="15" w:type="dxa"/>
            </w:tcMar>
          </w:tcPr>
          <w:p w:rsidR="00827D53" w:rsidRDefault="00827D53">
            <w:pPr>
              <w:keepNext/>
              <w:keepLines/>
            </w:pPr>
          </w:p>
        </w:tc>
      </w:tr>
      <w:tr w:rsidR="00827D53">
        <w:trPr>
          <w:cantSplit/>
          <w:trHeight w:val="15"/>
        </w:trPr>
        <w:tc>
          <w:tcPr>
            <w:tcW w:w="839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1696"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0.50</w:t>
            </w:r>
          </w:p>
        </w:tc>
        <w:tc>
          <w:tcPr>
            <w:tcW w:w="1913" w:type="dxa"/>
            <w:tcMar>
              <w:top w:w="15" w:type="dxa"/>
              <w:left w:w="15" w:type="dxa"/>
              <w:bottom w:w="15" w:type="dxa"/>
              <w:right w:w="15" w:type="dxa"/>
            </w:tcMar>
          </w:tcPr>
          <w:p w:rsidR="00827D53" w:rsidRDefault="00827D53">
            <w:pPr>
              <w:keepNext/>
              <w:keepLines/>
            </w:pPr>
          </w:p>
        </w:tc>
      </w:tr>
      <w:tr w:rsidR="00827D53">
        <w:trPr>
          <w:cantSplit/>
          <w:trHeight w:val="15"/>
        </w:trPr>
        <w:tc>
          <w:tcPr>
            <w:tcW w:w="839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cost per unit sold</w:t>
            </w:r>
          </w:p>
        </w:tc>
        <w:tc>
          <w:tcPr>
            <w:tcW w:w="1696" w:type="dxa"/>
            <w:tcMar>
              <w:top w:w="15" w:type="dxa"/>
              <w:left w:w="15" w:type="dxa"/>
              <w:bottom w:w="15" w:type="dxa"/>
              <w:right w:w="15" w:type="dxa"/>
            </w:tcMar>
          </w:tcPr>
          <w:p w:rsidR="00827D53" w:rsidRDefault="00827D53">
            <w:pPr>
              <w:keepNext/>
              <w:keepLines/>
            </w:pPr>
          </w:p>
        </w:tc>
        <w:tc>
          <w:tcPr>
            <w:tcW w:w="1913" w:type="dxa"/>
            <w:tcBorders>
              <w:bottom w:val="single" w:sz="8" w:space="0" w:color="000000"/>
            </w:tcBorders>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11.95</w:t>
            </w:r>
          </w:p>
        </w:tc>
      </w:tr>
      <w:tr w:rsidR="00827D53">
        <w:trPr>
          <w:cantSplit/>
          <w:trHeight w:val="120"/>
        </w:trPr>
        <w:tc>
          <w:tcPr>
            <w:tcW w:w="839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Contribution margin per unit</w:t>
            </w:r>
          </w:p>
        </w:tc>
        <w:tc>
          <w:tcPr>
            <w:tcW w:w="1696" w:type="dxa"/>
            <w:tcMar>
              <w:top w:w="15" w:type="dxa"/>
              <w:left w:w="15" w:type="dxa"/>
              <w:bottom w:w="15" w:type="dxa"/>
              <w:right w:w="15" w:type="dxa"/>
            </w:tcMar>
          </w:tcPr>
          <w:p w:rsidR="00827D53" w:rsidRDefault="00827D53">
            <w:pPr>
              <w:keepNext/>
              <w:keepLines/>
            </w:pPr>
          </w:p>
        </w:tc>
        <w:tc>
          <w:tcPr>
            <w:tcW w:w="1913" w:type="dxa"/>
            <w:tcBorders>
              <w:bottom w:val="double" w:sz="5" w:space="0" w:color="000000"/>
            </w:tcBorders>
            <w:tcMar>
              <w:top w:w="45" w:type="dxa"/>
              <w:left w:w="15" w:type="dxa"/>
              <w:bottom w:w="45" w:type="dxa"/>
              <w:right w:w="300" w:type="dxa"/>
            </w:tcMar>
          </w:tcPr>
          <w:p w:rsidR="00827D53" w:rsidRDefault="00000000">
            <w:pPr>
              <w:keepNext/>
              <w:keepLines/>
              <w:spacing w:after="0"/>
              <w:jc w:val="right"/>
            </w:pPr>
            <w:r>
              <w:rPr>
                <w:rFonts w:ascii="Courier New" w:hAnsi="Courier New"/>
                <w:color w:val="000000"/>
              </w:rPr>
              <w:t>$ 8.35</w:t>
            </w:r>
          </w:p>
        </w:tc>
      </w:tr>
    </w:tbl>
    <w:p w:rsidR="00827D53" w:rsidRDefault="00827D53">
      <w:pPr>
        <w:keepLines/>
        <w:spacing w:after="0"/>
      </w:pPr>
    </w:p>
    <w:p w:rsidR="00827D53" w:rsidRDefault="00000000">
      <w:pPr>
        <w:keepLines/>
        <w:numPr>
          <w:ilvl w:val="5"/>
          <w:numId w:val="3"/>
        </w:numPr>
        <w:spacing w:after="0"/>
      </w:pPr>
      <w:r>
        <w:rPr>
          <w:rFonts w:ascii="Times New Roman"/>
          <w:sz w:val="24"/>
        </w:rPr>
        <w:t>C</w:t>
      </w:r>
    </w:p>
    <w:tbl>
      <w:tblPr>
        <w:tblW w:w="0" w:type="auto"/>
        <w:tblInd w:w="360" w:type="dxa"/>
        <w:tblLook w:val="04A0" w:firstRow="1" w:lastRow="0" w:firstColumn="1" w:lastColumn="0" w:noHBand="0" w:noVBand="1"/>
      </w:tblPr>
      <w:tblGrid>
        <w:gridCol w:w="6368"/>
        <w:gridCol w:w="1462"/>
        <w:gridCol w:w="1695"/>
      </w:tblGrid>
      <w:tr w:rsidR="00827D53">
        <w:trPr>
          <w:cantSplit/>
        </w:trPr>
        <w:tc>
          <w:tcPr>
            <w:tcW w:w="761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Selling price per unit</w:t>
            </w:r>
          </w:p>
        </w:tc>
        <w:tc>
          <w:tcPr>
            <w:tcW w:w="1685" w:type="dxa"/>
            <w:tcMar>
              <w:top w:w="15" w:type="dxa"/>
              <w:left w:w="15" w:type="dxa"/>
              <w:bottom w:w="15" w:type="dxa"/>
              <w:right w:w="150" w:type="dxa"/>
            </w:tcMar>
          </w:tcPr>
          <w:p w:rsidR="00827D53" w:rsidRDefault="00827D53">
            <w:pPr>
              <w:keepNext/>
              <w:keepLines/>
            </w:pPr>
          </w:p>
        </w:tc>
        <w:tc>
          <w:tcPr>
            <w:tcW w:w="1904"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$ 20.60</w:t>
            </w:r>
          </w:p>
        </w:tc>
      </w:tr>
      <w:tr w:rsidR="00827D53">
        <w:trPr>
          <w:cantSplit/>
        </w:trPr>
        <w:tc>
          <w:tcPr>
            <w:tcW w:w="761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68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$ 6.35</w:t>
            </w:r>
          </w:p>
        </w:tc>
        <w:tc>
          <w:tcPr>
            <w:tcW w:w="1904" w:type="dxa"/>
            <w:tcMar>
              <w:top w:w="15" w:type="dxa"/>
              <w:left w:w="15" w:type="dxa"/>
              <w:bottom w:w="15" w:type="dxa"/>
              <w:right w:w="150" w:type="dxa"/>
            </w:tcMar>
          </w:tcPr>
          <w:p w:rsidR="00827D53" w:rsidRDefault="00827D53">
            <w:pPr>
              <w:keepNext/>
              <w:keepLines/>
            </w:pPr>
          </w:p>
        </w:tc>
      </w:tr>
      <w:tr w:rsidR="00827D53">
        <w:trPr>
          <w:cantSplit/>
        </w:trPr>
        <w:tc>
          <w:tcPr>
            <w:tcW w:w="761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68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3.75</w:t>
            </w:r>
          </w:p>
        </w:tc>
        <w:tc>
          <w:tcPr>
            <w:tcW w:w="1904" w:type="dxa"/>
            <w:tcMar>
              <w:top w:w="15" w:type="dxa"/>
              <w:left w:w="15" w:type="dxa"/>
              <w:bottom w:w="15" w:type="dxa"/>
              <w:right w:w="15" w:type="dxa"/>
            </w:tcMar>
          </w:tcPr>
          <w:p w:rsidR="00827D53" w:rsidRDefault="00827D53">
            <w:pPr>
              <w:keepNext/>
              <w:keepLines/>
            </w:pPr>
          </w:p>
        </w:tc>
      </w:tr>
      <w:tr w:rsidR="00827D53">
        <w:trPr>
          <w:cantSplit/>
        </w:trPr>
        <w:tc>
          <w:tcPr>
            <w:tcW w:w="761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168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1.50</w:t>
            </w:r>
          </w:p>
        </w:tc>
        <w:tc>
          <w:tcPr>
            <w:tcW w:w="1904" w:type="dxa"/>
            <w:tcMar>
              <w:top w:w="15" w:type="dxa"/>
              <w:left w:w="15" w:type="dxa"/>
              <w:bottom w:w="15" w:type="dxa"/>
              <w:right w:w="15" w:type="dxa"/>
            </w:tcMar>
          </w:tcPr>
          <w:p w:rsidR="00827D53" w:rsidRDefault="00827D53">
            <w:pPr>
              <w:keepNext/>
              <w:keepLines/>
            </w:pPr>
          </w:p>
        </w:tc>
      </w:tr>
      <w:tr w:rsidR="00827D53">
        <w:trPr>
          <w:cantSplit/>
        </w:trPr>
        <w:tc>
          <w:tcPr>
            <w:tcW w:w="761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168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0.50</w:t>
            </w:r>
          </w:p>
        </w:tc>
        <w:tc>
          <w:tcPr>
            <w:tcW w:w="1904" w:type="dxa"/>
            <w:tcMar>
              <w:top w:w="15" w:type="dxa"/>
              <w:left w:w="15" w:type="dxa"/>
              <w:bottom w:w="15" w:type="dxa"/>
              <w:right w:w="15" w:type="dxa"/>
            </w:tcMar>
          </w:tcPr>
          <w:p w:rsidR="00827D53" w:rsidRDefault="00827D53">
            <w:pPr>
              <w:keepNext/>
              <w:keepLines/>
            </w:pPr>
          </w:p>
        </w:tc>
      </w:tr>
      <w:tr w:rsidR="00827D53">
        <w:trPr>
          <w:cantSplit/>
          <w:trHeight w:val="15"/>
        </w:trPr>
        <w:tc>
          <w:tcPr>
            <w:tcW w:w="761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1685"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0.55</w:t>
            </w:r>
          </w:p>
        </w:tc>
        <w:tc>
          <w:tcPr>
            <w:tcW w:w="1904" w:type="dxa"/>
            <w:tcMar>
              <w:top w:w="15" w:type="dxa"/>
              <w:left w:w="15" w:type="dxa"/>
              <w:bottom w:w="15" w:type="dxa"/>
              <w:right w:w="15" w:type="dxa"/>
            </w:tcMar>
          </w:tcPr>
          <w:p w:rsidR="00827D53" w:rsidRDefault="00827D53">
            <w:pPr>
              <w:keepNext/>
              <w:keepLines/>
            </w:pPr>
          </w:p>
        </w:tc>
      </w:tr>
      <w:tr w:rsidR="00827D53">
        <w:trPr>
          <w:cantSplit/>
          <w:trHeight w:val="15"/>
        </w:trPr>
        <w:tc>
          <w:tcPr>
            <w:tcW w:w="761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cost per unit sold</w:t>
            </w:r>
          </w:p>
        </w:tc>
        <w:tc>
          <w:tcPr>
            <w:tcW w:w="1685" w:type="dxa"/>
            <w:tcMar>
              <w:top w:w="15" w:type="dxa"/>
              <w:left w:w="15" w:type="dxa"/>
              <w:bottom w:w="15" w:type="dxa"/>
              <w:right w:w="15" w:type="dxa"/>
            </w:tcMar>
          </w:tcPr>
          <w:p w:rsidR="00827D53" w:rsidRDefault="00827D53">
            <w:pPr>
              <w:keepNext/>
              <w:keepLines/>
            </w:pPr>
          </w:p>
        </w:tc>
        <w:tc>
          <w:tcPr>
            <w:tcW w:w="1904" w:type="dxa"/>
            <w:tcBorders>
              <w:bottom w:val="single" w:sz="8" w:space="0" w:color="000000"/>
            </w:tcBorders>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12.65</w:t>
            </w:r>
          </w:p>
        </w:tc>
      </w:tr>
      <w:tr w:rsidR="00827D53">
        <w:trPr>
          <w:cantSplit/>
          <w:trHeight w:val="120"/>
        </w:trPr>
        <w:tc>
          <w:tcPr>
            <w:tcW w:w="761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Contribution margin per unit</w:t>
            </w:r>
          </w:p>
        </w:tc>
        <w:tc>
          <w:tcPr>
            <w:tcW w:w="1685" w:type="dxa"/>
            <w:tcMar>
              <w:top w:w="15" w:type="dxa"/>
              <w:left w:w="15" w:type="dxa"/>
              <w:bottom w:w="15" w:type="dxa"/>
              <w:right w:w="15" w:type="dxa"/>
            </w:tcMar>
          </w:tcPr>
          <w:p w:rsidR="00827D53" w:rsidRDefault="00827D53">
            <w:pPr>
              <w:keepNext/>
              <w:keepLines/>
            </w:pPr>
          </w:p>
        </w:tc>
        <w:tc>
          <w:tcPr>
            <w:tcW w:w="1904" w:type="dxa"/>
            <w:tcBorders>
              <w:bottom w:val="double" w:sz="5" w:space="0" w:color="000000"/>
            </w:tcBorders>
            <w:tcMar>
              <w:top w:w="45" w:type="dxa"/>
              <w:left w:w="15" w:type="dxa"/>
              <w:bottom w:w="45" w:type="dxa"/>
              <w:right w:w="300" w:type="dxa"/>
            </w:tcMar>
          </w:tcPr>
          <w:p w:rsidR="00827D53" w:rsidRDefault="00000000">
            <w:pPr>
              <w:keepNext/>
              <w:keepLines/>
              <w:spacing w:after="0"/>
              <w:jc w:val="right"/>
            </w:pPr>
            <w:r>
              <w:rPr>
                <w:rFonts w:ascii="Courier New" w:hAnsi="Courier New"/>
                <w:color w:val="000000"/>
              </w:rPr>
              <w:t>$ 7.95</w:t>
            </w:r>
          </w:p>
        </w:tc>
      </w:tr>
    </w:tbl>
    <w:p w:rsidR="00827D53" w:rsidRDefault="00827D53">
      <w:pPr>
        <w:keepLines/>
        <w:spacing w:after="0"/>
      </w:pPr>
    </w:p>
    <w:p w:rsidR="00827D53" w:rsidRDefault="00000000">
      <w:pPr>
        <w:keepLines/>
        <w:numPr>
          <w:ilvl w:val="5"/>
          <w:numId w:val="3"/>
        </w:numPr>
        <w:spacing w:after="0"/>
      </w:pPr>
      <w:r>
        <w:rPr>
          <w:rFonts w:ascii="Times New Roman"/>
          <w:sz w:val="24"/>
        </w:rPr>
        <w:t>C</w:t>
      </w:r>
    </w:p>
    <w:p w:rsidR="00827D53" w:rsidRDefault="00000000">
      <w:pPr>
        <w:keepNext/>
        <w:keepLines/>
        <w:spacing w:after="0"/>
      </w:pPr>
      <w:r>
        <w:rPr>
          <w:rFonts w:ascii="Times New Roman"/>
          <w:color w:val="000000"/>
          <w:sz w:val="24"/>
        </w:rPr>
        <w:t>Conversion cost = Direct labor + Manufacturing overhead = $54,000 + $82,000 = $136,000</w:t>
      </w:r>
    </w:p>
    <w:p w:rsidR="00827D53" w:rsidRDefault="00827D53">
      <w:pPr>
        <w:keepLines/>
        <w:spacing w:after="0"/>
      </w:pPr>
    </w:p>
    <w:p w:rsidR="00827D53" w:rsidRDefault="00000000">
      <w:pPr>
        <w:keepLines/>
        <w:numPr>
          <w:ilvl w:val="5"/>
          <w:numId w:val="3"/>
        </w:numPr>
        <w:spacing w:after="0"/>
      </w:pPr>
      <w:r>
        <w:rPr>
          <w:rFonts w:ascii="Times New Roman"/>
          <w:sz w:val="24"/>
        </w:rPr>
        <w:t>C</w:t>
      </w:r>
    </w:p>
    <w:p w:rsidR="00827D53" w:rsidRDefault="00000000">
      <w:pPr>
        <w:keepNext/>
        <w:keepLines/>
        <w:spacing w:after="0"/>
      </w:pPr>
      <w:r>
        <w:rPr>
          <w:rFonts w:ascii="Times New Roman"/>
          <w:sz w:val="24"/>
        </w:rPr>
        <w:t>Prime cost = Direct materials + Direct labor = $51,000 + $54,000 = $105,000</w:t>
      </w:r>
    </w:p>
    <w:p w:rsidR="00827D53" w:rsidRDefault="00827D53">
      <w:pPr>
        <w:keepLines/>
        <w:spacing w:after="0"/>
      </w:pPr>
    </w:p>
    <w:p w:rsidR="00827D53" w:rsidRDefault="00000000">
      <w:pPr>
        <w:keepLines/>
        <w:numPr>
          <w:ilvl w:val="5"/>
          <w:numId w:val="3"/>
        </w:numPr>
        <w:spacing w:after="0"/>
      </w:pPr>
      <w:r>
        <w:rPr>
          <w:rFonts w:ascii="Times New Roman"/>
          <w:sz w:val="24"/>
        </w:rPr>
        <w:t>C</w:t>
      </w:r>
    </w:p>
    <w:p w:rsidR="00827D53" w:rsidRDefault="00000000">
      <w:pPr>
        <w:keepNext/>
        <w:keepLines/>
        <w:spacing w:after="0"/>
      </w:pPr>
      <w:r>
        <w:rPr>
          <w:rFonts w:ascii="Times New Roman"/>
          <w:sz w:val="24"/>
        </w:rPr>
        <w:t>Conversion cost = Direct labor + Manufacturing overhead = $25,000 + $62,000 = $87,000</w:t>
      </w:r>
    </w:p>
    <w:p w:rsidR="00827D53" w:rsidRDefault="00827D53">
      <w:pPr>
        <w:keepLines/>
        <w:spacing w:after="0"/>
      </w:pPr>
    </w:p>
    <w:p w:rsidR="00827D53" w:rsidRDefault="00000000">
      <w:pPr>
        <w:keepLines/>
        <w:numPr>
          <w:ilvl w:val="5"/>
          <w:numId w:val="3"/>
        </w:numPr>
        <w:spacing w:after="0"/>
      </w:pPr>
      <w:r>
        <w:rPr>
          <w:rFonts w:ascii="Times New Roman"/>
          <w:sz w:val="24"/>
        </w:rPr>
        <w:t>C</w:t>
      </w:r>
    </w:p>
    <w:p w:rsidR="00827D53" w:rsidRDefault="00000000">
      <w:pPr>
        <w:keepNext/>
        <w:keepLines/>
        <w:spacing w:after="0"/>
      </w:pPr>
      <w:r>
        <w:rPr>
          <w:rFonts w:ascii="Times New Roman"/>
          <w:sz w:val="24"/>
        </w:rPr>
        <w:t>Prime cost = Direct materials + Direct labor = $42,000 + $25,000 = $67,000</w:t>
      </w:r>
    </w:p>
    <w:p w:rsidR="00827D53" w:rsidRDefault="00827D53">
      <w:pPr>
        <w:keepLines/>
        <w:spacing w:after="0"/>
      </w:pPr>
    </w:p>
    <w:p w:rsidR="00827D53" w:rsidRDefault="00000000">
      <w:pPr>
        <w:keepLines/>
        <w:numPr>
          <w:ilvl w:val="5"/>
          <w:numId w:val="3"/>
        </w:numPr>
        <w:spacing w:after="0"/>
      </w:pPr>
      <w:r>
        <w:rPr>
          <w:rFonts w:ascii="Times New Roman"/>
          <w:sz w:val="24"/>
        </w:rPr>
        <w:t>B</w:t>
      </w:r>
    </w:p>
    <w:tbl>
      <w:tblPr>
        <w:tblW w:w="0" w:type="auto"/>
        <w:tblInd w:w="360" w:type="dxa"/>
        <w:tblLook w:val="04A0" w:firstRow="1" w:lastRow="0" w:firstColumn="1" w:lastColumn="0" w:noHBand="0" w:noVBand="1"/>
      </w:tblPr>
      <w:tblGrid>
        <w:gridCol w:w="7465"/>
        <w:gridCol w:w="1735"/>
      </w:tblGrid>
      <w:tr w:rsidR="00827D53">
        <w:trPr>
          <w:cantSplit/>
        </w:trPr>
        <w:tc>
          <w:tcPr>
            <w:tcW w:w="746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73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$ 6.60</w:t>
            </w:r>
          </w:p>
        </w:tc>
      </w:tr>
      <w:tr w:rsidR="00827D53">
        <w:trPr>
          <w:cantSplit/>
        </w:trPr>
        <w:tc>
          <w:tcPr>
            <w:tcW w:w="746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73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3.65</w:t>
            </w:r>
          </w:p>
        </w:tc>
      </w:tr>
      <w:tr w:rsidR="00827D53">
        <w:trPr>
          <w:cantSplit/>
        </w:trPr>
        <w:tc>
          <w:tcPr>
            <w:tcW w:w="746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173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1.65</w:t>
            </w:r>
          </w:p>
        </w:tc>
      </w:tr>
      <w:tr w:rsidR="00827D53">
        <w:trPr>
          <w:cantSplit/>
        </w:trPr>
        <w:tc>
          <w:tcPr>
            <w:tcW w:w="746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173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0.50</w:t>
            </w:r>
          </w:p>
        </w:tc>
      </w:tr>
      <w:tr w:rsidR="00827D53">
        <w:trPr>
          <w:cantSplit/>
          <w:trHeight w:val="15"/>
        </w:trPr>
        <w:tc>
          <w:tcPr>
            <w:tcW w:w="746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1735"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0.45</w:t>
            </w:r>
          </w:p>
        </w:tc>
      </w:tr>
      <w:tr w:rsidR="00827D53">
        <w:trPr>
          <w:cantSplit/>
          <w:trHeight w:val="120"/>
        </w:trPr>
        <w:tc>
          <w:tcPr>
            <w:tcW w:w="746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cost per unit sold</w:t>
            </w:r>
          </w:p>
        </w:tc>
        <w:tc>
          <w:tcPr>
            <w:tcW w:w="1735"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$ 12.85</w:t>
            </w:r>
          </w:p>
        </w:tc>
      </w:tr>
    </w:tbl>
    <w:p w:rsidR="00827D53" w:rsidRDefault="00827D53">
      <w:pPr>
        <w:keepLines/>
        <w:spacing w:after="0"/>
      </w:pPr>
    </w:p>
    <w:p w:rsidR="00827D53" w:rsidRDefault="00000000">
      <w:pPr>
        <w:keepLines/>
        <w:numPr>
          <w:ilvl w:val="5"/>
          <w:numId w:val="3"/>
        </w:numPr>
        <w:spacing w:after="0"/>
      </w:pPr>
      <w:r>
        <w:rPr>
          <w:rFonts w:ascii="Times New Roman"/>
          <w:sz w:val="24"/>
        </w:rPr>
        <w:t>C</w:t>
      </w:r>
    </w:p>
    <w:tbl>
      <w:tblPr>
        <w:tblW w:w="0" w:type="auto"/>
        <w:tblInd w:w="360" w:type="dxa"/>
        <w:tblLook w:val="04A0" w:firstRow="1" w:lastRow="0" w:firstColumn="1" w:lastColumn="0" w:noHBand="0" w:noVBand="1"/>
      </w:tblPr>
      <w:tblGrid>
        <w:gridCol w:w="7286"/>
        <w:gridCol w:w="2089"/>
      </w:tblGrid>
      <w:tr w:rsidR="00827D53">
        <w:trPr>
          <w:cantSplit/>
        </w:trPr>
        <w:tc>
          <w:tcPr>
            <w:tcW w:w="746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73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$ 6.60</w:t>
            </w:r>
          </w:p>
        </w:tc>
      </w:tr>
      <w:tr w:rsidR="00827D53">
        <w:trPr>
          <w:cantSplit/>
        </w:trPr>
        <w:tc>
          <w:tcPr>
            <w:tcW w:w="746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73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3.65</w:t>
            </w:r>
          </w:p>
        </w:tc>
      </w:tr>
      <w:tr w:rsidR="00827D53">
        <w:trPr>
          <w:cantSplit/>
        </w:trPr>
        <w:tc>
          <w:tcPr>
            <w:tcW w:w="746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173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1.65</w:t>
            </w:r>
          </w:p>
        </w:tc>
      </w:tr>
      <w:tr w:rsidR="00827D53">
        <w:trPr>
          <w:cantSplit/>
        </w:trPr>
        <w:tc>
          <w:tcPr>
            <w:tcW w:w="746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173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0.50</w:t>
            </w:r>
          </w:p>
        </w:tc>
      </w:tr>
      <w:tr w:rsidR="00827D53">
        <w:trPr>
          <w:cantSplit/>
          <w:trHeight w:val="15"/>
        </w:trPr>
        <w:tc>
          <w:tcPr>
            <w:tcW w:w="746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1735"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0.45</w:t>
            </w:r>
          </w:p>
        </w:tc>
      </w:tr>
      <w:tr w:rsidR="00827D53">
        <w:trPr>
          <w:cantSplit/>
          <w:trHeight w:val="120"/>
        </w:trPr>
        <w:tc>
          <w:tcPr>
            <w:tcW w:w="746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cost per unit sold</w:t>
            </w:r>
          </w:p>
        </w:tc>
        <w:tc>
          <w:tcPr>
            <w:tcW w:w="1735"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$ 12.85</w:t>
            </w:r>
          </w:p>
        </w:tc>
      </w:tr>
      <w:tr w:rsidR="00827D53">
        <w:trPr>
          <w:cantSplit/>
        </w:trPr>
        <w:tc>
          <w:tcPr>
            <w:tcW w:w="747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cost per unit sold (a)</w:t>
            </w:r>
          </w:p>
        </w:tc>
        <w:tc>
          <w:tcPr>
            <w:tcW w:w="2129"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$ 12.85</w:t>
            </w:r>
          </w:p>
        </w:tc>
      </w:tr>
      <w:tr w:rsidR="00827D53">
        <w:trPr>
          <w:cantSplit/>
        </w:trPr>
        <w:tc>
          <w:tcPr>
            <w:tcW w:w="747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Number of units sold (b)</w:t>
            </w:r>
          </w:p>
        </w:tc>
        <w:tc>
          <w:tcPr>
            <w:tcW w:w="2129"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4,000</w:t>
            </w:r>
          </w:p>
        </w:tc>
      </w:tr>
      <w:tr w:rsidR="00827D53">
        <w:trPr>
          <w:cantSplit/>
        </w:trPr>
        <w:tc>
          <w:tcPr>
            <w:tcW w:w="747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Total variable costs (a) × (b)</w:t>
            </w:r>
          </w:p>
        </w:tc>
        <w:tc>
          <w:tcPr>
            <w:tcW w:w="2129"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$ 51,400</w:t>
            </w:r>
          </w:p>
        </w:tc>
      </w:tr>
    </w:tbl>
    <w:p w:rsidR="00827D53" w:rsidRDefault="00827D53">
      <w:pPr>
        <w:keepLines/>
        <w:spacing w:after="0"/>
      </w:pPr>
    </w:p>
    <w:p w:rsidR="00827D53" w:rsidRDefault="00000000">
      <w:pPr>
        <w:keepLines/>
        <w:numPr>
          <w:ilvl w:val="5"/>
          <w:numId w:val="3"/>
        </w:numPr>
        <w:spacing w:after="0"/>
      </w:pPr>
      <w:r>
        <w:rPr>
          <w:rFonts w:ascii="Times New Roman"/>
          <w:sz w:val="24"/>
        </w:rPr>
        <w:t>B</w:t>
      </w:r>
    </w:p>
    <w:tbl>
      <w:tblPr>
        <w:tblW w:w="0" w:type="auto"/>
        <w:tblInd w:w="360" w:type="dxa"/>
        <w:tblLook w:val="04A0" w:firstRow="1" w:lastRow="0" w:firstColumn="1" w:lastColumn="0" w:noHBand="0" w:noVBand="1"/>
      </w:tblPr>
      <w:tblGrid>
        <w:gridCol w:w="5"/>
        <w:gridCol w:w="7355"/>
        <w:gridCol w:w="1831"/>
        <w:gridCol w:w="184"/>
      </w:tblGrid>
      <w:tr w:rsidR="00827D53">
        <w:trPr>
          <w:gridBefore w:val="1"/>
          <w:cantSplit/>
        </w:trPr>
        <w:tc>
          <w:tcPr>
            <w:tcW w:w="746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736"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$ 5.95</w:t>
            </w:r>
          </w:p>
        </w:tc>
      </w:tr>
      <w:tr w:rsidR="00827D53">
        <w:trPr>
          <w:gridBefore w:val="1"/>
          <w:cantSplit/>
        </w:trPr>
        <w:tc>
          <w:tcPr>
            <w:tcW w:w="746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736"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3.30</w:t>
            </w:r>
          </w:p>
        </w:tc>
      </w:tr>
      <w:tr w:rsidR="00827D53">
        <w:trPr>
          <w:gridBefore w:val="1"/>
          <w:cantSplit/>
          <w:trHeight w:val="15"/>
        </w:trPr>
        <w:tc>
          <w:tcPr>
            <w:tcW w:w="746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1736" w:type="dxa"/>
            <w:gridSpan w:val="2"/>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1.60</w:t>
            </w:r>
          </w:p>
        </w:tc>
      </w:tr>
      <w:tr w:rsidR="00827D53">
        <w:trPr>
          <w:gridBefore w:val="1"/>
          <w:cantSplit/>
          <w:trHeight w:val="120"/>
        </w:trPr>
        <w:tc>
          <w:tcPr>
            <w:tcW w:w="746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cost per unit</w:t>
            </w:r>
          </w:p>
        </w:tc>
        <w:tc>
          <w:tcPr>
            <w:tcW w:w="1736" w:type="dxa"/>
            <w:gridSpan w:val="2"/>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$ 10.85</w:t>
            </w:r>
          </w:p>
        </w:tc>
      </w:tr>
      <w:tr w:rsidR="00827D53">
        <w:trPr>
          <w:gridAfter w:val="1"/>
          <w:wAfter w:w="225" w:type="dxa"/>
          <w:cantSplit/>
        </w:trPr>
        <w:tc>
          <w:tcPr>
            <w:tcW w:w="8906" w:type="dxa"/>
            <w:gridSpan w:val="2"/>
            <w:tcMar>
              <w:top w:w="15" w:type="dxa"/>
              <w:left w:w="450" w:type="dxa"/>
              <w:bottom w:w="15" w:type="dxa"/>
              <w:right w:w="15" w:type="dxa"/>
            </w:tcMar>
          </w:tcPr>
          <w:p w:rsidR="00827D53" w:rsidRDefault="00000000">
            <w:pPr>
              <w:keepNext/>
              <w:keepLines/>
              <w:spacing w:after="0"/>
            </w:pPr>
            <w:r>
              <w:rPr>
                <w:rFonts w:ascii="Courier New" w:hAnsi="Courier New"/>
                <w:b/>
                <w:color w:val="000000"/>
              </w:rPr>
              <w:t>Total variable manufacturing cost</w:t>
            </w:r>
            <w:r>
              <w:br/>
            </w:r>
            <w:r>
              <w:rPr>
                <w:rFonts w:ascii="Courier New" w:hAnsi="Courier New"/>
                <w:b/>
                <w:color w:val="000000"/>
              </w:rPr>
              <w:t xml:space="preserve"> ($10.85 per unit × 4,000 units produced)</w:t>
            </w:r>
          </w:p>
        </w:tc>
        <w:tc>
          <w:tcPr>
            <w:tcW w:w="2094"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$ 43,400</w:t>
            </w:r>
          </w:p>
        </w:tc>
      </w:tr>
      <w:tr w:rsidR="00827D53">
        <w:trPr>
          <w:gridAfter w:val="1"/>
          <w:wAfter w:w="225" w:type="dxa"/>
          <w:cantSplit/>
          <w:trHeight w:val="15"/>
        </w:trPr>
        <w:tc>
          <w:tcPr>
            <w:tcW w:w="8906" w:type="dxa"/>
            <w:gridSpan w:val="2"/>
            <w:tcMar>
              <w:top w:w="15" w:type="dxa"/>
              <w:left w:w="450" w:type="dxa"/>
              <w:bottom w:w="15" w:type="dxa"/>
              <w:right w:w="15" w:type="dxa"/>
            </w:tcMar>
          </w:tcPr>
          <w:p w:rsidR="00827D53" w:rsidRDefault="00000000">
            <w:pPr>
              <w:keepNext/>
              <w:keepLines/>
              <w:spacing w:after="0"/>
            </w:pPr>
            <w:r>
              <w:rPr>
                <w:rFonts w:ascii="Courier New" w:hAnsi="Courier New"/>
                <w:b/>
                <w:color w:val="000000"/>
              </w:rPr>
              <w:t>Total fixed manufacturing overhead cost</w:t>
            </w:r>
            <w:r>
              <w:br/>
            </w:r>
            <w:r>
              <w:rPr>
                <w:rFonts w:ascii="Courier New" w:hAnsi="Courier New"/>
                <w:b/>
                <w:color w:val="000000"/>
              </w:rPr>
              <w:t xml:space="preserve"> ($3.00 per unit × 4,000 units produced)</w:t>
            </w:r>
          </w:p>
        </w:tc>
        <w:tc>
          <w:tcPr>
            <w:tcW w:w="2094"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12,000</w:t>
            </w:r>
          </w:p>
        </w:tc>
      </w:tr>
      <w:tr w:rsidR="00827D53">
        <w:trPr>
          <w:gridAfter w:val="1"/>
          <w:wAfter w:w="225" w:type="dxa"/>
          <w:cantSplit/>
          <w:trHeight w:val="120"/>
        </w:trPr>
        <w:tc>
          <w:tcPr>
            <w:tcW w:w="8906"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Total product (manufacturing) cost</w:t>
            </w:r>
          </w:p>
        </w:tc>
        <w:tc>
          <w:tcPr>
            <w:tcW w:w="2094"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$ 55,400</w:t>
            </w:r>
          </w:p>
        </w:tc>
      </w:tr>
    </w:tbl>
    <w:p w:rsidR="00827D53" w:rsidRDefault="00827D53">
      <w:pPr>
        <w:keepLines/>
        <w:spacing w:after="0"/>
      </w:pPr>
    </w:p>
    <w:p w:rsidR="00827D53" w:rsidRDefault="00000000">
      <w:pPr>
        <w:keepLines/>
        <w:numPr>
          <w:ilvl w:val="5"/>
          <w:numId w:val="3"/>
        </w:numPr>
        <w:spacing w:after="0"/>
      </w:pPr>
      <w:r>
        <w:rPr>
          <w:rFonts w:ascii="Times New Roman"/>
          <w:sz w:val="24"/>
        </w:rPr>
        <w:t>B</w:t>
      </w:r>
    </w:p>
    <w:tbl>
      <w:tblPr>
        <w:tblW w:w="0" w:type="auto"/>
        <w:tblInd w:w="360" w:type="dxa"/>
        <w:tblLook w:val="04A0" w:firstRow="1" w:lastRow="0" w:firstColumn="1" w:lastColumn="0" w:noHBand="0" w:noVBand="1"/>
      </w:tblPr>
      <w:tblGrid>
        <w:gridCol w:w="5"/>
        <w:gridCol w:w="7665"/>
        <w:gridCol w:w="1567"/>
        <w:gridCol w:w="138"/>
      </w:tblGrid>
      <w:tr w:rsidR="00827D53">
        <w:trPr>
          <w:gridBefore w:val="1"/>
          <w:cantSplit/>
        </w:trPr>
        <w:tc>
          <w:tcPr>
            <w:tcW w:w="985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1745"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$ 1.50</w:t>
            </w:r>
          </w:p>
        </w:tc>
      </w:tr>
      <w:tr w:rsidR="00827D53">
        <w:trPr>
          <w:gridBefore w:val="1"/>
          <w:cantSplit/>
          <w:trHeight w:val="15"/>
        </w:trPr>
        <w:tc>
          <w:tcPr>
            <w:tcW w:w="985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1745" w:type="dxa"/>
            <w:gridSpan w:val="2"/>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0.50</w:t>
            </w:r>
          </w:p>
        </w:tc>
      </w:tr>
      <w:tr w:rsidR="00827D53">
        <w:trPr>
          <w:gridBefore w:val="1"/>
          <w:cantSplit/>
          <w:trHeight w:val="120"/>
        </w:trPr>
        <w:tc>
          <w:tcPr>
            <w:tcW w:w="985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selling and administrative expense per unit</w:t>
            </w:r>
          </w:p>
        </w:tc>
        <w:tc>
          <w:tcPr>
            <w:tcW w:w="1745" w:type="dxa"/>
            <w:gridSpan w:val="2"/>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$ 2.00</w:t>
            </w:r>
          </w:p>
        </w:tc>
      </w:tr>
      <w:tr w:rsidR="00827D53">
        <w:trPr>
          <w:gridAfter w:val="1"/>
          <w:wAfter w:w="225" w:type="dxa"/>
          <w:cantSplit/>
        </w:trPr>
        <w:tc>
          <w:tcPr>
            <w:tcW w:w="12277" w:type="dxa"/>
            <w:gridSpan w:val="2"/>
            <w:tcMar>
              <w:top w:w="15" w:type="dxa"/>
              <w:left w:w="450" w:type="dxa"/>
              <w:bottom w:w="15" w:type="dxa"/>
              <w:right w:w="15" w:type="dxa"/>
            </w:tcMar>
          </w:tcPr>
          <w:p w:rsidR="00827D53" w:rsidRDefault="00000000">
            <w:pPr>
              <w:keepNext/>
              <w:keepLines/>
              <w:spacing w:after="0"/>
            </w:pPr>
            <w:r>
              <w:rPr>
                <w:rFonts w:ascii="Courier New" w:hAnsi="Courier New"/>
                <w:b/>
                <w:color w:val="000000"/>
              </w:rPr>
              <w:t>Total variable selling and administrative expense</w:t>
            </w:r>
            <w:r>
              <w:br/>
            </w:r>
            <w:r>
              <w:rPr>
                <w:rFonts w:ascii="Courier New" w:hAnsi="Courier New"/>
                <w:b/>
                <w:color w:val="000000"/>
              </w:rPr>
              <w:t xml:space="preserve"> ($2.00 per unit × 4,000 units sold)</w:t>
            </w:r>
          </w:p>
        </w:tc>
        <w:tc>
          <w:tcPr>
            <w:tcW w:w="2123"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$ 8,000</w:t>
            </w:r>
          </w:p>
        </w:tc>
      </w:tr>
      <w:tr w:rsidR="00827D53">
        <w:trPr>
          <w:gridAfter w:val="1"/>
          <w:wAfter w:w="225" w:type="dxa"/>
          <w:cantSplit/>
          <w:trHeight w:val="15"/>
        </w:trPr>
        <w:tc>
          <w:tcPr>
            <w:tcW w:w="12277" w:type="dxa"/>
            <w:gridSpan w:val="2"/>
            <w:tcMar>
              <w:top w:w="15" w:type="dxa"/>
              <w:left w:w="450" w:type="dxa"/>
              <w:bottom w:w="15" w:type="dxa"/>
              <w:right w:w="15" w:type="dxa"/>
            </w:tcMar>
          </w:tcPr>
          <w:p w:rsidR="00827D53" w:rsidRDefault="00000000">
            <w:pPr>
              <w:keepNext/>
              <w:keepLines/>
              <w:spacing w:after="0"/>
            </w:pPr>
            <w:r>
              <w:rPr>
                <w:rFonts w:ascii="Courier New" w:hAnsi="Courier New"/>
                <w:b/>
                <w:color w:val="000000"/>
              </w:rPr>
              <w:t>Total fixed selling and administrative expense</w:t>
            </w:r>
            <w:r>
              <w:br/>
            </w:r>
            <w:r>
              <w:rPr>
                <w:rFonts w:ascii="Courier New" w:hAnsi="Courier New"/>
                <w:b/>
                <w:color w:val="000000"/>
              </w:rPr>
              <w:t xml:space="preserve"> ($0.50 per unit × 4,000 units + $0.40 per unit × 4,000 units)</w:t>
            </w:r>
          </w:p>
        </w:tc>
        <w:tc>
          <w:tcPr>
            <w:tcW w:w="2123"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3,600</w:t>
            </w:r>
          </w:p>
        </w:tc>
      </w:tr>
      <w:tr w:rsidR="00827D53">
        <w:trPr>
          <w:gridAfter w:val="1"/>
          <w:wAfter w:w="225" w:type="dxa"/>
          <w:cantSplit/>
          <w:trHeight w:val="120"/>
        </w:trPr>
        <w:tc>
          <w:tcPr>
            <w:tcW w:w="12277"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Total period (nonmanufacturing) cost</w:t>
            </w:r>
          </w:p>
        </w:tc>
        <w:tc>
          <w:tcPr>
            <w:tcW w:w="2123"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$ 11,600</w:t>
            </w:r>
          </w:p>
        </w:tc>
      </w:tr>
    </w:tbl>
    <w:p w:rsidR="00827D53" w:rsidRDefault="00827D53">
      <w:pPr>
        <w:keepLines/>
        <w:spacing w:after="0"/>
      </w:pPr>
    </w:p>
    <w:p w:rsidR="00827D53" w:rsidRDefault="00000000">
      <w:pPr>
        <w:keepLines/>
        <w:numPr>
          <w:ilvl w:val="5"/>
          <w:numId w:val="3"/>
        </w:numPr>
        <w:spacing w:after="0"/>
      </w:pPr>
      <w:r>
        <w:rPr>
          <w:rFonts w:ascii="Times New Roman"/>
          <w:sz w:val="24"/>
        </w:rPr>
        <w:t>A</w:t>
      </w:r>
    </w:p>
    <w:tbl>
      <w:tblPr>
        <w:tblW w:w="0" w:type="auto"/>
        <w:tblInd w:w="360" w:type="dxa"/>
        <w:tblLook w:val="04A0" w:firstRow="1" w:lastRow="0" w:firstColumn="1" w:lastColumn="0" w:noHBand="0" w:noVBand="1"/>
      </w:tblPr>
      <w:tblGrid>
        <w:gridCol w:w="5"/>
        <w:gridCol w:w="7356"/>
        <w:gridCol w:w="1831"/>
        <w:gridCol w:w="183"/>
      </w:tblGrid>
      <w:tr w:rsidR="00827D53">
        <w:trPr>
          <w:gridBefore w:val="1"/>
          <w:cantSplit/>
        </w:trPr>
        <w:tc>
          <w:tcPr>
            <w:tcW w:w="886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739"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$ 4.85</w:t>
            </w:r>
          </w:p>
        </w:tc>
      </w:tr>
      <w:tr w:rsidR="00827D53">
        <w:trPr>
          <w:gridBefore w:val="1"/>
          <w:cantSplit/>
        </w:trPr>
        <w:tc>
          <w:tcPr>
            <w:tcW w:w="886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739"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3.35</w:t>
            </w:r>
          </w:p>
        </w:tc>
      </w:tr>
      <w:tr w:rsidR="00827D53">
        <w:trPr>
          <w:gridBefore w:val="1"/>
          <w:cantSplit/>
          <w:trHeight w:val="15"/>
        </w:trPr>
        <w:tc>
          <w:tcPr>
            <w:tcW w:w="886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1739" w:type="dxa"/>
            <w:gridSpan w:val="2"/>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1.35</w:t>
            </w:r>
          </w:p>
        </w:tc>
      </w:tr>
      <w:tr w:rsidR="00827D53">
        <w:trPr>
          <w:gridBefore w:val="1"/>
          <w:cantSplit/>
          <w:trHeight w:val="120"/>
        </w:trPr>
        <w:tc>
          <w:tcPr>
            <w:tcW w:w="886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cost per unit</w:t>
            </w:r>
          </w:p>
        </w:tc>
        <w:tc>
          <w:tcPr>
            <w:tcW w:w="1739" w:type="dxa"/>
            <w:gridSpan w:val="2"/>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$ 9.55</w:t>
            </w:r>
          </w:p>
        </w:tc>
      </w:tr>
      <w:tr w:rsidR="00827D53">
        <w:trPr>
          <w:gridAfter w:val="1"/>
          <w:wAfter w:w="225" w:type="dxa"/>
          <w:cantSplit/>
        </w:trPr>
        <w:tc>
          <w:tcPr>
            <w:tcW w:w="8906" w:type="dxa"/>
            <w:gridSpan w:val="2"/>
            <w:tcMar>
              <w:top w:w="15" w:type="dxa"/>
              <w:left w:w="450" w:type="dxa"/>
              <w:bottom w:w="15" w:type="dxa"/>
              <w:right w:w="15" w:type="dxa"/>
            </w:tcMar>
          </w:tcPr>
          <w:p w:rsidR="00827D53" w:rsidRDefault="00000000">
            <w:pPr>
              <w:keepNext/>
              <w:keepLines/>
              <w:spacing w:after="0"/>
            </w:pPr>
            <w:r>
              <w:rPr>
                <w:rFonts w:ascii="Courier New" w:hAnsi="Courier New"/>
                <w:b/>
                <w:color w:val="000000"/>
              </w:rPr>
              <w:t>Total variable manufacturing cost</w:t>
            </w:r>
            <w:r>
              <w:br/>
            </w:r>
            <w:r>
              <w:rPr>
                <w:rFonts w:ascii="Courier New" w:hAnsi="Courier New"/>
                <w:b/>
                <w:color w:val="000000"/>
              </w:rPr>
              <w:t xml:space="preserve"> ($9.55 per unit × 4,000 units produced)</w:t>
            </w:r>
          </w:p>
        </w:tc>
        <w:tc>
          <w:tcPr>
            <w:tcW w:w="2094"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$ 38,200</w:t>
            </w:r>
          </w:p>
        </w:tc>
      </w:tr>
      <w:tr w:rsidR="00827D53">
        <w:trPr>
          <w:gridAfter w:val="1"/>
          <w:wAfter w:w="225" w:type="dxa"/>
          <w:cantSplit/>
          <w:trHeight w:val="15"/>
        </w:trPr>
        <w:tc>
          <w:tcPr>
            <w:tcW w:w="8906" w:type="dxa"/>
            <w:gridSpan w:val="2"/>
            <w:tcMar>
              <w:top w:w="15" w:type="dxa"/>
              <w:left w:w="450" w:type="dxa"/>
              <w:bottom w:w="15" w:type="dxa"/>
              <w:right w:w="15" w:type="dxa"/>
            </w:tcMar>
          </w:tcPr>
          <w:p w:rsidR="00827D53" w:rsidRDefault="00000000">
            <w:pPr>
              <w:keepNext/>
              <w:keepLines/>
              <w:spacing w:after="0"/>
            </w:pPr>
            <w:r>
              <w:rPr>
                <w:rFonts w:ascii="Courier New" w:hAnsi="Courier New"/>
                <w:b/>
                <w:color w:val="000000"/>
              </w:rPr>
              <w:t>Total fixed manufacturing overhead cost</w:t>
            </w:r>
          </w:p>
        </w:tc>
        <w:tc>
          <w:tcPr>
            <w:tcW w:w="2094"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8,000</w:t>
            </w:r>
          </w:p>
        </w:tc>
      </w:tr>
      <w:tr w:rsidR="00827D53">
        <w:trPr>
          <w:gridAfter w:val="1"/>
          <w:wAfter w:w="225" w:type="dxa"/>
          <w:cantSplit/>
          <w:trHeight w:val="120"/>
        </w:trPr>
        <w:tc>
          <w:tcPr>
            <w:tcW w:w="8906"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Total product (manufacturing) cost</w:t>
            </w:r>
          </w:p>
        </w:tc>
        <w:tc>
          <w:tcPr>
            <w:tcW w:w="2094"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$ 46,200</w:t>
            </w:r>
          </w:p>
        </w:tc>
      </w:tr>
    </w:tbl>
    <w:p w:rsidR="00827D53" w:rsidRDefault="00827D53">
      <w:pPr>
        <w:keepLines/>
        <w:spacing w:after="0"/>
      </w:pPr>
    </w:p>
    <w:p w:rsidR="00827D53" w:rsidRDefault="00000000">
      <w:pPr>
        <w:keepLines/>
        <w:numPr>
          <w:ilvl w:val="5"/>
          <w:numId w:val="3"/>
        </w:numPr>
        <w:spacing w:after="0"/>
      </w:pPr>
      <w:r>
        <w:rPr>
          <w:rFonts w:ascii="Times New Roman"/>
          <w:sz w:val="24"/>
        </w:rPr>
        <w:t>A</w:t>
      </w:r>
    </w:p>
    <w:tbl>
      <w:tblPr>
        <w:tblW w:w="0" w:type="auto"/>
        <w:tblInd w:w="360" w:type="dxa"/>
        <w:tblLook w:val="04A0" w:firstRow="1" w:lastRow="0" w:firstColumn="1" w:lastColumn="0" w:noHBand="0" w:noVBand="1"/>
      </w:tblPr>
      <w:tblGrid>
        <w:gridCol w:w="5"/>
        <w:gridCol w:w="7671"/>
        <w:gridCol w:w="1562"/>
        <w:gridCol w:w="137"/>
      </w:tblGrid>
      <w:tr w:rsidR="00827D53">
        <w:trPr>
          <w:gridBefore w:val="1"/>
          <w:cantSplit/>
        </w:trPr>
        <w:tc>
          <w:tcPr>
            <w:tcW w:w="1235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2142"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$ 2.20</w:t>
            </w:r>
          </w:p>
        </w:tc>
      </w:tr>
      <w:tr w:rsidR="00827D53">
        <w:trPr>
          <w:gridBefore w:val="1"/>
          <w:cantSplit/>
          <w:trHeight w:val="15"/>
        </w:trPr>
        <w:tc>
          <w:tcPr>
            <w:tcW w:w="1235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2142" w:type="dxa"/>
            <w:gridSpan w:val="2"/>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0.50</w:t>
            </w:r>
          </w:p>
        </w:tc>
      </w:tr>
      <w:tr w:rsidR="00827D53">
        <w:trPr>
          <w:gridBefore w:val="1"/>
          <w:cantSplit/>
          <w:trHeight w:val="120"/>
        </w:trPr>
        <w:tc>
          <w:tcPr>
            <w:tcW w:w="1235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selling and administrative expense per unit</w:t>
            </w:r>
          </w:p>
        </w:tc>
        <w:tc>
          <w:tcPr>
            <w:tcW w:w="2142" w:type="dxa"/>
            <w:gridSpan w:val="2"/>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$ 2.70</w:t>
            </w:r>
          </w:p>
        </w:tc>
      </w:tr>
      <w:tr w:rsidR="00827D53">
        <w:trPr>
          <w:gridAfter w:val="1"/>
          <w:wAfter w:w="225" w:type="dxa"/>
          <w:cantSplit/>
        </w:trPr>
        <w:tc>
          <w:tcPr>
            <w:tcW w:w="12376" w:type="dxa"/>
            <w:gridSpan w:val="2"/>
            <w:tcMar>
              <w:top w:w="15" w:type="dxa"/>
              <w:left w:w="450" w:type="dxa"/>
              <w:bottom w:w="15" w:type="dxa"/>
              <w:right w:w="15" w:type="dxa"/>
            </w:tcMar>
          </w:tcPr>
          <w:p w:rsidR="00827D53" w:rsidRDefault="00000000">
            <w:pPr>
              <w:keepNext/>
              <w:keepLines/>
              <w:spacing w:after="0"/>
            </w:pPr>
            <w:r>
              <w:rPr>
                <w:rFonts w:ascii="Courier New" w:hAnsi="Courier New"/>
                <w:b/>
                <w:color w:val="000000"/>
              </w:rPr>
              <w:t>Total variable selling and administrative expense</w:t>
            </w:r>
            <w:r>
              <w:br/>
            </w:r>
            <w:r>
              <w:rPr>
                <w:rFonts w:ascii="Courier New" w:hAnsi="Courier New"/>
                <w:b/>
                <w:color w:val="000000"/>
              </w:rPr>
              <w:t xml:space="preserve"> ($2.70 per unit × 6,500 units sold)</w:t>
            </w:r>
          </w:p>
        </w:tc>
        <w:tc>
          <w:tcPr>
            <w:tcW w:w="2124"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$ 17,550</w:t>
            </w:r>
          </w:p>
        </w:tc>
      </w:tr>
      <w:tr w:rsidR="00827D53">
        <w:trPr>
          <w:gridAfter w:val="1"/>
          <w:wAfter w:w="225" w:type="dxa"/>
          <w:cantSplit/>
          <w:trHeight w:val="15"/>
        </w:trPr>
        <w:tc>
          <w:tcPr>
            <w:tcW w:w="12376" w:type="dxa"/>
            <w:gridSpan w:val="2"/>
            <w:tcMar>
              <w:top w:w="15" w:type="dxa"/>
              <w:left w:w="450" w:type="dxa"/>
              <w:bottom w:w="15" w:type="dxa"/>
              <w:right w:w="15" w:type="dxa"/>
            </w:tcMar>
          </w:tcPr>
          <w:p w:rsidR="00827D53" w:rsidRDefault="00000000">
            <w:pPr>
              <w:keepNext/>
              <w:keepLines/>
              <w:spacing w:after="0"/>
            </w:pPr>
            <w:r>
              <w:rPr>
                <w:rFonts w:ascii="Courier New" w:hAnsi="Courier New"/>
                <w:b/>
                <w:color w:val="000000"/>
              </w:rPr>
              <w:t>Total fixed selling and administrative expense</w:t>
            </w:r>
          </w:p>
        </w:tc>
        <w:tc>
          <w:tcPr>
            <w:tcW w:w="2124"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6,000</w:t>
            </w:r>
          </w:p>
        </w:tc>
      </w:tr>
      <w:tr w:rsidR="00827D53">
        <w:trPr>
          <w:gridAfter w:val="1"/>
          <w:wAfter w:w="225" w:type="dxa"/>
          <w:cantSplit/>
          <w:trHeight w:val="120"/>
        </w:trPr>
        <w:tc>
          <w:tcPr>
            <w:tcW w:w="12376"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Total period (nonmanufacturing) cost</w:t>
            </w:r>
          </w:p>
        </w:tc>
        <w:tc>
          <w:tcPr>
            <w:tcW w:w="2124"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$ 23,550</w:t>
            </w:r>
          </w:p>
        </w:tc>
      </w:tr>
    </w:tbl>
    <w:p w:rsidR="00827D53" w:rsidRDefault="00827D53">
      <w:pPr>
        <w:keepLines/>
        <w:spacing w:after="0"/>
      </w:pPr>
    </w:p>
    <w:p w:rsidR="00827D53" w:rsidRDefault="00000000">
      <w:pPr>
        <w:keepLines/>
        <w:numPr>
          <w:ilvl w:val="5"/>
          <w:numId w:val="3"/>
        </w:numPr>
        <w:spacing w:after="0"/>
      </w:pPr>
      <w:r>
        <w:rPr>
          <w:rFonts w:ascii="Times New Roman"/>
          <w:sz w:val="24"/>
        </w:rPr>
        <w:t>A</w:t>
      </w:r>
    </w:p>
    <w:tbl>
      <w:tblPr>
        <w:tblW w:w="0" w:type="auto"/>
        <w:tblInd w:w="360" w:type="dxa"/>
        <w:tblLook w:val="04A0" w:firstRow="1" w:lastRow="0" w:firstColumn="1" w:lastColumn="0" w:noHBand="0" w:noVBand="1"/>
      </w:tblPr>
      <w:tblGrid>
        <w:gridCol w:w="6"/>
        <w:gridCol w:w="7020"/>
        <w:gridCol w:w="710"/>
        <w:gridCol w:w="939"/>
        <w:gridCol w:w="700"/>
      </w:tblGrid>
      <w:tr w:rsidR="00827D53">
        <w:trPr>
          <w:gridBefore w:val="1"/>
          <w:cantSplit/>
        </w:trPr>
        <w:tc>
          <w:tcPr>
            <w:tcW w:w="10867"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2133"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$ 1.50</w:t>
            </w:r>
          </w:p>
        </w:tc>
      </w:tr>
      <w:tr w:rsidR="00827D53">
        <w:trPr>
          <w:gridBefore w:val="1"/>
          <w:cantSplit/>
          <w:trHeight w:val="15"/>
        </w:trPr>
        <w:tc>
          <w:tcPr>
            <w:tcW w:w="10867"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2133" w:type="dxa"/>
            <w:gridSpan w:val="2"/>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0.45</w:t>
            </w:r>
          </w:p>
        </w:tc>
      </w:tr>
      <w:tr w:rsidR="00827D53">
        <w:trPr>
          <w:gridBefore w:val="1"/>
          <w:cantSplit/>
          <w:trHeight w:val="120"/>
        </w:trPr>
        <w:tc>
          <w:tcPr>
            <w:tcW w:w="10867"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selling and administrative expense per unit</w:t>
            </w:r>
          </w:p>
        </w:tc>
        <w:tc>
          <w:tcPr>
            <w:tcW w:w="2133" w:type="dxa"/>
            <w:gridSpan w:val="2"/>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$ 1.95</w:t>
            </w:r>
          </w:p>
        </w:tc>
      </w:tr>
      <w:tr w:rsidR="00827D53">
        <w:trPr>
          <w:gridAfter w:val="1"/>
          <w:wAfter w:w="225" w:type="dxa"/>
          <w:cantSplit/>
        </w:trPr>
        <w:tc>
          <w:tcPr>
            <w:tcW w:w="9899" w:type="dxa"/>
            <w:gridSpan w:val="2"/>
            <w:tcMar>
              <w:top w:w="15" w:type="dxa"/>
              <w:left w:w="450" w:type="dxa"/>
              <w:bottom w:w="15" w:type="dxa"/>
              <w:right w:w="15" w:type="dxa"/>
            </w:tcMar>
          </w:tcPr>
          <w:p w:rsidR="00827D53" w:rsidRDefault="00000000">
            <w:pPr>
              <w:keepNext/>
              <w:keepLines/>
              <w:spacing w:after="0"/>
            </w:pPr>
            <w:r>
              <w:rPr>
                <w:rFonts w:ascii="Courier New" w:hAnsi="Courier New"/>
                <w:b/>
                <w:color w:val="000000"/>
              </w:rPr>
              <w:t>Total variable selling and administrative expense</w:t>
            </w:r>
            <w:r>
              <w:br/>
            </w:r>
            <w:r>
              <w:rPr>
                <w:rFonts w:ascii="Courier New" w:hAnsi="Courier New"/>
                <w:b/>
                <w:color w:val="000000"/>
              </w:rPr>
              <w:t xml:space="preserve"> ($1.95 per unit × 4,000 units sold)</w:t>
            </w:r>
          </w:p>
        </w:tc>
        <w:tc>
          <w:tcPr>
            <w:tcW w:w="2101"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$ 7,800</w:t>
            </w:r>
          </w:p>
        </w:tc>
      </w:tr>
      <w:tr w:rsidR="00827D53">
        <w:trPr>
          <w:gridAfter w:val="1"/>
          <w:wAfter w:w="225" w:type="dxa"/>
          <w:cantSplit/>
          <w:trHeight w:val="15"/>
        </w:trPr>
        <w:tc>
          <w:tcPr>
            <w:tcW w:w="9899" w:type="dxa"/>
            <w:gridSpan w:val="2"/>
            <w:tcMar>
              <w:top w:w="15" w:type="dxa"/>
              <w:left w:w="450" w:type="dxa"/>
              <w:bottom w:w="15" w:type="dxa"/>
              <w:right w:w="15" w:type="dxa"/>
            </w:tcMar>
          </w:tcPr>
          <w:p w:rsidR="00827D53" w:rsidRDefault="00000000">
            <w:pPr>
              <w:keepNext/>
              <w:keepLines/>
              <w:spacing w:after="0"/>
            </w:pPr>
            <w:r>
              <w:rPr>
                <w:rFonts w:ascii="Courier New" w:hAnsi="Courier New"/>
                <w:b/>
                <w:color w:val="000000"/>
              </w:rPr>
              <w:t>Total fixed selling and administrative expense</w:t>
            </w:r>
          </w:p>
        </w:tc>
        <w:tc>
          <w:tcPr>
            <w:tcW w:w="2101" w:type="dxa"/>
            <w:gridSpan w:val="2"/>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4,400</w:t>
            </w:r>
          </w:p>
        </w:tc>
      </w:tr>
      <w:tr w:rsidR="00827D53">
        <w:trPr>
          <w:gridAfter w:val="1"/>
          <w:wAfter w:w="225" w:type="dxa"/>
          <w:cantSplit/>
          <w:trHeight w:val="120"/>
        </w:trPr>
        <w:tc>
          <w:tcPr>
            <w:tcW w:w="9899"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Total period (nonmanufacturing) cost</w:t>
            </w:r>
          </w:p>
        </w:tc>
        <w:tc>
          <w:tcPr>
            <w:tcW w:w="2101" w:type="dxa"/>
            <w:gridSpan w:val="2"/>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$ 12,200</w:t>
            </w:r>
          </w:p>
        </w:tc>
      </w:tr>
    </w:tbl>
    <w:p w:rsidR="00827D53" w:rsidRDefault="00827D53">
      <w:pPr>
        <w:keepLines/>
        <w:spacing w:after="0"/>
      </w:pPr>
    </w:p>
    <w:p w:rsidR="00827D53" w:rsidRDefault="00000000">
      <w:pPr>
        <w:keepLines/>
        <w:numPr>
          <w:ilvl w:val="5"/>
          <w:numId w:val="3"/>
        </w:numPr>
        <w:spacing w:after="0"/>
      </w:pPr>
      <w:r>
        <w:rPr>
          <w:rFonts w:ascii="Times New Roman"/>
          <w:sz w:val="24"/>
        </w:rPr>
        <w:t>B</w:t>
      </w:r>
    </w:p>
    <w:tbl>
      <w:tblPr>
        <w:tblW w:w="0" w:type="auto"/>
        <w:tblInd w:w="360" w:type="dxa"/>
        <w:tblLook w:val="04A0" w:firstRow="1" w:lastRow="0" w:firstColumn="1" w:lastColumn="0" w:noHBand="0" w:noVBand="1"/>
      </w:tblPr>
      <w:tblGrid>
        <w:gridCol w:w="7240"/>
        <w:gridCol w:w="2135"/>
      </w:tblGrid>
      <w:tr w:rsidR="00827D53">
        <w:trPr>
          <w:cantSplit/>
        </w:trPr>
        <w:tc>
          <w:tcPr>
            <w:tcW w:w="789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2302"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$ 4.50</w:t>
            </w:r>
          </w:p>
        </w:tc>
      </w:tr>
      <w:tr w:rsidR="00827D53">
        <w:trPr>
          <w:cantSplit/>
        </w:trPr>
        <w:tc>
          <w:tcPr>
            <w:tcW w:w="789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2302"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3.20</w:t>
            </w:r>
          </w:p>
        </w:tc>
      </w:tr>
      <w:tr w:rsidR="00827D53">
        <w:trPr>
          <w:cantSplit/>
        </w:trPr>
        <w:tc>
          <w:tcPr>
            <w:tcW w:w="789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2302"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1.20</w:t>
            </w:r>
          </w:p>
        </w:tc>
      </w:tr>
      <w:tr w:rsidR="00827D53">
        <w:trPr>
          <w:cantSplit/>
        </w:trPr>
        <w:tc>
          <w:tcPr>
            <w:tcW w:w="789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2302"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1.20</w:t>
            </w:r>
          </w:p>
        </w:tc>
      </w:tr>
      <w:tr w:rsidR="00827D53">
        <w:trPr>
          <w:cantSplit/>
          <w:trHeight w:val="15"/>
        </w:trPr>
        <w:tc>
          <w:tcPr>
            <w:tcW w:w="789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2302"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0.30</w:t>
            </w:r>
          </w:p>
        </w:tc>
      </w:tr>
      <w:tr w:rsidR="00827D53">
        <w:trPr>
          <w:cantSplit/>
          <w:trHeight w:val="120"/>
        </w:trPr>
        <w:tc>
          <w:tcPr>
            <w:tcW w:w="789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cost per unit sold</w:t>
            </w:r>
          </w:p>
        </w:tc>
        <w:tc>
          <w:tcPr>
            <w:tcW w:w="2302"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$ 10.40</w:t>
            </w:r>
          </w:p>
        </w:tc>
      </w:tr>
    </w:tbl>
    <w:p w:rsidR="00827D53" w:rsidRDefault="00827D53">
      <w:pPr>
        <w:keepLines/>
        <w:spacing w:after="0"/>
      </w:pPr>
    </w:p>
    <w:p w:rsidR="00827D53" w:rsidRDefault="00000000">
      <w:pPr>
        <w:keepLines/>
        <w:numPr>
          <w:ilvl w:val="5"/>
          <w:numId w:val="3"/>
        </w:numPr>
        <w:spacing w:after="0"/>
      </w:pPr>
      <w:r>
        <w:rPr>
          <w:rFonts w:ascii="Times New Roman"/>
          <w:sz w:val="24"/>
        </w:rPr>
        <w:t>B</w:t>
      </w:r>
    </w:p>
    <w:tbl>
      <w:tblPr>
        <w:tblW w:w="0" w:type="auto"/>
        <w:tblInd w:w="360" w:type="dxa"/>
        <w:tblLook w:val="04A0" w:firstRow="1" w:lastRow="0" w:firstColumn="1" w:lastColumn="0" w:noHBand="0" w:noVBand="1"/>
      </w:tblPr>
      <w:tblGrid>
        <w:gridCol w:w="6872"/>
        <w:gridCol w:w="1728"/>
      </w:tblGrid>
      <w:tr w:rsidR="00827D53">
        <w:trPr>
          <w:cantSplit/>
        </w:trPr>
        <w:tc>
          <w:tcPr>
            <w:tcW w:w="687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72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$ 4.85</w:t>
            </w:r>
          </w:p>
        </w:tc>
      </w:tr>
      <w:tr w:rsidR="00827D53">
        <w:trPr>
          <w:cantSplit/>
        </w:trPr>
        <w:tc>
          <w:tcPr>
            <w:tcW w:w="687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72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3.35</w:t>
            </w:r>
          </w:p>
        </w:tc>
      </w:tr>
      <w:tr w:rsidR="00827D53">
        <w:trPr>
          <w:cantSplit/>
        </w:trPr>
        <w:tc>
          <w:tcPr>
            <w:tcW w:w="687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172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1.35</w:t>
            </w:r>
          </w:p>
        </w:tc>
      </w:tr>
      <w:tr w:rsidR="00827D53">
        <w:trPr>
          <w:cantSplit/>
        </w:trPr>
        <w:tc>
          <w:tcPr>
            <w:tcW w:w="687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172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1.50</w:t>
            </w:r>
          </w:p>
        </w:tc>
      </w:tr>
      <w:tr w:rsidR="00827D53">
        <w:trPr>
          <w:cantSplit/>
          <w:trHeight w:val="15"/>
        </w:trPr>
        <w:tc>
          <w:tcPr>
            <w:tcW w:w="687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1728"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0.45</w:t>
            </w:r>
          </w:p>
        </w:tc>
      </w:tr>
      <w:tr w:rsidR="00827D53">
        <w:trPr>
          <w:cantSplit/>
          <w:trHeight w:val="120"/>
        </w:trPr>
        <w:tc>
          <w:tcPr>
            <w:tcW w:w="687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cost per unit sold</w:t>
            </w:r>
          </w:p>
        </w:tc>
        <w:tc>
          <w:tcPr>
            <w:tcW w:w="1728"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$ 11.50</w:t>
            </w:r>
          </w:p>
        </w:tc>
      </w:tr>
    </w:tbl>
    <w:p w:rsidR="00827D53" w:rsidRDefault="00827D53">
      <w:pPr>
        <w:keepLines/>
        <w:spacing w:after="0"/>
      </w:pPr>
    </w:p>
    <w:p w:rsidR="00827D53" w:rsidRDefault="00000000">
      <w:pPr>
        <w:keepLines/>
        <w:numPr>
          <w:ilvl w:val="5"/>
          <w:numId w:val="3"/>
        </w:numPr>
        <w:spacing w:after="0"/>
      </w:pPr>
      <w:r>
        <w:rPr>
          <w:rFonts w:ascii="Times New Roman"/>
          <w:sz w:val="24"/>
        </w:rPr>
        <w:t>C</w:t>
      </w:r>
    </w:p>
    <w:tbl>
      <w:tblPr>
        <w:tblW w:w="0" w:type="auto"/>
        <w:tblInd w:w="360" w:type="dxa"/>
        <w:tblLook w:val="04A0" w:firstRow="1" w:lastRow="0" w:firstColumn="1" w:lastColumn="0" w:noHBand="0" w:noVBand="1"/>
      </w:tblPr>
      <w:tblGrid>
        <w:gridCol w:w="7271"/>
        <w:gridCol w:w="2104"/>
      </w:tblGrid>
      <w:tr w:rsidR="00827D53">
        <w:trPr>
          <w:cantSplit/>
        </w:trPr>
        <w:tc>
          <w:tcPr>
            <w:tcW w:w="738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92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$ 5.40</w:t>
            </w:r>
          </w:p>
        </w:tc>
      </w:tr>
      <w:tr w:rsidR="00827D53">
        <w:trPr>
          <w:cantSplit/>
        </w:trPr>
        <w:tc>
          <w:tcPr>
            <w:tcW w:w="738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92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4.20</w:t>
            </w:r>
          </w:p>
        </w:tc>
      </w:tr>
      <w:tr w:rsidR="00827D53">
        <w:trPr>
          <w:cantSplit/>
        </w:trPr>
        <w:tc>
          <w:tcPr>
            <w:tcW w:w="738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192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1.55</w:t>
            </w:r>
          </w:p>
        </w:tc>
      </w:tr>
      <w:tr w:rsidR="00827D53">
        <w:trPr>
          <w:cantSplit/>
        </w:trPr>
        <w:tc>
          <w:tcPr>
            <w:tcW w:w="738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192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2.10</w:t>
            </w:r>
          </w:p>
        </w:tc>
      </w:tr>
      <w:tr w:rsidR="00827D53">
        <w:trPr>
          <w:cantSplit/>
          <w:trHeight w:val="15"/>
        </w:trPr>
        <w:tc>
          <w:tcPr>
            <w:tcW w:w="738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1920"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0.45</w:t>
            </w:r>
          </w:p>
        </w:tc>
      </w:tr>
      <w:tr w:rsidR="00827D53">
        <w:trPr>
          <w:cantSplit/>
          <w:trHeight w:val="120"/>
        </w:trPr>
        <w:tc>
          <w:tcPr>
            <w:tcW w:w="738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cost per unit sold</w:t>
            </w:r>
          </w:p>
        </w:tc>
        <w:tc>
          <w:tcPr>
            <w:tcW w:w="1920"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$ 13.70</w:t>
            </w:r>
          </w:p>
        </w:tc>
      </w:tr>
      <w:tr w:rsidR="00827D53">
        <w:trPr>
          <w:cantSplit/>
        </w:trPr>
        <w:tc>
          <w:tcPr>
            <w:tcW w:w="737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cost per unit sold (a)</w:t>
            </w:r>
          </w:p>
        </w:tc>
        <w:tc>
          <w:tcPr>
            <w:tcW w:w="212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$ 13.70</w:t>
            </w:r>
          </w:p>
        </w:tc>
      </w:tr>
      <w:tr w:rsidR="00827D53">
        <w:trPr>
          <w:cantSplit/>
        </w:trPr>
        <w:tc>
          <w:tcPr>
            <w:tcW w:w="737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Number of units sold (b)</w:t>
            </w:r>
          </w:p>
        </w:tc>
        <w:tc>
          <w:tcPr>
            <w:tcW w:w="212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6,000</w:t>
            </w:r>
          </w:p>
        </w:tc>
      </w:tr>
      <w:tr w:rsidR="00827D53">
        <w:trPr>
          <w:cantSplit/>
        </w:trPr>
        <w:tc>
          <w:tcPr>
            <w:tcW w:w="737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Total variable costs (a) × (b)</w:t>
            </w:r>
          </w:p>
        </w:tc>
        <w:tc>
          <w:tcPr>
            <w:tcW w:w="212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$ 82,200</w:t>
            </w:r>
          </w:p>
        </w:tc>
      </w:tr>
    </w:tbl>
    <w:p w:rsidR="00827D53" w:rsidRDefault="00827D53">
      <w:pPr>
        <w:keepLines/>
        <w:spacing w:after="0"/>
      </w:pPr>
    </w:p>
    <w:p w:rsidR="00827D53" w:rsidRDefault="00000000">
      <w:pPr>
        <w:keepLines/>
        <w:numPr>
          <w:ilvl w:val="5"/>
          <w:numId w:val="3"/>
        </w:numPr>
        <w:spacing w:after="0"/>
      </w:pPr>
      <w:r>
        <w:rPr>
          <w:rFonts w:ascii="Times New Roman"/>
          <w:sz w:val="24"/>
        </w:rPr>
        <w:t>C</w:t>
      </w:r>
    </w:p>
    <w:tbl>
      <w:tblPr>
        <w:tblW w:w="0" w:type="auto"/>
        <w:tblInd w:w="360" w:type="dxa"/>
        <w:tblLook w:val="04A0" w:firstRow="1" w:lastRow="0" w:firstColumn="1" w:lastColumn="0" w:noHBand="0" w:noVBand="1"/>
      </w:tblPr>
      <w:tblGrid>
        <w:gridCol w:w="7700"/>
        <w:gridCol w:w="1675"/>
      </w:tblGrid>
      <w:tr w:rsidR="00827D53">
        <w:trPr>
          <w:cantSplit/>
        </w:trPr>
        <w:tc>
          <w:tcPr>
            <w:tcW w:w="835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743"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$ 4.85</w:t>
            </w:r>
          </w:p>
        </w:tc>
      </w:tr>
      <w:tr w:rsidR="00827D53">
        <w:trPr>
          <w:cantSplit/>
        </w:trPr>
        <w:tc>
          <w:tcPr>
            <w:tcW w:w="835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743"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3.35</w:t>
            </w:r>
          </w:p>
        </w:tc>
      </w:tr>
      <w:tr w:rsidR="00827D53">
        <w:trPr>
          <w:cantSplit/>
        </w:trPr>
        <w:tc>
          <w:tcPr>
            <w:tcW w:w="835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1743"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1.35</w:t>
            </w:r>
          </w:p>
        </w:tc>
      </w:tr>
      <w:tr w:rsidR="00827D53">
        <w:trPr>
          <w:cantSplit/>
        </w:trPr>
        <w:tc>
          <w:tcPr>
            <w:tcW w:w="835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1743"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1.50</w:t>
            </w:r>
          </w:p>
        </w:tc>
      </w:tr>
      <w:tr w:rsidR="00827D53">
        <w:trPr>
          <w:cantSplit/>
          <w:trHeight w:val="15"/>
        </w:trPr>
        <w:tc>
          <w:tcPr>
            <w:tcW w:w="835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1743"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0.45</w:t>
            </w:r>
          </w:p>
        </w:tc>
      </w:tr>
      <w:tr w:rsidR="00827D53">
        <w:trPr>
          <w:cantSplit/>
          <w:trHeight w:val="120"/>
        </w:trPr>
        <w:tc>
          <w:tcPr>
            <w:tcW w:w="835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cost per unit sold</w:t>
            </w:r>
          </w:p>
        </w:tc>
        <w:tc>
          <w:tcPr>
            <w:tcW w:w="1743"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$ 11.50</w:t>
            </w:r>
          </w:p>
        </w:tc>
      </w:tr>
      <w:tr w:rsidR="00827D53">
        <w:trPr>
          <w:cantSplit/>
        </w:trPr>
        <w:tc>
          <w:tcPr>
            <w:tcW w:w="834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cost per unit sold (a)</w:t>
            </w:r>
          </w:p>
        </w:tc>
        <w:tc>
          <w:tcPr>
            <w:tcW w:w="1759"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$ 11.50</w:t>
            </w:r>
          </w:p>
        </w:tc>
      </w:tr>
      <w:tr w:rsidR="00827D53">
        <w:trPr>
          <w:cantSplit/>
        </w:trPr>
        <w:tc>
          <w:tcPr>
            <w:tcW w:w="834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Number of units sold (b)</w:t>
            </w:r>
          </w:p>
        </w:tc>
        <w:tc>
          <w:tcPr>
            <w:tcW w:w="1759"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5,000</w:t>
            </w:r>
          </w:p>
        </w:tc>
      </w:tr>
      <w:tr w:rsidR="00827D53">
        <w:trPr>
          <w:cantSplit/>
        </w:trPr>
        <w:tc>
          <w:tcPr>
            <w:tcW w:w="834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Total variable costs (a) × (b)</w:t>
            </w:r>
          </w:p>
        </w:tc>
        <w:tc>
          <w:tcPr>
            <w:tcW w:w="1759"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$ 57,500</w:t>
            </w:r>
          </w:p>
        </w:tc>
      </w:tr>
    </w:tbl>
    <w:p w:rsidR="00827D53" w:rsidRDefault="00827D53">
      <w:pPr>
        <w:keepLines/>
        <w:spacing w:after="0"/>
      </w:pPr>
    </w:p>
    <w:p w:rsidR="00827D53" w:rsidRDefault="00000000">
      <w:pPr>
        <w:keepLines/>
        <w:numPr>
          <w:ilvl w:val="5"/>
          <w:numId w:val="3"/>
        </w:numPr>
        <w:spacing w:after="0"/>
      </w:pPr>
      <w:r>
        <w:rPr>
          <w:rFonts w:ascii="Times New Roman"/>
          <w:sz w:val="24"/>
        </w:rPr>
        <w:t>B</w:t>
      </w:r>
    </w:p>
    <w:tbl>
      <w:tblPr>
        <w:tblW w:w="0" w:type="auto"/>
        <w:tblInd w:w="360" w:type="dxa"/>
        <w:tblLook w:val="04A0" w:firstRow="1" w:lastRow="0" w:firstColumn="1" w:lastColumn="0" w:noHBand="0" w:noVBand="1"/>
      </w:tblPr>
      <w:tblGrid>
        <w:gridCol w:w="5"/>
        <w:gridCol w:w="7318"/>
        <w:gridCol w:w="1868"/>
        <w:gridCol w:w="184"/>
      </w:tblGrid>
      <w:tr w:rsidR="00827D53">
        <w:trPr>
          <w:gridBefore w:val="1"/>
          <w:cantSplit/>
        </w:trPr>
        <w:tc>
          <w:tcPr>
            <w:tcW w:w="885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748"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$ 6.60</w:t>
            </w:r>
          </w:p>
        </w:tc>
      </w:tr>
      <w:tr w:rsidR="00827D53">
        <w:trPr>
          <w:gridBefore w:val="1"/>
          <w:cantSplit/>
        </w:trPr>
        <w:tc>
          <w:tcPr>
            <w:tcW w:w="885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748"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3.85</w:t>
            </w:r>
          </w:p>
        </w:tc>
      </w:tr>
      <w:tr w:rsidR="00827D53">
        <w:trPr>
          <w:gridBefore w:val="1"/>
          <w:cantSplit/>
          <w:trHeight w:val="15"/>
        </w:trPr>
        <w:tc>
          <w:tcPr>
            <w:tcW w:w="885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1748" w:type="dxa"/>
            <w:gridSpan w:val="2"/>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1.50</w:t>
            </w:r>
          </w:p>
        </w:tc>
      </w:tr>
      <w:tr w:rsidR="00827D53">
        <w:trPr>
          <w:gridBefore w:val="1"/>
          <w:cantSplit/>
          <w:trHeight w:val="120"/>
        </w:trPr>
        <w:tc>
          <w:tcPr>
            <w:tcW w:w="885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cost per unit</w:t>
            </w:r>
          </w:p>
        </w:tc>
        <w:tc>
          <w:tcPr>
            <w:tcW w:w="1748" w:type="dxa"/>
            <w:gridSpan w:val="2"/>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$ 11.95</w:t>
            </w:r>
          </w:p>
        </w:tc>
      </w:tr>
      <w:tr w:rsidR="00827D53">
        <w:trPr>
          <w:gridAfter w:val="1"/>
          <w:wAfter w:w="225" w:type="dxa"/>
          <w:cantSplit/>
        </w:trPr>
        <w:tc>
          <w:tcPr>
            <w:tcW w:w="8892" w:type="dxa"/>
            <w:gridSpan w:val="2"/>
            <w:tcMar>
              <w:top w:w="15" w:type="dxa"/>
              <w:left w:w="450" w:type="dxa"/>
              <w:bottom w:w="15" w:type="dxa"/>
              <w:right w:w="15" w:type="dxa"/>
            </w:tcMar>
          </w:tcPr>
          <w:p w:rsidR="00827D53" w:rsidRDefault="00000000">
            <w:pPr>
              <w:keepNext/>
              <w:keepLines/>
              <w:spacing w:after="0"/>
            </w:pPr>
            <w:r>
              <w:rPr>
                <w:rFonts w:ascii="Courier New" w:hAnsi="Courier New"/>
                <w:b/>
                <w:color w:val="000000"/>
              </w:rPr>
              <w:t>Total variable manufacturing cost</w:t>
            </w:r>
            <w:r>
              <w:br/>
            </w:r>
            <w:r>
              <w:rPr>
                <w:rFonts w:ascii="Courier New" w:hAnsi="Courier New"/>
                <w:b/>
                <w:color w:val="000000"/>
              </w:rPr>
              <w:t xml:space="preserve"> ($11.95 per unit × 9,000 units produced)</w:t>
            </w:r>
          </w:p>
        </w:tc>
        <w:tc>
          <w:tcPr>
            <w:tcW w:w="210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$ 107,550</w:t>
            </w:r>
          </w:p>
        </w:tc>
      </w:tr>
      <w:tr w:rsidR="00827D53">
        <w:trPr>
          <w:gridAfter w:val="1"/>
          <w:wAfter w:w="225" w:type="dxa"/>
          <w:cantSplit/>
          <w:trHeight w:val="15"/>
        </w:trPr>
        <w:tc>
          <w:tcPr>
            <w:tcW w:w="8892" w:type="dxa"/>
            <w:gridSpan w:val="2"/>
            <w:tcMar>
              <w:top w:w="15" w:type="dxa"/>
              <w:left w:w="450" w:type="dxa"/>
              <w:bottom w:w="15" w:type="dxa"/>
              <w:right w:w="15" w:type="dxa"/>
            </w:tcMar>
          </w:tcPr>
          <w:p w:rsidR="00827D53" w:rsidRDefault="00000000">
            <w:pPr>
              <w:keepNext/>
              <w:keepLines/>
              <w:spacing w:after="0"/>
            </w:pPr>
            <w:r>
              <w:rPr>
                <w:rFonts w:ascii="Courier New" w:hAnsi="Courier New"/>
                <w:b/>
                <w:color w:val="000000"/>
              </w:rPr>
              <w:t>Total fixed manufacturing overhead cost</w:t>
            </w:r>
          </w:p>
        </w:tc>
        <w:tc>
          <w:tcPr>
            <w:tcW w:w="2108"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81,000</w:t>
            </w:r>
          </w:p>
        </w:tc>
      </w:tr>
      <w:tr w:rsidR="00827D53">
        <w:trPr>
          <w:gridAfter w:val="1"/>
          <w:wAfter w:w="225" w:type="dxa"/>
          <w:cantSplit/>
          <w:trHeight w:val="120"/>
        </w:trPr>
        <w:tc>
          <w:tcPr>
            <w:tcW w:w="8892"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Total product (manufacturing) cost</w:t>
            </w:r>
          </w:p>
        </w:tc>
        <w:tc>
          <w:tcPr>
            <w:tcW w:w="2108"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$ 188,550</w:t>
            </w:r>
          </w:p>
        </w:tc>
      </w:tr>
    </w:tbl>
    <w:p w:rsidR="00827D53" w:rsidRDefault="00827D53">
      <w:pPr>
        <w:keepLines/>
        <w:spacing w:after="0"/>
      </w:pPr>
    </w:p>
    <w:p w:rsidR="00827D53" w:rsidRDefault="00000000">
      <w:pPr>
        <w:keepLines/>
        <w:numPr>
          <w:ilvl w:val="5"/>
          <w:numId w:val="3"/>
        </w:numPr>
        <w:spacing w:after="0"/>
      </w:pPr>
      <w:r>
        <w:rPr>
          <w:rFonts w:ascii="Times New Roman"/>
          <w:sz w:val="24"/>
        </w:rPr>
        <w:t>C</w:t>
      </w:r>
    </w:p>
    <w:tbl>
      <w:tblPr>
        <w:tblW w:w="0" w:type="auto"/>
        <w:tblInd w:w="360" w:type="dxa"/>
        <w:tblLook w:val="04A0" w:firstRow="1" w:lastRow="0" w:firstColumn="1" w:lastColumn="0" w:noHBand="0" w:noVBand="1"/>
      </w:tblPr>
      <w:tblGrid>
        <w:gridCol w:w="5"/>
        <w:gridCol w:w="7569"/>
        <w:gridCol w:w="1649"/>
        <w:gridCol w:w="152"/>
      </w:tblGrid>
      <w:tr w:rsidR="00827D53">
        <w:trPr>
          <w:gridBefore w:val="1"/>
          <w:cantSplit/>
        </w:trPr>
        <w:tc>
          <w:tcPr>
            <w:tcW w:w="1086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2133"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$ 0.50</w:t>
            </w:r>
          </w:p>
        </w:tc>
      </w:tr>
      <w:tr w:rsidR="00827D53">
        <w:trPr>
          <w:gridBefore w:val="1"/>
          <w:cantSplit/>
          <w:trHeight w:val="15"/>
        </w:trPr>
        <w:tc>
          <w:tcPr>
            <w:tcW w:w="1086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2133" w:type="dxa"/>
            <w:gridSpan w:val="2"/>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0.50</w:t>
            </w:r>
          </w:p>
        </w:tc>
      </w:tr>
      <w:tr w:rsidR="00827D53">
        <w:trPr>
          <w:gridBefore w:val="1"/>
          <w:cantSplit/>
          <w:trHeight w:val="120"/>
        </w:trPr>
        <w:tc>
          <w:tcPr>
            <w:tcW w:w="1086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selling and administrative expense per unit</w:t>
            </w:r>
          </w:p>
        </w:tc>
        <w:tc>
          <w:tcPr>
            <w:tcW w:w="2133" w:type="dxa"/>
            <w:gridSpan w:val="2"/>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$ 1.00</w:t>
            </w:r>
          </w:p>
        </w:tc>
      </w:tr>
      <w:tr w:rsidR="00827D53">
        <w:trPr>
          <w:gridAfter w:val="1"/>
          <w:wAfter w:w="225" w:type="dxa"/>
          <w:cantSplit/>
        </w:trPr>
        <w:tc>
          <w:tcPr>
            <w:tcW w:w="10889" w:type="dxa"/>
            <w:gridSpan w:val="2"/>
            <w:tcMar>
              <w:top w:w="15" w:type="dxa"/>
              <w:left w:w="450" w:type="dxa"/>
              <w:bottom w:w="15" w:type="dxa"/>
              <w:right w:w="15" w:type="dxa"/>
            </w:tcMar>
          </w:tcPr>
          <w:p w:rsidR="00827D53" w:rsidRDefault="00000000">
            <w:pPr>
              <w:keepNext/>
              <w:keepLines/>
              <w:spacing w:after="0"/>
            </w:pPr>
            <w:r>
              <w:rPr>
                <w:rFonts w:ascii="Courier New" w:hAnsi="Courier New"/>
                <w:b/>
                <w:color w:val="000000"/>
              </w:rPr>
              <w:t>Total variable selling and administrative expense</w:t>
            </w:r>
            <w:r>
              <w:br/>
            </w:r>
            <w:r>
              <w:rPr>
                <w:rFonts w:ascii="Courier New" w:hAnsi="Courier New"/>
                <w:b/>
                <w:color w:val="000000"/>
              </w:rPr>
              <w:t xml:space="preserve"> ($1.00 per unit × 9,000 units produced)</w:t>
            </w:r>
          </w:p>
        </w:tc>
        <w:tc>
          <w:tcPr>
            <w:tcW w:w="2111"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$ 9,000</w:t>
            </w:r>
          </w:p>
        </w:tc>
      </w:tr>
      <w:tr w:rsidR="00827D53">
        <w:trPr>
          <w:gridAfter w:val="1"/>
          <w:wAfter w:w="225" w:type="dxa"/>
          <w:cantSplit/>
          <w:trHeight w:val="15"/>
        </w:trPr>
        <w:tc>
          <w:tcPr>
            <w:tcW w:w="10889" w:type="dxa"/>
            <w:gridSpan w:val="2"/>
            <w:tcMar>
              <w:top w:w="15" w:type="dxa"/>
              <w:left w:w="450" w:type="dxa"/>
              <w:bottom w:w="15" w:type="dxa"/>
              <w:right w:w="15" w:type="dxa"/>
            </w:tcMar>
          </w:tcPr>
          <w:p w:rsidR="00827D53" w:rsidRDefault="00000000">
            <w:pPr>
              <w:keepNext/>
              <w:keepLines/>
              <w:spacing w:after="0"/>
            </w:pPr>
            <w:r>
              <w:rPr>
                <w:rFonts w:ascii="Courier New" w:hAnsi="Courier New"/>
                <w:b/>
                <w:color w:val="000000"/>
              </w:rPr>
              <w:t>Total fixed selling and administrative expense</w:t>
            </w:r>
          </w:p>
        </w:tc>
        <w:tc>
          <w:tcPr>
            <w:tcW w:w="2111"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44,550</w:t>
            </w:r>
          </w:p>
        </w:tc>
      </w:tr>
      <w:tr w:rsidR="00827D53">
        <w:trPr>
          <w:gridAfter w:val="1"/>
          <w:wAfter w:w="225" w:type="dxa"/>
          <w:cantSplit/>
          <w:trHeight w:val="120"/>
        </w:trPr>
        <w:tc>
          <w:tcPr>
            <w:tcW w:w="10889"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Total period (nonmanufacturing) cost</w:t>
            </w:r>
          </w:p>
        </w:tc>
        <w:tc>
          <w:tcPr>
            <w:tcW w:w="2111"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$ 53,550</w:t>
            </w:r>
          </w:p>
        </w:tc>
      </w:tr>
    </w:tbl>
    <w:p w:rsidR="00827D53" w:rsidRDefault="00827D53">
      <w:pPr>
        <w:keepLines/>
        <w:spacing w:after="0"/>
      </w:pPr>
    </w:p>
    <w:p w:rsidR="00827D53" w:rsidRDefault="00000000">
      <w:pPr>
        <w:keepLines/>
        <w:numPr>
          <w:ilvl w:val="5"/>
          <w:numId w:val="3"/>
        </w:numPr>
        <w:spacing w:after="0"/>
      </w:pPr>
      <w:r>
        <w:rPr>
          <w:rFonts w:ascii="Times New Roman"/>
          <w:sz w:val="24"/>
        </w:rPr>
        <w:t>D</w:t>
      </w:r>
    </w:p>
    <w:p w:rsidR="00827D53" w:rsidRDefault="00000000">
      <w:pPr>
        <w:keepLines/>
        <w:numPr>
          <w:ilvl w:val="5"/>
          <w:numId w:val="3"/>
        </w:numPr>
        <w:spacing w:after="0"/>
      </w:pPr>
      <w:r>
        <w:rPr>
          <w:rFonts w:ascii="Times New Roman"/>
          <w:sz w:val="24"/>
        </w:rPr>
        <w:t>B</w:t>
      </w:r>
    </w:p>
    <w:p w:rsidR="00827D53" w:rsidRDefault="00000000">
      <w:pPr>
        <w:keepLines/>
        <w:numPr>
          <w:ilvl w:val="5"/>
          <w:numId w:val="3"/>
        </w:numPr>
        <w:spacing w:after="0"/>
      </w:pPr>
      <w:r>
        <w:rPr>
          <w:rFonts w:ascii="Times New Roman"/>
          <w:sz w:val="24"/>
        </w:rPr>
        <w:t>D</w:t>
      </w:r>
    </w:p>
    <w:p w:rsidR="00827D53" w:rsidRDefault="00000000">
      <w:pPr>
        <w:keepLines/>
        <w:numPr>
          <w:ilvl w:val="5"/>
          <w:numId w:val="3"/>
        </w:numPr>
        <w:spacing w:after="0"/>
      </w:pPr>
      <w:r>
        <w:rPr>
          <w:rFonts w:ascii="Times New Roman"/>
          <w:sz w:val="24"/>
        </w:rPr>
        <w:t>C</w:t>
      </w:r>
    </w:p>
    <w:p w:rsidR="00827D53" w:rsidRDefault="00000000">
      <w:pPr>
        <w:keepLines/>
        <w:numPr>
          <w:ilvl w:val="5"/>
          <w:numId w:val="3"/>
        </w:numPr>
        <w:spacing w:after="0"/>
      </w:pPr>
      <w:r>
        <w:rPr>
          <w:rFonts w:ascii="Times New Roman"/>
          <w:sz w:val="24"/>
        </w:rPr>
        <w:t>A</w:t>
      </w:r>
    </w:p>
    <w:p w:rsidR="00827D53" w:rsidRDefault="00000000">
      <w:pPr>
        <w:keepLines/>
        <w:numPr>
          <w:ilvl w:val="5"/>
          <w:numId w:val="3"/>
        </w:numPr>
        <w:spacing w:after="0"/>
      </w:pPr>
      <w:r>
        <w:rPr>
          <w:rFonts w:ascii="Times New Roman"/>
          <w:sz w:val="24"/>
        </w:rPr>
        <w:t>B</w:t>
      </w:r>
    </w:p>
    <w:p w:rsidR="00827D53" w:rsidRDefault="00000000">
      <w:pPr>
        <w:keepNext/>
        <w:keepLines/>
        <w:spacing w:after="0"/>
      </w:pPr>
      <w:r>
        <w:rPr>
          <w:rFonts w:ascii="Times New Roman"/>
          <w:sz w:val="24"/>
        </w:rPr>
        <w:t>$733,400; A fixed cost is constant in total within the relevant range.</w:t>
      </w:r>
    </w:p>
    <w:p w:rsidR="00827D53" w:rsidRDefault="00827D53">
      <w:pPr>
        <w:keepLines/>
        <w:spacing w:after="0"/>
      </w:pPr>
    </w:p>
    <w:p w:rsidR="00827D53" w:rsidRDefault="00000000">
      <w:pPr>
        <w:keepLines/>
        <w:numPr>
          <w:ilvl w:val="5"/>
          <w:numId w:val="3"/>
        </w:numPr>
        <w:spacing w:after="0"/>
      </w:pPr>
      <w:r>
        <w:rPr>
          <w:rFonts w:ascii="Times New Roman"/>
          <w:sz w:val="24"/>
        </w:rPr>
        <w:t>B</w:t>
      </w:r>
    </w:p>
    <w:p w:rsidR="00827D53" w:rsidRDefault="00000000">
      <w:pPr>
        <w:keepNext/>
        <w:keepLines/>
        <w:spacing w:after="0"/>
      </w:pPr>
      <w:r>
        <w:rPr>
          <w:rFonts w:ascii="Times New Roman"/>
          <w:color w:val="000000"/>
          <w:sz w:val="24"/>
        </w:rPr>
        <w:t xml:space="preserve">Average property tax per unit = Total property tax </w:t>
      </w:r>
      <w:r>
        <w:rPr>
          <w:rFonts w:ascii="Times New Roman"/>
          <w:color w:val="000000"/>
          <w:sz w:val="24"/>
        </w:rPr>
        <w:t>÷</w:t>
      </w:r>
      <w:r>
        <w:rPr>
          <w:rFonts w:ascii="Times New Roman"/>
          <w:color w:val="000000"/>
          <w:sz w:val="24"/>
        </w:rPr>
        <w:t xml:space="preserve"> Unit sales = $733,400 </w:t>
      </w:r>
      <w:r>
        <w:rPr>
          <w:rFonts w:ascii="Times New Roman"/>
          <w:color w:val="000000"/>
          <w:sz w:val="24"/>
        </w:rPr>
        <w:t>÷</w:t>
      </w:r>
      <w:r>
        <w:rPr>
          <w:rFonts w:ascii="Times New Roman"/>
          <w:color w:val="000000"/>
          <w:sz w:val="24"/>
        </w:rPr>
        <w:t xml:space="preserve"> 37,300 units = $19.66 per unit.</w:t>
      </w:r>
    </w:p>
    <w:p w:rsidR="00827D53" w:rsidRDefault="00827D53">
      <w:pPr>
        <w:keepLines/>
        <w:spacing w:after="0"/>
      </w:pPr>
    </w:p>
    <w:p w:rsidR="00827D53" w:rsidRDefault="00000000">
      <w:pPr>
        <w:keepLines/>
        <w:numPr>
          <w:ilvl w:val="5"/>
          <w:numId w:val="3"/>
        </w:numPr>
        <w:spacing w:after="0"/>
      </w:pPr>
      <w:r>
        <w:rPr>
          <w:rFonts w:ascii="Times New Roman"/>
          <w:sz w:val="24"/>
        </w:rPr>
        <w:t>D</w:t>
      </w:r>
    </w:p>
    <w:p w:rsidR="00827D53" w:rsidRDefault="00000000">
      <w:pPr>
        <w:keepNext/>
        <w:keepLines/>
        <w:spacing w:after="0"/>
      </w:pPr>
      <w:r>
        <w:rPr>
          <w:rFonts w:ascii="Times New Roman"/>
          <w:color w:val="000000"/>
          <w:sz w:val="24"/>
        </w:rPr>
        <w:t xml:space="preserve">Helpline cost per unit = Total helpline costs </w:t>
      </w:r>
      <w:r>
        <w:rPr>
          <w:rFonts w:ascii="Times New Roman"/>
          <w:color w:val="000000"/>
          <w:sz w:val="24"/>
        </w:rPr>
        <w:t>÷</w:t>
      </w:r>
      <w:r>
        <w:rPr>
          <w:rFonts w:ascii="Times New Roman"/>
          <w:color w:val="000000"/>
          <w:sz w:val="24"/>
        </w:rPr>
        <w:t xml:space="preserve"> Number of calls</w:t>
      </w:r>
      <w:r>
        <w:rPr>
          <w:rFonts w:ascii="Times New Roman"/>
          <w:sz w:val="24"/>
        </w:rPr>
        <w:br/>
      </w:r>
      <w:r>
        <w:rPr>
          <w:rFonts w:ascii="Times New Roman"/>
          <w:color w:val="000000"/>
          <w:sz w:val="24"/>
        </w:rPr>
        <w:t xml:space="preserve">= $452,500 </w:t>
      </w:r>
      <w:r>
        <w:rPr>
          <w:rFonts w:ascii="Times New Roman"/>
          <w:color w:val="000000"/>
          <w:sz w:val="24"/>
        </w:rPr>
        <w:t>÷</w:t>
      </w:r>
      <w:r>
        <w:rPr>
          <w:rFonts w:ascii="Times New Roman"/>
          <w:color w:val="000000"/>
          <w:sz w:val="24"/>
        </w:rPr>
        <w:t xml:space="preserve"> 25,000 calls</w:t>
      </w:r>
      <w:r>
        <w:rPr>
          <w:rFonts w:ascii="Times New Roman"/>
          <w:sz w:val="24"/>
        </w:rPr>
        <w:br/>
      </w:r>
      <w:r>
        <w:rPr>
          <w:rFonts w:ascii="Times New Roman"/>
          <w:color w:val="000000"/>
          <w:sz w:val="24"/>
        </w:rPr>
        <w:t>= $18.10 per call</w:t>
      </w:r>
      <w:r>
        <w:rPr>
          <w:rFonts w:ascii="Times New Roman"/>
          <w:sz w:val="24"/>
        </w:rPr>
        <w:br/>
      </w:r>
      <w:r>
        <w:rPr>
          <w:rFonts w:ascii="Times New Roman"/>
          <w:color w:val="000000"/>
          <w:sz w:val="24"/>
        </w:rPr>
        <w:t xml:space="preserve">Total helpline cost = Helpline cost per unit </w:t>
      </w:r>
      <w:r>
        <w:rPr>
          <w:rFonts w:ascii="Times New Roman"/>
          <w:color w:val="000000"/>
          <w:sz w:val="24"/>
        </w:rPr>
        <w:t>×</w:t>
      </w:r>
      <w:r>
        <w:rPr>
          <w:rFonts w:ascii="Times New Roman"/>
          <w:color w:val="000000"/>
          <w:sz w:val="24"/>
        </w:rPr>
        <w:t xml:space="preserve"> Number of calls</w:t>
      </w:r>
      <w:r>
        <w:rPr>
          <w:rFonts w:ascii="Times New Roman"/>
          <w:sz w:val="24"/>
        </w:rPr>
        <w:br/>
      </w:r>
      <w:r>
        <w:rPr>
          <w:rFonts w:ascii="Times New Roman"/>
          <w:color w:val="000000"/>
          <w:sz w:val="24"/>
        </w:rPr>
        <w:t xml:space="preserve">= $18.10 per call </w:t>
      </w:r>
      <w:r>
        <w:rPr>
          <w:rFonts w:ascii="Times New Roman"/>
          <w:color w:val="000000"/>
          <w:sz w:val="24"/>
        </w:rPr>
        <w:t>×</w:t>
      </w:r>
      <w:r>
        <w:rPr>
          <w:rFonts w:ascii="Times New Roman"/>
          <w:color w:val="000000"/>
          <w:sz w:val="24"/>
        </w:rPr>
        <w:t xml:space="preserve"> 23,900 calls = $432,590</w:t>
      </w:r>
    </w:p>
    <w:p w:rsidR="00827D53" w:rsidRDefault="00827D53">
      <w:pPr>
        <w:keepLines/>
        <w:spacing w:after="0"/>
      </w:pPr>
    </w:p>
    <w:p w:rsidR="00827D53" w:rsidRDefault="00000000">
      <w:pPr>
        <w:keepLines/>
        <w:numPr>
          <w:ilvl w:val="5"/>
          <w:numId w:val="3"/>
        </w:numPr>
        <w:spacing w:after="0"/>
      </w:pPr>
      <w:r>
        <w:rPr>
          <w:rFonts w:ascii="Times New Roman"/>
          <w:sz w:val="24"/>
        </w:rPr>
        <w:t>D</w:t>
      </w:r>
    </w:p>
    <w:p w:rsidR="00827D53" w:rsidRDefault="00000000">
      <w:pPr>
        <w:keepNext/>
        <w:keepLines/>
        <w:spacing w:after="0"/>
      </w:pPr>
      <w:r>
        <w:rPr>
          <w:rFonts w:ascii="Times New Roman"/>
          <w:color w:val="000000"/>
          <w:sz w:val="24"/>
        </w:rPr>
        <w:t xml:space="preserve">Helpline cost per unit = Total helpline costs </w:t>
      </w:r>
      <w:r>
        <w:rPr>
          <w:rFonts w:ascii="Times New Roman"/>
          <w:color w:val="000000"/>
          <w:sz w:val="24"/>
        </w:rPr>
        <w:t>÷</w:t>
      </w:r>
      <w:r>
        <w:rPr>
          <w:rFonts w:ascii="Times New Roman"/>
          <w:color w:val="000000"/>
          <w:sz w:val="24"/>
        </w:rPr>
        <w:t xml:space="preserve"> Number of calls</w:t>
      </w:r>
      <w:r>
        <w:rPr>
          <w:rFonts w:ascii="Times New Roman"/>
          <w:sz w:val="24"/>
        </w:rPr>
        <w:br/>
      </w:r>
      <w:r>
        <w:rPr>
          <w:rFonts w:ascii="Times New Roman"/>
          <w:color w:val="000000"/>
          <w:sz w:val="24"/>
        </w:rPr>
        <w:t xml:space="preserve">= $452,500 </w:t>
      </w:r>
      <w:r>
        <w:rPr>
          <w:rFonts w:ascii="Times New Roman"/>
          <w:color w:val="000000"/>
          <w:sz w:val="24"/>
        </w:rPr>
        <w:t>÷</w:t>
      </w:r>
      <w:r>
        <w:rPr>
          <w:rFonts w:ascii="Times New Roman"/>
          <w:color w:val="000000"/>
          <w:sz w:val="24"/>
        </w:rPr>
        <w:t xml:space="preserve"> 25,000 calls = $18.10 per call</w:t>
      </w:r>
      <w:r>
        <w:rPr>
          <w:rFonts w:ascii="Times New Roman"/>
          <w:sz w:val="24"/>
        </w:rPr>
        <w:br/>
      </w:r>
      <w:r>
        <w:rPr>
          <w:rFonts w:ascii="Times New Roman"/>
          <w:color w:val="000000"/>
          <w:sz w:val="24"/>
        </w:rPr>
        <w:t>The average helpline cost per call is constant within the relevant range.</w:t>
      </w:r>
    </w:p>
    <w:p w:rsidR="00827D53" w:rsidRDefault="00827D53">
      <w:pPr>
        <w:keepLines/>
        <w:spacing w:after="0"/>
      </w:pPr>
    </w:p>
    <w:p w:rsidR="00827D53" w:rsidRDefault="00000000">
      <w:pPr>
        <w:keepLines/>
        <w:numPr>
          <w:ilvl w:val="5"/>
          <w:numId w:val="3"/>
        </w:numPr>
        <w:spacing w:after="0"/>
      </w:pPr>
      <w:r>
        <w:rPr>
          <w:rFonts w:ascii="Times New Roman"/>
          <w:sz w:val="24"/>
        </w:rPr>
        <w:t>C</w:t>
      </w:r>
    </w:p>
    <w:p w:rsidR="00827D53" w:rsidRDefault="00000000">
      <w:pPr>
        <w:keepLines/>
        <w:numPr>
          <w:ilvl w:val="5"/>
          <w:numId w:val="3"/>
        </w:numPr>
        <w:spacing w:after="0"/>
      </w:pPr>
      <w:r>
        <w:rPr>
          <w:rFonts w:ascii="Times New Roman"/>
          <w:sz w:val="24"/>
        </w:rPr>
        <w:t>B</w:t>
      </w:r>
    </w:p>
    <w:p w:rsidR="00827D53" w:rsidRDefault="00000000">
      <w:pPr>
        <w:keepLines/>
        <w:numPr>
          <w:ilvl w:val="5"/>
          <w:numId w:val="3"/>
        </w:numPr>
        <w:spacing w:after="0"/>
      </w:pPr>
      <w:r>
        <w:rPr>
          <w:rFonts w:ascii="Times New Roman"/>
          <w:sz w:val="24"/>
        </w:rPr>
        <w:t>A</w:t>
      </w:r>
    </w:p>
    <w:p w:rsidR="00827D53" w:rsidRDefault="00000000">
      <w:pPr>
        <w:keepLines/>
        <w:numPr>
          <w:ilvl w:val="5"/>
          <w:numId w:val="3"/>
        </w:numPr>
        <w:spacing w:after="0"/>
      </w:pPr>
      <w:r>
        <w:rPr>
          <w:rFonts w:ascii="Times New Roman"/>
          <w:sz w:val="24"/>
        </w:rPr>
        <w:t>D</w:t>
      </w:r>
    </w:p>
    <w:p w:rsidR="00827D53" w:rsidRDefault="00000000">
      <w:pPr>
        <w:keepLines/>
        <w:numPr>
          <w:ilvl w:val="5"/>
          <w:numId w:val="3"/>
        </w:numPr>
        <w:spacing w:after="0"/>
      </w:pPr>
      <w:r>
        <w:rPr>
          <w:rFonts w:ascii="Times New Roman"/>
          <w:sz w:val="24"/>
        </w:rPr>
        <w:t>C</w:t>
      </w:r>
    </w:p>
    <w:p w:rsidR="00827D53" w:rsidRDefault="00000000">
      <w:pPr>
        <w:keepNext/>
        <w:keepLines/>
        <w:spacing w:after="0"/>
      </w:pPr>
      <w:r>
        <w:rPr>
          <w:rFonts w:ascii="Times New Roman"/>
          <w:color w:val="000000"/>
          <w:sz w:val="24"/>
        </w:rPr>
        <w:t xml:space="preserve">Sales commission per unit = Total sales commissions </w:t>
      </w:r>
      <w:r>
        <w:rPr>
          <w:rFonts w:ascii="Times New Roman"/>
          <w:color w:val="000000"/>
          <w:sz w:val="24"/>
        </w:rPr>
        <w:t>÷</w:t>
      </w:r>
      <w:r>
        <w:rPr>
          <w:rFonts w:ascii="Times New Roman"/>
          <w:color w:val="000000"/>
          <w:sz w:val="24"/>
        </w:rPr>
        <w:t xml:space="preserve"> Unit sales = $576,700 </w:t>
      </w:r>
      <w:r>
        <w:rPr>
          <w:rFonts w:ascii="Times New Roman"/>
          <w:color w:val="000000"/>
          <w:sz w:val="24"/>
        </w:rPr>
        <w:t>÷</w:t>
      </w:r>
      <w:r>
        <w:rPr>
          <w:rFonts w:ascii="Times New Roman"/>
          <w:color w:val="000000"/>
          <w:sz w:val="24"/>
        </w:rPr>
        <w:t xml:space="preserve"> 36,500 = $15.80</w:t>
      </w:r>
      <w:r>
        <w:rPr>
          <w:rFonts w:ascii="Times New Roman"/>
          <w:sz w:val="24"/>
        </w:rPr>
        <w:br/>
      </w:r>
      <w:r>
        <w:rPr>
          <w:rFonts w:ascii="Times New Roman"/>
          <w:color w:val="000000"/>
          <w:sz w:val="24"/>
        </w:rPr>
        <w:t xml:space="preserve">Total sales commission = Sales commission per unit </w:t>
      </w:r>
      <w:r>
        <w:rPr>
          <w:rFonts w:ascii="Times New Roman"/>
          <w:color w:val="000000"/>
          <w:sz w:val="24"/>
        </w:rPr>
        <w:t>×</w:t>
      </w:r>
      <w:r>
        <w:rPr>
          <w:rFonts w:ascii="Times New Roman"/>
          <w:color w:val="000000"/>
          <w:sz w:val="24"/>
        </w:rPr>
        <w:t xml:space="preserve"> Unit sales = $15.80 </w:t>
      </w:r>
      <w:r>
        <w:rPr>
          <w:rFonts w:ascii="Times New Roman"/>
          <w:color w:val="000000"/>
          <w:sz w:val="24"/>
        </w:rPr>
        <w:t>×</w:t>
      </w:r>
      <w:r>
        <w:rPr>
          <w:rFonts w:ascii="Times New Roman"/>
          <w:color w:val="000000"/>
          <w:sz w:val="24"/>
        </w:rPr>
        <w:t xml:space="preserve"> 35,000 = $553,000</w:t>
      </w:r>
    </w:p>
    <w:p w:rsidR="00827D53" w:rsidRDefault="00827D53">
      <w:pPr>
        <w:keepLines/>
        <w:spacing w:after="0"/>
      </w:pPr>
    </w:p>
    <w:p w:rsidR="00827D53" w:rsidRDefault="00000000">
      <w:pPr>
        <w:keepLines/>
        <w:numPr>
          <w:ilvl w:val="5"/>
          <w:numId w:val="3"/>
        </w:numPr>
        <w:spacing w:after="0"/>
      </w:pPr>
      <w:r>
        <w:rPr>
          <w:rFonts w:ascii="Times New Roman"/>
          <w:sz w:val="24"/>
        </w:rPr>
        <w:t>C</w:t>
      </w:r>
    </w:p>
    <w:p w:rsidR="00827D53" w:rsidRDefault="00000000">
      <w:pPr>
        <w:keepNext/>
        <w:keepLines/>
        <w:spacing w:after="0"/>
      </w:pPr>
      <w:r>
        <w:rPr>
          <w:rFonts w:ascii="Times New Roman"/>
          <w:color w:val="000000"/>
          <w:sz w:val="24"/>
        </w:rPr>
        <w:t xml:space="preserve">Sales commission per unit = Total sales commissions </w:t>
      </w:r>
      <w:r>
        <w:rPr>
          <w:rFonts w:ascii="Times New Roman"/>
          <w:color w:val="000000"/>
          <w:sz w:val="24"/>
        </w:rPr>
        <w:t>÷</w:t>
      </w:r>
      <w:r>
        <w:rPr>
          <w:rFonts w:ascii="Times New Roman"/>
          <w:color w:val="000000"/>
          <w:sz w:val="24"/>
        </w:rPr>
        <w:t xml:space="preserve"> Unit sales = $132,000 </w:t>
      </w:r>
      <w:r>
        <w:rPr>
          <w:rFonts w:ascii="Times New Roman"/>
          <w:color w:val="000000"/>
          <w:sz w:val="24"/>
        </w:rPr>
        <w:t>÷</w:t>
      </w:r>
      <w:r>
        <w:rPr>
          <w:rFonts w:ascii="Times New Roman"/>
          <w:color w:val="000000"/>
          <w:sz w:val="24"/>
        </w:rPr>
        <w:t xml:space="preserve"> 20,000 = $6.60</w:t>
      </w:r>
      <w:r>
        <w:rPr>
          <w:rFonts w:ascii="Times New Roman"/>
          <w:sz w:val="24"/>
        </w:rPr>
        <w:br/>
      </w:r>
      <w:r>
        <w:rPr>
          <w:rFonts w:ascii="Times New Roman"/>
          <w:color w:val="000000"/>
          <w:sz w:val="24"/>
        </w:rPr>
        <w:t xml:space="preserve">Total sales commission = Sales commission per unit </w:t>
      </w:r>
      <w:r>
        <w:rPr>
          <w:rFonts w:ascii="Times New Roman"/>
          <w:color w:val="000000"/>
          <w:sz w:val="24"/>
        </w:rPr>
        <w:t>×</w:t>
      </w:r>
      <w:r>
        <w:rPr>
          <w:rFonts w:ascii="Times New Roman"/>
          <w:color w:val="000000"/>
          <w:sz w:val="24"/>
        </w:rPr>
        <w:t xml:space="preserve"> Unit sales = $6.60 </w:t>
      </w:r>
      <w:r>
        <w:rPr>
          <w:rFonts w:ascii="Times New Roman"/>
          <w:color w:val="000000"/>
          <w:sz w:val="24"/>
        </w:rPr>
        <w:t>×</w:t>
      </w:r>
      <w:r>
        <w:rPr>
          <w:rFonts w:ascii="Times New Roman"/>
          <w:color w:val="000000"/>
          <w:sz w:val="24"/>
        </w:rPr>
        <w:t xml:space="preserve"> 18,400 = $121,440</w:t>
      </w:r>
    </w:p>
    <w:p w:rsidR="00827D53" w:rsidRDefault="00827D53">
      <w:pPr>
        <w:keepLines/>
        <w:spacing w:after="0"/>
      </w:pPr>
    </w:p>
    <w:p w:rsidR="00827D53" w:rsidRDefault="00000000">
      <w:pPr>
        <w:keepLines/>
        <w:numPr>
          <w:ilvl w:val="5"/>
          <w:numId w:val="3"/>
        </w:numPr>
        <w:spacing w:after="0"/>
      </w:pPr>
      <w:r>
        <w:rPr>
          <w:rFonts w:ascii="Times New Roman"/>
          <w:sz w:val="24"/>
        </w:rPr>
        <w:t>A</w:t>
      </w:r>
    </w:p>
    <w:p w:rsidR="00827D53" w:rsidRDefault="00000000">
      <w:pPr>
        <w:keepNext/>
        <w:keepLines/>
        <w:spacing w:after="0"/>
      </w:pPr>
      <w:r>
        <w:rPr>
          <w:rFonts w:ascii="Times New Roman"/>
          <w:color w:val="000000"/>
          <w:sz w:val="24"/>
        </w:rPr>
        <w:t xml:space="preserve">Sales commission per unit = Total sales commissions </w:t>
      </w:r>
      <w:r>
        <w:rPr>
          <w:rFonts w:ascii="Times New Roman"/>
          <w:color w:val="000000"/>
          <w:sz w:val="24"/>
        </w:rPr>
        <w:t>÷</w:t>
      </w:r>
      <w:r>
        <w:rPr>
          <w:rFonts w:ascii="Times New Roman"/>
          <w:color w:val="000000"/>
          <w:sz w:val="24"/>
        </w:rPr>
        <w:t xml:space="preserve"> Unit sales = $585,200 </w:t>
      </w:r>
      <w:r>
        <w:rPr>
          <w:rFonts w:ascii="Times New Roman"/>
          <w:color w:val="000000"/>
          <w:sz w:val="24"/>
        </w:rPr>
        <w:t>÷</w:t>
      </w:r>
      <w:r>
        <w:rPr>
          <w:rFonts w:ascii="Times New Roman"/>
          <w:color w:val="000000"/>
          <w:sz w:val="24"/>
        </w:rPr>
        <w:t xml:space="preserve"> 44,000 = $13.30</w:t>
      </w:r>
      <w:r>
        <w:rPr>
          <w:rFonts w:ascii="Times New Roman"/>
          <w:sz w:val="24"/>
        </w:rPr>
        <w:br/>
      </w:r>
      <w:r>
        <w:rPr>
          <w:rFonts w:ascii="Times New Roman"/>
          <w:color w:val="000000"/>
          <w:sz w:val="24"/>
        </w:rPr>
        <w:t>The average sales commission per unit is constant within the relevant range.</w:t>
      </w:r>
    </w:p>
    <w:p w:rsidR="00827D53" w:rsidRDefault="00827D53">
      <w:pPr>
        <w:keepLines/>
        <w:spacing w:after="0"/>
      </w:pPr>
    </w:p>
    <w:p w:rsidR="00827D53" w:rsidRDefault="00000000">
      <w:pPr>
        <w:keepLines/>
        <w:numPr>
          <w:ilvl w:val="5"/>
          <w:numId w:val="3"/>
        </w:numPr>
        <w:spacing w:after="0"/>
      </w:pPr>
      <w:r>
        <w:rPr>
          <w:rFonts w:ascii="Times New Roman"/>
          <w:sz w:val="24"/>
        </w:rPr>
        <w:t>A</w:t>
      </w:r>
    </w:p>
    <w:p w:rsidR="00827D53" w:rsidRDefault="00000000">
      <w:pPr>
        <w:keepNext/>
        <w:keepLines/>
        <w:spacing w:after="0"/>
      </w:pPr>
      <w:r>
        <w:rPr>
          <w:rFonts w:ascii="Times New Roman"/>
          <w:color w:val="000000"/>
          <w:sz w:val="24"/>
        </w:rPr>
        <w:t xml:space="preserve">Sales commission per unit = Total sales commissions </w:t>
      </w:r>
      <w:r>
        <w:rPr>
          <w:rFonts w:ascii="Times New Roman"/>
          <w:color w:val="000000"/>
          <w:sz w:val="24"/>
        </w:rPr>
        <w:t>÷</w:t>
      </w:r>
      <w:r>
        <w:rPr>
          <w:rFonts w:ascii="Times New Roman"/>
          <w:color w:val="000000"/>
          <w:sz w:val="24"/>
        </w:rPr>
        <w:t xml:space="preserve"> Unit sales = $132,000 </w:t>
      </w:r>
      <w:r>
        <w:rPr>
          <w:rFonts w:ascii="Times New Roman"/>
          <w:color w:val="000000"/>
          <w:sz w:val="24"/>
        </w:rPr>
        <w:t>÷</w:t>
      </w:r>
      <w:r>
        <w:rPr>
          <w:rFonts w:ascii="Times New Roman"/>
          <w:color w:val="000000"/>
          <w:sz w:val="24"/>
        </w:rPr>
        <w:t xml:space="preserve"> 20,000 = $6.60</w:t>
      </w:r>
      <w:r>
        <w:rPr>
          <w:rFonts w:ascii="Times New Roman"/>
          <w:sz w:val="24"/>
        </w:rPr>
        <w:br/>
      </w:r>
      <w:r>
        <w:rPr>
          <w:rFonts w:ascii="Times New Roman"/>
          <w:color w:val="000000"/>
          <w:sz w:val="24"/>
        </w:rPr>
        <w:t>The average sales commission per unit is constant within the relevant range.</w:t>
      </w:r>
    </w:p>
    <w:p w:rsidR="00827D53" w:rsidRDefault="00827D53">
      <w:pPr>
        <w:keepLines/>
        <w:spacing w:after="0"/>
      </w:pPr>
    </w:p>
    <w:p w:rsidR="00827D53" w:rsidRDefault="00000000">
      <w:pPr>
        <w:keepLines/>
        <w:numPr>
          <w:ilvl w:val="5"/>
          <w:numId w:val="3"/>
        </w:numPr>
        <w:spacing w:after="0"/>
      </w:pPr>
      <w:r>
        <w:rPr>
          <w:rFonts w:ascii="Times New Roman"/>
          <w:sz w:val="24"/>
        </w:rPr>
        <w:t>C</w:t>
      </w:r>
    </w:p>
    <w:tbl>
      <w:tblPr>
        <w:tblW w:w="0" w:type="auto"/>
        <w:tblInd w:w="360" w:type="dxa"/>
        <w:tblLook w:val="04A0" w:firstRow="1" w:lastRow="0" w:firstColumn="1" w:lastColumn="0" w:noHBand="0" w:noVBand="1"/>
      </w:tblPr>
      <w:tblGrid>
        <w:gridCol w:w="7667"/>
        <w:gridCol w:w="1708"/>
      </w:tblGrid>
      <w:tr w:rsidR="00827D53">
        <w:trPr>
          <w:cantSplit/>
        </w:trPr>
        <w:tc>
          <w:tcPr>
            <w:tcW w:w="786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739"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$ 6.25</w:t>
            </w:r>
          </w:p>
        </w:tc>
      </w:tr>
      <w:tr w:rsidR="00827D53">
        <w:trPr>
          <w:cantSplit/>
        </w:trPr>
        <w:tc>
          <w:tcPr>
            <w:tcW w:w="786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739"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2.80</w:t>
            </w:r>
          </w:p>
        </w:tc>
      </w:tr>
      <w:tr w:rsidR="00827D53">
        <w:trPr>
          <w:cantSplit/>
        </w:trPr>
        <w:tc>
          <w:tcPr>
            <w:tcW w:w="786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1739"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1.55</w:t>
            </w:r>
          </w:p>
        </w:tc>
      </w:tr>
      <w:tr w:rsidR="00827D53">
        <w:trPr>
          <w:cantSplit/>
        </w:trPr>
        <w:tc>
          <w:tcPr>
            <w:tcW w:w="786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1739"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1.00</w:t>
            </w:r>
          </w:p>
        </w:tc>
      </w:tr>
      <w:tr w:rsidR="00827D53">
        <w:trPr>
          <w:cantSplit/>
          <w:trHeight w:val="15"/>
        </w:trPr>
        <w:tc>
          <w:tcPr>
            <w:tcW w:w="786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1739"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0.50</w:t>
            </w:r>
          </w:p>
        </w:tc>
      </w:tr>
      <w:tr w:rsidR="00827D53">
        <w:trPr>
          <w:cantSplit/>
          <w:trHeight w:val="120"/>
        </w:trPr>
        <w:tc>
          <w:tcPr>
            <w:tcW w:w="786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cost per unit sold</w:t>
            </w:r>
          </w:p>
        </w:tc>
        <w:tc>
          <w:tcPr>
            <w:tcW w:w="1739"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$ 12.10</w:t>
            </w:r>
          </w:p>
        </w:tc>
      </w:tr>
    </w:tbl>
    <w:p w:rsidR="00827D53" w:rsidRDefault="00827D53">
      <w:pPr>
        <w:keepLines/>
        <w:spacing w:after="0"/>
      </w:pPr>
    </w:p>
    <w:p w:rsidR="00827D53" w:rsidRDefault="00000000">
      <w:pPr>
        <w:keepLines/>
        <w:numPr>
          <w:ilvl w:val="5"/>
          <w:numId w:val="3"/>
        </w:numPr>
        <w:spacing w:after="0"/>
      </w:pPr>
      <w:r>
        <w:rPr>
          <w:rFonts w:ascii="Times New Roman"/>
          <w:sz w:val="24"/>
        </w:rPr>
        <w:t>C</w:t>
      </w:r>
    </w:p>
    <w:tbl>
      <w:tblPr>
        <w:tblW w:w="0" w:type="auto"/>
        <w:tblInd w:w="360" w:type="dxa"/>
        <w:tblLook w:val="04A0" w:firstRow="1" w:lastRow="0" w:firstColumn="1" w:lastColumn="0" w:noHBand="0" w:noVBand="1"/>
      </w:tblPr>
      <w:tblGrid>
        <w:gridCol w:w="7273"/>
        <w:gridCol w:w="2102"/>
      </w:tblGrid>
      <w:tr w:rsidR="00827D53">
        <w:trPr>
          <w:cantSplit/>
        </w:trPr>
        <w:tc>
          <w:tcPr>
            <w:tcW w:w="739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2107"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$ 6.25</w:t>
            </w:r>
          </w:p>
        </w:tc>
      </w:tr>
      <w:tr w:rsidR="00827D53">
        <w:trPr>
          <w:cantSplit/>
        </w:trPr>
        <w:tc>
          <w:tcPr>
            <w:tcW w:w="739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2107"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2.80</w:t>
            </w:r>
          </w:p>
        </w:tc>
      </w:tr>
      <w:tr w:rsidR="00827D53">
        <w:trPr>
          <w:cantSplit/>
        </w:trPr>
        <w:tc>
          <w:tcPr>
            <w:tcW w:w="739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2107"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1.55</w:t>
            </w:r>
          </w:p>
        </w:tc>
      </w:tr>
      <w:tr w:rsidR="00827D53">
        <w:trPr>
          <w:cantSplit/>
        </w:trPr>
        <w:tc>
          <w:tcPr>
            <w:tcW w:w="739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2107"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1.00</w:t>
            </w:r>
          </w:p>
        </w:tc>
      </w:tr>
      <w:tr w:rsidR="00827D53">
        <w:trPr>
          <w:cantSplit/>
          <w:trHeight w:val="15"/>
        </w:trPr>
        <w:tc>
          <w:tcPr>
            <w:tcW w:w="739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2107"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0.50</w:t>
            </w:r>
          </w:p>
        </w:tc>
      </w:tr>
      <w:tr w:rsidR="00827D53">
        <w:trPr>
          <w:cantSplit/>
          <w:trHeight w:val="120"/>
        </w:trPr>
        <w:tc>
          <w:tcPr>
            <w:tcW w:w="739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cost per unit sold</w:t>
            </w:r>
          </w:p>
        </w:tc>
        <w:tc>
          <w:tcPr>
            <w:tcW w:w="2107"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$ 12.10</w:t>
            </w:r>
          </w:p>
        </w:tc>
      </w:tr>
      <w:tr w:rsidR="00827D53">
        <w:trPr>
          <w:cantSplit/>
        </w:trPr>
        <w:tc>
          <w:tcPr>
            <w:tcW w:w="737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cost per unit sold (a)</w:t>
            </w:r>
          </w:p>
        </w:tc>
        <w:tc>
          <w:tcPr>
            <w:tcW w:w="212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$ 12.10</w:t>
            </w:r>
          </w:p>
        </w:tc>
      </w:tr>
      <w:tr w:rsidR="00827D53">
        <w:trPr>
          <w:cantSplit/>
        </w:trPr>
        <w:tc>
          <w:tcPr>
            <w:tcW w:w="737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Number of units sold (b)</w:t>
            </w:r>
          </w:p>
        </w:tc>
        <w:tc>
          <w:tcPr>
            <w:tcW w:w="212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5,000</w:t>
            </w:r>
          </w:p>
        </w:tc>
      </w:tr>
      <w:tr w:rsidR="00827D53">
        <w:trPr>
          <w:cantSplit/>
        </w:trPr>
        <w:tc>
          <w:tcPr>
            <w:tcW w:w="737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Total variable costs (a) × (b)</w:t>
            </w:r>
          </w:p>
        </w:tc>
        <w:tc>
          <w:tcPr>
            <w:tcW w:w="212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$ 60,500</w:t>
            </w:r>
          </w:p>
        </w:tc>
      </w:tr>
    </w:tbl>
    <w:p w:rsidR="00827D53" w:rsidRDefault="00827D53">
      <w:pPr>
        <w:keepLines/>
        <w:spacing w:after="0"/>
      </w:pPr>
    </w:p>
    <w:p w:rsidR="00827D53" w:rsidRDefault="00000000">
      <w:pPr>
        <w:keepLines/>
        <w:numPr>
          <w:ilvl w:val="5"/>
          <w:numId w:val="3"/>
        </w:numPr>
        <w:spacing w:after="0"/>
      </w:pPr>
      <w:r>
        <w:rPr>
          <w:rFonts w:ascii="Times New Roman"/>
          <w:sz w:val="24"/>
        </w:rPr>
        <w:t>B</w:t>
      </w:r>
    </w:p>
    <w:p w:rsidR="00827D53" w:rsidRDefault="00000000">
      <w:pPr>
        <w:keepNext/>
        <w:keepLines/>
        <w:spacing w:after="0"/>
      </w:pPr>
      <w:r>
        <w:rPr>
          <w:rFonts w:ascii="Times New Roman"/>
          <w:sz w:val="24"/>
        </w:rPr>
        <w:t>$697,200; A fixed cost is constant in total within the relevant range.</w:t>
      </w:r>
    </w:p>
    <w:p w:rsidR="00827D53" w:rsidRDefault="00827D53">
      <w:pPr>
        <w:keepLines/>
        <w:spacing w:after="0"/>
      </w:pPr>
    </w:p>
    <w:p w:rsidR="00827D53" w:rsidRDefault="00000000">
      <w:pPr>
        <w:keepLines/>
        <w:numPr>
          <w:ilvl w:val="5"/>
          <w:numId w:val="3"/>
        </w:numPr>
        <w:spacing w:after="0"/>
      </w:pPr>
      <w:r>
        <w:rPr>
          <w:rFonts w:ascii="Times New Roman"/>
          <w:sz w:val="24"/>
        </w:rPr>
        <w:t>D</w:t>
      </w:r>
    </w:p>
    <w:p w:rsidR="00827D53" w:rsidRDefault="00000000">
      <w:pPr>
        <w:keepNext/>
        <w:keepLines/>
        <w:spacing w:after="0"/>
      </w:pPr>
      <w:r>
        <w:rPr>
          <w:rFonts w:ascii="Times New Roman"/>
          <w:color w:val="000000"/>
          <w:sz w:val="24"/>
        </w:rPr>
        <w:t xml:space="preserve">Average lease cost per unit = Total lease cost </w:t>
      </w:r>
      <w:r>
        <w:rPr>
          <w:rFonts w:ascii="Times New Roman"/>
          <w:color w:val="000000"/>
          <w:sz w:val="24"/>
        </w:rPr>
        <w:t>÷</w:t>
      </w:r>
      <w:r>
        <w:rPr>
          <w:rFonts w:ascii="Times New Roman"/>
          <w:color w:val="000000"/>
          <w:sz w:val="24"/>
        </w:rPr>
        <w:t xml:space="preserve"> Unit sales</w:t>
      </w:r>
      <w:r>
        <w:rPr>
          <w:rFonts w:ascii="Times New Roman"/>
          <w:sz w:val="24"/>
        </w:rPr>
        <w:br/>
      </w:r>
      <w:r>
        <w:rPr>
          <w:rFonts w:ascii="Times New Roman"/>
          <w:color w:val="000000"/>
          <w:sz w:val="24"/>
        </w:rPr>
        <w:t xml:space="preserve">= $697,200 </w:t>
      </w:r>
      <w:r>
        <w:rPr>
          <w:rFonts w:ascii="Times New Roman"/>
          <w:color w:val="000000"/>
          <w:sz w:val="24"/>
        </w:rPr>
        <w:t>÷</w:t>
      </w:r>
      <w:r>
        <w:rPr>
          <w:rFonts w:ascii="Times New Roman"/>
          <w:color w:val="000000"/>
          <w:sz w:val="24"/>
        </w:rPr>
        <w:t xml:space="preserve"> 26,400 units</w:t>
      </w:r>
      <w:r>
        <w:rPr>
          <w:rFonts w:ascii="Times New Roman"/>
          <w:sz w:val="24"/>
        </w:rPr>
        <w:br/>
      </w:r>
      <w:r>
        <w:rPr>
          <w:rFonts w:ascii="Times New Roman"/>
          <w:color w:val="000000"/>
          <w:sz w:val="24"/>
        </w:rPr>
        <w:t>= $26.41 per unit</w:t>
      </w:r>
    </w:p>
    <w:p w:rsidR="00827D53" w:rsidRDefault="00827D53">
      <w:pPr>
        <w:keepLines/>
        <w:spacing w:after="0"/>
      </w:pPr>
    </w:p>
    <w:p w:rsidR="00827D53" w:rsidRDefault="00000000">
      <w:pPr>
        <w:keepLines/>
        <w:numPr>
          <w:ilvl w:val="5"/>
          <w:numId w:val="3"/>
        </w:numPr>
        <w:spacing w:after="0"/>
      </w:pPr>
      <w:r>
        <w:rPr>
          <w:rFonts w:ascii="Times New Roman"/>
          <w:sz w:val="24"/>
        </w:rPr>
        <w:t>A</w:t>
      </w:r>
    </w:p>
    <w:p w:rsidR="00827D53" w:rsidRDefault="00000000">
      <w:pPr>
        <w:keepNext/>
        <w:keepLines/>
        <w:spacing w:after="0"/>
      </w:pPr>
      <w:r>
        <w:rPr>
          <w:rFonts w:ascii="Times New Roman"/>
          <w:color w:val="000000"/>
          <w:sz w:val="24"/>
        </w:rPr>
        <w:t xml:space="preserve">Variable cost per unit = Total variable cost </w:t>
      </w:r>
      <w:r>
        <w:rPr>
          <w:rFonts w:ascii="Times New Roman"/>
          <w:color w:val="000000"/>
          <w:sz w:val="24"/>
        </w:rPr>
        <w:t>÷</w:t>
      </w:r>
      <w:r>
        <w:rPr>
          <w:rFonts w:ascii="Times New Roman"/>
          <w:color w:val="000000"/>
          <w:sz w:val="24"/>
        </w:rPr>
        <w:t xml:space="preserve"> Total activity</w:t>
      </w:r>
      <w:r>
        <w:rPr>
          <w:rFonts w:ascii="Times New Roman"/>
          <w:sz w:val="24"/>
        </w:rPr>
        <w:br/>
      </w:r>
      <w:r>
        <w:rPr>
          <w:rFonts w:ascii="Times New Roman"/>
          <w:color w:val="000000"/>
          <w:sz w:val="24"/>
        </w:rPr>
        <w:t xml:space="preserve">= $131,750 </w:t>
      </w:r>
      <w:r>
        <w:rPr>
          <w:rFonts w:ascii="Times New Roman"/>
          <w:color w:val="000000"/>
          <w:sz w:val="24"/>
        </w:rPr>
        <w:t>÷</w:t>
      </w:r>
      <w:r>
        <w:rPr>
          <w:rFonts w:ascii="Times New Roman"/>
          <w:color w:val="000000"/>
          <w:sz w:val="24"/>
        </w:rPr>
        <w:t xml:space="preserve"> 5,000 units</w:t>
      </w:r>
      <w:r>
        <w:rPr>
          <w:rFonts w:ascii="Times New Roman"/>
          <w:sz w:val="24"/>
        </w:rPr>
        <w:br/>
      </w:r>
      <w:r>
        <w:rPr>
          <w:rFonts w:ascii="Times New Roman"/>
          <w:color w:val="000000"/>
          <w:sz w:val="24"/>
        </w:rPr>
        <w:t>= $26.35 per unit</w:t>
      </w:r>
      <w:r>
        <w:rPr>
          <w:rFonts w:ascii="Times New Roman"/>
          <w:sz w:val="24"/>
        </w:rPr>
        <w:br/>
      </w:r>
      <w:r>
        <w:rPr>
          <w:rFonts w:ascii="Times New Roman"/>
          <w:color w:val="000000"/>
          <w:sz w:val="24"/>
        </w:rPr>
        <w:t xml:space="preserve">Total variable cost = Variable cost per unit </w:t>
      </w:r>
      <w:r>
        <w:rPr>
          <w:rFonts w:ascii="Times New Roman"/>
          <w:color w:val="000000"/>
          <w:sz w:val="24"/>
        </w:rPr>
        <w:t>×</w:t>
      </w:r>
      <w:r>
        <w:rPr>
          <w:rFonts w:ascii="Times New Roman"/>
          <w:color w:val="000000"/>
          <w:sz w:val="24"/>
        </w:rPr>
        <w:t xml:space="preserve"> Total activity</w:t>
      </w:r>
      <w:r>
        <w:rPr>
          <w:rFonts w:ascii="Times New Roman"/>
          <w:sz w:val="24"/>
        </w:rPr>
        <w:br/>
      </w:r>
      <w:r>
        <w:rPr>
          <w:rFonts w:ascii="Times New Roman"/>
          <w:color w:val="000000"/>
          <w:sz w:val="24"/>
        </w:rPr>
        <w:t xml:space="preserve">= $26.35 per unit </w:t>
      </w:r>
      <w:r>
        <w:rPr>
          <w:rFonts w:ascii="Times New Roman"/>
          <w:color w:val="000000"/>
          <w:sz w:val="24"/>
        </w:rPr>
        <w:t>×</w:t>
      </w:r>
      <w:r>
        <w:rPr>
          <w:rFonts w:ascii="Times New Roman"/>
          <w:color w:val="000000"/>
          <w:sz w:val="24"/>
        </w:rPr>
        <w:t xml:space="preserve"> 5,200 units</w:t>
      </w:r>
      <w:r>
        <w:rPr>
          <w:rFonts w:ascii="Times New Roman"/>
          <w:sz w:val="24"/>
        </w:rPr>
        <w:br/>
      </w:r>
      <w:r>
        <w:rPr>
          <w:rFonts w:ascii="Times New Roman"/>
          <w:color w:val="000000"/>
          <w:sz w:val="24"/>
        </w:rPr>
        <w:t>= $137,020</w:t>
      </w:r>
    </w:p>
    <w:p w:rsidR="00827D53" w:rsidRDefault="00827D53">
      <w:pPr>
        <w:keepLines/>
        <w:spacing w:after="0"/>
      </w:pPr>
    </w:p>
    <w:p w:rsidR="00827D53" w:rsidRDefault="00000000">
      <w:pPr>
        <w:keepLines/>
        <w:numPr>
          <w:ilvl w:val="5"/>
          <w:numId w:val="3"/>
        </w:numPr>
        <w:spacing w:after="0"/>
      </w:pPr>
      <w:r>
        <w:rPr>
          <w:rFonts w:ascii="Times New Roman"/>
          <w:sz w:val="24"/>
        </w:rPr>
        <w:t>B</w:t>
      </w:r>
    </w:p>
    <w:p w:rsidR="00827D53" w:rsidRDefault="00000000">
      <w:pPr>
        <w:keepNext/>
        <w:keepLines/>
        <w:spacing w:after="0"/>
      </w:pPr>
      <w:r>
        <w:rPr>
          <w:rFonts w:ascii="Times New Roman"/>
          <w:color w:val="000000"/>
          <w:sz w:val="24"/>
        </w:rPr>
        <w:t xml:space="preserve">Average fixed cost per unit = Total fixed cost </w:t>
      </w:r>
      <w:r>
        <w:rPr>
          <w:rFonts w:ascii="Times New Roman"/>
          <w:color w:val="000000"/>
          <w:sz w:val="24"/>
        </w:rPr>
        <w:t>÷</w:t>
      </w:r>
      <w:r>
        <w:rPr>
          <w:rFonts w:ascii="Times New Roman"/>
          <w:color w:val="000000"/>
          <w:sz w:val="24"/>
        </w:rPr>
        <w:t xml:space="preserve"> Total activity</w:t>
      </w:r>
      <w:r>
        <w:rPr>
          <w:rFonts w:ascii="Times New Roman"/>
          <w:sz w:val="24"/>
        </w:rPr>
        <w:br/>
      </w:r>
      <w:r>
        <w:rPr>
          <w:rFonts w:ascii="Times New Roman"/>
          <w:color w:val="000000"/>
          <w:sz w:val="24"/>
        </w:rPr>
        <w:t xml:space="preserve">= $31,200 </w:t>
      </w:r>
      <w:r>
        <w:rPr>
          <w:rFonts w:ascii="Times New Roman"/>
          <w:color w:val="000000"/>
          <w:sz w:val="24"/>
        </w:rPr>
        <w:t>÷</w:t>
      </w:r>
      <w:r>
        <w:rPr>
          <w:rFonts w:ascii="Times New Roman"/>
          <w:color w:val="000000"/>
          <w:sz w:val="24"/>
        </w:rPr>
        <w:t xml:space="preserve"> 5,200 units</w:t>
      </w:r>
      <w:r>
        <w:rPr>
          <w:rFonts w:ascii="Times New Roman"/>
          <w:sz w:val="24"/>
        </w:rPr>
        <w:br/>
      </w:r>
      <w:r>
        <w:rPr>
          <w:rFonts w:ascii="Times New Roman"/>
          <w:color w:val="000000"/>
          <w:sz w:val="24"/>
        </w:rPr>
        <w:t>= $6.00 per unit</w:t>
      </w:r>
    </w:p>
    <w:p w:rsidR="00827D53" w:rsidRDefault="00827D53">
      <w:pPr>
        <w:keepLines/>
        <w:spacing w:after="0"/>
      </w:pPr>
    </w:p>
    <w:p w:rsidR="00827D53" w:rsidRDefault="00000000">
      <w:pPr>
        <w:keepLines/>
        <w:numPr>
          <w:ilvl w:val="5"/>
          <w:numId w:val="3"/>
        </w:numPr>
        <w:spacing w:after="0"/>
      </w:pPr>
      <w:r>
        <w:rPr>
          <w:rFonts w:ascii="Times New Roman"/>
          <w:sz w:val="24"/>
        </w:rPr>
        <w:t>B</w:t>
      </w:r>
    </w:p>
    <w:p w:rsidR="00827D53" w:rsidRDefault="00000000">
      <w:pPr>
        <w:keepNext/>
        <w:keepLines/>
        <w:spacing w:after="0"/>
      </w:pPr>
      <w:r>
        <w:rPr>
          <w:rFonts w:ascii="Times New Roman"/>
          <w:color w:val="000000"/>
          <w:sz w:val="24"/>
        </w:rPr>
        <w:t xml:space="preserve">Variable maintenance cost per unit = Total variable maintenance cost </w:t>
      </w:r>
      <w:r>
        <w:rPr>
          <w:rFonts w:ascii="Times New Roman"/>
          <w:color w:val="000000"/>
          <w:sz w:val="24"/>
        </w:rPr>
        <w:t>÷</w:t>
      </w:r>
      <w:r>
        <w:rPr>
          <w:rFonts w:ascii="Times New Roman"/>
          <w:color w:val="000000"/>
          <w:sz w:val="24"/>
        </w:rPr>
        <w:t xml:space="preserve"> Total activity</w:t>
      </w:r>
      <w:r>
        <w:rPr>
          <w:rFonts w:ascii="Times New Roman"/>
          <w:sz w:val="24"/>
        </w:rPr>
        <w:br/>
      </w:r>
      <w:r>
        <w:rPr>
          <w:rFonts w:ascii="Times New Roman"/>
          <w:color w:val="000000"/>
          <w:sz w:val="24"/>
        </w:rPr>
        <w:t xml:space="preserve">= $390,240 </w:t>
      </w:r>
      <w:r>
        <w:rPr>
          <w:rFonts w:ascii="Times New Roman"/>
          <w:color w:val="000000"/>
          <w:sz w:val="24"/>
        </w:rPr>
        <w:t>÷</w:t>
      </w:r>
      <w:r>
        <w:rPr>
          <w:rFonts w:ascii="Times New Roman"/>
          <w:color w:val="000000"/>
          <w:sz w:val="24"/>
        </w:rPr>
        <w:t xml:space="preserve"> 9,000 machine-hours</w:t>
      </w:r>
      <w:r>
        <w:rPr>
          <w:rFonts w:ascii="Times New Roman"/>
          <w:sz w:val="24"/>
        </w:rPr>
        <w:br/>
      </w:r>
      <w:r>
        <w:rPr>
          <w:rFonts w:ascii="Times New Roman"/>
          <w:color w:val="000000"/>
          <w:sz w:val="24"/>
        </w:rPr>
        <w:t xml:space="preserve">Total variable maintenance cost = Variable maintenance cost per unit </w:t>
      </w:r>
      <w:r>
        <w:rPr>
          <w:rFonts w:ascii="Times New Roman"/>
          <w:color w:val="000000"/>
          <w:sz w:val="24"/>
        </w:rPr>
        <w:t>×</w:t>
      </w:r>
      <w:r>
        <w:rPr>
          <w:rFonts w:ascii="Times New Roman"/>
          <w:color w:val="000000"/>
          <w:sz w:val="24"/>
        </w:rPr>
        <w:t xml:space="preserve"> Total activity</w:t>
      </w:r>
      <w:r>
        <w:rPr>
          <w:rFonts w:ascii="Times New Roman"/>
          <w:sz w:val="24"/>
        </w:rPr>
        <w:br/>
      </w:r>
      <w:r>
        <w:rPr>
          <w:rFonts w:ascii="Times New Roman"/>
          <w:color w:val="000000"/>
          <w:sz w:val="24"/>
        </w:rPr>
        <w:t xml:space="preserve">= $43.36 per machine-hour </w:t>
      </w:r>
      <w:r>
        <w:rPr>
          <w:rFonts w:ascii="Times New Roman"/>
          <w:color w:val="000000"/>
          <w:sz w:val="24"/>
        </w:rPr>
        <w:t>×</w:t>
      </w:r>
      <w:r>
        <w:rPr>
          <w:rFonts w:ascii="Times New Roman"/>
          <w:color w:val="000000"/>
          <w:sz w:val="24"/>
        </w:rPr>
        <w:t xml:space="preserve"> 9,300 machine-hours</w:t>
      </w:r>
      <w:r>
        <w:rPr>
          <w:rFonts w:ascii="Times New Roman"/>
          <w:sz w:val="24"/>
        </w:rPr>
        <w:br/>
      </w:r>
      <w:r>
        <w:rPr>
          <w:rFonts w:ascii="Times New Roman"/>
          <w:color w:val="000000"/>
          <w:sz w:val="24"/>
        </w:rPr>
        <w:t xml:space="preserve"> = $403,248</w:t>
      </w:r>
    </w:p>
    <w:p w:rsidR="00827D53" w:rsidRDefault="00827D53">
      <w:pPr>
        <w:keepLines/>
        <w:spacing w:after="0"/>
      </w:pPr>
    </w:p>
    <w:p w:rsidR="00827D53" w:rsidRDefault="00000000">
      <w:pPr>
        <w:keepLines/>
        <w:numPr>
          <w:ilvl w:val="5"/>
          <w:numId w:val="3"/>
        </w:numPr>
        <w:spacing w:after="0"/>
      </w:pPr>
      <w:r>
        <w:rPr>
          <w:rFonts w:ascii="Times New Roman"/>
          <w:sz w:val="24"/>
        </w:rPr>
        <w:t>C</w:t>
      </w:r>
    </w:p>
    <w:p w:rsidR="00827D53" w:rsidRDefault="00000000">
      <w:pPr>
        <w:keepNext/>
        <w:keepLines/>
        <w:spacing w:after="0"/>
      </w:pPr>
      <w:r>
        <w:rPr>
          <w:rFonts w:ascii="Times New Roman"/>
          <w:color w:val="000000"/>
          <w:sz w:val="24"/>
        </w:rPr>
        <w:t xml:space="preserve">Average fixed maintenance cost = Total fixed maintenance cost </w:t>
      </w:r>
      <w:r>
        <w:rPr>
          <w:rFonts w:ascii="Times New Roman"/>
          <w:color w:val="000000"/>
          <w:sz w:val="24"/>
        </w:rPr>
        <w:t>÷</w:t>
      </w:r>
      <w:r>
        <w:rPr>
          <w:rFonts w:ascii="Times New Roman"/>
          <w:color w:val="000000"/>
          <w:sz w:val="24"/>
        </w:rPr>
        <w:t xml:space="preserve"> Total activity = $368,280 </w:t>
      </w:r>
      <w:r>
        <w:rPr>
          <w:rFonts w:ascii="Times New Roman"/>
          <w:color w:val="000000"/>
          <w:sz w:val="24"/>
        </w:rPr>
        <w:t>÷</w:t>
      </w:r>
      <w:r>
        <w:rPr>
          <w:rFonts w:ascii="Times New Roman"/>
          <w:color w:val="000000"/>
          <w:sz w:val="24"/>
        </w:rPr>
        <w:t xml:space="preserve"> 9,300 machine-hours = $39.60 per machine-hour</w:t>
      </w:r>
    </w:p>
    <w:p w:rsidR="00827D53" w:rsidRDefault="00827D53">
      <w:pPr>
        <w:keepLines/>
        <w:spacing w:after="0"/>
      </w:pPr>
    </w:p>
    <w:p w:rsidR="00827D53" w:rsidRDefault="00000000">
      <w:pPr>
        <w:keepLines/>
        <w:numPr>
          <w:ilvl w:val="5"/>
          <w:numId w:val="3"/>
        </w:numPr>
        <w:spacing w:after="0"/>
      </w:pPr>
      <w:r>
        <w:rPr>
          <w:rFonts w:ascii="Times New Roman"/>
          <w:sz w:val="24"/>
        </w:rPr>
        <w:t>C</w:t>
      </w:r>
    </w:p>
    <w:p w:rsidR="00827D53" w:rsidRDefault="00000000">
      <w:pPr>
        <w:keepNext/>
        <w:keepLines/>
        <w:spacing w:after="0"/>
      </w:pPr>
      <w:r>
        <w:rPr>
          <w:rFonts w:ascii="Times New Roman"/>
          <w:color w:val="000000"/>
          <w:sz w:val="24"/>
        </w:rPr>
        <w:t xml:space="preserve">Variable cost per unit = Total variable cost </w:t>
      </w:r>
      <w:r>
        <w:rPr>
          <w:rFonts w:ascii="Times New Roman"/>
          <w:color w:val="000000"/>
          <w:sz w:val="24"/>
        </w:rPr>
        <w:t>÷</w:t>
      </w:r>
      <w:r>
        <w:rPr>
          <w:rFonts w:ascii="Times New Roman"/>
          <w:color w:val="000000"/>
          <w:sz w:val="24"/>
        </w:rPr>
        <w:t xml:space="preserve"> Units = $60,000 </w:t>
      </w:r>
      <w:r>
        <w:rPr>
          <w:rFonts w:ascii="Times New Roman"/>
          <w:color w:val="000000"/>
          <w:sz w:val="24"/>
        </w:rPr>
        <w:t>÷</w:t>
      </w:r>
      <w:r>
        <w:rPr>
          <w:rFonts w:ascii="Times New Roman"/>
          <w:color w:val="000000"/>
          <w:sz w:val="24"/>
        </w:rPr>
        <w:t xml:space="preserve"> 40,000 = $1.50 per unit</w:t>
      </w:r>
      <w:r>
        <w:rPr>
          <w:rFonts w:ascii="Times New Roman"/>
          <w:sz w:val="24"/>
        </w:rPr>
        <w:br/>
      </w:r>
      <w:r>
        <w:rPr>
          <w:rFonts w:ascii="Times New Roman"/>
          <w:color w:val="000000"/>
          <w:sz w:val="24"/>
        </w:rPr>
        <w:t xml:space="preserve">Total cost = Fixed cost + (Variable cost per unit </w:t>
      </w:r>
      <w:r>
        <w:rPr>
          <w:rFonts w:ascii="Times New Roman"/>
          <w:color w:val="000000"/>
          <w:sz w:val="24"/>
        </w:rPr>
        <w:t>×</w:t>
      </w:r>
      <w:r>
        <w:rPr>
          <w:rFonts w:ascii="Times New Roman"/>
          <w:color w:val="000000"/>
          <w:sz w:val="24"/>
        </w:rPr>
        <w:t xml:space="preserve"> Units) = $40,000 + ($1.50 per unit </w:t>
      </w:r>
      <w:r>
        <w:rPr>
          <w:rFonts w:ascii="Times New Roman"/>
          <w:color w:val="000000"/>
          <w:sz w:val="24"/>
        </w:rPr>
        <w:t>×</w:t>
      </w:r>
      <w:r>
        <w:rPr>
          <w:rFonts w:ascii="Times New Roman"/>
          <w:color w:val="000000"/>
          <w:sz w:val="24"/>
        </w:rPr>
        <w:t xml:space="preserve"> 42,000 units) = $103,000</w:t>
      </w:r>
    </w:p>
    <w:p w:rsidR="00827D53" w:rsidRDefault="00827D53">
      <w:pPr>
        <w:keepLines/>
        <w:spacing w:after="0"/>
      </w:pPr>
    </w:p>
    <w:p w:rsidR="00827D53" w:rsidRDefault="00000000">
      <w:pPr>
        <w:keepLines/>
        <w:numPr>
          <w:ilvl w:val="5"/>
          <w:numId w:val="3"/>
        </w:numPr>
        <w:spacing w:after="0"/>
      </w:pPr>
      <w:r>
        <w:rPr>
          <w:rFonts w:ascii="Times New Roman"/>
          <w:sz w:val="24"/>
        </w:rPr>
        <w:t>B</w:t>
      </w:r>
    </w:p>
    <w:p w:rsidR="00827D53" w:rsidRDefault="00000000">
      <w:pPr>
        <w:keepNext/>
        <w:keepLines/>
        <w:spacing w:after="0"/>
      </w:pPr>
      <w:r>
        <w:rPr>
          <w:rFonts w:ascii="Times New Roman"/>
          <w:color w:val="000000"/>
          <w:sz w:val="24"/>
        </w:rPr>
        <w:t xml:space="preserve">Variable cost per unit = Total variable cost </w:t>
      </w:r>
      <w:r>
        <w:rPr>
          <w:rFonts w:ascii="Times New Roman"/>
          <w:color w:val="000000"/>
          <w:sz w:val="24"/>
        </w:rPr>
        <w:t>÷</w:t>
      </w:r>
      <w:r>
        <w:rPr>
          <w:rFonts w:ascii="Times New Roman"/>
          <w:color w:val="000000"/>
          <w:sz w:val="24"/>
        </w:rPr>
        <w:t xml:space="preserve"> Units = $60,000 </w:t>
      </w:r>
      <w:r>
        <w:rPr>
          <w:rFonts w:ascii="Times New Roman"/>
          <w:color w:val="000000"/>
          <w:sz w:val="24"/>
        </w:rPr>
        <w:t>÷</w:t>
      </w:r>
      <w:r>
        <w:rPr>
          <w:rFonts w:ascii="Times New Roman"/>
          <w:color w:val="000000"/>
          <w:sz w:val="24"/>
        </w:rPr>
        <w:t xml:space="preserve"> 40,000 = $1.50 per unit</w:t>
      </w:r>
      <w:r>
        <w:rPr>
          <w:rFonts w:ascii="Times New Roman"/>
          <w:sz w:val="24"/>
        </w:rPr>
        <w:br/>
      </w:r>
      <w:r>
        <w:rPr>
          <w:rFonts w:ascii="Times New Roman"/>
          <w:color w:val="000000"/>
          <w:sz w:val="24"/>
        </w:rPr>
        <w:t xml:space="preserve">Total cost = Fixed cost + (Variable cost per unit </w:t>
      </w:r>
      <w:r>
        <w:rPr>
          <w:rFonts w:ascii="Times New Roman"/>
          <w:color w:val="000000"/>
          <w:sz w:val="24"/>
        </w:rPr>
        <w:t>×</w:t>
      </w:r>
      <w:r>
        <w:rPr>
          <w:rFonts w:ascii="Times New Roman"/>
          <w:color w:val="000000"/>
          <w:sz w:val="24"/>
        </w:rPr>
        <w:t xml:space="preserve"> Units) = $40,000 + ($1.50 per unit </w:t>
      </w:r>
      <w:r>
        <w:rPr>
          <w:rFonts w:ascii="Times New Roman"/>
          <w:color w:val="000000"/>
          <w:sz w:val="24"/>
        </w:rPr>
        <w:t>×</w:t>
      </w:r>
      <w:r>
        <w:rPr>
          <w:rFonts w:ascii="Times New Roman"/>
          <w:color w:val="000000"/>
          <w:sz w:val="24"/>
        </w:rPr>
        <w:t xml:space="preserve"> 50,000 units) = $115,000</w:t>
      </w:r>
      <w:r>
        <w:rPr>
          <w:rFonts w:ascii="Times New Roman"/>
          <w:sz w:val="24"/>
        </w:rPr>
        <w:br/>
      </w:r>
      <w:r>
        <w:rPr>
          <w:rFonts w:ascii="Times New Roman"/>
          <w:color w:val="000000"/>
          <w:sz w:val="24"/>
        </w:rPr>
        <w:t xml:space="preserve">Cost per unit = $115,000 </w:t>
      </w:r>
      <w:r>
        <w:rPr>
          <w:rFonts w:ascii="Times New Roman"/>
          <w:color w:val="000000"/>
          <w:sz w:val="24"/>
        </w:rPr>
        <w:t>÷</w:t>
      </w:r>
      <w:r>
        <w:rPr>
          <w:rFonts w:ascii="Times New Roman"/>
          <w:color w:val="000000"/>
          <w:sz w:val="24"/>
        </w:rPr>
        <w:t xml:space="preserve"> 50,000 units = $2.30 per unit</w:t>
      </w:r>
    </w:p>
    <w:p w:rsidR="00827D53" w:rsidRDefault="00827D53">
      <w:pPr>
        <w:keepLines/>
        <w:spacing w:after="0"/>
      </w:pPr>
    </w:p>
    <w:p w:rsidR="00827D53" w:rsidRDefault="00000000">
      <w:pPr>
        <w:keepLines/>
        <w:numPr>
          <w:ilvl w:val="5"/>
          <w:numId w:val="3"/>
        </w:numPr>
        <w:spacing w:after="0"/>
      </w:pPr>
      <w:r>
        <w:rPr>
          <w:rFonts w:ascii="Times New Roman"/>
          <w:sz w:val="24"/>
        </w:rPr>
        <w:t>D</w:t>
      </w:r>
    </w:p>
    <w:p w:rsidR="00827D53" w:rsidRDefault="00000000">
      <w:pPr>
        <w:keepNext/>
        <w:keepLines/>
        <w:spacing w:after="0"/>
      </w:pPr>
      <w:r>
        <w:rPr>
          <w:rFonts w:ascii="Times New Roman"/>
          <w:color w:val="000000"/>
          <w:sz w:val="24"/>
        </w:rPr>
        <w:t xml:space="preserve">Average fixed inspection cost = Total fixed inspection cost </w:t>
      </w:r>
      <w:r>
        <w:rPr>
          <w:rFonts w:ascii="Times New Roman"/>
          <w:color w:val="000000"/>
          <w:sz w:val="24"/>
        </w:rPr>
        <w:t>÷</w:t>
      </w:r>
      <w:r>
        <w:rPr>
          <w:rFonts w:ascii="Times New Roman"/>
          <w:color w:val="000000"/>
          <w:sz w:val="24"/>
        </w:rPr>
        <w:t xml:space="preserve"> Total activity</w:t>
      </w:r>
      <w:r>
        <w:rPr>
          <w:rFonts w:ascii="Times New Roman"/>
          <w:sz w:val="24"/>
        </w:rPr>
        <w:br/>
      </w:r>
      <w:r>
        <w:rPr>
          <w:rFonts w:ascii="Times New Roman"/>
          <w:color w:val="000000"/>
          <w:sz w:val="24"/>
        </w:rPr>
        <w:t xml:space="preserve">= $188,301 </w:t>
      </w:r>
      <w:r>
        <w:rPr>
          <w:rFonts w:ascii="Times New Roman"/>
          <w:color w:val="000000"/>
          <w:sz w:val="24"/>
        </w:rPr>
        <w:t>÷</w:t>
      </w:r>
      <w:r>
        <w:rPr>
          <w:rFonts w:ascii="Times New Roman"/>
          <w:color w:val="000000"/>
          <w:sz w:val="24"/>
        </w:rPr>
        <w:t xml:space="preserve"> 6,900 machine-hours</w:t>
      </w:r>
      <w:r>
        <w:rPr>
          <w:rFonts w:ascii="Times New Roman"/>
          <w:sz w:val="24"/>
        </w:rPr>
        <w:br/>
      </w:r>
      <w:r>
        <w:rPr>
          <w:rFonts w:ascii="Times New Roman"/>
          <w:color w:val="000000"/>
          <w:sz w:val="24"/>
        </w:rPr>
        <w:t>= $27.29 per machine-hour</w:t>
      </w:r>
    </w:p>
    <w:p w:rsidR="00827D53" w:rsidRDefault="00827D53">
      <w:pPr>
        <w:keepLines/>
        <w:spacing w:after="0"/>
      </w:pPr>
    </w:p>
    <w:p w:rsidR="00827D53" w:rsidRDefault="00000000">
      <w:pPr>
        <w:keepLines/>
        <w:numPr>
          <w:ilvl w:val="5"/>
          <w:numId w:val="3"/>
        </w:numPr>
        <w:spacing w:after="0"/>
      </w:pPr>
      <w:r>
        <w:rPr>
          <w:rFonts w:ascii="Times New Roman"/>
          <w:sz w:val="24"/>
        </w:rPr>
        <w:t>D</w:t>
      </w:r>
    </w:p>
    <w:p w:rsidR="00827D53" w:rsidRDefault="00000000">
      <w:pPr>
        <w:keepNext/>
        <w:keepLines/>
        <w:spacing w:after="0"/>
      </w:pPr>
      <w:r>
        <w:rPr>
          <w:rFonts w:ascii="Times New Roman"/>
          <w:color w:val="000000"/>
          <w:sz w:val="24"/>
        </w:rPr>
        <w:t xml:space="preserve">Average fixed inspection cost = Total fixed inspection cost </w:t>
      </w:r>
      <w:r>
        <w:rPr>
          <w:rFonts w:ascii="Times New Roman"/>
          <w:color w:val="000000"/>
          <w:sz w:val="24"/>
        </w:rPr>
        <w:t>÷</w:t>
      </w:r>
      <w:r>
        <w:rPr>
          <w:rFonts w:ascii="Times New Roman"/>
          <w:color w:val="000000"/>
          <w:sz w:val="24"/>
        </w:rPr>
        <w:t xml:space="preserve"> Total activity</w:t>
      </w:r>
      <w:r>
        <w:rPr>
          <w:rFonts w:ascii="Times New Roman"/>
          <w:sz w:val="24"/>
        </w:rPr>
        <w:br/>
      </w:r>
      <w:r>
        <w:rPr>
          <w:rFonts w:ascii="Times New Roman"/>
          <w:color w:val="000000"/>
          <w:sz w:val="24"/>
        </w:rPr>
        <w:t xml:space="preserve">= $9,072 </w:t>
      </w:r>
      <w:r>
        <w:rPr>
          <w:rFonts w:ascii="Times New Roman"/>
          <w:color w:val="000000"/>
          <w:sz w:val="24"/>
        </w:rPr>
        <w:t>÷</w:t>
      </w:r>
      <w:r>
        <w:rPr>
          <w:rFonts w:ascii="Times New Roman"/>
          <w:color w:val="000000"/>
          <w:sz w:val="24"/>
        </w:rPr>
        <w:t xml:space="preserve"> 2,400 machine-hours</w:t>
      </w:r>
      <w:r>
        <w:rPr>
          <w:rFonts w:ascii="Times New Roman"/>
          <w:sz w:val="24"/>
        </w:rPr>
        <w:br/>
      </w:r>
      <w:r>
        <w:rPr>
          <w:rFonts w:ascii="Times New Roman"/>
          <w:color w:val="000000"/>
          <w:sz w:val="24"/>
        </w:rPr>
        <w:t>= $3.78 per machine-hour</w:t>
      </w:r>
    </w:p>
    <w:p w:rsidR="00827D53" w:rsidRDefault="00827D53">
      <w:pPr>
        <w:keepLines/>
        <w:spacing w:after="0"/>
      </w:pPr>
    </w:p>
    <w:p w:rsidR="00827D53" w:rsidRDefault="00000000">
      <w:pPr>
        <w:keepLines/>
        <w:numPr>
          <w:ilvl w:val="5"/>
          <w:numId w:val="3"/>
        </w:numPr>
        <w:spacing w:after="0"/>
      </w:pPr>
      <w:r>
        <w:rPr>
          <w:rFonts w:ascii="Times New Roman"/>
          <w:sz w:val="24"/>
        </w:rPr>
        <w:t>C</w:t>
      </w:r>
    </w:p>
    <w:p w:rsidR="00827D53" w:rsidRDefault="00000000">
      <w:pPr>
        <w:keepNext/>
        <w:keepLines/>
        <w:spacing w:after="0"/>
      </w:pPr>
      <w:r>
        <w:rPr>
          <w:rFonts w:ascii="Times New Roman"/>
          <w:color w:val="000000"/>
          <w:sz w:val="24"/>
        </w:rPr>
        <w:t xml:space="preserve">Variable inspection cost per unit = Total variable inspection cost </w:t>
      </w:r>
      <w:r>
        <w:rPr>
          <w:rFonts w:ascii="Times New Roman"/>
          <w:color w:val="000000"/>
          <w:sz w:val="24"/>
        </w:rPr>
        <w:t>÷</w:t>
      </w:r>
      <w:r>
        <w:rPr>
          <w:rFonts w:ascii="Times New Roman"/>
          <w:color w:val="000000"/>
          <w:sz w:val="24"/>
        </w:rPr>
        <w:t xml:space="preserve"> Total activity</w:t>
      </w:r>
      <w:r>
        <w:rPr>
          <w:rFonts w:ascii="Times New Roman"/>
          <w:sz w:val="24"/>
        </w:rPr>
        <w:br/>
      </w:r>
      <w:r>
        <w:rPr>
          <w:rFonts w:ascii="Times New Roman"/>
          <w:color w:val="000000"/>
          <w:sz w:val="24"/>
        </w:rPr>
        <w:t xml:space="preserve">= $69,846 </w:t>
      </w:r>
      <w:r>
        <w:rPr>
          <w:rFonts w:ascii="Times New Roman"/>
          <w:color w:val="000000"/>
          <w:sz w:val="24"/>
        </w:rPr>
        <w:t>÷</w:t>
      </w:r>
      <w:r>
        <w:rPr>
          <w:rFonts w:ascii="Times New Roman"/>
          <w:color w:val="000000"/>
          <w:sz w:val="24"/>
        </w:rPr>
        <w:t xml:space="preserve"> 2,100 machine-hours</w:t>
      </w:r>
      <w:r>
        <w:rPr>
          <w:rFonts w:ascii="Times New Roman"/>
          <w:sz w:val="24"/>
        </w:rPr>
        <w:br/>
      </w:r>
      <w:r>
        <w:rPr>
          <w:rFonts w:ascii="Times New Roman"/>
          <w:color w:val="000000"/>
          <w:sz w:val="24"/>
        </w:rPr>
        <w:t>= $33.26 per machine-hour</w:t>
      </w:r>
      <w:r>
        <w:rPr>
          <w:rFonts w:ascii="Times New Roman"/>
          <w:sz w:val="24"/>
        </w:rPr>
        <w:br/>
      </w:r>
      <w:r>
        <w:rPr>
          <w:rFonts w:ascii="Times New Roman"/>
          <w:color w:val="000000"/>
          <w:sz w:val="24"/>
        </w:rPr>
        <w:t xml:space="preserve">Total variable inspection cost = Variable inspection cost per unit </w:t>
      </w:r>
      <w:r>
        <w:rPr>
          <w:rFonts w:ascii="Times New Roman"/>
          <w:color w:val="000000"/>
          <w:sz w:val="24"/>
        </w:rPr>
        <w:t>×</w:t>
      </w:r>
      <w:r>
        <w:rPr>
          <w:rFonts w:ascii="Times New Roman"/>
          <w:color w:val="000000"/>
          <w:sz w:val="24"/>
        </w:rPr>
        <w:t xml:space="preserve"> Total activity</w:t>
      </w:r>
      <w:r>
        <w:rPr>
          <w:rFonts w:ascii="Times New Roman"/>
          <w:sz w:val="24"/>
        </w:rPr>
        <w:br/>
      </w:r>
      <w:r>
        <w:rPr>
          <w:rFonts w:ascii="Times New Roman"/>
          <w:color w:val="000000"/>
          <w:sz w:val="24"/>
        </w:rPr>
        <w:t xml:space="preserve">= $33.26 per machine-hour </w:t>
      </w:r>
      <w:r>
        <w:rPr>
          <w:rFonts w:ascii="Times New Roman"/>
          <w:color w:val="000000"/>
          <w:sz w:val="24"/>
        </w:rPr>
        <w:t>×</w:t>
      </w:r>
      <w:r>
        <w:rPr>
          <w:rFonts w:ascii="Times New Roman"/>
          <w:color w:val="000000"/>
          <w:sz w:val="24"/>
        </w:rPr>
        <w:t xml:space="preserve"> 2,400 machine-hours</w:t>
      </w:r>
      <w:r>
        <w:rPr>
          <w:rFonts w:ascii="Times New Roman"/>
          <w:sz w:val="24"/>
        </w:rPr>
        <w:br/>
      </w:r>
      <w:r>
        <w:rPr>
          <w:rFonts w:ascii="Times New Roman"/>
          <w:color w:val="000000"/>
          <w:sz w:val="24"/>
        </w:rPr>
        <w:t>= $79,824</w:t>
      </w:r>
    </w:p>
    <w:p w:rsidR="00827D53" w:rsidRDefault="00827D53">
      <w:pPr>
        <w:keepLines/>
        <w:spacing w:after="0"/>
      </w:pPr>
    </w:p>
    <w:p w:rsidR="00827D53" w:rsidRDefault="00000000">
      <w:pPr>
        <w:keepLines/>
        <w:numPr>
          <w:ilvl w:val="5"/>
          <w:numId w:val="3"/>
        </w:numPr>
        <w:spacing w:after="0"/>
      </w:pPr>
      <w:r>
        <w:rPr>
          <w:rFonts w:ascii="Times New Roman"/>
          <w:sz w:val="24"/>
        </w:rPr>
        <w:t>A</w:t>
      </w:r>
    </w:p>
    <w:tbl>
      <w:tblPr>
        <w:tblW w:w="0" w:type="auto"/>
        <w:tblInd w:w="360" w:type="dxa"/>
        <w:tblLook w:val="04A0" w:firstRow="1" w:lastRow="0" w:firstColumn="1" w:lastColumn="0" w:noHBand="0" w:noVBand="1"/>
      </w:tblPr>
      <w:tblGrid>
        <w:gridCol w:w="6176"/>
        <w:gridCol w:w="1557"/>
        <w:gridCol w:w="1792"/>
      </w:tblGrid>
      <w:tr w:rsidR="00827D53">
        <w:trPr>
          <w:cantSplit/>
        </w:trPr>
        <w:tc>
          <w:tcPr>
            <w:tcW w:w="764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Selling price per unit</w:t>
            </w:r>
          </w:p>
        </w:tc>
        <w:tc>
          <w:tcPr>
            <w:tcW w:w="1868" w:type="dxa"/>
            <w:tcMar>
              <w:top w:w="15" w:type="dxa"/>
              <w:left w:w="15" w:type="dxa"/>
              <w:bottom w:w="15" w:type="dxa"/>
              <w:right w:w="150" w:type="dxa"/>
            </w:tcMar>
          </w:tcPr>
          <w:p w:rsidR="00827D53" w:rsidRDefault="00827D53">
            <w:pPr>
              <w:keepNext/>
              <w:keepLines/>
            </w:pPr>
          </w:p>
        </w:tc>
        <w:tc>
          <w:tcPr>
            <w:tcW w:w="2086"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$ 28.00</w:t>
            </w:r>
          </w:p>
        </w:tc>
      </w:tr>
      <w:tr w:rsidR="00827D53">
        <w:trPr>
          <w:cantSplit/>
        </w:trPr>
        <w:tc>
          <w:tcPr>
            <w:tcW w:w="764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86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$ 5.20</w:t>
            </w:r>
          </w:p>
        </w:tc>
        <w:tc>
          <w:tcPr>
            <w:tcW w:w="2086" w:type="dxa"/>
            <w:tcMar>
              <w:top w:w="15" w:type="dxa"/>
              <w:left w:w="15" w:type="dxa"/>
              <w:bottom w:w="15" w:type="dxa"/>
              <w:right w:w="150" w:type="dxa"/>
            </w:tcMar>
          </w:tcPr>
          <w:p w:rsidR="00827D53" w:rsidRDefault="00827D53">
            <w:pPr>
              <w:keepNext/>
              <w:keepLines/>
            </w:pPr>
          </w:p>
        </w:tc>
      </w:tr>
      <w:tr w:rsidR="00827D53">
        <w:trPr>
          <w:cantSplit/>
        </w:trPr>
        <w:tc>
          <w:tcPr>
            <w:tcW w:w="764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86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5.40</w:t>
            </w:r>
          </w:p>
        </w:tc>
        <w:tc>
          <w:tcPr>
            <w:tcW w:w="2086" w:type="dxa"/>
            <w:tcMar>
              <w:top w:w="15" w:type="dxa"/>
              <w:left w:w="15" w:type="dxa"/>
              <w:bottom w:w="15" w:type="dxa"/>
              <w:right w:w="15" w:type="dxa"/>
            </w:tcMar>
          </w:tcPr>
          <w:p w:rsidR="00827D53" w:rsidRDefault="00827D53">
            <w:pPr>
              <w:keepNext/>
              <w:keepLines/>
            </w:pPr>
          </w:p>
        </w:tc>
      </w:tr>
      <w:tr w:rsidR="00827D53">
        <w:trPr>
          <w:cantSplit/>
        </w:trPr>
        <w:tc>
          <w:tcPr>
            <w:tcW w:w="764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186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2.00</w:t>
            </w:r>
          </w:p>
        </w:tc>
        <w:tc>
          <w:tcPr>
            <w:tcW w:w="2086" w:type="dxa"/>
            <w:tcMar>
              <w:top w:w="15" w:type="dxa"/>
              <w:left w:w="15" w:type="dxa"/>
              <w:bottom w:w="15" w:type="dxa"/>
              <w:right w:w="15" w:type="dxa"/>
            </w:tcMar>
          </w:tcPr>
          <w:p w:rsidR="00827D53" w:rsidRDefault="00827D53">
            <w:pPr>
              <w:keepNext/>
              <w:keepLines/>
            </w:pPr>
          </w:p>
        </w:tc>
      </w:tr>
      <w:tr w:rsidR="00827D53">
        <w:trPr>
          <w:cantSplit/>
        </w:trPr>
        <w:tc>
          <w:tcPr>
            <w:tcW w:w="764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186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0.70</w:t>
            </w:r>
          </w:p>
        </w:tc>
        <w:tc>
          <w:tcPr>
            <w:tcW w:w="2086" w:type="dxa"/>
            <w:tcMar>
              <w:top w:w="15" w:type="dxa"/>
              <w:left w:w="15" w:type="dxa"/>
              <w:bottom w:w="15" w:type="dxa"/>
              <w:right w:w="15" w:type="dxa"/>
            </w:tcMar>
          </w:tcPr>
          <w:p w:rsidR="00827D53" w:rsidRDefault="00827D53">
            <w:pPr>
              <w:keepNext/>
              <w:keepLines/>
            </w:pPr>
          </w:p>
        </w:tc>
      </w:tr>
      <w:tr w:rsidR="00827D53">
        <w:trPr>
          <w:cantSplit/>
          <w:trHeight w:val="15"/>
        </w:trPr>
        <w:tc>
          <w:tcPr>
            <w:tcW w:w="764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1868"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0.65</w:t>
            </w:r>
          </w:p>
        </w:tc>
        <w:tc>
          <w:tcPr>
            <w:tcW w:w="2086" w:type="dxa"/>
            <w:tcMar>
              <w:top w:w="15" w:type="dxa"/>
              <w:left w:w="15" w:type="dxa"/>
              <w:bottom w:w="15" w:type="dxa"/>
              <w:right w:w="15" w:type="dxa"/>
            </w:tcMar>
          </w:tcPr>
          <w:p w:rsidR="00827D53" w:rsidRDefault="00827D53">
            <w:pPr>
              <w:keepNext/>
              <w:keepLines/>
            </w:pPr>
          </w:p>
        </w:tc>
      </w:tr>
      <w:tr w:rsidR="00827D53">
        <w:trPr>
          <w:cantSplit/>
          <w:trHeight w:val="15"/>
        </w:trPr>
        <w:tc>
          <w:tcPr>
            <w:tcW w:w="764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cost per unit sold</w:t>
            </w:r>
          </w:p>
        </w:tc>
        <w:tc>
          <w:tcPr>
            <w:tcW w:w="1868" w:type="dxa"/>
            <w:tcMar>
              <w:top w:w="15" w:type="dxa"/>
              <w:left w:w="15" w:type="dxa"/>
              <w:bottom w:w="15" w:type="dxa"/>
              <w:right w:w="15" w:type="dxa"/>
            </w:tcMar>
          </w:tcPr>
          <w:p w:rsidR="00827D53" w:rsidRDefault="00827D53">
            <w:pPr>
              <w:keepNext/>
              <w:keepLines/>
            </w:pPr>
          </w:p>
        </w:tc>
        <w:tc>
          <w:tcPr>
            <w:tcW w:w="2086" w:type="dxa"/>
            <w:tcBorders>
              <w:bottom w:val="single" w:sz="8" w:space="0" w:color="000000"/>
            </w:tcBorders>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13.95</w:t>
            </w:r>
          </w:p>
        </w:tc>
      </w:tr>
      <w:tr w:rsidR="00827D53">
        <w:trPr>
          <w:cantSplit/>
          <w:trHeight w:val="120"/>
        </w:trPr>
        <w:tc>
          <w:tcPr>
            <w:tcW w:w="764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Contribution margin per unit</w:t>
            </w:r>
          </w:p>
        </w:tc>
        <w:tc>
          <w:tcPr>
            <w:tcW w:w="1868" w:type="dxa"/>
            <w:tcMar>
              <w:top w:w="15" w:type="dxa"/>
              <w:left w:w="15" w:type="dxa"/>
              <w:bottom w:w="15" w:type="dxa"/>
              <w:right w:w="15" w:type="dxa"/>
            </w:tcMar>
          </w:tcPr>
          <w:p w:rsidR="00827D53" w:rsidRDefault="00827D53">
            <w:pPr>
              <w:keepNext/>
              <w:keepLines/>
            </w:pPr>
          </w:p>
        </w:tc>
        <w:tc>
          <w:tcPr>
            <w:tcW w:w="2086" w:type="dxa"/>
            <w:tcBorders>
              <w:bottom w:val="double" w:sz="5" w:space="0" w:color="000000"/>
            </w:tcBorders>
            <w:tcMar>
              <w:top w:w="45" w:type="dxa"/>
              <w:left w:w="15" w:type="dxa"/>
              <w:bottom w:w="45" w:type="dxa"/>
              <w:right w:w="300" w:type="dxa"/>
            </w:tcMar>
          </w:tcPr>
          <w:p w:rsidR="00827D53" w:rsidRDefault="00000000">
            <w:pPr>
              <w:keepNext/>
              <w:keepLines/>
              <w:spacing w:after="0"/>
              <w:jc w:val="right"/>
            </w:pPr>
            <w:r>
              <w:rPr>
                <w:rFonts w:ascii="Courier New" w:hAnsi="Courier New"/>
                <w:color w:val="000000"/>
              </w:rPr>
              <w:t>$ 14.05</w:t>
            </w:r>
          </w:p>
        </w:tc>
      </w:tr>
    </w:tbl>
    <w:p w:rsidR="00827D53" w:rsidRDefault="00827D53">
      <w:pPr>
        <w:keepLines/>
        <w:spacing w:after="0"/>
      </w:pPr>
    </w:p>
    <w:p w:rsidR="00827D53" w:rsidRDefault="00000000">
      <w:pPr>
        <w:keepLines/>
        <w:numPr>
          <w:ilvl w:val="5"/>
          <w:numId w:val="3"/>
        </w:numPr>
        <w:spacing w:after="0"/>
      </w:pPr>
      <w:r>
        <w:rPr>
          <w:rFonts w:ascii="Times New Roman"/>
          <w:sz w:val="24"/>
        </w:rPr>
        <w:t>A</w:t>
      </w:r>
    </w:p>
    <w:tbl>
      <w:tblPr>
        <w:tblW w:w="0" w:type="auto"/>
        <w:tblInd w:w="360" w:type="dxa"/>
        <w:tblLook w:val="04A0" w:firstRow="1" w:lastRow="0" w:firstColumn="1" w:lastColumn="0" w:noHBand="0" w:noVBand="1"/>
      </w:tblPr>
      <w:tblGrid>
        <w:gridCol w:w="6253"/>
        <w:gridCol w:w="1521"/>
        <w:gridCol w:w="1751"/>
      </w:tblGrid>
      <w:tr w:rsidR="00827D53">
        <w:trPr>
          <w:cantSplit/>
        </w:trPr>
        <w:tc>
          <w:tcPr>
            <w:tcW w:w="703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Selling price per unit</w:t>
            </w:r>
          </w:p>
        </w:tc>
        <w:tc>
          <w:tcPr>
            <w:tcW w:w="1675" w:type="dxa"/>
            <w:tcMar>
              <w:top w:w="15" w:type="dxa"/>
              <w:left w:w="15" w:type="dxa"/>
              <w:bottom w:w="15" w:type="dxa"/>
              <w:right w:w="150" w:type="dxa"/>
            </w:tcMar>
          </w:tcPr>
          <w:p w:rsidR="00827D53" w:rsidRDefault="00827D53">
            <w:pPr>
              <w:keepNext/>
              <w:keepLines/>
            </w:pPr>
          </w:p>
        </w:tc>
        <w:tc>
          <w:tcPr>
            <w:tcW w:w="1895" w:type="dxa"/>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$ 25.00</w:t>
            </w:r>
          </w:p>
        </w:tc>
      </w:tr>
      <w:tr w:rsidR="00827D53">
        <w:trPr>
          <w:cantSplit/>
        </w:trPr>
        <w:tc>
          <w:tcPr>
            <w:tcW w:w="703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67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$ 4.85</w:t>
            </w:r>
          </w:p>
        </w:tc>
        <w:tc>
          <w:tcPr>
            <w:tcW w:w="1895" w:type="dxa"/>
            <w:tcMar>
              <w:top w:w="15" w:type="dxa"/>
              <w:left w:w="15" w:type="dxa"/>
              <w:bottom w:w="15" w:type="dxa"/>
              <w:right w:w="150" w:type="dxa"/>
            </w:tcMar>
          </w:tcPr>
          <w:p w:rsidR="00827D53" w:rsidRDefault="00827D53">
            <w:pPr>
              <w:keepNext/>
              <w:keepLines/>
            </w:pPr>
          </w:p>
        </w:tc>
      </w:tr>
      <w:tr w:rsidR="00827D53">
        <w:trPr>
          <w:cantSplit/>
        </w:trPr>
        <w:tc>
          <w:tcPr>
            <w:tcW w:w="703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67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4.20</w:t>
            </w:r>
          </w:p>
        </w:tc>
        <w:tc>
          <w:tcPr>
            <w:tcW w:w="1895" w:type="dxa"/>
            <w:tcMar>
              <w:top w:w="15" w:type="dxa"/>
              <w:left w:w="15" w:type="dxa"/>
              <w:bottom w:w="15" w:type="dxa"/>
              <w:right w:w="15" w:type="dxa"/>
            </w:tcMar>
          </w:tcPr>
          <w:p w:rsidR="00827D53" w:rsidRDefault="00827D53">
            <w:pPr>
              <w:keepNext/>
              <w:keepLines/>
            </w:pPr>
          </w:p>
        </w:tc>
      </w:tr>
      <w:tr w:rsidR="00827D53">
        <w:trPr>
          <w:cantSplit/>
        </w:trPr>
        <w:tc>
          <w:tcPr>
            <w:tcW w:w="703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167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1.55</w:t>
            </w:r>
          </w:p>
        </w:tc>
        <w:tc>
          <w:tcPr>
            <w:tcW w:w="1895" w:type="dxa"/>
            <w:tcMar>
              <w:top w:w="15" w:type="dxa"/>
              <w:left w:w="15" w:type="dxa"/>
              <w:bottom w:w="15" w:type="dxa"/>
              <w:right w:w="15" w:type="dxa"/>
            </w:tcMar>
          </w:tcPr>
          <w:p w:rsidR="00827D53" w:rsidRDefault="00827D53">
            <w:pPr>
              <w:keepNext/>
              <w:keepLines/>
            </w:pPr>
          </w:p>
        </w:tc>
      </w:tr>
      <w:tr w:rsidR="00827D53">
        <w:trPr>
          <w:cantSplit/>
        </w:trPr>
        <w:tc>
          <w:tcPr>
            <w:tcW w:w="703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167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0.50</w:t>
            </w:r>
          </w:p>
        </w:tc>
        <w:tc>
          <w:tcPr>
            <w:tcW w:w="1895" w:type="dxa"/>
            <w:tcMar>
              <w:top w:w="15" w:type="dxa"/>
              <w:left w:w="15" w:type="dxa"/>
              <w:bottom w:w="15" w:type="dxa"/>
              <w:right w:w="15" w:type="dxa"/>
            </w:tcMar>
          </w:tcPr>
          <w:p w:rsidR="00827D53" w:rsidRDefault="00827D53">
            <w:pPr>
              <w:keepNext/>
              <w:keepLines/>
            </w:pPr>
          </w:p>
        </w:tc>
      </w:tr>
      <w:tr w:rsidR="00827D53">
        <w:trPr>
          <w:cantSplit/>
          <w:trHeight w:val="15"/>
        </w:trPr>
        <w:tc>
          <w:tcPr>
            <w:tcW w:w="703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1675"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0.45</w:t>
            </w:r>
          </w:p>
        </w:tc>
        <w:tc>
          <w:tcPr>
            <w:tcW w:w="1895" w:type="dxa"/>
            <w:tcMar>
              <w:top w:w="15" w:type="dxa"/>
              <w:left w:w="15" w:type="dxa"/>
              <w:bottom w:w="15" w:type="dxa"/>
              <w:right w:w="15" w:type="dxa"/>
            </w:tcMar>
          </w:tcPr>
          <w:p w:rsidR="00827D53" w:rsidRDefault="00827D53">
            <w:pPr>
              <w:keepNext/>
              <w:keepLines/>
            </w:pPr>
          </w:p>
        </w:tc>
      </w:tr>
      <w:tr w:rsidR="00827D53">
        <w:trPr>
          <w:cantSplit/>
          <w:trHeight w:val="15"/>
        </w:trPr>
        <w:tc>
          <w:tcPr>
            <w:tcW w:w="703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cost per unit sold</w:t>
            </w:r>
          </w:p>
        </w:tc>
        <w:tc>
          <w:tcPr>
            <w:tcW w:w="1675" w:type="dxa"/>
            <w:tcMar>
              <w:top w:w="15" w:type="dxa"/>
              <w:left w:w="15" w:type="dxa"/>
              <w:bottom w:w="15" w:type="dxa"/>
              <w:right w:w="15" w:type="dxa"/>
            </w:tcMar>
          </w:tcPr>
          <w:p w:rsidR="00827D53" w:rsidRDefault="00827D53">
            <w:pPr>
              <w:keepNext/>
              <w:keepLines/>
            </w:pPr>
          </w:p>
        </w:tc>
        <w:tc>
          <w:tcPr>
            <w:tcW w:w="1895" w:type="dxa"/>
            <w:tcBorders>
              <w:bottom w:val="single" w:sz="8" w:space="0" w:color="000000"/>
            </w:tcBorders>
            <w:tcMar>
              <w:top w:w="15" w:type="dxa"/>
              <w:left w:w="15" w:type="dxa"/>
              <w:bottom w:w="15" w:type="dxa"/>
              <w:right w:w="300" w:type="dxa"/>
            </w:tcMar>
          </w:tcPr>
          <w:p w:rsidR="00827D53" w:rsidRDefault="00000000">
            <w:pPr>
              <w:keepNext/>
              <w:keepLines/>
              <w:spacing w:after="0"/>
              <w:jc w:val="right"/>
            </w:pPr>
            <w:r>
              <w:rPr>
                <w:rFonts w:ascii="Courier New" w:hAnsi="Courier New"/>
                <w:color w:val="000000"/>
              </w:rPr>
              <w:t>11.55</w:t>
            </w:r>
          </w:p>
        </w:tc>
      </w:tr>
      <w:tr w:rsidR="00827D53">
        <w:trPr>
          <w:cantSplit/>
          <w:trHeight w:val="120"/>
        </w:trPr>
        <w:tc>
          <w:tcPr>
            <w:tcW w:w="703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Contribution margin per unit</w:t>
            </w:r>
          </w:p>
        </w:tc>
        <w:tc>
          <w:tcPr>
            <w:tcW w:w="1675" w:type="dxa"/>
            <w:tcMar>
              <w:top w:w="15" w:type="dxa"/>
              <w:left w:w="15" w:type="dxa"/>
              <w:bottom w:w="15" w:type="dxa"/>
              <w:right w:w="15" w:type="dxa"/>
            </w:tcMar>
          </w:tcPr>
          <w:p w:rsidR="00827D53" w:rsidRDefault="00827D53">
            <w:pPr>
              <w:keepNext/>
              <w:keepLines/>
            </w:pPr>
          </w:p>
        </w:tc>
        <w:tc>
          <w:tcPr>
            <w:tcW w:w="1895" w:type="dxa"/>
            <w:tcBorders>
              <w:bottom w:val="double" w:sz="5" w:space="0" w:color="000000"/>
            </w:tcBorders>
            <w:tcMar>
              <w:top w:w="45" w:type="dxa"/>
              <w:left w:w="15" w:type="dxa"/>
              <w:bottom w:w="45" w:type="dxa"/>
              <w:right w:w="300" w:type="dxa"/>
            </w:tcMar>
          </w:tcPr>
          <w:p w:rsidR="00827D53" w:rsidRDefault="00000000">
            <w:pPr>
              <w:keepNext/>
              <w:keepLines/>
              <w:spacing w:after="0"/>
              <w:jc w:val="right"/>
            </w:pPr>
            <w:r>
              <w:rPr>
                <w:rFonts w:ascii="Courier New" w:hAnsi="Courier New"/>
                <w:color w:val="000000"/>
              </w:rPr>
              <w:t>$ 13.45</w:t>
            </w:r>
          </w:p>
        </w:tc>
      </w:tr>
    </w:tbl>
    <w:p w:rsidR="00827D53" w:rsidRDefault="00827D53">
      <w:pPr>
        <w:keepLines/>
        <w:spacing w:after="0"/>
      </w:pPr>
    </w:p>
    <w:p w:rsidR="00827D53" w:rsidRDefault="00000000">
      <w:pPr>
        <w:keepLines/>
        <w:numPr>
          <w:ilvl w:val="5"/>
          <w:numId w:val="3"/>
        </w:numPr>
        <w:spacing w:after="0"/>
      </w:pPr>
      <w:r>
        <w:rPr>
          <w:rFonts w:ascii="Times New Roman"/>
          <w:sz w:val="24"/>
        </w:rPr>
        <w:t>A</w:t>
      </w:r>
    </w:p>
    <w:tbl>
      <w:tblPr>
        <w:tblW w:w="0" w:type="auto"/>
        <w:tblInd w:w="360" w:type="dxa"/>
        <w:tblLook w:val="04A0" w:firstRow="1" w:lastRow="0" w:firstColumn="1" w:lastColumn="0" w:noHBand="0" w:noVBand="1"/>
      </w:tblPr>
      <w:tblGrid>
        <w:gridCol w:w="6870"/>
        <w:gridCol w:w="1730"/>
      </w:tblGrid>
      <w:tr w:rsidR="00827D53">
        <w:trPr>
          <w:cantSplit/>
        </w:trPr>
        <w:tc>
          <w:tcPr>
            <w:tcW w:w="687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73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$ 4.85</w:t>
            </w:r>
          </w:p>
        </w:tc>
      </w:tr>
      <w:tr w:rsidR="00827D53">
        <w:trPr>
          <w:cantSplit/>
        </w:trPr>
        <w:tc>
          <w:tcPr>
            <w:tcW w:w="687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73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4.20</w:t>
            </w:r>
          </w:p>
        </w:tc>
      </w:tr>
      <w:tr w:rsidR="00827D53">
        <w:trPr>
          <w:cantSplit/>
          <w:trHeight w:val="15"/>
        </w:trPr>
        <w:tc>
          <w:tcPr>
            <w:tcW w:w="687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1730"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1.55</w:t>
            </w:r>
          </w:p>
        </w:tc>
      </w:tr>
      <w:tr w:rsidR="00827D53">
        <w:trPr>
          <w:cantSplit/>
          <w:trHeight w:val="120"/>
        </w:trPr>
        <w:tc>
          <w:tcPr>
            <w:tcW w:w="687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Incremental manufacturing cost</w:t>
            </w:r>
          </w:p>
        </w:tc>
        <w:tc>
          <w:tcPr>
            <w:tcW w:w="1730"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$ 10.60</w:t>
            </w:r>
          </w:p>
        </w:tc>
      </w:tr>
    </w:tbl>
    <w:p w:rsidR="00827D53" w:rsidRDefault="00827D53">
      <w:pPr>
        <w:keepLines/>
        <w:spacing w:after="0"/>
      </w:pPr>
    </w:p>
    <w:p w:rsidR="00827D53" w:rsidRDefault="00000000">
      <w:pPr>
        <w:keepLines/>
        <w:numPr>
          <w:ilvl w:val="5"/>
          <w:numId w:val="3"/>
        </w:numPr>
        <w:spacing w:after="0"/>
      </w:pPr>
      <w:r>
        <w:rPr>
          <w:rFonts w:ascii="Times New Roman"/>
          <w:sz w:val="24"/>
        </w:rPr>
        <w:t>D</w:t>
      </w:r>
    </w:p>
    <w:p w:rsidR="00827D53" w:rsidRDefault="00000000">
      <w:pPr>
        <w:keepNext/>
        <w:keepLines/>
        <w:spacing w:after="0"/>
      </w:pPr>
      <w:r>
        <w:rPr>
          <w:rFonts w:ascii="Times New Roman"/>
          <w:color w:val="000000"/>
          <w:sz w:val="24"/>
        </w:rPr>
        <w:t xml:space="preserve">Unit sales = $800,000 </w:t>
      </w:r>
      <w:r>
        <w:rPr>
          <w:rFonts w:ascii="Times New Roman"/>
          <w:color w:val="000000"/>
          <w:sz w:val="24"/>
        </w:rPr>
        <w:t>÷</w:t>
      </w:r>
      <w:r>
        <w:rPr>
          <w:rFonts w:ascii="Times New Roman"/>
          <w:color w:val="000000"/>
          <w:sz w:val="24"/>
        </w:rPr>
        <w:t xml:space="preserve"> $40 per book = 20,000 books</w:t>
      </w:r>
    </w:p>
    <w:tbl>
      <w:tblPr>
        <w:tblW w:w="0" w:type="auto"/>
        <w:tblInd w:w="360" w:type="dxa"/>
        <w:tblLook w:val="04A0" w:firstRow="1" w:lastRow="0" w:firstColumn="1" w:lastColumn="0" w:noHBand="0" w:noVBand="1"/>
      </w:tblPr>
      <w:tblGrid>
        <w:gridCol w:w="6180"/>
        <w:gridCol w:w="1527"/>
        <w:gridCol w:w="1668"/>
      </w:tblGrid>
      <w:tr w:rsidR="00827D53">
        <w:trPr>
          <w:cantSplit/>
        </w:trPr>
        <w:tc>
          <w:tcPr>
            <w:tcW w:w="939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w:t>
            </w:r>
          </w:p>
        </w:tc>
        <w:tc>
          <w:tcPr>
            <w:tcW w:w="1954" w:type="dxa"/>
            <w:tcMar>
              <w:top w:w="15" w:type="dxa"/>
              <w:left w:w="15" w:type="dxa"/>
              <w:bottom w:w="15" w:type="dxa"/>
              <w:right w:w="15" w:type="dxa"/>
            </w:tcMar>
          </w:tcPr>
          <w:p w:rsidR="00827D53" w:rsidRDefault="00827D53">
            <w:pPr>
              <w:keepNext/>
              <w:keepLines/>
            </w:pPr>
          </w:p>
        </w:tc>
        <w:tc>
          <w:tcPr>
            <w:tcW w:w="2149"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$ 800,000</w:t>
            </w:r>
          </w:p>
        </w:tc>
      </w:tr>
      <w:tr w:rsidR="00827D53">
        <w:trPr>
          <w:cantSplit/>
        </w:trPr>
        <w:tc>
          <w:tcPr>
            <w:tcW w:w="939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expenses:</w:t>
            </w:r>
          </w:p>
        </w:tc>
        <w:tc>
          <w:tcPr>
            <w:tcW w:w="1954" w:type="dxa"/>
            <w:tcMar>
              <w:top w:w="15" w:type="dxa"/>
              <w:left w:w="15" w:type="dxa"/>
              <w:bottom w:w="15" w:type="dxa"/>
              <w:right w:w="15" w:type="dxa"/>
            </w:tcMar>
          </w:tcPr>
          <w:p w:rsidR="00827D53" w:rsidRDefault="00827D53">
            <w:pPr>
              <w:keepNext/>
              <w:keepLines/>
            </w:pPr>
          </w:p>
        </w:tc>
        <w:tc>
          <w:tcPr>
            <w:tcW w:w="2149" w:type="dxa"/>
            <w:tcMar>
              <w:top w:w="15" w:type="dxa"/>
              <w:left w:w="15" w:type="dxa"/>
              <w:bottom w:w="15" w:type="dxa"/>
              <w:right w:w="150" w:type="dxa"/>
            </w:tcMar>
          </w:tcPr>
          <w:p w:rsidR="00827D53" w:rsidRDefault="00827D53">
            <w:pPr>
              <w:keepNext/>
              <w:keepLines/>
            </w:pPr>
          </w:p>
        </w:tc>
      </w:tr>
      <w:tr w:rsidR="00827D53">
        <w:trPr>
          <w:cantSplit/>
        </w:trPr>
        <w:tc>
          <w:tcPr>
            <w:tcW w:w="9397"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Cost of goods sold</w:t>
            </w:r>
          </w:p>
        </w:tc>
        <w:tc>
          <w:tcPr>
            <w:tcW w:w="1954" w:type="dxa"/>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$ 560,000</w:t>
            </w:r>
          </w:p>
        </w:tc>
        <w:tc>
          <w:tcPr>
            <w:tcW w:w="2149" w:type="dxa"/>
            <w:tcMar>
              <w:top w:w="15" w:type="dxa"/>
              <w:left w:w="15" w:type="dxa"/>
              <w:bottom w:w="15" w:type="dxa"/>
              <w:right w:w="150" w:type="dxa"/>
            </w:tcMar>
          </w:tcPr>
          <w:p w:rsidR="00827D53" w:rsidRDefault="00827D53">
            <w:pPr>
              <w:keepNext/>
              <w:keepLines/>
            </w:pPr>
          </w:p>
        </w:tc>
      </w:tr>
      <w:tr w:rsidR="00827D53">
        <w:trPr>
          <w:cantSplit/>
        </w:trPr>
        <w:tc>
          <w:tcPr>
            <w:tcW w:w="9397"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Variable selling ($3 per book × 20,000 books)</w:t>
            </w:r>
          </w:p>
        </w:tc>
        <w:tc>
          <w:tcPr>
            <w:tcW w:w="1954" w:type="dxa"/>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60,000</w:t>
            </w:r>
          </w:p>
        </w:tc>
        <w:tc>
          <w:tcPr>
            <w:tcW w:w="2149" w:type="dxa"/>
            <w:tcMar>
              <w:top w:w="15" w:type="dxa"/>
              <w:left w:w="15" w:type="dxa"/>
              <w:bottom w:w="15" w:type="dxa"/>
              <w:right w:w="150" w:type="dxa"/>
            </w:tcMar>
          </w:tcPr>
          <w:p w:rsidR="00827D53" w:rsidRDefault="00827D53">
            <w:pPr>
              <w:keepNext/>
              <w:keepLines/>
            </w:pPr>
          </w:p>
        </w:tc>
      </w:tr>
      <w:tr w:rsidR="00827D53">
        <w:trPr>
          <w:cantSplit/>
          <w:trHeight w:val="15"/>
        </w:trPr>
        <w:tc>
          <w:tcPr>
            <w:tcW w:w="9397"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Variable administrative (5% of $800,000)</w:t>
            </w:r>
          </w:p>
        </w:tc>
        <w:tc>
          <w:tcPr>
            <w:tcW w:w="1954" w:type="dxa"/>
            <w:tcBorders>
              <w:bottom w:val="single" w:sz="8" w:space="0" w:color="000000"/>
            </w:tcBorders>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40,000</w:t>
            </w:r>
          </w:p>
        </w:tc>
        <w:tc>
          <w:tcPr>
            <w:tcW w:w="2149"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660,000</w:t>
            </w:r>
          </w:p>
        </w:tc>
      </w:tr>
      <w:tr w:rsidR="00827D53">
        <w:trPr>
          <w:cantSplit/>
          <w:trHeight w:val="120"/>
        </w:trPr>
        <w:tc>
          <w:tcPr>
            <w:tcW w:w="939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Contribution margin</w:t>
            </w:r>
          </w:p>
        </w:tc>
        <w:tc>
          <w:tcPr>
            <w:tcW w:w="1954" w:type="dxa"/>
            <w:tcMar>
              <w:top w:w="15" w:type="dxa"/>
              <w:left w:w="15" w:type="dxa"/>
              <w:bottom w:w="15" w:type="dxa"/>
              <w:right w:w="15" w:type="dxa"/>
            </w:tcMar>
          </w:tcPr>
          <w:p w:rsidR="00827D53" w:rsidRDefault="00827D53">
            <w:pPr>
              <w:keepNext/>
              <w:keepLines/>
            </w:pPr>
          </w:p>
        </w:tc>
        <w:tc>
          <w:tcPr>
            <w:tcW w:w="2149"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$ 140,000</w:t>
            </w:r>
          </w:p>
        </w:tc>
      </w:tr>
    </w:tbl>
    <w:p w:rsidR="00827D53" w:rsidRDefault="00827D53">
      <w:pPr>
        <w:keepLines/>
        <w:spacing w:after="0"/>
      </w:pPr>
    </w:p>
    <w:p w:rsidR="00827D53" w:rsidRDefault="00000000">
      <w:pPr>
        <w:keepLines/>
        <w:numPr>
          <w:ilvl w:val="5"/>
          <w:numId w:val="3"/>
        </w:numPr>
        <w:spacing w:after="0"/>
      </w:pPr>
      <w:r>
        <w:rPr>
          <w:rFonts w:ascii="Times New Roman"/>
          <w:sz w:val="24"/>
        </w:rPr>
        <w:t>A</w:t>
      </w:r>
    </w:p>
    <w:p w:rsidR="00827D53" w:rsidRDefault="00000000">
      <w:pPr>
        <w:keepNext/>
        <w:keepLines/>
        <w:spacing w:after="0"/>
      </w:pPr>
      <w:r>
        <w:rPr>
          <w:rFonts w:ascii="Times New Roman"/>
          <w:color w:val="000000"/>
          <w:sz w:val="24"/>
        </w:rPr>
        <w:t xml:space="preserve">Unit sales = $800,000 </w:t>
      </w:r>
      <w:r>
        <w:rPr>
          <w:rFonts w:ascii="Times New Roman"/>
          <w:color w:val="000000"/>
          <w:sz w:val="24"/>
        </w:rPr>
        <w:t>÷</w:t>
      </w:r>
      <w:r>
        <w:rPr>
          <w:rFonts w:ascii="Times New Roman"/>
          <w:color w:val="000000"/>
          <w:sz w:val="24"/>
        </w:rPr>
        <w:t xml:space="preserve"> $40 per book = 20,000 books</w:t>
      </w:r>
      <w:r>
        <w:rPr>
          <w:rFonts w:ascii="Times New Roman"/>
          <w:sz w:val="24"/>
        </w:rPr>
        <w:br/>
      </w:r>
      <w:r>
        <w:rPr>
          <w:rFonts w:ascii="Times New Roman"/>
          <w:color w:val="000000"/>
          <w:sz w:val="24"/>
        </w:rPr>
        <w:t xml:space="preserve">Fixed selling expense = $100,000 </w:t>
      </w:r>
      <w:r>
        <w:rPr>
          <w:rFonts w:ascii="Times New Roman"/>
          <w:color w:val="000000"/>
          <w:sz w:val="24"/>
        </w:rPr>
        <w:t>−</w:t>
      </w:r>
      <w:r>
        <w:rPr>
          <w:rFonts w:ascii="Times New Roman"/>
          <w:color w:val="000000"/>
          <w:sz w:val="24"/>
        </w:rPr>
        <w:t xml:space="preserve"> $3 per book </w:t>
      </w:r>
      <w:r>
        <w:rPr>
          <w:rFonts w:ascii="Times New Roman"/>
          <w:color w:val="000000"/>
          <w:sz w:val="24"/>
        </w:rPr>
        <w:t>×</w:t>
      </w:r>
      <w:r>
        <w:rPr>
          <w:rFonts w:ascii="Times New Roman"/>
          <w:color w:val="000000"/>
          <w:sz w:val="24"/>
        </w:rPr>
        <w:t xml:space="preserve"> 20,000 books = $40,000</w:t>
      </w:r>
      <w:r>
        <w:rPr>
          <w:rFonts w:ascii="Times New Roman"/>
          <w:sz w:val="24"/>
        </w:rPr>
        <w:br/>
      </w:r>
      <w:r>
        <w:rPr>
          <w:rFonts w:ascii="Times New Roman"/>
          <w:color w:val="000000"/>
          <w:sz w:val="24"/>
        </w:rPr>
        <w:t xml:space="preserve">Fixed administrative expense = $110,000 </w:t>
      </w:r>
      <w:r>
        <w:rPr>
          <w:rFonts w:ascii="Times New Roman"/>
          <w:color w:val="000000"/>
          <w:sz w:val="24"/>
        </w:rPr>
        <w:t>−</w:t>
      </w:r>
      <w:r>
        <w:rPr>
          <w:rFonts w:ascii="Times New Roman"/>
          <w:color w:val="000000"/>
          <w:sz w:val="24"/>
        </w:rPr>
        <w:t xml:space="preserve"> 0.05 </w:t>
      </w:r>
      <w:r>
        <w:rPr>
          <w:rFonts w:ascii="Times New Roman"/>
          <w:color w:val="000000"/>
          <w:sz w:val="24"/>
        </w:rPr>
        <w:t>×</w:t>
      </w:r>
      <w:r>
        <w:rPr>
          <w:rFonts w:ascii="Times New Roman"/>
          <w:color w:val="000000"/>
          <w:sz w:val="24"/>
        </w:rPr>
        <w:t xml:space="preserve"> $800,000 = $70,000</w:t>
      </w:r>
    </w:p>
    <w:tbl>
      <w:tblPr>
        <w:tblW w:w="0" w:type="auto"/>
        <w:tblInd w:w="360" w:type="dxa"/>
        <w:tblLook w:val="04A0" w:firstRow="1" w:lastRow="0" w:firstColumn="1" w:lastColumn="0" w:noHBand="0" w:noVBand="1"/>
      </w:tblPr>
      <w:tblGrid>
        <w:gridCol w:w="6285"/>
        <w:gridCol w:w="1459"/>
        <w:gridCol w:w="1631"/>
      </w:tblGrid>
      <w:tr w:rsidR="00827D53">
        <w:trPr>
          <w:cantSplit/>
        </w:trPr>
        <w:tc>
          <w:tcPr>
            <w:tcW w:w="939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w:t>
            </w:r>
          </w:p>
        </w:tc>
        <w:tc>
          <w:tcPr>
            <w:tcW w:w="1854" w:type="dxa"/>
            <w:tcMar>
              <w:top w:w="15" w:type="dxa"/>
              <w:left w:w="15" w:type="dxa"/>
              <w:bottom w:w="15" w:type="dxa"/>
              <w:right w:w="15" w:type="dxa"/>
            </w:tcMar>
          </w:tcPr>
          <w:p w:rsidR="00827D53" w:rsidRDefault="00827D53">
            <w:pPr>
              <w:keepNext/>
              <w:keepLines/>
            </w:pPr>
          </w:p>
        </w:tc>
        <w:tc>
          <w:tcPr>
            <w:tcW w:w="2054"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$ 800,000</w:t>
            </w:r>
          </w:p>
        </w:tc>
      </w:tr>
      <w:tr w:rsidR="00827D53">
        <w:trPr>
          <w:cantSplit/>
        </w:trPr>
        <w:tc>
          <w:tcPr>
            <w:tcW w:w="939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expenses:</w:t>
            </w:r>
          </w:p>
        </w:tc>
        <w:tc>
          <w:tcPr>
            <w:tcW w:w="1854" w:type="dxa"/>
            <w:tcMar>
              <w:top w:w="15" w:type="dxa"/>
              <w:left w:w="15" w:type="dxa"/>
              <w:bottom w:w="15" w:type="dxa"/>
              <w:right w:w="15" w:type="dxa"/>
            </w:tcMar>
          </w:tcPr>
          <w:p w:rsidR="00827D53" w:rsidRDefault="00827D53">
            <w:pPr>
              <w:keepNext/>
              <w:keepLines/>
            </w:pPr>
          </w:p>
        </w:tc>
        <w:tc>
          <w:tcPr>
            <w:tcW w:w="2054" w:type="dxa"/>
            <w:tcMar>
              <w:top w:w="15" w:type="dxa"/>
              <w:left w:w="15" w:type="dxa"/>
              <w:bottom w:w="15" w:type="dxa"/>
              <w:right w:w="150" w:type="dxa"/>
            </w:tcMar>
          </w:tcPr>
          <w:p w:rsidR="00827D53" w:rsidRDefault="00827D53">
            <w:pPr>
              <w:keepNext/>
              <w:keepLines/>
            </w:pPr>
          </w:p>
        </w:tc>
      </w:tr>
      <w:tr w:rsidR="00827D53">
        <w:trPr>
          <w:cantSplit/>
        </w:trPr>
        <w:tc>
          <w:tcPr>
            <w:tcW w:w="9392"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Cost of goods sold</w:t>
            </w:r>
          </w:p>
        </w:tc>
        <w:tc>
          <w:tcPr>
            <w:tcW w:w="1854" w:type="dxa"/>
            <w:tcMar>
              <w:top w:w="15" w:type="dxa"/>
              <w:left w:w="15" w:type="dxa"/>
              <w:bottom w:w="15" w:type="dxa"/>
              <w:right w:w="15" w:type="dxa"/>
            </w:tcMar>
          </w:tcPr>
          <w:p w:rsidR="00827D53" w:rsidRDefault="00000000">
            <w:pPr>
              <w:keepNext/>
              <w:keepLines/>
              <w:spacing w:after="0"/>
              <w:jc w:val="right"/>
            </w:pPr>
            <w:r>
              <w:rPr>
                <w:rFonts w:ascii="Courier New" w:hAnsi="Courier New"/>
                <w:color w:val="000000"/>
              </w:rPr>
              <w:t>$ 560,000</w:t>
            </w:r>
          </w:p>
        </w:tc>
        <w:tc>
          <w:tcPr>
            <w:tcW w:w="2054" w:type="dxa"/>
            <w:tcMar>
              <w:top w:w="15" w:type="dxa"/>
              <w:left w:w="15" w:type="dxa"/>
              <w:bottom w:w="15" w:type="dxa"/>
              <w:right w:w="150" w:type="dxa"/>
            </w:tcMar>
          </w:tcPr>
          <w:p w:rsidR="00827D53" w:rsidRDefault="00827D53">
            <w:pPr>
              <w:keepNext/>
              <w:keepLines/>
            </w:pPr>
          </w:p>
        </w:tc>
      </w:tr>
      <w:tr w:rsidR="00827D53">
        <w:trPr>
          <w:cantSplit/>
        </w:trPr>
        <w:tc>
          <w:tcPr>
            <w:tcW w:w="9392"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Variable selling ($3 per book × 20,000 books)</w:t>
            </w:r>
          </w:p>
        </w:tc>
        <w:tc>
          <w:tcPr>
            <w:tcW w:w="1854" w:type="dxa"/>
            <w:tcMar>
              <w:top w:w="15" w:type="dxa"/>
              <w:left w:w="15" w:type="dxa"/>
              <w:bottom w:w="15" w:type="dxa"/>
              <w:right w:w="15" w:type="dxa"/>
            </w:tcMar>
          </w:tcPr>
          <w:p w:rsidR="00827D53" w:rsidRDefault="00000000">
            <w:pPr>
              <w:keepNext/>
              <w:keepLines/>
              <w:spacing w:after="0"/>
              <w:jc w:val="right"/>
            </w:pPr>
            <w:r>
              <w:rPr>
                <w:rFonts w:ascii="Courier New" w:hAnsi="Courier New"/>
                <w:color w:val="000000"/>
              </w:rPr>
              <w:t>60,000</w:t>
            </w:r>
          </w:p>
        </w:tc>
        <w:tc>
          <w:tcPr>
            <w:tcW w:w="2054" w:type="dxa"/>
            <w:tcMar>
              <w:top w:w="15" w:type="dxa"/>
              <w:left w:w="15" w:type="dxa"/>
              <w:bottom w:w="15" w:type="dxa"/>
              <w:right w:w="150" w:type="dxa"/>
            </w:tcMar>
          </w:tcPr>
          <w:p w:rsidR="00827D53" w:rsidRDefault="00827D53">
            <w:pPr>
              <w:keepNext/>
              <w:keepLines/>
            </w:pPr>
          </w:p>
        </w:tc>
      </w:tr>
      <w:tr w:rsidR="00827D53">
        <w:trPr>
          <w:cantSplit/>
          <w:trHeight w:val="15"/>
        </w:trPr>
        <w:tc>
          <w:tcPr>
            <w:tcW w:w="9392"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Variable administrative (5% of $800,000)</w:t>
            </w:r>
          </w:p>
        </w:tc>
        <w:tc>
          <w:tcPr>
            <w:tcW w:w="1854" w:type="dxa"/>
            <w:tcBorders>
              <w:bottom w:val="single" w:sz="8" w:space="0" w:color="000000"/>
            </w:tcBorders>
            <w:tcMar>
              <w:top w:w="15" w:type="dxa"/>
              <w:left w:w="15" w:type="dxa"/>
              <w:bottom w:w="15" w:type="dxa"/>
              <w:right w:w="15" w:type="dxa"/>
            </w:tcMar>
          </w:tcPr>
          <w:p w:rsidR="00827D53" w:rsidRDefault="00000000">
            <w:pPr>
              <w:keepNext/>
              <w:keepLines/>
              <w:spacing w:after="0"/>
              <w:jc w:val="right"/>
            </w:pPr>
            <w:r>
              <w:rPr>
                <w:rFonts w:ascii="Courier New" w:hAnsi="Courier New"/>
                <w:color w:val="000000"/>
              </w:rPr>
              <w:t>40,000</w:t>
            </w:r>
          </w:p>
        </w:tc>
        <w:tc>
          <w:tcPr>
            <w:tcW w:w="2054"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660,000</w:t>
            </w:r>
          </w:p>
        </w:tc>
      </w:tr>
      <w:tr w:rsidR="00827D53">
        <w:trPr>
          <w:cantSplit/>
        </w:trPr>
        <w:tc>
          <w:tcPr>
            <w:tcW w:w="939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Contribution margin</w:t>
            </w:r>
          </w:p>
        </w:tc>
        <w:tc>
          <w:tcPr>
            <w:tcW w:w="1854" w:type="dxa"/>
            <w:tcMar>
              <w:top w:w="15" w:type="dxa"/>
              <w:left w:w="15" w:type="dxa"/>
              <w:bottom w:w="15" w:type="dxa"/>
              <w:right w:w="15" w:type="dxa"/>
            </w:tcMar>
          </w:tcPr>
          <w:p w:rsidR="00827D53" w:rsidRDefault="00827D53">
            <w:pPr>
              <w:keepNext/>
              <w:keepLines/>
            </w:pPr>
          </w:p>
        </w:tc>
        <w:tc>
          <w:tcPr>
            <w:tcW w:w="2054"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$ 140,000</w:t>
            </w:r>
          </w:p>
        </w:tc>
      </w:tr>
      <w:tr w:rsidR="00827D53">
        <w:trPr>
          <w:cantSplit/>
        </w:trPr>
        <w:tc>
          <w:tcPr>
            <w:tcW w:w="939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expenses:</w:t>
            </w:r>
          </w:p>
        </w:tc>
        <w:tc>
          <w:tcPr>
            <w:tcW w:w="1854" w:type="dxa"/>
            <w:tcMar>
              <w:top w:w="15" w:type="dxa"/>
              <w:left w:w="15" w:type="dxa"/>
              <w:bottom w:w="15" w:type="dxa"/>
              <w:right w:w="15" w:type="dxa"/>
            </w:tcMar>
          </w:tcPr>
          <w:p w:rsidR="00827D53" w:rsidRDefault="00827D53">
            <w:pPr>
              <w:keepNext/>
              <w:keepLines/>
            </w:pPr>
          </w:p>
        </w:tc>
        <w:tc>
          <w:tcPr>
            <w:tcW w:w="2054" w:type="dxa"/>
            <w:tcMar>
              <w:top w:w="15" w:type="dxa"/>
              <w:left w:w="15" w:type="dxa"/>
              <w:bottom w:w="15" w:type="dxa"/>
              <w:right w:w="150" w:type="dxa"/>
            </w:tcMar>
          </w:tcPr>
          <w:p w:rsidR="00827D53" w:rsidRDefault="00827D53">
            <w:pPr>
              <w:keepNext/>
              <w:keepLines/>
            </w:pPr>
          </w:p>
        </w:tc>
      </w:tr>
      <w:tr w:rsidR="00827D53">
        <w:trPr>
          <w:cantSplit/>
        </w:trPr>
        <w:tc>
          <w:tcPr>
            <w:tcW w:w="9392"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Fixed selling</w:t>
            </w:r>
          </w:p>
        </w:tc>
        <w:tc>
          <w:tcPr>
            <w:tcW w:w="1854" w:type="dxa"/>
            <w:tcMar>
              <w:top w:w="15" w:type="dxa"/>
              <w:left w:w="15" w:type="dxa"/>
              <w:bottom w:w="15" w:type="dxa"/>
              <w:right w:w="15" w:type="dxa"/>
            </w:tcMar>
          </w:tcPr>
          <w:p w:rsidR="00827D53" w:rsidRDefault="00000000">
            <w:pPr>
              <w:keepNext/>
              <w:keepLines/>
              <w:spacing w:after="0"/>
              <w:jc w:val="right"/>
            </w:pPr>
            <w:r>
              <w:rPr>
                <w:rFonts w:ascii="Courier New" w:hAnsi="Courier New"/>
                <w:color w:val="000000"/>
              </w:rPr>
              <w:t>40,000</w:t>
            </w:r>
          </w:p>
        </w:tc>
        <w:tc>
          <w:tcPr>
            <w:tcW w:w="2054" w:type="dxa"/>
            <w:tcMar>
              <w:top w:w="15" w:type="dxa"/>
              <w:left w:w="15" w:type="dxa"/>
              <w:bottom w:w="15" w:type="dxa"/>
              <w:right w:w="150" w:type="dxa"/>
            </w:tcMar>
          </w:tcPr>
          <w:p w:rsidR="00827D53" w:rsidRDefault="00827D53">
            <w:pPr>
              <w:keepNext/>
              <w:keepLines/>
            </w:pPr>
          </w:p>
        </w:tc>
      </w:tr>
      <w:tr w:rsidR="00827D53">
        <w:trPr>
          <w:cantSplit/>
          <w:trHeight w:val="15"/>
        </w:trPr>
        <w:tc>
          <w:tcPr>
            <w:tcW w:w="9392"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Fixed administrative</w:t>
            </w:r>
          </w:p>
        </w:tc>
        <w:tc>
          <w:tcPr>
            <w:tcW w:w="1854" w:type="dxa"/>
            <w:tcBorders>
              <w:bottom w:val="single" w:sz="8" w:space="0" w:color="000000"/>
            </w:tcBorders>
            <w:tcMar>
              <w:top w:w="15" w:type="dxa"/>
              <w:left w:w="15" w:type="dxa"/>
              <w:bottom w:w="15" w:type="dxa"/>
              <w:right w:w="15" w:type="dxa"/>
            </w:tcMar>
          </w:tcPr>
          <w:p w:rsidR="00827D53" w:rsidRDefault="00000000">
            <w:pPr>
              <w:keepNext/>
              <w:keepLines/>
              <w:spacing w:after="0"/>
              <w:jc w:val="right"/>
            </w:pPr>
            <w:r>
              <w:rPr>
                <w:rFonts w:ascii="Courier New" w:hAnsi="Courier New"/>
                <w:color w:val="000000"/>
              </w:rPr>
              <w:t>70,000</w:t>
            </w:r>
          </w:p>
        </w:tc>
        <w:tc>
          <w:tcPr>
            <w:tcW w:w="2054"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110,000</w:t>
            </w:r>
          </w:p>
        </w:tc>
      </w:tr>
      <w:tr w:rsidR="00827D53">
        <w:trPr>
          <w:cantSplit/>
          <w:trHeight w:val="120"/>
        </w:trPr>
        <w:tc>
          <w:tcPr>
            <w:tcW w:w="939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Net operating income</w:t>
            </w:r>
          </w:p>
        </w:tc>
        <w:tc>
          <w:tcPr>
            <w:tcW w:w="1854" w:type="dxa"/>
            <w:tcMar>
              <w:top w:w="15" w:type="dxa"/>
              <w:left w:w="15" w:type="dxa"/>
              <w:bottom w:w="15" w:type="dxa"/>
              <w:right w:w="15" w:type="dxa"/>
            </w:tcMar>
          </w:tcPr>
          <w:p w:rsidR="00827D53" w:rsidRDefault="00827D53">
            <w:pPr>
              <w:keepNext/>
              <w:keepLines/>
            </w:pPr>
          </w:p>
        </w:tc>
        <w:tc>
          <w:tcPr>
            <w:tcW w:w="2054"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$ 30,000</w:t>
            </w:r>
          </w:p>
        </w:tc>
      </w:tr>
    </w:tbl>
    <w:p w:rsidR="00827D53" w:rsidRDefault="00827D53">
      <w:pPr>
        <w:keepLines/>
        <w:spacing w:after="0"/>
      </w:pPr>
    </w:p>
    <w:p w:rsidR="00827D53" w:rsidRDefault="00000000">
      <w:pPr>
        <w:keepLines/>
        <w:numPr>
          <w:ilvl w:val="5"/>
          <w:numId w:val="3"/>
        </w:numPr>
        <w:spacing w:after="0"/>
      </w:pPr>
      <w:r>
        <w:rPr>
          <w:rFonts w:ascii="Times New Roman"/>
          <w:sz w:val="24"/>
        </w:rPr>
        <w:t>C</w:t>
      </w:r>
    </w:p>
    <w:p w:rsidR="00827D53" w:rsidRDefault="00000000">
      <w:pPr>
        <w:keepNext/>
        <w:keepLines/>
        <w:spacing w:after="0"/>
      </w:pPr>
      <w:r>
        <w:rPr>
          <w:rFonts w:ascii="Times New Roman"/>
          <w:color w:val="000000"/>
          <w:sz w:val="24"/>
        </w:rPr>
        <w:t xml:space="preserve">Unit sales = $800,000 </w:t>
      </w:r>
      <w:r>
        <w:rPr>
          <w:rFonts w:ascii="Times New Roman"/>
          <w:color w:val="000000"/>
          <w:sz w:val="24"/>
        </w:rPr>
        <w:t>÷</w:t>
      </w:r>
      <w:r>
        <w:rPr>
          <w:rFonts w:ascii="Times New Roman"/>
          <w:color w:val="000000"/>
          <w:sz w:val="24"/>
        </w:rPr>
        <w:t xml:space="preserve"> $40 per book = 20,000 books</w:t>
      </w:r>
      <w:r>
        <w:rPr>
          <w:rFonts w:ascii="Times New Roman"/>
          <w:sz w:val="24"/>
        </w:rPr>
        <w:br/>
      </w:r>
      <w:r>
        <w:rPr>
          <w:rFonts w:ascii="Times New Roman"/>
          <w:color w:val="000000"/>
          <w:sz w:val="24"/>
        </w:rPr>
        <w:t xml:space="preserve">Fixed selling expense = $100,000 </w:t>
      </w:r>
      <w:r>
        <w:rPr>
          <w:rFonts w:ascii="Times New Roman"/>
          <w:color w:val="000000"/>
          <w:sz w:val="24"/>
        </w:rPr>
        <w:t>−</w:t>
      </w:r>
      <w:r>
        <w:rPr>
          <w:rFonts w:ascii="Times New Roman"/>
          <w:color w:val="000000"/>
          <w:sz w:val="24"/>
        </w:rPr>
        <w:t xml:space="preserve"> $3 per book </w:t>
      </w:r>
      <w:r>
        <w:rPr>
          <w:rFonts w:ascii="Times New Roman"/>
          <w:color w:val="000000"/>
          <w:sz w:val="24"/>
        </w:rPr>
        <w:t>×</w:t>
      </w:r>
      <w:r>
        <w:rPr>
          <w:rFonts w:ascii="Times New Roman"/>
          <w:color w:val="000000"/>
          <w:sz w:val="24"/>
        </w:rPr>
        <w:t xml:space="preserve"> 20,000 books = $40,000</w:t>
      </w:r>
      <w:r>
        <w:rPr>
          <w:rFonts w:ascii="Times New Roman"/>
          <w:sz w:val="24"/>
        </w:rPr>
        <w:br/>
      </w:r>
      <w:r>
        <w:rPr>
          <w:rFonts w:ascii="Times New Roman"/>
          <w:color w:val="000000"/>
          <w:sz w:val="24"/>
        </w:rPr>
        <w:t xml:space="preserve">Fixed administrative expense = $110,000 </w:t>
      </w:r>
      <w:r>
        <w:rPr>
          <w:rFonts w:ascii="Times New Roman"/>
          <w:color w:val="000000"/>
          <w:sz w:val="24"/>
        </w:rPr>
        <w:t>−</w:t>
      </w:r>
      <w:r>
        <w:rPr>
          <w:rFonts w:ascii="Times New Roman"/>
          <w:color w:val="000000"/>
          <w:sz w:val="24"/>
        </w:rPr>
        <w:t xml:space="preserve"> 0.05 </w:t>
      </w:r>
      <w:r>
        <w:rPr>
          <w:rFonts w:ascii="Times New Roman"/>
          <w:color w:val="000000"/>
          <w:sz w:val="24"/>
        </w:rPr>
        <w:t>×</w:t>
      </w:r>
      <w:r>
        <w:rPr>
          <w:rFonts w:ascii="Times New Roman"/>
          <w:color w:val="000000"/>
          <w:sz w:val="24"/>
        </w:rPr>
        <w:t xml:space="preserve"> $800,000 = $70,000</w:t>
      </w:r>
      <w:r>
        <w:rPr>
          <w:rFonts w:ascii="Times New Roman"/>
          <w:sz w:val="24"/>
        </w:rPr>
        <w:br/>
      </w:r>
      <w:r>
        <w:rPr>
          <w:rFonts w:ascii="Times New Roman"/>
          <w:color w:val="000000"/>
          <w:sz w:val="24"/>
        </w:rPr>
        <w:t xml:space="preserve">Y = ($40,000 + $70,000) + ($3 per book + 0.05 </w:t>
      </w:r>
      <w:r>
        <w:rPr>
          <w:rFonts w:ascii="Times New Roman"/>
          <w:color w:val="000000"/>
          <w:sz w:val="24"/>
        </w:rPr>
        <w:t>×</w:t>
      </w:r>
      <w:r>
        <w:rPr>
          <w:rFonts w:ascii="Times New Roman"/>
          <w:color w:val="000000"/>
          <w:sz w:val="24"/>
        </w:rPr>
        <w:t xml:space="preserve"> $40 per book) X</w:t>
      </w:r>
      <w:r>
        <w:rPr>
          <w:rFonts w:ascii="Times New Roman"/>
          <w:sz w:val="24"/>
        </w:rPr>
        <w:br/>
      </w:r>
      <w:r>
        <w:rPr>
          <w:rFonts w:ascii="Times New Roman"/>
          <w:color w:val="000000"/>
          <w:sz w:val="24"/>
        </w:rPr>
        <w:t>Y = $110,000 + $5X</w:t>
      </w:r>
    </w:p>
    <w:p w:rsidR="00827D53" w:rsidRDefault="00827D53">
      <w:pPr>
        <w:keepLines/>
        <w:spacing w:after="0"/>
      </w:pPr>
    </w:p>
    <w:p w:rsidR="00827D53" w:rsidRDefault="00000000">
      <w:pPr>
        <w:keepLines/>
        <w:numPr>
          <w:ilvl w:val="5"/>
          <w:numId w:val="3"/>
        </w:numPr>
        <w:spacing w:after="0"/>
      </w:pPr>
      <w:r>
        <w:rPr>
          <w:rFonts w:ascii="Times New Roman"/>
          <w:sz w:val="24"/>
        </w:rPr>
        <w:t>C</w:t>
      </w:r>
    </w:p>
    <w:p w:rsidR="00827D53" w:rsidRDefault="00000000">
      <w:pPr>
        <w:keepNext/>
        <w:keepLines/>
        <w:spacing w:after="0"/>
      </w:pPr>
      <w:r>
        <w:rPr>
          <w:rFonts w:ascii="Times New Roman"/>
          <w:color w:val="000000"/>
          <w:sz w:val="24"/>
        </w:rPr>
        <w:t xml:space="preserve">Unit sales = $800,000 </w:t>
      </w:r>
      <w:r>
        <w:rPr>
          <w:rFonts w:ascii="Times New Roman"/>
          <w:color w:val="000000"/>
          <w:sz w:val="24"/>
        </w:rPr>
        <w:t>÷</w:t>
      </w:r>
      <w:r>
        <w:rPr>
          <w:rFonts w:ascii="Times New Roman"/>
          <w:color w:val="000000"/>
          <w:sz w:val="24"/>
        </w:rPr>
        <w:t xml:space="preserve"> $40 per book = 20,000 books</w:t>
      </w:r>
      <w:r>
        <w:rPr>
          <w:rFonts w:ascii="Times New Roman"/>
          <w:sz w:val="24"/>
        </w:rPr>
        <w:br/>
      </w:r>
      <w:r>
        <w:rPr>
          <w:rFonts w:ascii="Times New Roman"/>
          <w:color w:val="000000"/>
          <w:sz w:val="24"/>
        </w:rPr>
        <w:t xml:space="preserve">Cost per book = $560,000 </w:t>
      </w:r>
      <w:r>
        <w:rPr>
          <w:rFonts w:ascii="Times New Roman"/>
          <w:color w:val="000000"/>
          <w:sz w:val="24"/>
        </w:rPr>
        <w:t>÷</w:t>
      </w:r>
      <w:r>
        <w:rPr>
          <w:rFonts w:ascii="Times New Roman"/>
          <w:color w:val="000000"/>
          <w:sz w:val="24"/>
        </w:rPr>
        <w:t xml:space="preserve"> 20,000 books = $28 per book</w:t>
      </w:r>
    </w:p>
    <w:tbl>
      <w:tblPr>
        <w:tblW w:w="0" w:type="auto"/>
        <w:tblInd w:w="360" w:type="dxa"/>
        <w:tblLook w:val="04A0" w:firstRow="1" w:lastRow="0" w:firstColumn="1" w:lastColumn="0" w:noHBand="0" w:noVBand="1"/>
      </w:tblPr>
      <w:tblGrid>
        <w:gridCol w:w="6075"/>
        <w:gridCol w:w="1464"/>
        <w:gridCol w:w="1836"/>
      </w:tblGrid>
      <w:tr w:rsidR="00827D53">
        <w:trPr>
          <w:cantSplit/>
        </w:trPr>
        <w:tc>
          <w:tcPr>
            <w:tcW w:w="938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($40 per book × 25,000 books)</w:t>
            </w:r>
          </w:p>
        </w:tc>
        <w:tc>
          <w:tcPr>
            <w:tcW w:w="1858" w:type="dxa"/>
            <w:tcMar>
              <w:top w:w="15" w:type="dxa"/>
              <w:left w:w="15" w:type="dxa"/>
              <w:bottom w:w="15" w:type="dxa"/>
              <w:right w:w="15" w:type="dxa"/>
            </w:tcMar>
          </w:tcPr>
          <w:p w:rsidR="00827D53" w:rsidRDefault="00827D53">
            <w:pPr>
              <w:keepNext/>
              <w:keepLines/>
            </w:pPr>
          </w:p>
        </w:tc>
        <w:tc>
          <w:tcPr>
            <w:tcW w:w="2259"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$ 1,000,000</w:t>
            </w:r>
          </w:p>
        </w:tc>
      </w:tr>
      <w:tr w:rsidR="00827D53">
        <w:trPr>
          <w:cantSplit/>
        </w:trPr>
        <w:tc>
          <w:tcPr>
            <w:tcW w:w="938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expenses:</w:t>
            </w:r>
          </w:p>
        </w:tc>
        <w:tc>
          <w:tcPr>
            <w:tcW w:w="1858" w:type="dxa"/>
            <w:tcMar>
              <w:top w:w="15" w:type="dxa"/>
              <w:left w:w="15" w:type="dxa"/>
              <w:bottom w:w="15" w:type="dxa"/>
              <w:right w:w="15" w:type="dxa"/>
            </w:tcMar>
          </w:tcPr>
          <w:p w:rsidR="00827D53" w:rsidRDefault="00827D53">
            <w:pPr>
              <w:keepNext/>
              <w:keepLines/>
            </w:pPr>
          </w:p>
        </w:tc>
        <w:tc>
          <w:tcPr>
            <w:tcW w:w="2259" w:type="dxa"/>
            <w:tcMar>
              <w:top w:w="15" w:type="dxa"/>
              <w:left w:w="15" w:type="dxa"/>
              <w:bottom w:w="15" w:type="dxa"/>
              <w:right w:w="150" w:type="dxa"/>
            </w:tcMar>
          </w:tcPr>
          <w:p w:rsidR="00827D53" w:rsidRDefault="00827D53">
            <w:pPr>
              <w:keepNext/>
              <w:keepLines/>
            </w:pPr>
          </w:p>
        </w:tc>
      </w:tr>
      <w:tr w:rsidR="00827D53">
        <w:trPr>
          <w:cantSplit/>
        </w:trPr>
        <w:tc>
          <w:tcPr>
            <w:tcW w:w="9383"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Cost of goods sold ($28 per book × 25,000 books)</w:t>
            </w:r>
          </w:p>
        </w:tc>
        <w:tc>
          <w:tcPr>
            <w:tcW w:w="1858" w:type="dxa"/>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$ 700,000</w:t>
            </w:r>
          </w:p>
        </w:tc>
        <w:tc>
          <w:tcPr>
            <w:tcW w:w="2259" w:type="dxa"/>
            <w:tcMar>
              <w:top w:w="15" w:type="dxa"/>
              <w:left w:w="15" w:type="dxa"/>
              <w:bottom w:w="15" w:type="dxa"/>
              <w:right w:w="150" w:type="dxa"/>
            </w:tcMar>
          </w:tcPr>
          <w:p w:rsidR="00827D53" w:rsidRDefault="00827D53">
            <w:pPr>
              <w:keepNext/>
              <w:keepLines/>
            </w:pPr>
          </w:p>
        </w:tc>
      </w:tr>
      <w:tr w:rsidR="00827D53">
        <w:trPr>
          <w:cantSplit/>
        </w:trPr>
        <w:tc>
          <w:tcPr>
            <w:tcW w:w="9383"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Variable selling ($3 per book × 25,000 books)</w:t>
            </w:r>
          </w:p>
        </w:tc>
        <w:tc>
          <w:tcPr>
            <w:tcW w:w="1858" w:type="dxa"/>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75,000</w:t>
            </w:r>
          </w:p>
        </w:tc>
        <w:tc>
          <w:tcPr>
            <w:tcW w:w="2259" w:type="dxa"/>
            <w:tcMar>
              <w:top w:w="15" w:type="dxa"/>
              <w:left w:w="15" w:type="dxa"/>
              <w:bottom w:w="15" w:type="dxa"/>
              <w:right w:w="150" w:type="dxa"/>
            </w:tcMar>
          </w:tcPr>
          <w:p w:rsidR="00827D53" w:rsidRDefault="00827D53">
            <w:pPr>
              <w:keepNext/>
              <w:keepLines/>
            </w:pPr>
          </w:p>
        </w:tc>
      </w:tr>
      <w:tr w:rsidR="00827D53">
        <w:trPr>
          <w:cantSplit/>
          <w:trHeight w:val="15"/>
        </w:trPr>
        <w:tc>
          <w:tcPr>
            <w:tcW w:w="9383"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Variable administrative (5% of $1,000,000)</w:t>
            </w:r>
          </w:p>
        </w:tc>
        <w:tc>
          <w:tcPr>
            <w:tcW w:w="1858" w:type="dxa"/>
            <w:tcBorders>
              <w:bottom w:val="single" w:sz="8" w:space="0" w:color="000000"/>
            </w:tcBorders>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50,000</w:t>
            </w:r>
          </w:p>
        </w:tc>
        <w:tc>
          <w:tcPr>
            <w:tcW w:w="2259"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825,000</w:t>
            </w:r>
          </w:p>
        </w:tc>
      </w:tr>
      <w:tr w:rsidR="00827D53">
        <w:trPr>
          <w:cantSplit/>
          <w:trHeight w:val="120"/>
        </w:trPr>
        <w:tc>
          <w:tcPr>
            <w:tcW w:w="938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Contribution margin</w:t>
            </w:r>
          </w:p>
        </w:tc>
        <w:tc>
          <w:tcPr>
            <w:tcW w:w="1858" w:type="dxa"/>
            <w:tcMar>
              <w:top w:w="15" w:type="dxa"/>
              <w:left w:w="15" w:type="dxa"/>
              <w:bottom w:w="15" w:type="dxa"/>
              <w:right w:w="15" w:type="dxa"/>
            </w:tcMar>
          </w:tcPr>
          <w:p w:rsidR="00827D53" w:rsidRDefault="00827D53">
            <w:pPr>
              <w:keepNext/>
              <w:keepLines/>
            </w:pPr>
          </w:p>
        </w:tc>
        <w:tc>
          <w:tcPr>
            <w:tcW w:w="2259"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$ 175,000</w:t>
            </w:r>
          </w:p>
        </w:tc>
      </w:tr>
    </w:tbl>
    <w:p w:rsidR="00827D53" w:rsidRDefault="00827D53">
      <w:pPr>
        <w:keepLines/>
        <w:spacing w:after="0"/>
      </w:pPr>
    </w:p>
    <w:p w:rsidR="00827D53" w:rsidRDefault="00000000">
      <w:pPr>
        <w:keepLines/>
        <w:numPr>
          <w:ilvl w:val="5"/>
          <w:numId w:val="3"/>
        </w:numPr>
        <w:spacing w:after="0"/>
      </w:pPr>
      <w:r>
        <w:rPr>
          <w:rFonts w:ascii="Times New Roman"/>
          <w:sz w:val="24"/>
        </w:rPr>
        <w:t>C</w:t>
      </w:r>
    </w:p>
    <w:p w:rsidR="00827D53" w:rsidRDefault="00000000">
      <w:pPr>
        <w:keepNext/>
        <w:keepLines/>
        <w:spacing w:after="0"/>
      </w:pPr>
      <w:r>
        <w:rPr>
          <w:rFonts w:ascii="Times New Roman"/>
          <w:color w:val="000000"/>
          <w:sz w:val="24"/>
        </w:rPr>
        <w:t xml:space="preserve">Unit sales = $900,000 </w:t>
      </w:r>
      <w:r>
        <w:rPr>
          <w:rFonts w:ascii="Times New Roman"/>
          <w:color w:val="000000"/>
          <w:sz w:val="24"/>
        </w:rPr>
        <w:t>÷</w:t>
      </w:r>
      <w:r>
        <w:rPr>
          <w:rFonts w:ascii="Times New Roman"/>
          <w:color w:val="000000"/>
          <w:sz w:val="24"/>
        </w:rPr>
        <w:t xml:space="preserve"> $60 per book = 15,000 books</w:t>
      </w:r>
    </w:p>
    <w:tbl>
      <w:tblPr>
        <w:tblW w:w="0" w:type="auto"/>
        <w:tblInd w:w="360" w:type="dxa"/>
        <w:tblLook w:val="04A0" w:firstRow="1" w:lastRow="0" w:firstColumn="1" w:lastColumn="0" w:noHBand="0" w:noVBand="1"/>
      </w:tblPr>
      <w:tblGrid>
        <w:gridCol w:w="6262"/>
        <w:gridCol w:w="1486"/>
        <w:gridCol w:w="1627"/>
      </w:tblGrid>
      <w:tr w:rsidR="00827D53">
        <w:trPr>
          <w:cantSplit/>
        </w:trPr>
        <w:tc>
          <w:tcPr>
            <w:tcW w:w="938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w:t>
            </w:r>
          </w:p>
        </w:tc>
        <w:tc>
          <w:tcPr>
            <w:tcW w:w="1859" w:type="dxa"/>
            <w:tcMar>
              <w:top w:w="15" w:type="dxa"/>
              <w:left w:w="15" w:type="dxa"/>
              <w:bottom w:w="15" w:type="dxa"/>
              <w:right w:w="15" w:type="dxa"/>
            </w:tcMar>
          </w:tcPr>
          <w:p w:rsidR="00827D53" w:rsidRDefault="00827D53">
            <w:pPr>
              <w:keepNext/>
              <w:keepLines/>
            </w:pPr>
          </w:p>
        </w:tc>
        <w:tc>
          <w:tcPr>
            <w:tcW w:w="2053"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$ 900,000</w:t>
            </w:r>
          </w:p>
        </w:tc>
      </w:tr>
      <w:tr w:rsidR="00827D53">
        <w:trPr>
          <w:cantSplit/>
        </w:trPr>
        <w:tc>
          <w:tcPr>
            <w:tcW w:w="938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expenses:</w:t>
            </w:r>
          </w:p>
        </w:tc>
        <w:tc>
          <w:tcPr>
            <w:tcW w:w="1859" w:type="dxa"/>
            <w:tcMar>
              <w:top w:w="15" w:type="dxa"/>
              <w:left w:w="15" w:type="dxa"/>
              <w:bottom w:w="15" w:type="dxa"/>
              <w:right w:w="15" w:type="dxa"/>
            </w:tcMar>
          </w:tcPr>
          <w:p w:rsidR="00827D53" w:rsidRDefault="00827D53">
            <w:pPr>
              <w:keepNext/>
              <w:keepLines/>
            </w:pPr>
          </w:p>
        </w:tc>
        <w:tc>
          <w:tcPr>
            <w:tcW w:w="2053" w:type="dxa"/>
            <w:tcMar>
              <w:top w:w="15" w:type="dxa"/>
              <w:left w:w="15" w:type="dxa"/>
              <w:bottom w:w="15" w:type="dxa"/>
              <w:right w:w="150" w:type="dxa"/>
            </w:tcMar>
          </w:tcPr>
          <w:p w:rsidR="00827D53" w:rsidRDefault="00827D53">
            <w:pPr>
              <w:keepNext/>
              <w:keepLines/>
            </w:pPr>
          </w:p>
        </w:tc>
      </w:tr>
      <w:tr w:rsidR="00827D53">
        <w:trPr>
          <w:cantSplit/>
        </w:trPr>
        <w:tc>
          <w:tcPr>
            <w:tcW w:w="9388"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Cost of goods sold</w:t>
            </w:r>
          </w:p>
        </w:tc>
        <w:tc>
          <w:tcPr>
            <w:tcW w:w="1859" w:type="dxa"/>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$ 555,000</w:t>
            </w:r>
          </w:p>
        </w:tc>
        <w:tc>
          <w:tcPr>
            <w:tcW w:w="2053" w:type="dxa"/>
            <w:tcMar>
              <w:top w:w="15" w:type="dxa"/>
              <w:left w:w="15" w:type="dxa"/>
              <w:bottom w:w="15" w:type="dxa"/>
              <w:right w:w="150" w:type="dxa"/>
            </w:tcMar>
          </w:tcPr>
          <w:p w:rsidR="00827D53" w:rsidRDefault="00827D53">
            <w:pPr>
              <w:keepNext/>
              <w:keepLines/>
            </w:pPr>
          </w:p>
        </w:tc>
      </w:tr>
      <w:tr w:rsidR="00827D53">
        <w:trPr>
          <w:cantSplit/>
        </w:trPr>
        <w:tc>
          <w:tcPr>
            <w:tcW w:w="9388"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Variable selling ($6 per book × 15,000 books)</w:t>
            </w:r>
          </w:p>
        </w:tc>
        <w:tc>
          <w:tcPr>
            <w:tcW w:w="1859" w:type="dxa"/>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90,000</w:t>
            </w:r>
          </w:p>
        </w:tc>
        <w:tc>
          <w:tcPr>
            <w:tcW w:w="2053" w:type="dxa"/>
            <w:tcMar>
              <w:top w:w="15" w:type="dxa"/>
              <w:left w:w="15" w:type="dxa"/>
              <w:bottom w:w="15" w:type="dxa"/>
              <w:right w:w="150" w:type="dxa"/>
            </w:tcMar>
          </w:tcPr>
          <w:p w:rsidR="00827D53" w:rsidRDefault="00827D53">
            <w:pPr>
              <w:keepNext/>
              <w:keepLines/>
            </w:pPr>
          </w:p>
        </w:tc>
      </w:tr>
      <w:tr w:rsidR="00827D53">
        <w:trPr>
          <w:cantSplit/>
          <w:trHeight w:val="15"/>
        </w:trPr>
        <w:tc>
          <w:tcPr>
            <w:tcW w:w="9388"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Variable administrative (5% of $900,000)</w:t>
            </w:r>
          </w:p>
        </w:tc>
        <w:tc>
          <w:tcPr>
            <w:tcW w:w="1859" w:type="dxa"/>
            <w:tcBorders>
              <w:bottom w:val="single" w:sz="8" w:space="0" w:color="000000"/>
            </w:tcBorders>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45,000</w:t>
            </w:r>
          </w:p>
        </w:tc>
        <w:tc>
          <w:tcPr>
            <w:tcW w:w="2053"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690,000</w:t>
            </w:r>
          </w:p>
        </w:tc>
      </w:tr>
      <w:tr w:rsidR="00827D53">
        <w:trPr>
          <w:cantSplit/>
          <w:trHeight w:val="120"/>
        </w:trPr>
        <w:tc>
          <w:tcPr>
            <w:tcW w:w="938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Contribution margin</w:t>
            </w:r>
          </w:p>
        </w:tc>
        <w:tc>
          <w:tcPr>
            <w:tcW w:w="1859" w:type="dxa"/>
            <w:tcMar>
              <w:top w:w="15" w:type="dxa"/>
              <w:left w:w="15" w:type="dxa"/>
              <w:bottom w:w="15" w:type="dxa"/>
              <w:right w:w="15" w:type="dxa"/>
            </w:tcMar>
          </w:tcPr>
          <w:p w:rsidR="00827D53" w:rsidRDefault="00827D53">
            <w:pPr>
              <w:keepNext/>
              <w:keepLines/>
            </w:pPr>
          </w:p>
        </w:tc>
        <w:tc>
          <w:tcPr>
            <w:tcW w:w="2053"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$ 210,000</w:t>
            </w:r>
          </w:p>
        </w:tc>
      </w:tr>
    </w:tbl>
    <w:p w:rsidR="00827D53" w:rsidRDefault="00827D53">
      <w:pPr>
        <w:keepLines/>
        <w:spacing w:after="0"/>
      </w:pPr>
    </w:p>
    <w:p w:rsidR="00827D53" w:rsidRDefault="00000000">
      <w:pPr>
        <w:keepLines/>
        <w:numPr>
          <w:ilvl w:val="5"/>
          <w:numId w:val="3"/>
        </w:numPr>
        <w:spacing w:after="0"/>
      </w:pPr>
      <w:r>
        <w:rPr>
          <w:rFonts w:ascii="Times New Roman"/>
          <w:sz w:val="24"/>
        </w:rPr>
        <w:t>C</w:t>
      </w:r>
    </w:p>
    <w:p w:rsidR="00827D53" w:rsidRDefault="00000000">
      <w:pPr>
        <w:keepNext/>
        <w:keepLines/>
        <w:spacing w:after="0"/>
      </w:pPr>
      <w:r>
        <w:rPr>
          <w:rFonts w:ascii="Times New Roman"/>
          <w:color w:val="000000"/>
          <w:sz w:val="24"/>
        </w:rPr>
        <w:t xml:space="preserve">Unit sales = $900,000 </w:t>
      </w:r>
      <w:r>
        <w:rPr>
          <w:rFonts w:ascii="Times New Roman"/>
          <w:color w:val="000000"/>
          <w:sz w:val="24"/>
        </w:rPr>
        <w:t>÷</w:t>
      </w:r>
      <w:r>
        <w:rPr>
          <w:rFonts w:ascii="Times New Roman"/>
          <w:color w:val="000000"/>
          <w:sz w:val="24"/>
        </w:rPr>
        <w:t xml:space="preserve"> $50 per book = 18,000 books</w:t>
      </w:r>
    </w:p>
    <w:tbl>
      <w:tblPr>
        <w:tblW w:w="0" w:type="auto"/>
        <w:tblInd w:w="360" w:type="dxa"/>
        <w:tblLook w:val="04A0" w:firstRow="1" w:lastRow="0" w:firstColumn="1" w:lastColumn="0" w:noHBand="0" w:noVBand="1"/>
      </w:tblPr>
      <w:tblGrid>
        <w:gridCol w:w="6262"/>
        <w:gridCol w:w="1486"/>
        <w:gridCol w:w="1627"/>
      </w:tblGrid>
      <w:tr w:rsidR="00827D53">
        <w:trPr>
          <w:cantSplit/>
        </w:trPr>
        <w:tc>
          <w:tcPr>
            <w:tcW w:w="938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w:t>
            </w:r>
          </w:p>
        </w:tc>
        <w:tc>
          <w:tcPr>
            <w:tcW w:w="1859" w:type="dxa"/>
            <w:tcMar>
              <w:top w:w="15" w:type="dxa"/>
              <w:left w:w="15" w:type="dxa"/>
              <w:bottom w:w="15" w:type="dxa"/>
              <w:right w:w="15" w:type="dxa"/>
            </w:tcMar>
          </w:tcPr>
          <w:p w:rsidR="00827D53" w:rsidRDefault="00827D53">
            <w:pPr>
              <w:keepNext/>
              <w:keepLines/>
            </w:pPr>
          </w:p>
        </w:tc>
        <w:tc>
          <w:tcPr>
            <w:tcW w:w="2053"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$ 900,000</w:t>
            </w:r>
          </w:p>
        </w:tc>
      </w:tr>
      <w:tr w:rsidR="00827D53">
        <w:trPr>
          <w:cantSplit/>
        </w:trPr>
        <w:tc>
          <w:tcPr>
            <w:tcW w:w="938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expenses:</w:t>
            </w:r>
          </w:p>
        </w:tc>
        <w:tc>
          <w:tcPr>
            <w:tcW w:w="1859" w:type="dxa"/>
            <w:tcMar>
              <w:top w:w="15" w:type="dxa"/>
              <w:left w:w="15" w:type="dxa"/>
              <w:bottom w:w="15" w:type="dxa"/>
              <w:right w:w="15" w:type="dxa"/>
            </w:tcMar>
          </w:tcPr>
          <w:p w:rsidR="00827D53" w:rsidRDefault="00827D53">
            <w:pPr>
              <w:keepNext/>
              <w:keepLines/>
            </w:pPr>
          </w:p>
        </w:tc>
        <w:tc>
          <w:tcPr>
            <w:tcW w:w="2053" w:type="dxa"/>
            <w:tcMar>
              <w:top w:w="15" w:type="dxa"/>
              <w:left w:w="15" w:type="dxa"/>
              <w:bottom w:w="15" w:type="dxa"/>
              <w:right w:w="150" w:type="dxa"/>
            </w:tcMar>
          </w:tcPr>
          <w:p w:rsidR="00827D53" w:rsidRDefault="00827D53">
            <w:pPr>
              <w:keepNext/>
              <w:keepLines/>
            </w:pPr>
          </w:p>
        </w:tc>
      </w:tr>
      <w:tr w:rsidR="00827D53">
        <w:trPr>
          <w:cantSplit/>
        </w:trPr>
        <w:tc>
          <w:tcPr>
            <w:tcW w:w="9388"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Cost of goods sold</w:t>
            </w:r>
          </w:p>
        </w:tc>
        <w:tc>
          <w:tcPr>
            <w:tcW w:w="1859" w:type="dxa"/>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$ 630,000</w:t>
            </w:r>
          </w:p>
        </w:tc>
        <w:tc>
          <w:tcPr>
            <w:tcW w:w="2053" w:type="dxa"/>
            <w:tcMar>
              <w:top w:w="15" w:type="dxa"/>
              <w:left w:w="15" w:type="dxa"/>
              <w:bottom w:w="15" w:type="dxa"/>
              <w:right w:w="150" w:type="dxa"/>
            </w:tcMar>
          </w:tcPr>
          <w:p w:rsidR="00827D53" w:rsidRDefault="00827D53">
            <w:pPr>
              <w:keepNext/>
              <w:keepLines/>
            </w:pPr>
          </w:p>
        </w:tc>
      </w:tr>
      <w:tr w:rsidR="00827D53">
        <w:trPr>
          <w:cantSplit/>
        </w:trPr>
        <w:tc>
          <w:tcPr>
            <w:tcW w:w="9388"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Variable selling ($5 per book × 18,000 books)</w:t>
            </w:r>
          </w:p>
        </w:tc>
        <w:tc>
          <w:tcPr>
            <w:tcW w:w="1859" w:type="dxa"/>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90,000</w:t>
            </w:r>
          </w:p>
        </w:tc>
        <w:tc>
          <w:tcPr>
            <w:tcW w:w="2053" w:type="dxa"/>
            <w:tcMar>
              <w:top w:w="15" w:type="dxa"/>
              <w:left w:w="15" w:type="dxa"/>
              <w:bottom w:w="15" w:type="dxa"/>
              <w:right w:w="150" w:type="dxa"/>
            </w:tcMar>
          </w:tcPr>
          <w:p w:rsidR="00827D53" w:rsidRDefault="00827D53">
            <w:pPr>
              <w:keepNext/>
              <w:keepLines/>
            </w:pPr>
          </w:p>
        </w:tc>
      </w:tr>
      <w:tr w:rsidR="00827D53">
        <w:trPr>
          <w:cantSplit/>
          <w:trHeight w:val="15"/>
        </w:trPr>
        <w:tc>
          <w:tcPr>
            <w:tcW w:w="9388"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Variable administrative (4% of $900,000)</w:t>
            </w:r>
          </w:p>
        </w:tc>
        <w:tc>
          <w:tcPr>
            <w:tcW w:w="1859" w:type="dxa"/>
            <w:tcBorders>
              <w:bottom w:val="single" w:sz="8" w:space="0" w:color="000000"/>
            </w:tcBorders>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36,000</w:t>
            </w:r>
          </w:p>
        </w:tc>
        <w:tc>
          <w:tcPr>
            <w:tcW w:w="2053"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756,000</w:t>
            </w:r>
          </w:p>
        </w:tc>
      </w:tr>
      <w:tr w:rsidR="00827D53">
        <w:trPr>
          <w:cantSplit/>
          <w:trHeight w:val="120"/>
        </w:trPr>
        <w:tc>
          <w:tcPr>
            <w:tcW w:w="938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Contribution margin</w:t>
            </w:r>
          </w:p>
        </w:tc>
        <w:tc>
          <w:tcPr>
            <w:tcW w:w="1859" w:type="dxa"/>
            <w:tcMar>
              <w:top w:w="15" w:type="dxa"/>
              <w:left w:w="15" w:type="dxa"/>
              <w:bottom w:w="15" w:type="dxa"/>
              <w:right w:w="15" w:type="dxa"/>
            </w:tcMar>
          </w:tcPr>
          <w:p w:rsidR="00827D53" w:rsidRDefault="00827D53">
            <w:pPr>
              <w:keepNext/>
              <w:keepLines/>
            </w:pPr>
          </w:p>
        </w:tc>
        <w:tc>
          <w:tcPr>
            <w:tcW w:w="2053"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$ 144,000</w:t>
            </w:r>
          </w:p>
        </w:tc>
      </w:tr>
    </w:tbl>
    <w:p w:rsidR="00827D53" w:rsidRDefault="00827D53">
      <w:pPr>
        <w:keepLines/>
        <w:spacing w:after="0"/>
      </w:pPr>
    </w:p>
    <w:p w:rsidR="00827D53" w:rsidRDefault="00000000">
      <w:pPr>
        <w:keepLines/>
        <w:numPr>
          <w:ilvl w:val="5"/>
          <w:numId w:val="3"/>
        </w:numPr>
        <w:spacing w:after="0"/>
      </w:pPr>
      <w:r>
        <w:rPr>
          <w:rFonts w:ascii="Times New Roman"/>
          <w:sz w:val="24"/>
        </w:rPr>
        <w:t>D</w:t>
      </w:r>
    </w:p>
    <w:p w:rsidR="00827D53" w:rsidRDefault="00000000">
      <w:pPr>
        <w:keepNext/>
        <w:keepLines/>
        <w:spacing w:after="0"/>
      </w:pPr>
      <w:r>
        <w:rPr>
          <w:rFonts w:ascii="Times New Roman"/>
          <w:color w:val="000000"/>
          <w:sz w:val="24"/>
        </w:rPr>
        <w:t xml:space="preserve">Unit sales = $980,000 </w:t>
      </w:r>
      <w:r>
        <w:rPr>
          <w:rFonts w:ascii="Times New Roman"/>
          <w:color w:val="000000"/>
          <w:sz w:val="24"/>
        </w:rPr>
        <w:t>÷</w:t>
      </w:r>
      <w:r>
        <w:rPr>
          <w:rFonts w:ascii="Times New Roman"/>
          <w:color w:val="000000"/>
          <w:sz w:val="24"/>
        </w:rPr>
        <w:t xml:space="preserve"> $70 per book = 14,000 books</w:t>
      </w:r>
      <w:r>
        <w:rPr>
          <w:rFonts w:ascii="Times New Roman"/>
          <w:sz w:val="24"/>
        </w:rPr>
        <w:br/>
      </w:r>
      <w:r>
        <w:rPr>
          <w:rFonts w:ascii="Times New Roman"/>
          <w:color w:val="000000"/>
          <w:sz w:val="24"/>
        </w:rPr>
        <w:t xml:space="preserve">Selling expenses = Fixed selling expenses + ($4 per book </w:t>
      </w:r>
      <w:r>
        <w:rPr>
          <w:rFonts w:ascii="Times New Roman"/>
          <w:color w:val="000000"/>
          <w:sz w:val="24"/>
        </w:rPr>
        <w:t>×</w:t>
      </w:r>
      <w:r>
        <w:rPr>
          <w:rFonts w:ascii="Times New Roman"/>
          <w:color w:val="000000"/>
          <w:sz w:val="24"/>
        </w:rPr>
        <w:t xml:space="preserve"> 14,000 books)</w:t>
      </w:r>
      <w:r>
        <w:rPr>
          <w:rFonts w:ascii="Times New Roman"/>
          <w:sz w:val="24"/>
        </w:rPr>
        <w:br/>
      </w:r>
      <w:r>
        <w:rPr>
          <w:rFonts w:ascii="Times New Roman"/>
          <w:color w:val="000000"/>
          <w:sz w:val="24"/>
        </w:rPr>
        <w:t>$110,000 = Fixed selling expenses + $56,000</w:t>
      </w:r>
      <w:r>
        <w:rPr>
          <w:rFonts w:ascii="Times New Roman"/>
          <w:sz w:val="24"/>
        </w:rPr>
        <w:br/>
      </w:r>
      <w:r>
        <w:rPr>
          <w:rFonts w:ascii="Times New Roman"/>
          <w:color w:val="000000"/>
          <w:sz w:val="24"/>
        </w:rPr>
        <w:t xml:space="preserve">Fixed selling expenses = $110,000 </w:t>
      </w:r>
      <w:r>
        <w:rPr>
          <w:rFonts w:ascii="Times New Roman"/>
          <w:color w:val="000000"/>
          <w:sz w:val="24"/>
        </w:rPr>
        <w:t>−</w:t>
      </w:r>
      <w:r>
        <w:rPr>
          <w:rFonts w:ascii="Times New Roman"/>
          <w:color w:val="000000"/>
          <w:sz w:val="24"/>
        </w:rPr>
        <w:t xml:space="preserve"> $56,000 = $54,000</w:t>
      </w:r>
      <w:r>
        <w:rPr>
          <w:rFonts w:ascii="Times New Roman"/>
          <w:sz w:val="24"/>
        </w:rPr>
        <w:br/>
      </w:r>
      <w:r>
        <w:rPr>
          <w:rFonts w:ascii="Times New Roman"/>
          <w:color w:val="000000"/>
          <w:sz w:val="24"/>
        </w:rPr>
        <w:t>Administrative expenses = Fixed administrative expenses + (3% of $980,000)</w:t>
      </w:r>
      <w:r>
        <w:rPr>
          <w:rFonts w:ascii="Times New Roman"/>
          <w:sz w:val="24"/>
        </w:rPr>
        <w:br/>
      </w:r>
      <w:r>
        <w:rPr>
          <w:rFonts w:ascii="Times New Roman"/>
          <w:color w:val="000000"/>
          <w:sz w:val="24"/>
        </w:rPr>
        <w:t>$124,000 = Fixed administrative expenses + $29,400</w:t>
      </w:r>
      <w:r>
        <w:rPr>
          <w:rFonts w:ascii="Times New Roman"/>
          <w:sz w:val="24"/>
        </w:rPr>
        <w:br/>
      </w:r>
      <w:r>
        <w:rPr>
          <w:rFonts w:ascii="Times New Roman"/>
          <w:color w:val="000000"/>
          <w:sz w:val="24"/>
        </w:rPr>
        <w:t xml:space="preserve">Fixed administrative expenses = $124,000 </w:t>
      </w:r>
      <w:r>
        <w:rPr>
          <w:rFonts w:ascii="Times New Roman"/>
          <w:color w:val="000000"/>
          <w:sz w:val="24"/>
        </w:rPr>
        <w:t>−</w:t>
      </w:r>
      <w:r>
        <w:rPr>
          <w:rFonts w:ascii="Times New Roman"/>
          <w:color w:val="000000"/>
          <w:sz w:val="24"/>
        </w:rPr>
        <w:t xml:space="preserve"> $29,400 = $94,600</w:t>
      </w:r>
    </w:p>
    <w:tbl>
      <w:tblPr>
        <w:tblW w:w="0" w:type="auto"/>
        <w:tblInd w:w="360" w:type="dxa"/>
        <w:tblLook w:val="04A0" w:firstRow="1" w:lastRow="0" w:firstColumn="1" w:lastColumn="0" w:noHBand="0" w:noVBand="1"/>
      </w:tblPr>
      <w:tblGrid>
        <w:gridCol w:w="6285"/>
        <w:gridCol w:w="1459"/>
        <w:gridCol w:w="1631"/>
      </w:tblGrid>
      <w:tr w:rsidR="00827D53">
        <w:trPr>
          <w:cantSplit/>
        </w:trPr>
        <w:tc>
          <w:tcPr>
            <w:tcW w:w="939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w:t>
            </w:r>
          </w:p>
        </w:tc>
        <w:tc>
          <w:tcPr>
            <w:tcW w:w="1854" w:type="dxa"/>
            <w:tcMar>
              <w:top w:w="15" w:type="dxa"/>
              <w:left w:w="15" w:type="dxa"/>
              <w:bottom w:w="15" w:type="dxa"/>
              <w:right w:w="15" w:type="dxa"/>
            </w:tcMar>
          </w:tcPr>
          <w:p w:rsidR="00827D53" w:rsidRDefault="00827D53">
            <w:pPr>
              <w:keepNext/>
              <w:keepLines/>
            </w:pPr>
          </w:p>
        </w:tc>
        <w:tc>
          <w:tcPr>
            <w:tcW w:w="2054"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$ 980,000</w:t>
            </w:r>
          </w:p>
        </w:tc>
      </w:tr>
      <w:tr w:rsidR="00827D53">
        <w:trPr>
          <w:cantSplit/>
        </w:trPr>
        <w:tc>
          <w:tcPr>
            <w:tcW w:w="939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expenses:</w:t>
            </w:r>
          </w:p>
        </w:tc>
        <w:tc>
          <w:tcPr>
            <w:tcW w:w="1854" w:type="dxa"/>
            <w:tcMar>
              <w:top w:w="15" w:type="dxa"/>
              <w:left w:w="15" w:type="dxa"/>
              <w:bottom w:w="15" w:type="dxa"/>
              <w:right w:w="15" w:type="dxa"/>
            </w:tcMar>
          </w:tcPr>
          <w:p w:rsidR="00827D53" w:rsidRDefault="00827D53">
            <w:pPr>
              <w:keepNext/>
              <w:keepLines/>
            </w:pPr>
          </w:p>
        </w:tc>
        <w:tc>
          <w:tcPr>
            <w:tcW w:w="2054" w:type="dxa"/>
            <w:tcMar>
              <w:top w:w="15" w:type="dxa"/>
              <w:left w:w="15" w:type="dxa"/>
              <w:bottom w:w="15" w:type="dxa"/>
              <w:right w:w="150" w:type="dxa"/>
            </w:tcMar>
          </w:tcPr>
          <w:p w:rsidR="00827D53" w:rsidRDefault="00827D53">
            <w:pPr>
              <w:keepNext/>
              <w:keepLines/>
            </w:pPr>
          </w:p>
        </w:tc>
      </w:tr>
      <w:tr w:rsidR="00827D53">
        <w:trPr>
          <w:cantSplit/>
        </w:trPr>
        <w:tc>
          <w:tcPr>
            <w:tcW w:w="9392"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Cost of goods sold</w:t>
            </w:r>
          </w:p>
        </w:tc>
        <w:tc>
          <w:tcPr>
            <w:tcW w:w="1854" w:type="dxa"/>
            <w:tcMar>
              <w:top w:w="15" w:type="dxa"/>
              <w:left w:w="15" w:type="dxa"/>
              <w:bottom w:w="15" w:type="dxa"/>
              <w:right w:w="15" w:type="dxa"/>
            </w:tcMar>
          </w:tcPr>
          <w:p w:rsidR="00827D53" w:rsidRDefault="00000000">
            <w:pPr>
              <w:keepNext/>
              <w:keepLines/>
              <w:spacing w:after="0"/>
              <w:jc w:val="right"/>
            </w:pPr>
            <w:r>
              <w:rPr>
                <w:rFonts w:ascii="Courier New" w:hAnsi="Courier New"/>
                <w:color w:val="000000"/>
              </w:rPr>
              <w:t>$ 680,000</w:t>
            </w:r>
          </w:p>
        </w:tc>
        <w:tc>
          <w:tcPr>
            <w:tcW w:w="2054" w:type="dxa"/>
            <w:tcMar>
              <w:top w:w="15" w:type="dxa"/>
              <w:left w:w="15" w:type="dxa"/>
              <w:bottom w:w="15" w:type="dxa"/>
              <w:right w:w="150" w:type="dxa"/>
            </w:tcMar>
          </w:tcPr>
          <w:p w:rsidR="00827D53" w:rsidRDefault="00827D53">
            <w:pPr>
              <w:keepNext/>
              <w:keepLines/>
            </w:pPr>
          </w:p>
        </w:tc>
      </w:tr>
      <w:tr w:rsidR="00827D53">
        <w:trPr>
          <w:cantSplit/>
        </w:trPr>
        <w:tc>
          <w:tcPr>
            <w:tcW w:w="9392"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Variable selling ($4 per book × 14,000 books)</w:t>
            </w:r>
          </w:p>
        </w:tc>
        <w:tc>
          <w:tcPr>
            <w:tcW w:w="1854" w:type="dxa"/>
            <w:tcMar>
              <w:top w:w="15" w:type="dxa"/>
              <w:left w:w="15" w:type="dxa"/>
              <w:bottom w:w="15" w:type="dxa"/>
              <w:right w:w="15" w:type="dxa"/>
            </w:tcMar>
          </w:tcPr>
          <w:p w:rsidR="00827D53" w:rsidRDefault="00000000">
            <w:pPr>
              <w:keepNext/>
              <w:keepLines/>
              <w:spacing w:after="0"/>
              <w:jc w:val="right"/>
            </w:pPr>
            <w:r>
              <w:rPr>
                <w:rFonts w:ascii="Courier New" w:hAnsi="Courier New"/>
                <w:color w:val="000000"/>
              </w:rPr>
              <w:t>56,000</w:t>
            </w:r>
          </w:p>
        </w:tc>
        <w:tc>
          <w:tcPr>
            <w:tcW w:w="2054" w:type="dxa"/>
            <w:tcMar>
              <w:top w:w="15" w:type="dxa"/>
              <w:left w:w="15" w:type="dxa"/>
              <w:bottom w:w="15" w:type="dxa"/>
              <w:right w:w="150" w:type="dxa"/>
            </w:tcMar>
          </w:tcPr>
          <w:p w:rsidR="00827D53" w:rsidRDefault="00827D53">
            <w:pPr>
              <w:keepNext/>
              <w:keepLines/>
            </w:pPr>
          </w:p>
        </w:tc>
      </w:tr>
      <w:tr w:rsidR="00827D53">
        <w:trPr>
          <w:cantSplit/>
          <w:trHeight w:val="15"/>
        </w:trPr>
        <w:tc>
          <w:tcPr>
            <w:tcW w:w="9392"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Variable administrative (3% of $980,000)</w:t>
            </w:r>
          </w:p>
        </w:tc>
        <w:tc>
          <w:tcPr>
            <w:tcW w:w="1854" w:type="dxa"/>
            <w:tcBorders>
              <w:bottom w:val="single" w:sz="8" w:space="0" w:color="000000"/>
            </w:tcBorders>
            <w:tcMar>
              <w:top w:w="15" w:type="dxa"/>
              <w:left w:w="15" w:type="dxa"/>
              <w:bottom w:w="15" w:type="dxa"/>
              <w:right w:w="15" w:type="dxa"/>
            </w:tcMar>
          </w:tcPr>
          <w:p w:rsidR="00827D53" w:rsidRDefault="00000000">
            <w:pPr>
              <w:keepNext/>
              <w:keepLines/>
              <w:spacing w:after="0"/>
              <w:jc w:val="right"/>
            </w:pPr>
            <w:r>
              <w:rPr>
                <w:rFonts w:ascii="Courier New" w:hAnsi="Courier New"/>
                <w:color w:val="000000"/>
              </w:rPr>
              <w:t>29,400</w:t>
            </w:r>
          </w:p>
        </w:tc>
        <w:tc>
          <w:tcPr>
            <w:tcW w:w="2054"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765,400</w:t>
            </w:r>
          </w:p>
        </w:tc>
      </w:tr>
      <w:tr w:rsidR="00827D53">
        <w:trPr>
          <w:cantSplit/>
        </w:trPr>
        <w:tc>
          <w:tcPr>
            <w:tcW w:w="939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Contribution margin</w:t>
            </w:r>
          </w:p>
        </w:tc>
        <w:tc>
          <w:tcPr>
            <w:tcW w:w="1854" w:type="dxa"/>
            <w:tcMar>
              <w:top w:w="15" w:type="dxa"/>
              <w:left w:w="15" w:type="dxa"/>
              <w:bottom w:w="15" w:type="dxa"/>
              <w:right w:w="15" w:type="dxa"/>
            </w:tcMar>
          </w:tcPr>
          <w:p w:rsidR="00827D53" w:rsidRDefault="00827D53">
            <w:pPr>
              <w:keepNext/>
              <w:keepLines/>
            </w:pPr>
          </w:p>
        </w:tc>
        <w:tc>
          <w:tcPr>
            <w:tcW w:w="2054"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$ 214,600</w:t>
            </w:r>
          </w:p>
        </w:tc>
      </w:tr>
      <w:tr w:rsidR="00827D53">
        <w:trPr>
          <w:cantSplit/>
        </w:trPr>
        <w:tc>
          <w:tcPr>
            <w:tcW w:w="939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expenses:</w:t>
            </w:r>
          </w:p>
        </w:tc>
        <w:tc>
          <w:tcPr>
            <w:tcW w:w="1854" w:type="dxa"/>
            <w:tcMar>
              <w:top w:w="15" w:type="dxa"/>
              <w:left w:w="15" w:type="dxa"/>
              <w:bottom w:w="15" w:type="dxa"/>
              <w:right w:w="15" w:type="dxa"/>
            </w:tcMar>
          </w:tcPr>
          <w:p w:rsidR="00827D53" w:rsidRDefault="00827D53">
            <w:pPr>
              <w:keepNext/>
              <w:keepLines/>
            </w:pPr>
          </w:p>
        </w:tc>
        <w:tc>
          <w:tcPr>
            <w:tcW w:w="2054" w:type="dxa"/>
            <w:tcMar>
              <w:top w:w="15" w:type="dxa"/>
              <w:left w:w="15" w:type="dxa"/>
              <w:bottom w:w="15" w:type="dxa"/>
              <w:right w:w="150" w:type="dxa"/>
            </w:tcMar>
          </w:tcPr>
          <w:p w:rsidR="00827D53" w:rsidRDefault="00827D53">
            <w:pPr>
              <w:keepNext/>
              <w:keepLines/>
            </w:pPr>
          </w:p>
        </w:tc>
      </w:tr>
      <w:tr w:rsidR="00827D53">
        <w:trPr>
          <w:cantSplit/>
        </w:trPr>
        <w:tc>
          <w:tcPr>
            <w:tcW w:w="9392"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Fixed selling</w:t>
            </w:r>
          </w:p>
        </w:tc>
        <w:tc>
          <w:tcPr>
            <w:tcW w:w="1854" w:type="dxa"/>
            <w:tcMar>
              <w:top w:w="15" w:type="dxa"/>
              <w:left w:w="15" w:type="dxa"/>
              <w:bottom w:w="15" w:type="dxa"/>
              <w:right w:w="15" w:type="dxa"/>
            </w:tcMar>
          </w:tcPr>
          <w:p w:rsidR="00827D53" w:rsidRDefault="00000000">
            <w:pPr>
              <w:keepNext/>
              <w:keepLines/>
              <w:spacing w:after="0"/>
              <w:jc w:val="right"/>
            </w:pPr>
            <w:r>
              <w:rPr>
                <w:rFonts w:ascii="Courier New" w:hAnsi="Courier New"/>
                <w:color w:val="000000"/>
              </w:rPr>
              <w:t>54,000</w:t>
            </w:r>
          </w:p>
        </w:tc>
        <w:tc>
          <w:tcPr>
            <w:tcW w:w="2054" w:type="dxa"/>
            <w:tcMar>
              <w:top w:w="15" w:type="dxa"/>
              <w:left w:w="15" w:type="dxa"/>
              <w:bottom w:w="15" w:type="dxa"/>
              <w:right w:w="150" w:type="dxa"/>
            </w:tcMar>
          </w:tcPr>
          <w:p w:rsidR="00827D53" w:rsidRDefault="00827D53">
            <w:pPr>
              <w:keepNext/>
              <w:keepLines/>
            </w:pPr>
          </w:p>
        </w:tc>
      </w:tr>
      <w:tr w:rsidR="00827D53">
        <w:trPr>
          <w:cantSplit/>
          <w:trHeight w:val="15"/>
        </w:trPr>
        <w:tc>
          <w:tcPr>
            <w:tcW w:w="9392"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Fixed administrative</w:t>
            </w:r>
          </w:p>
        </w:tc>
        <w:tc>
          <w:tcPr>
            <w:tcW w:w="1854" w:type="dxa"/>
            <w:tcBorders>
              <w:bottom w:val="single" w:sz="8" w:space="0" w:color="000000"/>
            </w:tcBorders>
            <w:tcMar>
              <w:top w:w="15" w:type="dxa"/>
              <w:left w:w="15" w:type="dxa"/>
              <w:bottom w:w="15" w:type="dxa"/>
              <w:right w:w="15" w:type="dxa"/>
            </w:tcMar>
          </w:tcPr>
          <w:p w:rsidR="00827D53" w:rsidRDefault="00000000">
            <w:pPr>
              <w:keepNext/>
              <w:keepLines/>
              <w:spacing w:after="0"/>
              <w:jc w:val="right"/>
            </w:pPr>
            <w:r>
              <w:rPr>
                <w:rFonts w:ascii="Courier New" w:hAnsi="Courier New"/>
                <w:color w:val="000000"/>
              </w:rPr>
              <w:t>94,600</w:t>
            </w:r>
          </w:p>
        </w:tc>
        <w:tc>
          <w:tcPr>
            <w:tcW w:w="2054"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148,600</w:t>
            </w:r>
          </w:p>
        </w:tc>
      </w:tr>
      <w:tr w:rsidR="00827D53">
        <w:trPr>
          <w:cantSplit/>
          <w:trHeight w:val="120"/>
        </w:trPr>
        <w:tc>
          <w:tcPr>
            <w:tcW w:w="939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Net operating income</w:t>
            </w:r>
          </w:p>
        </w:tc>
        <w:tc>
          <w:tcPr>
            <w:tcW w:w="1854" w:type="dxa"/>
            <w:tcMar>
              <w:top w:w="15" w:type="dxa"/>
              <w:left w:w="15" w:type="dxa"/>
              <w:bottom w:w="15" w:type="dxa"/>
              <w:right w:w="15" w:type="dxa"/>
            </w:tcMar>
          </w:tcPr>
          <w:p w:rsidR="00827D53" w:rsidRDefault="00827D53">
            <w:pPr>
              <w:keepNext/>
              <w:keepLines/>
            </w:pPr>
          </w:p>
        </w:tc>
        <w:tc>
          <w:tcPr>
            <w:tcW w:w="2054"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$ 66,000</w:t>
            </w:r>
          </w:p>
        </w:tc>
      </w:tr>
    </w:tbl>
    <w:p w:rsidR="00827D53" w:rsidRDefault="00827D53">
      <w:pPr>
        <w:keepLines/>
        <w:spacing w:after="0"/>
      </w:pPr>
    </w:p>
    <w:p w:rsidR="00827D53" w:rsidRDefault="00000000">
      <w:pPr>
        <w:keepLines/>
        <w:numPr>
          <w:ilvl w:val="5"/>
          <w:numId w:val="3"/>
        </w:numPr>
        <w:spacing w:after="0"/>
      </w:pPr>
      <w:r>
        <w:rPr>
          <w:rFonts w:ascii="Times New Roman"/>
          <w:sz w:val="24"/>
        </w:rPr>
        <w:t>D</w:t>
      </w:r>
    </w:p>
    <w:p w:rsidR="00827D53" w:rsidRDefault="00000000">
      <w:pPr>
        <w:keepNext/>
        <w:keepLines/>
        <w:spacing w:after="0"/>
      </w:pPr>
      <w:r>
        <w:rPr>
          <w:rFonts w:ascii="Times New Roman"/>
          <w:color w:val="000000"/>
          <w:sz w:val="24"/>
        </w:rPr>
        <w:t xml:space="preserve">Unit sales = $900,000 </w:t>
      </w:r>
      <w:r>
        <w:rPr>
          <w:rFonts w:ascii="Times New Roman"/>
          <w:color w:val="000000"/>
          <w:sz w:val="24"/>
        </w:rPr>
        <w:t>÷</w:t>
      </w:r>
      <w:r>
        <w:rPr>
          <w:rFonts w:ascii="Times New Roman"/>
          <w:color w:val="000000"/>
          <w:sz w:val="24"/>
        </w:rPr>
        <w:t xml:space="preserve"> $50 per book = 18,000 books</w:t>
      </w:r>
      <w:r>
        <w:rPr>
          <w:rFonts w:ascii="Times New Roman"/>
          <w:sz w:val="24"/>
        </w:rPr>
        <w:br/>
      </w:r>
      <w:r>
        <w:rPr>
          <w:rFonts w:ascii="Times New Roman"/>
          <w:color w:val="000000"/>
          <w:sz w:val="24"/>
        </w:rPr>
        <w:t xml:space="preserve">Selling expenses = Fixed selling expenses + ($5 per book </w:t>
      </w:r>
      <w:r>
        <w:rPr>
          <w:rFonts w:ascii="Times New Roman"/>
          <w:color w:val="000000"/>
          <w:sz w:val="24"/>
        </w:rPr>
        <w:t>×</w:t>
      </w:r>
      <w:r>
        <w:rPr>
          <w:rFonts w:ascii="Times New Roman"/>
          <w:color w:val="000000"/>
          <w:sz w:val="24"/>
        </w:rPr>
        <w:t xml:space="preserve"> 18,000 books)</w:t>
      </w:r>
      <w:r>
        <w:rPr>
          <w:rFonts w:ascii="Times New Roman"/>
          <w:sz w:val="24"/>
        </w:rPr>
        <w:br/>
      </w:r>
      <w:r>
        <w:rPr>
          <w:rFonts w:ascii="Times New Roman"/>
          <w:color w:val="000000"/>
          <w:sz w:val="24"/>
        </w:rPr>
        <w:t>$100,000 = Fixed selling expenses + $90,000</w:t>
      </w:r>
      <w:r>
        <w:rPr>
          <w:rFonts w:ascii="Times New Roman"/>
          <w:sz w:val="24"/>
        </w:rPr>
        <w:br/>
      </w:r>
      <w:r>
        <w:rPr>
          <w:rFonts w:ascii="Times New Roman"/>
          <w:color w:val="000000"/>
          <w:sz w:val="24"/>
        </w:rPr>
        <w:t xml:space="preserve">Fixed selling expenses = $100,000 </w:t>
      </w:r>
      <w:r>
        <w:rPr>
          <w:rFonts w:ascii="Times New Roman"/>
          <w:color w:val="000000"/>
          <w:sz w:val="24"/>
        </w:rPr>
        <w:t>−</w:t>
      </w:r>
      <w:r>
        <w:rPr>
          <w:rFonts w:ascii="Times New Roman"/>
          <w:color w:val="000000"/>
          <w:sz w:val="24"/>
        </w:rPr>
        <w:t xml:space="preserve"> $90,000 = $10,000</w:t>
      </w:r>
      <w:r>
        <w:rPr>
          <w:rFonts w:ascii="Times New Roman"/>
          <w:sz w:val="24"/>
        </w:rPr>
        <w:br/>
      </w:r>
      <w:r>
        <w:rPr>
          <w:rFonts w:ascii="Times New Roman"/>
          <w:color w:val="000000"/>
          <w:sz w:val="24"/>
        </w:rPr>
        <w:t>Administrative expenses = Fixed administrative expenses + (4% of $900,000)</w:t>
      </w:r>
      <w:r>
        <w:rPr>
          <w:rFonts w:ascii="Times New Roman"/>
          <w:sz w:val="24"/>
        </w:rPr>
        <w:br/>
      </w:r>
      <w:r>
        <w:rPr>
          <w:rFonts w:ascii="Times New Roman"/>
          <w:color w:val="000000"/>
          <w:sz w:val="24"/>
        </w:rPr>
        <w:t>$104,000 = Fixed administrative expenses + $36,000</w:t>
      </w:r>
      <w:r>
        <w:rPr>
          <w:rFonts w:ascii="Times New Roman"/>
          <w:sz w:val="24"/>
        </w:rPr>
        <w:br/>
      </w:r>
      <w:r>
        <w:rPr>
          <w:rFonts w:ascii="Times New Roman"/>
          <w:color w:val="000000"/>
          <w:sz w:val="24"/>
        </w:rPr>
        <w:t xml:space="preserve">Fixed administrative expenses = $104,000 </w:t>
      </w:r>
      <w:r>
        <w:rPr>
          <w:rFonts w:ascii="Times New Roman"/>
          <w:color w:val="000000"/>
          <w:sz w:val="24"/>
        </w:rPr>
        <w:t>−</w:t>
      </w:r>
      <w:r>
        <w:rPr>
          <w:rFonts w:ascii="Times New Roman"/>
          <w:color w:val="000000"/>
          <w:sz w:val="24"/>
        </w:rPr>
        <w:t xml:space="preserve"> $36,000 = $68,000</w:t>
      </w:r>
    </w:p>
    <w:tbl>
      <w:tblPr>
        <w:tblW w:w="0" w:type="auto"/>
        <w:tblInd w:w="360" w:type="dxa"/>
        <w:tblLook w:val="04A0" w:firstRow="1" w:lastRow="0" w:firstColumn="1" w:lastColumn="0" w:noHBand="0" w:noVBand="1"/>
      </w:tblPr>
      <w:tblGrid>
        <w:gridCol w:w="6204"/>
        <w:gridCol w:w="1500"/>
        <w:gridCol w:w="1671"/>
      </w:tblGrid>
      <w:tr w:rsidR="00827D53">
        <w:trPr>
          <w:cantSplit/>
        </w:trPr>
        <w:tc>
          <w:tcPr>
            <w:tcW w:w="940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w:t>
            </w:r>
          </w:p>
        </w:tc>
        <w:tc>
          <w:tcPr>
            <w:tcW w:w="1949" w:type="dxa"/>
            <w:tcMar>
              <w:top w:w="15" w:type="dxa"/>
              <w:left w:w="15" w:type="dxa"/>
              <w:bottom w:w="15" w:type="dxa"/>
              <w:right w:w="15" w:type="dxa"/>
            </w:tcMar>
          </w:tcPr>
          <w:p w:rsidR="00827D53" w:rsidRDefault="00827D53">
            <w:pPr>
              <w:keepNext/>
              <w:keepLines/>
            </w:pPr>
          </w:p>
        </w:tc>
        <w:tc>
          <w:tcPr>
            <w:tcW w:w="2149"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$ 900,000</w:t>
            </w:r>
          </w:p>
        </w:tc>
      </w:tr>
      <w:tr w:rsidR="00827D53">
        <w:trPr>
          <w:cantSplit/>
        </w:trPr>
        <w:tc>
          <w:tcPr>
            <w:tcW w:w="940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expenses:</w:t>
            </w:r>
          </w:p>
        </w:tc>
        <w:tc>
          <w:tcPr>
            <w:tcW w:w="1949" w:type="dxa"/>
            <w:tcMar>
              <w:top w:w="15" w:type="dxa"/>
              <w:left w:w="15" w:type="dxa"/>
              <w:bottom w:w="15" w:type="dxa"/>
              <w:right w:w="15" w:type="dxa"/>
            </w:tcMar>
          </w:tcPr>
          <w:p w:rsidR="00827D53" w:rsidRDefault="00827D53">
            <w:pPr>
              <w:keepNext/>
              <w:keepLines/>
            </w:pPr>
          </w:p>
        </w:tc>
        <w:tc>
          <w:tcPr>
            <w:tcW w:w="2149" w:type="dxa"/>
            <w:tcMar>
              <w:top w:w="15" w:type="dxa"/>
              <w:left w:w="15" w:type="dxa"/>
              <w:bottom w:w="15" w:type="dxa"/>
              <w:right w:w="150" w:type="dxa"/>
            </w:tcMar>
          </w:tcPr>
          <w:p w:rsidR="00827D53" w:rsidRDefault="00827D53">
            <w:pPr>
              <w:keepNext/>
              <w:keepLines/>
            </w:pPr>
          </w:p>
        </w:tc>
      </w:tr>
      <w:tr w:rsidR="00827D53">
        <w:trPr>
          <w:cantSplit/>
        </w:trPr>
        <w:tc>
          <w:tcPr>
            <w:tcW w:w="9402"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Cost of goods sold</w:t>
            </w:r>
          </w:p>
        </w:tc>
        <w:tc>
          <w:tcPr>
            <w:tcW w:w="1949" w:type="dxa"/>
            <w:tcMar>
              <w:top w:w="15" w:type="dxa"/>
              <w:left w:w="15" w:type="dxa"/>
              <w:bottom w:w="15" w:type="dxa"/>
              <w:right w:w="15" w:type="dxa"/>
            </w:tcMar>
          </w:tcPr>
          <w:p w:rsidR="00827D53" w:rsidRDefault="00000000">
            <w:pPr>
              <w:keepNext/>
              <w:keepLines/>
              <w:spacing w:after="0"/>
              <w:jc w:val="right"/>
            </w:pPr>
            <w:r>
              <w:rPr>
                <w:rFonts w:ascii="Courier New" w:hAnsi="Courier New"/>
                <w:color w:val="000000"/>
              </w:rPr>
              <w:t>$ 630,000</w:t>
            </w:r>
          </w:p>
        </w:tc>
        <w:tc>
          <w:tcPr>
            <w:tcW w:w="2149" w:type="dxa"/>
            <w:tcMar>
              <w:top w:w="15" w:type="dxa"/>
              <w:left w:w="15" w:type="dxa"/>
              <w:bottom w:w="15" w:type="dxa"/>
              <w:right w:w="150" w:type="dxa"/>
            </w:tcMar>
          </w:tcPr>
          <w:p w:rsidR="00827D53" w:rsidRDefault="00827D53">
            <w:pPr>
              <w:keepNext/>
              <w:keepLines/>
            </w:pPr>
          </w:p>
        </w:tc>
      </w:tr>
      <w:tr w:rsidR="00827D53">
        <w:trPr>
          <w:cantSplit/>
        </w:trPr>
        <w:tc>
          <w:tcPr>
            <w:tcW w:w="9402"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Variable selling ($5 per book × 18,000 books)</w:t>
            </w:r>
          </w:p>
        </w:tc>
        <w:tc>
          <w:tcPr>
            <w:tcW w:w="1949" w:type="dxa"/>
            <w:tcMar>
              <w:top w:w="15" w:type="dxa"/>
              <w:left w:w="15" w:type="dxa"/>
              <w:bottom w:w="15" w:type="dxa"/>
              <w:right w:w="15" w:type="dxa"/>
            </w:tcMar>
          </w:tcPr>
          <w:p w:rsidR="00827D53" w:rsidRDefault="00000000">
            <w:pPr>
              <w:keepNext/>
              <w:keepLines/>
              <w:spacing w:after="0"/>
              <w:jc w:val="right"/>
            </w:pPr>
            <w:r>
              <w:rPr>
                <w:rFonts w:ascii="Courier New" w:hAnsi="Courier New"/>
                <w:color w:val="000000"/>
              </w:rPr>
              <w:t>90,000</w:t>
            </w:r>
          </w:p>
        </w:tc>
        <w:tc>
          <w:tcPr>
            <w:tcW w:w="2149" w:type="dxa"/>
            <w:tcMar>
              <w:top w:w="15" w:type="dxa"/>
              <w:left w:w="15" w:type="dxa"/>
              <w:bottom w:w="15" w:type="dxa"/>
              <w:right w:w="150" w:type="dxa"/>
            </w:tcMar>
          </w:tcPr>
          <w:p w:rsidR="00827D53" w:rsidRDefault="00827D53">
            <w:pPr>
              <w:keepNext/>
              <w:keepLines/>
            </w:pPr>
          </w:p>
        </w:tc>
      </w:tr>
      <w:tr w:rsidR="00827D53">
        <w:trPr>
          <w:cantSplit/>
          <w:trHeight w:val="15"/>
        </w:trPr>
        <w:tc>
          <w:tcPr>
            <w:tcW w:w="9402"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Variable administrative (4% of $900,000)</w:t>
            </w:r>
          </w:p>
        </w:tc>
        <w:tc>
          <w:tcPr>
            <w:tcW w:w="1949" w:type="dxa"/>
            <w:tcBorders>
              <w:bottom w:val="single" w:sz="8" w:space="0" w:color="000000"/>
            </w:tcBorders>
            <w:tcMar>
              <w:top w:w="15" w:type="dxa"/>
              <w:left w:w="15" w:type="dxa"/>
              <w:bottom w:w="15" w:type="dxa"/>
              <w:right w:w="15" w:type="dxa"/>
            </w:tcMar>
          </w:tcPr>
          <w:p w:rsidR="00827D53" w:rsidRDefault="00000000">
            <w:pPr>
              <w:keepNext/>
              <w:keepLines/>
              <w:spacing w:after="0"/>
              <w:jc w:val="right"/>
            </w:pPr>
            <w:r>
              <w:rPr>
                <w:rFonts w:ascii="Courier New" w:hAnsi="Courier New"/>
                <w:color w:val="000000"/>
              </w:rPr>
              <w:t>36,000</w:t>
            </w:r>
          </w:p>
        </w:tc>
        <w:tc>
          <w:tcPr>
            <w:tcW w:w="2149"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756,000</w:t>
            </w:r>
          </w:p>
        </w:tc>
      </w:tr>
      <w:tr w:rsidR="00827D53">
        <w:trPr>
          <w:cantSplit/>
        </w:trPr>
        <w:tc>
          <w:tcPr>
            <w:tcW w:w="940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Contribution margin</w:t>
            </w:r>
          </w:p>
        </w:tc>
        <w:tc>
          <w:tcPr>
            <w:tcW w:w="1949" w:type="dxa"/>
            <w:tcMar>
              <w:top w:w="15" w:type="dxa"/>
              <w:left w:w="15" w:type="dxa"/>
              <w:bottom w:w="15" w:type="dxa"/>
              <w:right w:w="15" w:type="dxa"/>
            </w:tcMar>
          </w:tcPr>
          <w:p w:rsidR="00827D53" w:rsidRDefault="00827D53">
            <w:pPr>
              <w:keepNext/>
              <w:keepLines/>
            </w:pPr>
          </w:p>
        </w:tc>
        <w:tc>
          <w:tcPr>
            <w:tcW w:w="2149"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$ 144,000</w:t>
            </w:r>
          </w:p>
        </w:tc>
      </w:tr>
      <w:tr w:rsidR="00827D53">
        <w:trPr>
          <w:cantSplit/>
        </w:trPr>
        <w:tc>
          <w:tcPr>
            <w:tcW w:w="940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expenses:</w:t>
            </w:r>
          </w:p>
        </w:tc>
        <w:tc>
          <w:tcPr>
            <w:tcW w:w="1949" w:type="dxa"/>
            <w:tcMar>
              <w:top w:w="15" w:type="dxa"/>
              <w:left w:w="15" w:type="dxa"/>
              <w:bottom w:w="15" w:type="dxa"/>
              <w:right w:w="15" w:type="dxa"/>
            </w:tcMar>
          </w:tcPr>
          <w:p w:rsidR="00827D53" w:rsidRDefault="00827D53">
            <w:pPr>
              <w:keepNext/>
              <w:keepLines/>
            </w:pPr>
          </w:p>
        </w:tc>
        <w:tc>
          <w:tcPr>
            <w:tcW w:w="2149" w:type="dxa"/>
            <w:tcMar>
              <w:top w:w="15" w:type="dxa"/>
              <w:left w:w="15" w:type="dxa"/>
              <w:bottom w:w="15" w:type="dxa"/>
              <w:right w:w="150" w:type="dxa"/>
            </w:tcMar>
          </w:tcPr>
          <w:p w:rsidR="00827D53" w:rsidRDefault="00827D53">
            <w:pPr>
              <w:keepNext/>
              <w:keepLines/>
            </w:pPr>
          </w:p>
        </w:tc>
      </w:tr>
      <w:tr w:rsidR="00827D53">
        <w:trPr>
          <w:cantSplit/>
        </w:trPr>
        <w:tc>
          <w:tcPr>
            <w:tcW w:w="9402"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Fixed selling</w:t>
            </w:r>
          </w:p>
        </w:tc>
        <w:tc>
          <w:tcPr>
            <w:tcW w:w="1949" w:type="dxa"/>
            <w:tcMar>
              <w:top w:w="15" w:type="dxa"/>
              <w:left w:w="15" w:type="dxa"/>
              <w:bottom w:w="15" w:type="dxa"/>
              <w:right w:w="15" w:type="dxa"/>
            </w:tcMar>
          </w:tcPr>
          <w:p w:rsidR="00827D53" w:rsidRDefault="00000000">
            <w:pPr>
              <w:keepNext/>
              <w:keepLines/>
              <w:spacing w:after="0"/>
              <w:jc w:val="right"/>
            </w:pPr>
            <w:r>
              <w:rPr>
                <w:rFonts w:ascii="Courier New" w:hAnsi="Courier New"/>
                <w:color w:val="000000"/>
              </w:rPr>
              <w:t>10,000</w:t>
            </w:r>
          </w:p>
        </w:tc>
        <w:tc>
          <w:tcPr>
            <w:tcW w:w="2149" w:type="dxa"/>
            <w:tcMar>
              <w:top w:w="15" w:type="dxa"/>
              <w:left w:w="15" w:type="dxa"/>
              <w:bottom w:w="15" w:type="dxa"/>
              <w:right w:w="150" w:type="dxa"/>
            </w:tcMar>
          </w:tcPr>
          <w:p w:rsidR="00827D53" w:rsidRDefault="00827D53">
            <w:pPr>
              <w:keepNext/>
              <w:keepLines/>
            </w:pPr>
          </w:p>
        </w:tc>
      </w:tr>
      <w:tr w:rsidR="00827D53">
        <w:trPr>
          <w:cantSplit/>
          <w:trHeight w:val="15"/>
        </w:trPr>
        <w:tc>
          <w:tcPr>
            <w:tcW w:w="9402"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Fixed administrative</w:t>
            </w:r>
          </w:p>
        </w:tc>
        <w:tc>
          <w:tcPr>
            <w:tcW w:w="1949" w:type="dxa"/>
            <w:tcBorders>
              <w:bottom w:val="single" w:sz="8" w:space="0" w:color="000000"/>
            </w:tcBorders>
            <w:tcMar>
              <w:top w:w="15" w:type="dxa"/>
              <w:left w:w="15" w:type="dxa"/>
              <w:bottom w:w="15" w:type="dxa"/>
              <w:right w:w="15" w:type="dxa"/>
            </w:tcMar>
          </w:tcPr>
          <w:p w:rsidR="00827D53" w:rsidRDefault="00000000">
            <w:pPr>
              <w:keepNext/>
              <w:keepLines/>
              <w:spacing w:after="0"/>
              <w:jc w:val="right"/>
            </w:pPr>
            <w:r>
              <w:rPr>
                <w:rFonts w:ascii="Courier New" w:hAnsi="Courier New"/>
                <w:color w:val="000000"/>
              </w:rPr>
              <w:t>68,000</w:t>
            </w:r>
          </w:p>
        </w:tc>
        <w:tc>
          <w:tcPr>
            <w:tcW w:w="2149"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78,000</w:t>
            </w:r>
          </w:p>
        </w:tc>
      </w:tr>
      <w:tr w:rsidR="00827D53">
        <w:trPr>
          <w:cantSplit/>
          <w:trHeight w:val="120"/>
        </w:trPr>
        <w:tc>
          <w:tcPr>
            <w:tcW w:w="940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Net operating income</w:t>
            </w:r>
          </w:p>
        </w:tc>
        <w:tc>
          <w:tcPr>
            <w:tcW w:w="1949" w:type="dxa"/>
            <w:tcMar>
              <w:top w:w="15" w:type="dxa"/>
              <w:left w:w="15" w:type="dxa"/>
              <w:bottom w:w="15" w:type="dxa"/>
              <w:right w:w="15" w:type="dxa"/>
            </w:tcMar>
          </w:tcPr>
          <w:p w:rsidR="00827D53" w:rsidRDefault="00827D53">
            <w:pPr>
              <w:keepNext/>
              <w:keepLines/>
            </w:pPr>
          </w:p>
        </w:tc>
        <w:tc>
          <w:tcPr>
            <w:tcW w:w="2149"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$ 66,000</w:t>
            </w:r>
          </w:p>
        </w:tc>
      </w:tr>
    </w:tbl>
    <w:p w:rsidR="00827D53" w:rsidRDefault="00827D53">
      <w:pPr>
        <w:keepLines/>
        <w:spacing w:after="0"/>
      </w:pPr>
    </w:p>
    <w:p w:rsidR="00827D53" w:rsidRDefault="00000000">
      <w:pPr>
        <w:keepLines/>
        <w:numPr>
          <w:ilvl w:val="5"/>
          <w:numId w:val="3"/>
        </w:numPr>
        <w:spacing w:after="0"/>
      </w:pPr>
      <w:r>
        <w:rPr>
          <w:rFonts w:ascii="Times New Roman"/>
          <w:sz w:val="24"/>
        </w:rPr>
        <w:t>C</w:t>
      </w:r>
    </w:p>
    <w:p w:rsidR="00827D53" w:rsidRDefault="00000000">
      <w:pPr>
        <w:keepNext/>
        <w:keepLines/>
        <w:spacing w:after="0"/>
      </w:pPr>
      <w:r>
        <w:rPr>
          <w:rFonts w:ascii="Times New Roman"/>
          <w:color w:val="000000"/>
          <w:sz w:val="24"/>
        </w:rPr>
        <w:t xml:space="preserve">Unit sales = $990,000 </w:t>
      </w:r>
      <w:r>
        <w:rPr>
          <w:rFonts w:ascii="Times New Roman"/>
          <w:color w:val="000000"/>
          <w:sz w:val="24"/>
        </w:rPr>
        <w:t>÷</w:t>
      </w:r>
      <w:r>
        <w:rPr>
          <w:rFonts w:ascii="Times New Roman"/>
          <w:color w:val="000000"/>
          <w:sz w:val="24"/>
        </w:rPr>
        <w:t xml:space="preserve"> $60 per book = 16,500 books</w:t>
      </w:r>
      <w:r>
        <w:rPr>
          <w:rFonts w:ascii="Times New Roman"/>
          <w:sz w:val="24"/>
        </w:rPr>
        <w:br/>
      </w:r>
      <w:r>
        <w:rPr>
          <w:rFonts w:ascii="Times New Roman"/>
          <w:color w:val="000000"/>
          <w:sz w:val="24"/>
        </w:rPr>
        <w:t xml:space="preserve">Selling expenses = Fixed selling expenses + ($6 per book </w:t>
      </w:r>
      <w:r>
        <w:rPr>
          <w:rFonts w:ascii="Times New Roman"/>
          <w:color w:val="000000"/>
          <w:sz w:val="24"/>
        </w:rPr>
        <w:t>×</w:t>
      </w:r>
      <w:r>
        <w:rPr>
          <w:rFonts w:ascii="Times New Roman"/>
          <w:color w:val="000000"/>
          <w:sz w:val="24"/>
        </w:rPr>
        <w:t xml:space="preserve"> 16,500 books)</w:t>
      </w:r>
      <w:r>
        <w:rPr>
          <w:rFonts w:ascii="Times New Roman"/>
          <w:sz w:val="24"/>
        </w:rPr>
        <w:br/>
      </w:r>
      <w:r>
        <w:rPr>
          <w:rFonts w:ascii="Times New Roman"/>
          <w:color w:val="000000"/>
          <w:sz w:val="24"/>
        </w:rPr>
        <w:t>$109,000 = Fixed selling expenses + $99,000</w:t>
      </w:r>
      <w:r>
        <w:rPr>
          <w:rFonts w:ascii="Times New Roman"/>
          <w:sz w:val="24"/>
        </w:rPr>
        <w:br/>
      </w:r>
      <w:r>
        <w:rPr>
          <w:rFonts w:ascii="Times New Roman"/>
          <w:color w:val="000000"/>
          <w:sz w:val="24"/>
        </w:rPr>
        <w:t xml:space="preserve">Fixed selling expenses = $109,000 </w:t>
      </w:r>
      <w:r>
        <w:rPr>
          <w:rFonts w:ascii="Times New Roman"/>
          <w:color w:val="000000"/>
          <w:sz w:val="24"/>
        </w:rPr>
        <w:t>−</w:t>
      </w:r>
      <w:r>
        <w:rPr>
          <w:rFonts w:ascii="Times New Roman"/>
          <w:color w:val="000000"/>
          <w:sz w:val="24"/>
        </w:rPr>
        <w:t xml:space="preserve"> $99,000 = $10,000</w:t>
      </w:r>
      <w:r>
        <w:rPr>
          <w:rFonts w:ascii="Times New Roman"/>
          <w:sz w:val="24"/>
        </w:rPr>
        <w:br/>
      </w:r>
      <w:r>
        <w:rPr>
          <w:rFonts w:ascii="Times New Roman"/>
          <w:color w:val="000000"/>
          <w:sz w:val="24"/>
        </w:rPr>
        <w:t xml:space="preserve">Administrative expenses = Fixed administrative expenses + (0.05 </w:t>
      </w:r>
      <w:r>
        <w:rPr>
          <w:rFonts w:ascii="Times New Roman"/>
          <w:color w:val="000000"/>
          <w:sz w:val="24"/>
        </w:rPr>
        <w:t>×</w:t>
      </w:r>
      <w:r>
        <w:rPr>
          <w:rFonts w:ascii="Times New Roman"/>
          <w:color w:val="000000"/>
          <w:sz w:val="24"/>
        </w:rPr>
        <w:t xml:space="preserve"> $990,000)</w:t>
      </w:r>
      <w:r>
        <w:rPr>
          <w:rFonts w:ascii="Times New Roman"/>
          <w:sz w:val="24"/>
        </w:rPr>
        <w:br/>
      </w:r>
      <w:r>
        <w:rPr>
          <w:rFonts w:ascii="Times New Roman"/>
          <w:color w:val="000000"/>
          <w:sz w:val="24"/>
        </w:rPr>
        <w:t>$122,000 = Fixed administrative expenses + $49,500</w:t>
      </w:r>
      <w:r>
        <w:rPr>
          <w:rFonts w:ascii="Times New Roman"/>
          <w:sz w:val="24"/>
        </w:rPr>
        <w:br/>
      </w:r>
      <w:r>
        <w:rPr>
          <w:rFonts w:ascii="Times New Roman"/>
          <w:color w:val="000000"/>
          <w:sz w:val="24"/>
        </w:rPr>
        <w:t xml:space="preserve">Fixed administrative expenses = $122,000 </w:t>
      </w:r>
      <w:r>
        <w:rPr>
          <w:rFonts w:ascii="Times New Roman"/>
          <w:color w:val="000000"/>
          <w:sz w:val="24"/>
        </w:rPr>
        <w:t>−</w:t>
      </w:r>
      <w:r>
        <w:rPr>
          <w:rFonts w:ascii="Times New Roman"/>
          <w:color w:val="000000"/>
          <w:sz w:val="24"/>
        </w:rPr>
        <w:t xml:space="preserve"> $49,500 = $72,500</w:t>
      </w:r>
      <w:r>
        <w:rPr>
          <w:rFonts w:ascii="Times New Roman"/>
          <w:sz w:val="24"/>
        </w:rPr>
        <w:br/>
      </w:r>
      <w:r>
        <w:rPr>
          <w:rFonts w:ascii="Times New Roman"/>
          <w:color w:val="000000"/>
          <w:sz w:val="24"/>
        </w:rPr>
        <w:t xml:space="preserve">Variable administrative expense per unit = 0.05 </w:t>
      </w:r>
      <w:r>
        <w:rPr>
          <w:rFonts w:ascii="Times New Roman"/>
          <w:color w:val="000000"/>
          <w:sz w:val="24"/>
        </w:rPr>
        <w:t>×</w:t>
      </w:r>
      <w:r>
        <w:rPr>
          <w:rFonts w:ascii="Times New Roman"/>
          <w:color w:val="000000"/>
          <w:sz w:val="24"/>
        </w:rPr>
        <w:t xml:space="preserve"> $60 per book = $3.00 per book</w:t>
      </w:r>
      <w:r>
        <w:rPr>
          <w:rFonts w:ascii="Times New Roman"/>
          <w:sz w:val="24"/>
        </w:rPr>
        <w:br/>
      </w:r>
      <w:r>
        <w:rPr>
          <w:rFonts w:ascii="Times New Roman"/>
          <w:color w:val="000000"/>
          <w:sz w:val="24"/>
        </w:rPr>
        <w:t>Y = ($10,000 + $72,500) + ($6 + $3.00) X</w:t>
      </w:r>
      <w:r>
        <w:rPr>
          <w:rFonts w:ascii="Times New Roman"/>
          <w:sz w:val="24"/>
        </w:rPr>
        <w:br/>
      </w:r>
      <w:r>
        <w:rPr>
          <w:rFonts w:ascii="Times New Roman"/>
          <w:color w:val="000000"/>
          <w:sz w:val="24"/>
        </w:rPr>
        <w:t>Y = $82,500 + $9.00X</w:t>
      </w:r>
    </w:p>
    <w:p w:rsidR="00827D53" w:rsidRDefault="00827D53">
      <w:pPr>
        <w:keepLines/>
        <w:spacing w:after="0"/>
      </w:pPr>
    </w:p>
    <w:p w:rsidR="00827D53" w:rsidRDefault="00000000">
      <w:pPr>
        <w:keepLines/>
        <w:numPr>
          <w:ilvl w:val="5"/>
          <w:numId w:val="3"/>
        </w:numPr>
        <w:spacing w:after="0"/>
      </w:pPr>
      <w:r>
        <w:rPr>
          <w:rFonts w:ascii="Times New Roman"/>
          <w:sz w:val="24"/>
        </w:rPr>
        <w:t>C</w:t>
      </w:r>
    </w:p>
    <w:p w:rsidR="00827D53" w:rsidRDefault="00000000">
      <w:pPr>
        <w:keepNext/>
        <w:keepLines/>
        <w:spacing w:after="0"/>
      </w:pPr>
      <w:r>
        <w:rPr>
          <w:rFonts w:ascii="Times New Roman"/>
          <w:color w:val="000000"/>
          <w:sz w:val="24"/>
        </w:rPr>
        <w:t xml:space="preserve">Unit sales = $900,000 </w:t>
      </w:r>
      <w:r>
        <w:rPr>
          <w:rFonts w:ascii="Times New Roman"/>
          <w:color w:val="000000"/>
          <w:sz w:val="24"/>
        </w:rPr>
        <w:t>÷</w:t>
      </w:r>
      <w:r>
        <w:rPr>
          <w:rFonts w:ascii="Times New Roman"/>
          <w:color w:val="000000"/>
          <w:sz w:val="24"/>
        </w:rPr>
        <w:t xml:space="preserve"> $50 per book = 18,000 books</w:t>
      </w:r>
      <w:r>
        <w:rPr>
          <w:rFonts w:ascii="Times New Roman"/>
          <w:sz w:val="24"/>
        </w:rPr>
        <w:br/>
      </w:r>
      <w:r>
        <w:rPr>
          <w:rFonts w:ascii="Times New Roman"/>
          <w:color w:val="000000"/>
          <w:sz w:val="24"/>
        </w:rPr>
        <w:t xml:space="preserve">Selling expenses = Fixed selling expenses + ($5 per book </w:t>
      </w:r>
      <w:r>
        <w:rPr>
          <w:rFonts w:ascii="Times New Roman"/>
          <w:color w:val="000000"/>
          <w:sz w:val="24"/>
        </w:rPr>
        <w:t>×</w:t>
      </w:r>
      <w:r>
        <w:rPr>
          <w:rFonts w:ascii="Times New Roman"/>
          <w:color w:val="000000"/>
          <w:sz w:val="24"/>
        </w:rPr>
        <w:t xml:space="preserve"> 18,000 books)</w:t>
      </w:r>
      <w:r>
        <w:rPr>
          <w:rFonts w:ascii="Times New Roman"/>
          <w:sz w:val="24"/>
        </w:rPr>
        <w:br/>
      </w:r>
      <w:r>
        <w:rPr>
          <w:rFonts w:ascii="Times New Roman"/>
          <w:color w:val="000000"/>
          <w:sz w:val="24"/>
        </w:rPr>
        <w:t>$100,000 = Fixed selling expenses + $90,000</w:t>
      </w:r>
      <w:r>
        <w:rPr>
          <w:rFonts w:ascii="Times New Roman"/>
          <w:sz w:val="24"/>
        </w:rPr>
        <w:br/>
      </w:r>
      <w:r>
        <w:rPr>
          <w:rFonts w:ascii="Times New Roman"/>
          <w:color w:val="000000"/>
          <w:sz w:val="24"/>
        </w:rPr>
        <w:t xml:space="preserve">Fixed selling expenses = $100,000 </w:t>
      </w:r>
      <w:r>
        <w:rPr>
          <w:rFonts w:ascii="Times New Roman"/>
          <w:color w:val="000000"/>
          <w:sz w:val="24"/>
        </w:rPr>
        <w:t>−</w:t>
      </w:r>
      <w:r>
        <w:rPr>
          <w:rFonts w:ascii="Times New Roman"/>
          <w:color w:val="000000"/>
          <w:sz w:val="24"/>
        </w:rPr>
        <w:t xml:space="preserve"> $90,000 = $10,000</w:t>
      </w:r>
      <w:r>
        <w:rPr>
          <w:rFonts w:ascii="Times New Roman"/>
          <w:sz w:val="24"/>
        </w:rPr>
        <w:br/>
      </w:r>
      <w:r>
        <w:rPr>
          <w:rFonts w:ascii="Times New Roman"/>
          <w:color w:val="000000"/>
          <w:sz w:val="24"/>
        </w:rPr>
        <w:t xml:space="preserve">Administrative expenses = Fixed administrative expenses + (0.04 </w:t>
      </w:r>
      <w:r>
        <w:rPr>
          <w:rFonts w:ascii="Times New Roman"/>
          <w:color w:val="000000"/>
          <w:sz w:val="24"/>
        </w:rPr>
        <w:t>×</w:t>
      </w:r>
      <w:r>
        <w:rPr>
          <w:rFonts w:ascii="Times New Roman"/>
          <w:color w:val="000000"/>
          <w:sz w:val="24"/>
        </w:rPr>
        <w:t xml:space="preserve"> $900,000)</w:t>
      </w:r>
      <w:r>
        <w:rPr>
          <w:rFonts w:ascii="Times New Roman"/>
          <w:sz w:val="24"/>
        </w:rPr>
        <w:br/>
      </w:r>
      <w:r>
        <w:rPr>
          <w:rFonts w:ascii="Times New Roman"/>
          <w:color w:val="000000"/>
          <w:sz w:val="24"/>
        </w:rPr>
        <w:t>$104,000 = Fixed administrative expenses + $36,000</w:t>
      </w:r>
      <w:r>
        <w:rPr>
          <w:rFonts w:ascii="Times New Roman"/>
          <w:sz w:val="24"/>
        </w:rPr>
        <w:br/>
      </w:r>
      <w:r>
        <w:rPr>
          <w:rFonts w:ascii="Times New Roman"/>
          <w:color w:val="000000"/>
          <w:sz w:val="24"/>
        </w:rPr>
        <w:t xml:space="preserve">Fixed administrative expenses = $104,000 </w:t>
      </w:r>
      <w:r>
        <w:rPr>
          <w:rFonts w:ascii="Times New Roman"/>
          <w:color w:val="000000"/>
          <w:sz w:val="24"/>
        </w:rPr>
        <w:t>−</w:t>
      </w:r>
      <w:r>
        <w:rPr>
          <w:rFonts w:ascii="Times New Roman"/>
          <w:color w:val="000000"/>
          <w:sz w:val="24"/>
        </w:rPr>
        <w:t xml:space="preserve"> $36,000 = $68,000</w:t>
      </w:r>
      <w:r>
        <w:rPr>
          <w:rFonts w:ascii="Times New Roman"/>
          <w:sz w:val="24"/>
        </w:rPr>
        <w:br/>
      </w:r>
      <w:r>
        <w:rPr>
          <w:rFonts w:ascii="Times New Roman"/>
          <w:color w:val="000000"/>
          <w:sz w:val="24"/>
        </w:rPr>
        <w:t xml:space="preserve">Variable administrative expense per unit = 0.04 </w:t>
      </w:r>
      <w:r>
        <w:rPr>
          <w:rFonts w:ascii="Times New Roman"/>
          <w:color w:val="000000"/>
          <w:sz w:val="24"/>
        </w:rPr>
        <w:t>×</w:t>
      </w:r>
      <w:r>
        <w:rPr>
          <w:rFonts w:ascii="Times New Roman"/>
          <w:color w:val="000000"/>
          <w:sz w:val="24"/>
        </w:rPr>
        <w:t xml:space="preserve"> $50 per book = $2 per book</w:t>
      </w:r>
      <w:r>
        <w:rPr>
          <w:rFonts w:ascii="Times New Roman"/>
          <w:sz w:val="24"/>
        </w:rPr>
        <w:br/>
      </w:r>
      <w:r>
        <w:rPr>
          <w:rFonts w:ascii="Times New Roman"/>
          <w:color w:val="000000"/>
          <w:sz w:val="24"/>
        </w:rPr>
        <w:t>Y = ($10,000 + $68,000) + ($5 + $2) X</w:t>
      </w:r>
      <w:r>
        <w:rPr>
          <w:rFonts w:ascii="Times New Roman"/>
          <w:sz w:val="24"/>
        </w:rPr>
        <w:br/>
      </w:r>
      <w:r>
        <w:rPr>
          <w:rFonts w:ascii="Times New Roman"/>
          <w:color w:val="000000"/>
          <w:sz w:val="24"/>
        </w:rPr>
        <w:t>Y = $78,000 + $7X</w:t>
      </w:r>
    </w:p>
    <w:p w:rsidR="00827D53" w:rsidRDefault="00827D53">
      <w:pPr>
        <w:keepLines/>
        <w:spacing w:after="0"/>
      </w:pPr>
    </w:p>
    <w:p w:rsidR="00827D53" w:rsidRDefault="00000000">
      <w:pPr>
        <w:keepLines/>
        <w:numPr>
          <w:ilvl w:val="5"/>
          <w:numId w:val="3"/>
        </w:numPr>
        <w:spacing w:after="0"/>
      </w:pPr>
      <w:r>
        <w:rPr>
          <w:rFonts w:ascii="Times New Roman"/>
          <w:sz w:val="24"/>
        </w:rPr>
        <w:t>B</w:t>
      </w:r>
    </w:p>
    <w:p w:rsidR="00827D53" w:rsidRDefault="00000000">
      <w:pPr>
        <w:keepNext/>
        <w:keepLines/>
        <w:spacing w:after="0"/>
      </w:pPr>
      <w:r>
        <w:rPr>
          <w:rFonts w:ascii="Times New Roman"/>
          <w:color w:val="000000"/>
          <w:sz w:val="24"/>
        </w:rPr>
        <w:t xml:space="preserve">Unit sales = $900,000 </w:t>
      </w:r>
      <w:r>
        <w:rPr>
          <w:rFonts w:ascii="Times New Roman"/>
          <w:color w:val="000000"/>
          <w:sz w:val="24"/>
        </w:rPr>
        <w:t>÷</w:t>
      </w:r>
      <w:r>
        <w:rPr>
          <w:rFonts w:ascii="Times New Roman"/>
          <w:color w:val="000000"/>
          <w:sz w:val="24"/>
        </w:rPr>
        <w:t xml:space="preserve"> $50 per book = 18,000 books</w:t>
      </w:r>
      <w:r>
        <w:rPr>
          <w:rFonts w:ascii="Times New Roman"/>
          <w:sz w:val="24"/>
        </w:rPr>
        <w:br/>
      </w:r>
      <w:r>
        <w:rPr>
          <w:rFonts w:ascii="Times New Roman"/>
          <w:color w:val="000000"/>
          <w:sz w:val="24"/>
        </w:rPr>
        <w:t xml:space="preserve">Unit cost of goods sold = $630,000 </w:t>
      </w:r>
      <w:r>
        <w:rPr>
          <w:rFonts w:ascii="Times New Roman"/>
          <w:color w:val="000000"/>
          <w:sz w:val="24"/>
        </w:rPr>
        <w:t>÷</w:t>
      </w:r>
      <w:r>
        <w:rPr>
          <w:rFonts w:ascii="Times New Roman"/>
          <w:color w:val="000000"/>
          <w:sz w:val="24"/>
        </w:rPr>
        <w:t xml:space="preserve"> 18,000 books = $35 per book</w:t>
      </w:r>
    </w:p>
    <w:tbl>
      <w:tblPr>
        <w:tblW w:w="0" w:type="auto"/>
        <w:tblInd w:w="360" w:type="dxa"/>
        <w:tblLook w:val="04A0" w:firstRow="1" w:lastRow="0" w:firstColumn="1" w:lastColumn="0" w:noHBand="0" w:noVBand="1"/>
      </w:tblPr>
      <w:tblGrid>
        <w:gridCol w:w="6075"/>
        <w:gridCol w:w="1514"/>
        <w:gridCol w:w="1786"/>
      </w:tblGrid>
      <w:tr w:rsidR="00827D53">
        <w:trPr>
          <w:cantSplit/>
        </w:trPr>
        <w:tc>
          <w:tcPr>
            <w:tcW w:w="938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($50 per book × 20,000 books)</w:t>
            </w:r>
          </w:p>
        </w:tc>
        <w:tc>
          <w:tcPr>
            <w:tcW w:w="1952" w:type="dxa"/>
            <w:tcMar>
              <w:top w:w="15" w:type="dxa"/>
              <w:left w:w="15" w:type="dxa"/>
              <w:bottom w:w="15" w:type="dxa"/>
              <w:right w:w="15" w:type="dxa"/>
            </w:tcMar>
          </w:tcPr>
          <w:p w:rsidR="00827D53" w:rsidRDefault="00827D53">
            <w:pPr>
              <w:keepNext/>
              <w:keepLines/>
            </w:pPr>
          </w:p>
        </w:tc>
        <w:tc>
          <w:tcPr>
            <w:tcW w:w="216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$ 1,000,000</w:t>
            </w:r>
          </w:p>
        </w:tc>
      </w:tr>
      <w:tr w:rsidR="00827D53">
        <w:trPr>
          <w:cantSplit/>
        </w:trPr>
        <w:tc>
          <w:tcPr>
            <w:tcW w:w="938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expenses:</w:t>
            </w:r>
          </w:p>
        </w:tc>
        <w:tc>
          <w:tcPr>
            <w:tcW w:w="1952" w:type="dxa"/>
            <w:tcMar>
              <w:top w:w="15" w:type="dxa"/>
              <w:left w:w="15" w:type="dxa"/>
              <w:bottom w:w="15" w:type="dxa"/>
              <w:right w:w="15" w:type="dxa"/>
            </w:tcMar>
          </w:tcPr>
          <w:p w:rsidR="00827D53" w:rsidRDefault="00827D53">
            <w:pPr>
              <w:keepNext/>
              <w:keepLines/>
            </w:pPr>
          </w:p>
        </w:tc>
        <w:tc>
          <w:tcPr>
            <w:tcW w:w="2165" w:type="dxa"/>
            <w:tcMar>
              <w:top w:w="15" w:type="dxa"/>
              <w:left w:w="15" w:type="dxa"/>
              <w:bottom w:w="15" w:type="dxa"/>
              <w:right w:w="150" w:type="dxa"/>
            </w:tcMar>
          </w:tcPr>
          <w:p w:rsidR="00827D53" w:rsidRDefault="00827D53">
            <w:pPr>
              <w:keepNext/>
              <w:keepLines/>
            </w:pPr>
          </w:p>
        </w:tc>
      </w:tr>
      <w:tr w:rsidR="00827D53">
        <w:trPr>
          <w:cantSplit/>
        </w:trPr>
        <w:tc>
          <w:tcPr>
            <w:tcW w:w="9383"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Cost of goods sold ($35 per book × 20,000 books)</w:t>
            </w:r>
          </w:p>
        </w:tc>
        <w:tc>
          <w:tcPr>
            <w:tcW w:w="1952" w:type="dxa"/>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$ 700,000</w:t>
            </w:r>
          </w:p>
        </w:tc>
        <w:tc>
          <w:tcPr>
            <w:tcW w:w="2165" w:type="dxa"/>
            <w:tcMar>
              <w:top w:w="15" w:type="dxa"/>
              <w:left w:w="15" w:type="dxa"/>
              <w:bottom w:w="15" w:type="dxa"/>
              <w:right w:w="150" w:type="dxa"/>
            </w:tcMar>
          </w:tcPr>
          <w:p w:rsidR="00827D53" w:rsidRDefault="00827D53">
            <w:pPr>
              <w:keepNext/>
              <w:keepLines/>
            </w:pPr>
          </w:p>
        </w:tc>
      </w:tr>
      <w:tr w:rsidR="00827D53">
        <w:trPr>
          <w:cantSplit/>
        </w:trPr>
        <w:tc>
          <w:tcPr>
            <w:tcW w:w="9383"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Variable selling ($5 per book × 20,000 books)</w:t>
            </w:r>
          </w:p>
        </w:tc>
        <w:tc>
          <w:tcPr>
            <w:tcW w:w="1952" w:type="dxa"/>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100,000</w:t>
            </w:r>
          </w:p>
        </w:tc>
        <w:tc>
          <w:tcPr>
            <w:tcW w:w="2165" w:type="dxa"/>
            <w:tcMar>
              <w:top w:w="15" w:type="dxa"/>
              <w:left w:w="15" w:type="dxa"/>
              <w:bottom w:w="15" w:type="dxa"/>
              <w:right w:w="150" w:type="dxa"/>
            </w:tcMar>
          </w:tcPr>
          <w:p w:rsidR="00827D53" w:rsidRDefault="00827D53">
            <w:pPr>
              <w:keepNext/>
              <w:keepLines/>
            </w:pPr>
          </w:p>
        </w:tc>
      </w:tr>
      <w:tr w:rsidR="00827D53">
        <w:trPr>
          <w:cantSplit/>
          <w:trHeight w:val="15"/>
        </w:trPr>
        <w:tc>
          <w:tcPr>
            <w:tcW w:w="9383"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Variable administrative (4% of $1,000,000)</w:t>
            </w:r>
          </w:p>
        </w:tc>
        <w:tc>
          <w:tcPr>
            <w:tcW w:w="1952" w:type="dxa"/>
            <w:tcBorders>
              <w:bottom w:val="single" w:sz="8" w:space="0" w:color="000000"/>
            </w:tcBorders>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40,000</w:t>
            </w:r>
          </w:p>
        </w:tc>
        <w:tc>
          <w:tcPr>
            <w:tcW w:w="2165"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840,000</w:t>
            </w:r>
          </w:p>
        </w:tc>
      </w:tr>
      <w:tr w:rsidR="00827D53">
        <w:trPr>
          <w:cantSplit/>
          <w:trHeight w:val="120"/>
        </w:trPr>
        <w:tc>
          <w:tcPr>
            <w:tcW w:w="938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Contribution margin</w:t>
            </w:r>
          </w:p>
        </w:tc>
        <w:tc>
          <w:tcPr>
            <w:tcW w:w="1952" w:type="dxa"/>
            <w:tcMar>
              <w:top w:w="15" w:type="dxa"/>
              <w:left w:w="15" w:type="dxa"/>
              <w:bottom w:w="15" w:type="dxa"/>
              <w:right w:w="15" w:type="dxa"/>
            </w:tcMar>
          </w:tcPr>
          <w:p w:rsidR="00827D53" w:rsidRDefault="00827D53">
            <w:pPr>
              <w:keepNext/>
              <w:keepLines/>
            </w:pPr>
          </w:p>
        </w:tc>
        <w:tc>
          <w:tcPr>
            <w:tcW w:w="2165"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$ 160,000</w:t>
            </w:r>
          </w:p>
        </w:tc>
      </w:tr>
    </w:tbl>
    <w:p w:rsidR="00827D53" w:rsidRDefault="00827D53">
      <w:pPr>
        <w:keepLines/>
        <w:spacing w:after="0"/>
      </w:pPr>
    </w:p>
    <w:p w:rsidR="00827D53" w:rsidRDefault="00000000">
      <w:pPr>
        <w:keepLines/>
        <w:numPr>
          <w:ilvl w:val="5"/>
          <w:numId w:val="3"/>
        </w:numPr>
        <w:spacing w:after="0"/>
      </w:pPr>
      <w:r>
        <w:rPr>
          <w:rFonts w:ascii="Times New Roman"/>
          <w:sz w:val="24"/>
        </w:rPr>
        <w:t>A</w:t>
      </w:r>
    </w:p>
    <w:p w:rsidR="00827D53" w:rsidRDefault="00000000">
      <w:pPr>
        <w:keepNext/>
        <w:keepLines/>
        <w:spacing w:after="0"/>
      </w:pPr>
      <w:r>
        <w:rPr>
          <w:rFonts w:ascii="Times New Roman"/>
          <w:color w:val="000000"/>
          <w:sz w:val="24"/>
        </w:rPr>
        <w:t xml:space="preserve">Differential cost = $545,000 </w:t>
      </w:r>
      <w:r>
        <w:rPr>
          <w:rFonts w:ascii="Times New Roman"/>
          <w:color w:val="000000"/>
          <w:sz w:val="24"/>
        </w:rPr>
        <w:t>−</w:t>
      </w:r>
      <w:r>
        <w:rPr>
          <w:rFonts w:ascii="Times New Roman"/>
          <w:color w:val="000000"/>
          <w:sz w:val="24"/>
        </w:rPr>
        <w:t xml:space="preserve"> $450,000 = $95,000</w:t>
      </w:r>
    </w:p>
    <w:p w:rsidR="00827D53" w:rsidRDefault="00827D53">
      <w:pPr>
        <w:keepLines/>
        <w:spacing w:after="0"/>
      </w:pPr>
    </w:p>
    <w:p w:rsidR="00827D53" w:rsidRDefault="00000000">
      <w:pPr>
        <w:keepLines/>
        <w:numPr>
          <w:ilvl w:val="5"/>
          <w:numId w:val="3"/>
        </w:numPr>
        <w:spacing w:after="0"/>
      </w:pPr>
      <w:r>
        <w:rPr>
          <w:rFonts w:ascii="Times New Roman"/>
          <w:sz w:val="24"/>
        </w:rPr>
        <w:t>C</w:t>
      </w:r>
    </w:p>
    <w:p w:rsidR="00827D53" w:rsidRDefault="00000000">
      <w:pPr>
        <w:keepNext/>
        <w:keepLines/>
        <w:spacing w:after="0"/>
      </w:pPr>
      <w:r>
        <w:rPr>
          <w:rFonts w:ascii="Times New Roman"/>
          <w:sz w:val="24"/>
        </w:rPr>
        <w:t>Sunk cost = Cost of old machine = $527,000</w:t>
      </w:r>
    </w:p>
    <w:p w:rsidR="00827D53" w:rsidRDefault="00827D53">
      <w:pPr>
        <w:keepLines/>
        <w:spacing w:after="0"/>
      </w:pPr>
    </w:p>
    <w:p w:rsidR="00827D53" w:rsidRDefault="00000000">
      <w:pPr>
        <w:keepLines/>
        <w:numPr>
          <w:ilvl w:val="5"/>
          <w:numId w:val="3"/>
        </w:numPr>
        <w:spacing w:after="0"/>
      </w:pPr>
      <w:r>
        <w:rPr>
          <w:rFonts w:ascii="Times New Roman"/>
          <w:sz w:val="24"/>
        </w:rPr>
        <w:t>C</w:t>
      </w:r>
    </w:p>
    <w:p w:rsidR="00827D53" w:rsidRDefault="00000000">
      <w:pPr>
        <w:keepNext/>
        <w:keepLines/>
        <w:spacing w:after="0"/>
      </w:pPr>
      <w:r>
        <w:rPr>
          <w:rFonts w:ascii="Times New Roman"/>
          <w:sz w:val="24"/>
        </w:rPr>
        <w:t>Opportunity cost = Return from alternative investment = $532,000</w:t>
      </w:r>
    </w:p>
    <w:p w:rsidR="00827D53" w:rsidRDefault="00827D53">
      <w:pPr>
        <w:keepLines/>
        <w:spacing w:after="0"/>
      </w:pPr>
    </w:p>
    <w:p w:rsidR="00827D53" w:rsidRDefault="00000000">
      <w:pPr>
        <w:keepLines/>
        <w:numPr>
          <w:ilvl w:val="5"/>
          <w:numId w:val="3"/>
        </w:numPr>
        <w:spacing w:after="0"/>
      </w:pPr>
      <w:r>
        <w:rPr>
          <w:rFonts w:ascii="Times New Roman"/>
          <w:sz w:val="24"/>
        </w:rPr>
        <w:t>A</w:t>
      </w:r>
    </w:p>
    <w:p w:rsidR="00827D53" w:rsidRDefault="00000000">
      <w:pPr>
        <w:keepNext/>
        <w:keepLines/>
        <w:spacing w:after="0"/>
      </w:pPr>
      <w:r>
        <w:rPr>
          <w:rFonts w:ascii="Times New Roman"/>
          <w:sz w:val="24"/>
        </w:rPr>
        <w:t>Sunk cost = Cost of old machine = $477,000</w:t>
      </w:r>
    </w:p>
    <w:p w:rsidR="00827D53" w:rsidRDefault="00827D53">
      <w:pPr>
        <w:keepLines/>
        <w:spacing w:after="0"/>
      </w:pPr>
    </w:p>
    <w:p w:rsidR="00827D53" w:rsidRDefault="00000000">
      <w:pPr>
        <w:keepLines/>
        <w:numPr>
          <w:ilvl w:val="5"/>
          <w:numId w:val="3"/>
        </w:numPr>
        <w:spacing w:after="0"/>
      </w:pPr>
      <w:r>
        <w:rPr>
          <w:rFonts w:ascii="Times New Roman"/>
          <w:sz w:val="24"/>
        </w:rPr>
        <w:t>A</w:t>
      </w:r>
    </w:p>
    <w:p w:rsidR="00827D53" w:rsidRDefault="00000000">
      <w:pPr>
        <w:keepNext/>
        <w:keepLines/>
        <w:spacing w:after="0"/>
      </w:pPr>
      <w:r>
        <w:rPr>
          <w:rFonts w:ascii="Times New Roman"/>
          <w:sz w:val="24"/>
        </w:rPr>
        <w:t>Sunk cost = Cost of old machine = $348,000</w:t>
      </w:r>
    </w:p>
    <w:p w:rsidR="00827D53" w:rsidRDefault="00827D53">
      <w:pPr>
        <w:keepLines/>
        <w:spacing w:after="0"/>
      </w:pPr>
    </w:p>
    <w:p w:rsidR="00827D53" w:rsidRDefault="00000000">
      <w:pPr>
        <w:keepLines/>
        <w:numPr>
          <w:ilvl w:val="5"/>
          <w:numId w:val="3"/>
        </w:numPr>
        <w:spacing w:after="0"/>
      </w:pPr>
      <w:r>
        <w:rPr>
          <w:rFonts w:ascii="Times New Roman"/>
          <w:sz w:val="24"/>
        </w:rPr>
        <w:t>A</w:t>
      </w:r>
    </w:p>
    <w:p w:rsidR="00827D53" w:rsidRDefault="00000000">
      <w:pPr>
        <w:keepNext/>
        <w:keepLines/>
        <w:spacing w:after="0"/>
      </w:pPr>
      <w:r>
        <w:rPr>
          <w:rFonts w:ascii="Times New Roman"/>
          <w:color w:val="000000"/>
          <w:sz w:val="24"/>
        </w:rPr>
        <w:t xml:space="preserve">Differential cost = $534,000 </w:t>
      </w:r>
      <w:r>
        <w:rPr>
          <w:rFonts w:ascii="Times New Roman"/>
          <w:color w:val="000000"/>
          <w:sz w:val="24"/>
        </w:rPr>
        <w:t>−</w:t>
      </w:r>
      <w:r>
        <w:rPr>
          <w:rFonts w:ascii="Times New Roman"/>
          <w:color w:val="000000"/>
          <w:sz w:val="24"/>
        </w:rPr>
        <w:t xml:space="preserve"> $422,000 = $112,000</w:t>
      </w:r>
    </w:p>
    <w:p w:rsidR="00827D53" w:rsidRDefault="00827D53">
      <w:pPr>
        <w:keepLines/>
        <w:spacing w:after="0"/>
      </w:pPr>
    </w:p>
    <w:p w:rsidR="00827D53" w:rsidRDefault="00000000">
      <w:pPr>
        <w:keepLines/>
        <w:numPr>
          <w:ilvl w:val="5"/>
          <w:numId w:val="3"/>
        </w:numPr>
        <w:spacing w:after="0"/>
      </w:pPr>
      <w:r>
        <w:rPr>
          <w:rFonts w:ascii="Times New Roman"/>
          <w:sz w:val="24"/>
        </w:rPr>
        <w:t>A</w:t>
      </w:r>
    </w:p>
    <w:p w:rsidR="00827D53" w:rsidRDefault="00000000">
      <w:pPr>
        <w:keepNext/>
        <w:keepLines/>
        <w:spacing w:after="0"/>
      </w:pPr>
      <w:r>
        <w:rPr>
          <w:rFonts w:ascii="Times New Roman"/>
          <w:color w:val="000000"/>
          <w:sz w:val="24"/>
        </w:rPr>
        <w:t xml:space="preserve">Differential cost = $360,000 </w:t>
      </w:r>
      <w:r>
        <w:rPr>
          <w:rFonts w:ascii="Times New Roman"/>
          <w:color w:val="000000"/>
          <w:sz w:val="24"/>
        </w:rPr>
        <w:t>−</w:t>
      </w:r>
      <w:r>
        <w:rPr>
          <w:rFonts w:ascii="Times New Roman"/>
          <w:color w:val="000000"/>
          <w:sz w:val="24"/>
        </w:rPr>
        <w:t xml:space="preserve"> $340,000 = $20,000</w:t>
      </w:r>
    </w:p>
    <w:p w:rsidR="00827D53" w:rsidRDefault="00827D53">
      <w:pPr>
        <w:keepLines/>
        <w:spacing w:after="0"/>
      </w:pPr>
    </w:p>
    <w:p w:rsidR="00827D53" w:rsidRDefault="00000000">
      <w:pPr>
        <w:keepLines/>
        <w:numPr>
          <w:ilvl w:val="5"/>
          <w:numId w:val="3"/>
        </w:numPr>
        <w:spacing w:after="0"/>
      </w:pPr>
      <w:r>
        <w:rPr>
          <w:rFonts w:ascii="Times New Roman"/>
          <w:sz w:val="24"/>
        </w:rPr>
        <w:t>D</w:t>
      </w:r>
    </w:p>
    <w:p w:rsidR="00827D53" w:rsidRDefault="00000000">
      <w:pPr>
        <w:keepNext/>
        <w:keepLines/>
        <w:spacing w:after="0"/>
      </w:pPr>
      <w:r>
        <w:rPr>
          <w:rFonts w:ascii="Times New Roman"/>
          <w:sz w:val="24"/>
        </w:rPr>
        <w:t>Opportunity cost = Return from alternative investment = $491,000</w:t>
      </w:r>
    </w:p>
    <w:p w:rsidR="00827D53" w:rsidRDefault="00827D53">
      <w:pPr>
        <w:keepLines/>
        <w:spacing w:after="0"/>
      </w:pPr>
    </w:p>
    <w:p w:rsidR="00827D53" w:rsidRDefault="00000000">
      <w:pPr>
        <w:keepLines/>
        <w:numPr>
          <w:ilvl w:val="5"/>
          <w:numId w:val="3"/>
        </w:numPr>
        <w:spacing w:after="0"/>
      </w:pPr>
      <w:r>
        <w:rPr>
          <w:rFonts w:ascii="Times New Roman"/>
          <w:sz w:val="24"/>
        </w:rPr>
        <w:t>D</w:t>
      </w:r>
    </w:p>
    <w:p w:rsidR="00827D53" w:rsidRDefault="00000000">
      <w:pPr>
        <w:keepNext/>
        <w:keepLines/>
        <w:spacing w:after="0"/>
      </w:pPr>
      <w:r>
        <w:rPr>
          <w:rFonts w:ascii="Times New Roman"/>
          <w:sz w:val="24"/>
        </w:rPr>
        <w:t>Opportunity cost = Return from alternative investment = $411,000</w:t>
      </w:r>
    </w:p>
    <w:p w:rsidR="00827D53" w:rsidRDefault="00827D53">
      <w:pPr>
        <w:keepLines/>
        <w:spacing w:after="0"/>
      </w:pPr>
    </w:p>
    <w:p w:rsidR="00827D53" w:rsidRDefault="00000000">
      <w:pPr>
        <w:keepLines/>
        <w:numPr>
          <w:ilvl w:val="5"/>
          <w:numId w:val="3"/>
        </w:numPr>
        <w:spacing w:after="0"/>
      </w:pPr>
      <w:r>
        <w:rPr>
          <w:rFonts w:ascii="Times New Roman"/>
          <w:sz w:val="24"/>
        </w:rPr>
        <w:t>B</w:t>
      </w:r>
    </w:p>
    <w:tbl>
      <w:tblPr>
        <w:tblW w:w="0" w:type="auto"/>
        <w:tblInd w:w="360" w:type="dxa"/>
        <w:tblLook w:val="04A0" w:firstRow="1" w:lastRow="0" w:firstColumn="1" w:lastColumn="0" w:noHBand="0" w:noVBand="1"/>
      </w:tblPr>
      <w:tblGrid>
        <w:gridCol w:w="4478"/>
        <w:gridCol w:w="2222"/>
      </w:tblGrid>
      <w:tr w:rsidR="00827D53">
        <w:trPr>
          <w:cantSplit/>
        </w:trPr>
        <w:tc>
          <w:tcPr>
            <w:tcW w:w="4478"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Sales</w:t>
            </w:r>
          </w:p>
        </w:tc>
        <w:tc>
          <w:tcPr>
            <w:tcW w:w="2222"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$ 419,000</w:t>
            </w:r>
          </w:p>
        </w:tc>
      </w:tr>
      <w:tr w:rsidR="00827D53">
        <w:trPr>
          <w:cantSplit/>
          <w:trHeight w:val="15"/>
        </w:trPr>
        <w:tc>
          <w:tcPr>
            <w:tcW w:w="4478"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Cost of goods sold</w:t>
            </w:r>
          </w:p>
        </w:tc>
        <w:tc>
          <w:tcPr>
            <w:tcW w:w="2222"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175,500</w:t>
            </w:r>
          </w:p>
        </w:tc>
      </w:tr>
      <w:tr w:rsidR="00827D53">
        <w:trPr>
          <w:cantSplit/>
          <w:trHeight w:val="120"/>
        </w:trPr>
        <w:tc>
          <w:tcPr>
            <w:tcW w:w="447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Gross margin</w:t>
            </w:r>
          </w:p>
        </w:tc>
        <w:tc>
          <w:tcPr>
            <w:tcW w:w="2222"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$ 243,500</w:t>
            </w:r>
          </w:p>
        </w:tc>
      </w:tr>
    </w:tbl>
    <w:p w:rsidR="00827D53" w:rsidRDefault="00827D53">
      <w:pPr>
        <w:keepLines/>
        <w:spacing w:after="0"/>
      </w:pPr>
    </w:p>
    <w:p w:rsidR="00827D53" w:rsidRDefault="00000000">
      <w:pPr>
        <w:keepLines/>
        <w:numPr>
          <w:ilvl w:val="5"/>
          <w:numId w:val="3"/>
        </w:numPr>
        <w:spacing w:after="0"/>
      </w:pPr>
      <w:r>
        <w:rPr>
          <w:rFonts w:ascii="Times New Roman"/>
          <w:sz w:val="24"/>
        </w:rPr>
        <w:t>B</w:t>
      </w:r>
    </w:p>
    <w:tbl>
      <w:tblPr>
        <w:tblW w:w="0" w:type="auto"/>
        <w:tblInd w:w="360" w:type="dxa"/>
        <w:tblLook w:val="04A0" w:firstRow="1" w:lastRow="0" w:firstColumn="1" w:lastColumn="0" w:noHBand="0" w:noVBand="1"/>
      </w:tblPr>
      <w:tblGrid>
        <w:gridCol w:w="4436"/>
        <w:gridCol w:w="2264"/>
      </w:tblGrid>
      <w:tr w:rsidR="00827D53">
        <w:trPr>
          <w:cantSplit/>
        </w:trPr>
        <w:tc>
          <w:tcPr>
            <w:tcW w:w="4436"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Sales</w:t>
            </w:r>
          </w:p>
        </w:tc>
        <w:tc>
          <w:tcPr>
            <w:tcW w:w="2264"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$ 4,096,400</w:t>
            </w:r>
          </w:p>
        </w:tc>
      </w:tr>
      <w:tr w:rsidR="00827D53">
        <w:trPr>
          <w:cantSplit/>
          <w:trHeight w:val="15"/>
        </w:trPr>
        <w:tc>
          <w:tcPr>
            <w:tcW w:w="4436"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Cost of goods sold</w:t>
            </w:r>
          </w:p>
        </w:tc>
        <w:tc>
          <w:tcPr>
            <w:tcW w:w="2264"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2,194,500</w:t>
            </w:r>
          </w:p>
        </w:tc>
      </w:tr>
      <w:tr w:rsidR="00827D53">
        <w:trPr>
          <w:cantSplit/>
          <w:trHeight w:val="120"/>
        </w:trPr>
        <w:tc>
          <w:tcPr>
            <w:tcW w:w="443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Gross margin</w:t>
            </w:r>
          </w:p>
        </w:tc>
        <w:tc>
          <w:tcPr>
            <w:tcW w:w="2264"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$ 1,901,900</w:t>
            </w:r>
          </w:p>
        </w:tc>
      </w:tr>
    </w:tbl>
    <w:p w:rsidR="00827D53" w:rsidRDefault="00827D53">
      <w:pPr>
        <w:keepLines/>
        <w:spacing w:after="0"/>
      </w:pPr>
    </w:p>
    <w:p w:rsidR="00827D53" w:rsidRDefault="00000000">
      <w:pPr>
        <w:keepLines/>
        <w:numPr>
          <w:ilvl w:val="5"/>
          <w:numId w:val="3"/>
        </w:numPr>
        <w:spacing w:after="0"/>
      </w:pPr>
      <w:r>
        <w:rPr>
          <w:rFonts w:ascii="Times New Roman"/>
          <w:sz w:val="24"/>
        </w:rPr>
        <w:t>A</w:t>
      </w:r>
    </w:p>
    <w:tbl>
      <w:tblPr>
        <w:tblW w:w="0" w:type="auto"/>
        <w:tblInd w:w="360" w:type="dxa"/>
        <w:tblLook w:val="04A0" w:firstRow="1" w:lastRow="0" w:firstColumn="1" w:lastColumn="0" w:noHBand="0" w:noVBand="1"/>
      </w:tblPr>
      <w:tblGrid>
        <w:gridCol w:w="5977"/>
        <w:gridCol w:w="1623"/>
        <w:gridCol w:w="1775"/>
      </w:tblGrid>
      <w:tr w:rsidR="00827D53">
        <w:trPr>
          <w:cantSplit/>
        </w:trPr>
        <w:tc>
          <w:tcPr>
            <w:tcW w:w="791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w:t>
            </w:r>
          </w:p>
        </w:tc>
        <w:tc>
          <w:tcPr>
            <w:tcW w:w="1945" w:type="dxa"/>
            <w:tcMar>
              <w:top w:w="15" w:type="dxa"/>
              <w:left w:w="15" w:type="dxa"/>
              <w:bottom w:w="15" w:type="dxa"/>
              <w:right w:w="15" w:type="dxa"/>
            </w:tcMar>
          </w:tcPr>
          <w:p w:rsidR="00827D53" w:rsidRDefault="00827D53">
            <w:pPr>
              <w:keepNext/>
              <w:keepLines/>
            </w:pPr>
          </w:p>
        </w:tc>
        <w:tc>
          <w:tcPr>
            <w:tcW w:w="213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$ 500,000</w:t>
            </w:r>
          </w:p>
        </w:tc>
      </w:tr>
      <w:tr w:rsidR="00827D53">
        <w:trPr>
          <w:cantSplit/>
        </w:trPr>
        <w:tc>
          <w:tcPr>
            <w:tcW w:w="791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expenses:</w:t>
            </w:r>
          </w:p>
        </w:tc>
        <w:tc>
          <w:tcPr>
            <w:tcW w:w="1945" w:type="dxa"/>
            <w:tcMar>
              <w:top w:w="15" w:type="dxa"/>
              <w:left w:w="15" w:type="dxa"/>
              <w:bottom w:w="15" w:type="dxa"/>
              <w:right w:w="15" w:type="dxa"/>
            </w:tcMar>
          </w:tcPr>
          <w:p w:rsidR="00827D53" w:rsidRDefault="00827D53">
            <w:pPr>
              <w:keepNext/>
              <w:keepLines/>
            </w:pPr>
          </w:p>
        </w:tc>
        <w:tc>
          <w:tcPr>
            <w:tcW w:w="2138" w:type="dxa"/>
            <w:tcMar>
              <w:top w:w="15" w:type="dxa"/>
              <w:left w:w="15" w:type="dxa"/>
              <w:bottom w:w="15" w:type="dxa"/>
              <w:right w:w="150" w:type="dxa"/>
            </w:tcMar>
          </w:tcPr>
          <w:p w:rsidR="00827D53" w:rsidRDefault="00827D53">
            <w:pPr>
              <w:keepNext/>
              <w:keepLines/>
            </w:pPr>
          </w:p>
        </w:tc>
      </w:tr>
      <w:tr w:rsidR="00827D53">
        <w:trPr>
          <w:cantSplit/>
        </w:trPr>
        <w:tc>
          <w:tcPr>
            <w:tcW w:w="7917"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Cost of goods sold</w:t>
            </w:r>
          </w:p>
        </w:tc>
        <w:tc>
          <w:tcPr>
            <w:tcW w:w="1945" w:type="dxa"/>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$ 170,700</w:t>
            </w:r>
          </w:p>
        </w:tc>
        <w:tc>
          <w:tcPr>
            <w:tcW w:w="2138" w:type="dxa"/>
            <w:tcMar>
              <w:top w:w="15" w:type="dxa"/>
              <w:left w:w="15" w:type="dxa"/>
              <w:bottom w:w="15" w:type="dxa"/>
              <w:right w:w="150" w:type="dxa"/>
            </w:tcMar>
          </w:tcPr>
          <w:p w:rsidR="00827D53" w:rsidRDefault="00827D53">
            <w:pPr>
              <w:keepNext/>
              <w:keepLines/>
            </w:pPr>
          </w:p>
        </w:tc>
      </w:tr>
      <w:tr w:rsidR="00827D53">
        <w:trPr>
          <w:cantSplit/>
        </w:trPr>
        <w:tc>
          <w:tcPr>
            <w:tcW w:w="7917"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Variable selling expense</w:t>
            </w:r>
          </w:p>
        </w:tc>
        <w:tc>
          <w:tcPr>
            <w:tcW w:w="1945" w:type="dxa"/>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24,600</w:t>
            </w:r>
          </w:p>
        </w:tc>
        <w:tc>
          <w:tcPr>
            <w:tcW w:w="2138" w:type="dxa"/>
            <w:tcMar>
              <w:top w:w="15" w:type="dxa"/>
              <w:left w:w="15" w:type="dxa"/>
              <w:bottom w:w="15" w:type="dxa"/>
              <w:right w:w="150" w:type="dxa"/>
            </w:tcMar>
          </w:tcPr>
          <w:p w:rsidR="00827D53" w:rsidRDefault="00827D53">
            <w:pPr>
              <w:keepNext/>
              <w:keepLines/>
            </w:pPr>
          </w:p>
        </w:tc>
      </w:tr>
      <w:tr w:rsidR="00827D53">
        <w:trPr>
          <w:cantSplit/>
          <w:trHeight w:val="15"/>
        </w:trPr>
        <w:tc>
          <w:tcPr>
            <w:tcW w:w="7917"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1945" w:type="dxa"/>
            <w:tcBorders>
              <w:bottom w:val="single" w:sz="8" w:space="0" w:color="000000"/>
            </w:tcBorders>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10,000</w:t>
            </w:r>
          </w:p>
        </w:tc>
        <w:tc>
          <w:tcPr>
            <w:tcW w:w="2138"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205,300</w:t>
            </w:r>
          </w:p>
        </w:tc>
      </w:tr>
      <w:tr w:rsidR="00827D53">
        <w:trPr>
          <w:cantSplit/>
          <w:trHeight w:val="120"/>
        </w:trPr>
        <w:tc>
          <w:tcPr>
            <w:tcW w:w="791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Contribution margin</w:t>
            </w:r>
          </w:p>
        </w:tc>
        <w:tc>
          <w:tcPr>
            <w:tcW w:w="1945" w:type="dxa"/>
            <w:tcMar>
              <w:top w:w="15" w:type="dxa"/>
              <w:left w:w="15" w:type="dxa"/>
              <w:bottom w:w="15" w:type="dxa"/>
              <w:right w:w="15" w:type="dxa"/>
            </w:tcMar>
          </w:tcPr>
          <w:p w:rsidR="00827D53" w:rsidRDefault="00827D53">
            <w:pPr>
              <w:keepNext/>
              <w:keepLines/>
            </w:pPr>
          </w:p>
        </w:tc>
        <w:tc>
          <w:tcPr>
            <w:tcW w:w="2138"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$ 294,700</w:t>
            </w:r>
          </w:p>
        </w:tc>
      </w:tr>
    </w:tbl>
    <w:p w:rsidR="00827D53" w:rsidRDefault="00827D53">
      <w:pPr>
        <w:keepLines/>
        <w:spacing w:after="0"/>
      </w:pPr>
    </w:p>
    <w:p w:rsidR="00827D53" w:rsidRDefault="00000000">
      <w:pPr>
        <w:keepLines/>
        <w:numPr>
          <w:ilvl w:val="5"/>
          <w:numId w:val="3"/>
        </w:numPr>
        <w:spacing w:after="0"/>
      </w:pPr>
      <w:r>
        <w:rPr>
          <w:rFonts w:ascii="Times New Roman"/>
          <w:sz w:val="24"/>
        </w:rPr>
        <w:t>A</w:t>
      </w:r>
    </w:p>
    <w:tbl>
      <w:tblPr>
        <w:tblW w:w="0" w:type="auto"/>
        <w:tblInd w:w="360" w:type="dxa"/>
        <w:tblLook w:val="04A0" w:firstRow="1" w:lastRow="0" w:firstColumn="1" w:lastColumn="0" w:noHBand="0" w:noVBand="1"/>
      </w:tblPr>
      <w:tblGrid>
        <w:gridCol w:w="5479"/>
        <w:gridCol w:w="1877"/>
        <w:gridCol w:w="2019"/>
      </w:tblGrid>
      <w:tr w:rsidR="00827D53">
        <w:trPr>
          <w:cantSplit/>
        </w:trPr>
        <w:tc>
          <w:tcPr>
            <w:tcW w:w="792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w:t>
            </w:r>
          </w:p>
        </w:tc>
        <w:tc>
          <w:tcPr>
            <w:tcW w:w="2340" w:type="dxa"/>
            <w:tcMar>
              <w:top w:w="15" w:type="dxa"/>
              <w:left w:w="15" w:type="dxa"/>
              <w:bottom w:w="15" w:type="dxa"/>
              <w:right w:w="15" w:type="dxa"/>
            </w:tcMar>
          </w:tcPr>
          <w:p w:rsidR="00827D53" w:rsidRDefault="00827D53">
            <w:pPr>
              <w:keepNext/>
              <w:keepLines/>
            </w:pPr>
          </w:p>
        </w:tc>
        <w:tc>
          <w:tcPr>
            <w:tcW w:w="2533"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$ 4,096,400</w:t>
            </w:r>
          </w:p>
        </w:tc>
      </w:tr>
      <w:tr w:rsidR="00827D53">
        <w:trPr>
          <w:cantSplit/>
        </w:trPr>
        <w:tc>
          <w:tcPr>
            <w:tcW w:w="792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expenses:</w:t>
            </w:r>
          </w:p>
        </w:tc>
        <w:tc>
          <w:tcPr>
            <w:tcW w:w="2340" w:type="dxa"/>
            <w:tcMar>
              <w:top w:w="15" w:type="dxa"/>
              <w:left w:w="15" w:type="dxa"/>
              <w:bottom w:w="15" w:type="dxa"/>
              <w:right w:w="15" w:type="dxa"/>
            </w:tcMar>
          </w:tcPr>
          <w:p w:rsidR="00827D53" w:rsidRDefault="00827D53">
            <w:pPr>
              <w:keepNext/>
              <w:keepLines/>
            </w:pPr>
          </w:p>
        </w:tc>
        <w:tc>
          <w:tcPr>
            <w:tcW w:w="2533" w:type="dxa"/>
            <w:tcMar>
              <w:top w:w="15" w:type="dxa"/>
              <w:left w:w="15" w:type="dxa"/>
              <w:bottom w:w="15" w:type="dxa"/>
              <w:right w:w="150" w:type="dxa"/>
            </w:tcMar>
          </w:tcPr>
          <w:p w:rsidR="00827D53" w:rsidRDefault="00827D53">
            <w:pPr>
              <w:keepNext/>
              <w:keepLines/>
            </w:pPr>
          </w:p>
        </w:tc>
      </w:tr>
      <w:tr w:rsidR="00827D53">
        <w:trPr>
          <w:cantSplit/>
        </w:trPr>
        <w:tc>
          <w:tcPr>
            <w:tcW w:w="7927"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Cost of goods sold</w:t>
            </w:r>
          </w:p>
        </w:tc>
        <w:tc>
          <w:tcPr>
            <w:tcW w:w="2340" w:type="dxa"/>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$ 2,194,500</w:t>
            </w:r>
          </w:p>
        </w:tc>
        <w:tc>
          <w:tcPr>
            <w:tcW w:w="2533" w:type="dxa"/>
            <w:tcMar>
              <w:top w:w="15" w:type="dxa"/>
              <w:left w:w="15" w:type="dxa"/>
              <w:bottom w:w="15" w:type="dxa"/>
              <w:right w:w="150" w:type="dxa"/>
            </w:tcMar>
          </w:tcPr>
          <w:p w:rsidR="00827D53" w:rsidRDefault="00827D53">
            <w:pPr>
              <w:keepNext/>
              <w:keepLines/>
            </w:pPr>
          </w:p>
        </w:tc>
      </w:tr>
      <w:tr w:rsidR="00827D53">
        <w:trPr>
          <w:cantSplit/>
        </w:trPr>
        <w:tc>
          <w:tcPr>
            <w:tcW w:w="7927"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Variable selling expense</w:t>
            </w:r>
          </w:p>
        </w:tc>
        <w:tc>
          <w:tcPr>
            <w:tcW w:w="2340" w:type="dxa"/>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238,700</w:t>
            </w:r>
          </w:p>
        </w:tc>
        <w:tc>
          <w:tcPr>
            <w:tcW w:w="2533" w:type="dxa"/>
            <w:tcMar>
              <w:top w:w="15" w:type="dxa"/>
              <w:left w:w="15" w:type="dxa"/>
              <w:bottom w:w="15" w:type="dxa"/>
              <w:right w:w="150" w:type="dxa"/>
            </w:tcMar>
          </w:tcPr>
          <w:p w:rsidR="00827D53" w:rsidRDefault="00827D53">
            <w:pPr>
              <w:keepNext/>
              <w:keepLines/>
            </w:pPr>
          </w:p>
        </w:tc>
      </w:tr>
      <w:tr w:rsidR="00827D53">
        <w:trPr>
          <w:cantSplit/>
          <w:trHeight w:val="15"/>
        </w:trPr>
        <w:tc>
          <w:tcPr>
            <w:tcW w:w="7927"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2340" w:type="dxa"/>
            <w:tcBorders>
              <w:bottom w:val="single" w:sz="8" w:space="0" w:color="000000"/>
            </w:tcBorders>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238,700</w:t>
            </w:r>
          </w:p>
        </w:tc>
        <w:tc>
          <w:tcPr>
            <w:tcW w:w="2533"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2,671,900</w:t>
            </w:r>
          </w:p>
        </w:tc>
      </w:tr>
      <w:tr w:rsidR="00827D53">
        <w:trPr>
          <w:cantSplit/>
          <w:trHeight w:val="120"/>
        </w:trPr>
        <w:tc>
          <w:tcPr>
            <w:tcW w:w="792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Contribution margin</w:t>
            </w:r>
          </w:p>
        </w:tc>
        <w:tc>
          <w:tcPr>
            <w:tcW w:w="2340" w:type="dxa"/>
            <w:tcMar>
              <w:top w:w="15" w:type="dxa"/>
              <w:left w:w="15" w:type="dxa"/>
              <w:bottom w:w="15" w:type="dxa"/>
              <w:right w:w="15" w:type="dxa"/>
            </w:tcMar>
          </w:tcPr>
          <w:p w:rsidR="00827D53" w:rsidRDefault="00827D53">
            <w:pPr>
              <w:keepNext/>
              <w:keepLines/>
            </w:pPr>
          </w:p>
        </w:tc>
        <w:tc>
          <w:tcPr>
            <w:tcW w:w="2533"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$ 1,424,500</w:t>
            </w:r>
          </w:p>
        </w:tc>
      </w:tr>
    </w:tbl>
    <w:p w:rsidR="00827D53" w:rsidRDefault="00827D53">
      <w:pPr>
        <w:keepLines/>
        <w:spacing w:after="0"/>
      </w:pPr>
    </w:p>
    <w:p w:rsidR="00827D53" w:rsidRDefault="00000000">
      <w:pPr>
        <w:keepLines/>
        <w:numPr>
          <w:ilvl w:val="5"/>
          <w:numId w:val="3"/>
        </w:numPr>
        <w:spacing w:after="0"/>
      </w:pPr>
      <w:r>
        <w:rPr>
          <w:rFonts w:ascii="Times New Roman"/>
          <w:sz w:val="24"/>
        </w:rPr>
        <w:t>C</w:t>
      </w:r>
    </w:p>
    <w:p w:rsidR="00827D53" w:rsidRDefault="00000000">
      <w:pPr>
        <w:keepNext/>
        <w:keepLines/>
        <w:spacing w:after="0"/>
      </w:pPr>
      <w:r>
        <w:rPr>
          <w:rFonts w:ascii="Times New Roman"/>
          <w:color w:val="000000"/>
          <w:sz w:val="24"/>
        </w:rPr>
        <w:t xml:space="preserve">Cost of goods sold = Beginning merchandise inventory + Purchases of merchandise inventory </w:t>
      </w:r>
      <w:r>
        <w:rPr>
          <w:rFonts w:ascii="Times New Roman"/>
          <w:color w:val="000000"/>
          <w:sz w:val="24"/>
        </w:rPr>
        <w:t>−</w:t>
      </w:r>
      <w:r>
        <w:rPr>
          <w:rFonts w:ascii="Times New Roman"/>
          <w:color w:val="000000"/>
          <w:sz w:val="24"/>
        </w:rPr>
        <w:t xml:space="preserve"> Ending merchandise inventory</w:t>
      </w:r>
      <w:r>
        <w:rPr>
          <w:rFonts w:ascii="Times New Roman"/>
          <w:sz w:val="24"/>
        </w:rPr>
        <w:br/>
      </w:r>
      <w:r>
        <w:rPr>
          <w:rFonts w:ascii="Times New Roman"/>
          <w:color w:val="000000"/>
          <w:sz w:val="24"/>
        </w:rPr>
        <w:t xml:space="preserve">= $46,000 + $128,000 </w:t>
      </w:r>
      <w:r>
        <w:rPr>
          <w:rFonts w:ascii="Times New Roman"/>
          <w:color w:val="000000"/>
          <w:sz w:val="24"/>
        </w:rPr>
        <w:t>−</w:t>
      </w:r>
      <w:r>
        <w:rPr>
          <w:rFonts w:ascii="Times New Roman"/>
          <w:color w:val="000000"/>
          <w:sz w:val="24"/>
        </w:rPr>
        <w:t xml:space="preserve"> $52,000</w:t>
      </w:r>
      <w:r>
        <w:rPr>
          <w:rFonts w:ascii="Times New Roman"/>
          <w:sz w:val="24"/>
        </w:rPr>
        <w:br/>
      </w:r>
      <w:r>
        <w:rPr>
          <w:rFonts w:ascii="Times New Roman"/>
          <w:color w:val="000000"/>
          <w:sz w:val="24"/>
        </w:rPr>
        <w:t>= $122,000</w:t>
      </w:r>
    </w:p>
    <w:p w:rsidR="00827D53" w:rsidRDefault="00827D53">
      <w:pPr>
        <w:keepLines/>
        <w:spacing w:after="0"/>
      </w:pPr>
    </w:p>
    <w:p w:rsidR="00827D53" w:rsidRDefault="00000000">
      <w:pPr>
        <w:keepLines/>
        <w:numPr>
          <w:ilvl w:val="5"/>
          <w:numId w:val="3"/>
        </w:numPr>
        <w:spacing w:after="0"/>
      </w:pPr>
      <w:r>
        <w:rPr>
          <w:rFonts w:ascii="Times New Roman"/>
          <w:sz w:val="24"/>
        </w:rPr>
        <w:t>C</w:t>
      </w:r>
    </w:p>
    <w:p w:rsidR="00827D53" w:rsidRDefault="00000000">
      <w:pPr>
        <w:keepNext/>
        <w:keepLines/>
        <w:spacing w:after="0"/>
      </w:pPr>
      <w:r>
        <w:rPr>
          <w:rFonts w:ascii="Times New Roman"/>
          <w:color w:val="000000"/>
          <w:sz w:val="24"/>
        </w:rPr>
        <w:t xml:space="preserve">Net operating income = Sales </w:t>
      </w:r>
      <w:r>
        <w:rPr>
          <w:rFonts w:ascii="Times New Roman"/>
          <w:color w:val="000000"/>
          <w:sz w:val="24"/>
        </w:rPr>
        <w:t>−</w:t>
      </w:r>
      <w:r>
        <w:rPr>
          <w:rFonts w:ascii="Times New Roman"/>
          <w:color w:val="000000"/>
          <w:sz w:val="24"/>
        </w:rPr>
        <w:t xml:space="preserve"> Cost of goods sold </w:t>
      </w:r>
      <w:r>
        <w:rPr>
          <w:rFonts w:ascii="Times New Roman"/>
          <w:color w:val="000000"/>
          <w:sz w:val="24"/>
        </w:rPr>
        <w:t>−</w:t>
      </w:r>
      <w:r>
        <w:rPr>
          <w:rFonts w:ascii="Times New Roman"/>
          <w:color w:val="000000"/>
          <w:sz w:val="24"/>
        </w:rPr>
        <w:t xml:space="preserve"> Selling and administrative expenses</w:t>
      </w:r>
      <w:r>
        <w:rPr>
          <w:rFonts w:ascii="Times New Roman"/>
          <w:sz w:val="24"/>
        </w:rPr>
        <w:br/>
      </w:r>
      <w:r>
        <w:rPr>
          <w:rFonts w:ascii="Times New Roman"/>
          <w:color w:val="000000"/>
          <w:sz w:val="24"/>
        </w:rPr>
        <w:t xml:space="preserve">= $260,000 </w:t>
      </w:r>
      <w:r>
        <w:rPr>
          <w:rFonts w:ascii="Times New Roman"/>
          <w:color w:val="000000"/>
          <w:sz w:val="24"/>
        </w:rPr>
        <w:t>−</w:t>
      </w:r>
      <w:r>
        <w:rPr>
          <w:rFonts w:ascii="Times New Roman"/>
          <w:color w:val="000000"/>
          <w:sz w:val="24"/>
        </w:rPr>
        <w:t xml:space="preserve"> $122,000 </w:t>
      </w:r>
      <w:r>
        <w:rPr>
          <w:rFonts w:ascii="Times New Roman"/>
          <w:color w:val="000000"/>
          <w:sz w:val="24"/>
        </w:rPr>
        <w:t>−</w:t>
      </w:r>
      <w:r>
        <w:rPr>
          <w:rFonts w:ascii="Times New Roman"/>
          <w:color w:val="000000"/>
          <w:sz w:val="24"/>
        </w:rPr>
        <w:t xml:space="preserve"> ($13,000 + $40,000)</w:t>
      </w:r>
      <w:r>
        <w:rPr>
          <w:rFonts w:ascii="Times New Roman"/>
          <w:sz w:val="24"/>
        </w:rPr>
        <w:br/>
      </w:r>
      <w:r>
        <w:rPr>
          <w:rFonts w:ascii="Times New Roman"/>
          <w:color w:val="000000"/>
          <w:sz w:val="24"/>
        </w:rPr>
        <w:t>= $85,000</w:t>
      </w:r>
    </w:p>
    <w:p w:rsidR="00827D53" w:rsidRDefault="00827D53">
      <w:pPr>
        <w:keepLines/>
        <w:spacing w:after="0"/>
      </w:pPr>
    </w:p>
    <w:p w:rsidR="00827D53" w:rsidRDefault="00000000">
      <w:pPr>
        <w:keepLines/>
        <w:numPr>
          <w:ilvl w:val="5"/>
          <w:numId w:val="3"/>
        </w:numPr>
        <w:spacing w:after="0"/>
      </w:pPr>
      <w:r>
        <w:rPr>
          <w:rFonts w:ascii="Times New Roman"/>
          <w:sz w:val="24"/>
        </w:rPr>
        <w:t>B</w:t>
      </w:r>
    </w:p>
    <w:tbl>
      <w:tblPr>
        <w:tblW w:w="0" w:type="auto"/>
        <w:tblInd w:w="360" w:type="dxa"/>
        <w:tblLook w:val="04A0" w:firstRow="1" w:lastRow="0" w:firstColumn="1" w:lastColumn="0" w:noHBand="0" w:noVBand="1"/>
      </w:tblPr>
      <w:tblGrid>
        <w:gridCol w:w="5929"/>
        <w:gridCol w:w="1664"/>
        <w:gridCol w:w="1782"/>
      </w:tblGrid>
      <w:tr w:rsidR="00827D53">
        <w:trPr>
          <w:cantSplit/>
        </w:trPr>
        <w:tc>
          <w:tcPr>
            <w:tcW w:w="1247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(7,100 units × $682 per unit)</w:t>
            </w:r>
          </w:p>
        </w:tc>
        <w:tc>
          <w:tcPr>
            <w:tcW w:w="2363" w:type="dxa"/>
            <w:tcMar>
              <w:top w:w="15" w:type="dxa"/>
              <w:left w:w="15" w:type="dxa"/>
              <w:bottom w:w="15" w:type="dxa"/>
              <w:right w:w="15" w:type="dxa"/>
            </w:tcMar>
          </w:tcPr>
          <w:p w:rsidR="00827D53" w:rsidRDefault="00827D53">
            <w:pPr>
              <w:keepNext/>
              <w:keepLines/>
            </w:pPr>
          </w:p>
        </w:tc>
        <w:tc>
          <w:tcPr>
            <w:tcW w:w="2559"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$ 4,842,200</w:t>
            </w:r>
          </w:p>
        </w:tc>
      </w:tr>
      <w:tr w:rsidR="00827D53">
        <w:trPr>
          <w:cantSplit/>
        </w:trPr>
        <w:tc>
          <w:tcPr>
            <w:tcW w:w="1247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expenses:</w:t>
            </w:r>
          </w:p>
        </w:tc>
        <w:tc>
          <w:tcPr>
            <w:tcW w:w="2363" w:type="dxa"/>
            <w:tcMar>
              <w:top w:w="15" w:type="dxa"/>
              <w:left w:w="15" w:type="dxa"/>
              <w:bottom w:w="15" w:type="dxa"/>
              <w:right w:w="15" w:type="dxa"/>
            </w:tcMar>
          </w:tcPr>
          <w:p w:rsidR="00827D53" w:rsidRDefault="00827D53">
            <w:pPr>
              <w:keepNext/>
              <w:keepLines/>
            </w:pPr>
          </w:p>
        </w:tc>
        <w:tc>
          <w:tcPr>
            <w:tcW w:w="2559" w:type="dxa"/>
            <w:tcMar>
              <w:top w:w="15" w:type="dxa"/>
              <w:left w:w="15" w:type="dxa"/>
              <w:bottom w:w="15" w:type="dxa"/>
              <w:right w:w="150" w:type="dxa"/>
            </w:tcMar>
          </w:tcPr>
          <w:p w:rsidR="00827D53" w:rsidRDefault="00827D53">
            <w:pPr>
              <w:keepNext/>
              <w:keepLines/>
            </w:pPr>
          </w:p>
        </w:tc>
      </w:tr>
      <w:tr w:rsidR="00827D53">
        <w:trPr>
          <w:cantSplit/>
        </w:trPr>
        <w:tc>
          <w:tcPr>
            <w:tcW w:w="12478"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Cost of goods sold (7,100 units × $317 per unit)</w:t>
            </w:r>
          </w:p>
        </w:tc>
        <w:tc>
          <w:tcPr>
            <w:tcW w:w="2363" w:type="dxa"/>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$ 2,250,700</w:t>
            </w:r>
          </w:p>
        </w:tc>
        <w:tc>
          <w:tcPr>
            <w:tcW w:w="2559" w:type="dxa"/>
            <w:tcMar>
              <w:top w:w="15" w:type="dxa"/>
              <w:left w:w="15" w:type="dxa"/>
              <w:bottom w:w="15" w:type="dxa"/>
              <w:right w:w="150" w:type="dxa"/>
            </w:tcMar>
          </w:tcPr>
          <w:p w:rsidR="00827D53" w:rsidRDefault="00827D53">
            <w:pPr>
              <w:keepNext/>
              <w:keepLines/>
            </w:pPr>
          </w:p>
        </w:tc>
      </w:tr>
      <w:tr w:rsidR="00827D53">
        <w:trPr>
          <w:cantSplit/>
        </w:trPr>
        <w:tc>
          <w:tcPr>
            <w:tcW w:w="12478"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Variable selling expense (7,100 units × $44 per unit)</w:t>
            </w:r>
          </w:p>
        </w:tc>
        <w:tc>
          <w:tcPr>
            <w:tcW w:w="2363" w:type="dxa"/>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312,400</w:t>
            </w:r>
          </w:p>
        </w:tc>
        <w:tc>
          <w:tcPr>
            <w:tcW w:w="2559" w:type="dxa"/>
            <w:tcMar>
              <w:top w:w="15" w:type="dxa"/>
              <w:left w:w="15" w:type="dxa"/>
              <w:bottom w:w="15" w:type="dxa"/>
              <w:right w:w="150" w:type="dxa"/>
            </w:tcMar>
          </w:tcPr>
          <w:p w:rsidR="00827D53" w:rsidRDefault="00827D53">
            <w:pPr>
              <w:keepNext/>
              <w:keepLines/>
            </w:pPr>
          </w:p>
        </w:tc>
      </w:tr>
      <w:tr w:rsidR="00827D53">
        <w:trPr>
          <w:cantSplit/>
          <w:trHeight w:val="15"/>
        </w:trPr>
        <w:tc>
          <w:tcPr>
            <w:tcW w:w="12478"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Variable administrative expense (7,100 units × $22 per unit)</w:t>
            </w:r>
          </w:p>
        </w:tc>
        <w:tc>
          <w:tcPr>
            <w:tcW w:w="2363" w:type="dxa"/>
            <w:tcBorders>
              <w:bottom w:val="single" w:sz="8" w:space="0" w:color="000000"/>
            </w:tcBorders>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156,200</w:t>
            </w:r>
          </w:p>
        </w:tc>
        <w:tc>
          <w:tcPr>
            <w:tcW w:w="2559"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2,719,300</w:t>
            </w:r>
          </w:p>
        </w:tc>
      </w:tr>
      <w:tr w:rsidR="00827D53">
        <w:trPr>
          <w:cantSplit/>
          <w:trHeight w:val="120"/>
        </w:trPr>
        <w:tc>
          <w:tcPr>
            <w:tcW w:w="1247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Contribution margin</w:t>
            </w:r>
          </w:p>
        </w:tc>
        <w:tc>
          <w:tcPr>
            <w:tcW w:w="2363" w:type="dxa"/>
            <w:tcMar>
              <w:top w:w="15" w:type="dxa"/>
              <w:left w:w="15" w:type="dxa"/>
              <w:bottom w:w="15" w:type="dxa"/>
              <w:right w:w="15" w:type="dxa"/>
            </w:tcMar>
          </w:tcPr>
          <w:p w:rsidR="00827D53" w:rsidRDefault="00827D53">
            <w:pPr>
              <w:keepNext/>
              <w:keepLines/>
            </w:pPr>
          </w:p>
        </w:tc>
        <w:tc>
          <w:tcPr>
            <w:tcW w:w="2559"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$ 2,122,900</w:t>
            </w:r>
          </w:p>
        </w:tc>
      </w:tr>
    </w:tbl>
    <w:p w:rsidR="00827D53" w:rsidRDefault="00827D53">
      <w:pPr>
        <w:keepLines/>
        <w:spacing w:after="0"/>
      </w:pPr>
    </w:p>
    <w:p w:rsidR="00827D53" w:rsidRDefault="00000000">
      <w:pPr>
        <w:keepLines/>
        <w:numPr>
          <w:ilvl w:val="5"/>
          <w:numId w:val="3"/>
        </w:numPr>
        <w:spacing w:after="0"/>
      </w:pPr>
      <w:r>
        <w:rPr>
          <w:rFonts w:ascii="Times New Roman"/>
          <w:sz w:val="24"/>
        </w:rPr>
        <w:t>B</w:t>
      </w:r>
    </w:p>
    <w:tbl>
      <w:tblPr>
        <w:tblW w:w="0" w:type="auto"/>
        <w:tblInd w:w="360" w:type="dxa"/>
        <w:tblLook w:val="04A0" w:firstRow="1" w:lastRow="0" w:firstColumn="1" w:lastColumn="0" w:noHBand="0" w:noVBand="1"/>
      </w:tblPr>
      <w:tblGrid>
        <w:gridCol w:w="7394"/>
        <w:gridCol w:w="2206"/>
      </w:tblGrid>
      <w:tr w:rsidR="00827D53">
        <w:trPr>
          <w:cantSplit/>
        </w:trPr>
        <w:tc>
          <w:tcPr>
            <w:tcW w:w="10380"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Sales (7,100 units × $682 per unit)</w:t>
            </w:r>
          </w:p>
        </w:tc>
        <w:tc>
          <w:tcPr>
            <w:tcW w:w="262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$ 4,842,200</w:t>
            </w:r>
          </w:p>
        </w:tc>
      </w:tr>
      <w:tr w:rsidR="00827D53">
        <w:trPr>
          <w:cantSplit/>
          <w:trHeight w:val="15"/>
        </w:trPr>
        <w:tc>
          <w:tcPr>
            <w:tcW w:w="10380"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Cost of goods sold (7,100 units × $317 per unit)</w:t>
            </w:r>
          </w:p>
        </w:tc>
        <w:tc>
          <w:tcPr>
            <w:tcW w:w="2620"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2,250,700</w:t>
            </w:r>
          </w:p>
        </w:tc>
      </w:tr>
      <w:tr w:rsidR="00827D53">
        <w:trPr>
          <w:cantSplit/>
          <w:trHeight w:val="120"/>
        </w:trPr>
        <w:tc>
          <w:tcPr>
            <w:tcW w:w="1038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Gross margin</w:t>
            </w:r>
          </w:p>
        </w:tc>
        <w:tc>
          <w:tcPr>
            <w:tcW w:w="2620"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$ 2,591,500</w:t>
            </w:r>
          </w:p>
        </w:tc>
      </w:tr>
    </w:tbl>
    <w:p w:rsidR="00827D53" w:rsidRDefault="00827D53">
      <w:pPr>
        <w:keepLines/>
        <w:spacing w:after="0"/>
      </w:pPr>
    </w:p>
    <w:p w:rsidR="00827D53" w:rsidRDefault="00000000">
      <w:pPr>
        <w:keepLines/>
        <w:numPr>
          <w:ilvl w:val="5"/>
          <w:numId w:val="3"/>
        </w:numPr>
        <w:spacing w:after="0"/>
      </w:pPr>
      <w:r>
        <w:rPr>
          <w:rFonts w:ascii="Times New Roman"/>
          <w:sz w:val="24"/>
        </w:rPr>
        <w:t>B</w:t>
      </w:r>
    </w:p>
    <w:tbl>
      <w:tblPr>
        <w:tblW w:w="0" w:type="auto"/>
        <w:tblInd w:w="360" w:type="dxa"/>
        <w:tblLook w:val="04A0" w:firstRow="1" w:lastRow="0" w:firstColumn="1" w:lastColumn="0" w:noHBand="0" w:noVBand="1"/>
      </w:tblPr>
      <w:tblGrid>
        <w:gridCol w:w="7765"/>
        <w:gridCol w:w="1835"/>
      </w:tblGrid>
      <w:tr w:rsidR="00827D53">
        <w:trPr>
          <w:cantSplit/>
        </w:trPr>
        <w:tc>
          <w:tcPr>
            <w:tcW w:w="10367"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Sales (1,200 units × $221 per unit)</w:t>
            </w:r>
          </w:p>
        </w:tc>
        <w:tc>
          <w:tcPr>
            <w:tcW w:w="2133"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$ 265,200</w:t>
            </w:r>
          </w:p>
        </w:tc>
      </w:tr>
      <w:tr w:rsidR="00827D53">
        <w:trPr>
          <w:cantSplit/>
          <w:trHeight w:val="15"/>
        </w:trPr>
        <w:tc>
          <w:tcPr>
            <w:tcW w:w="10367"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Cost of goods sold (1,200 units × $97 per unit)</w:t>
            </w:r>
          </w:p>
        </w:tc>
        <w:tc>
          <w:tcPr>
            <w:tcW w:w="2133"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116,400</w:t>
            </w:r>
          </w:p>
        </w:tc>
      </w:tr>
      <w:tr w:rsidR="00827D53">
        <w:trPr>
          <w:cantSplit/>
          <w:trHeight w:val="120"/>
        </w:trPr>
        <w:tc>
          <w:tcPr>
            <w:tcW w:w="1036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Gross margin</w:t>
            </w:r>
          </w:p>
        </w:tc>
        <w:tc>
          <w:tcPr>
            <w:tcW w:w="2133"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$ 148,800</w:t>
            </w:r>
          </w:p>
        </w:tc>
      </w:tr>
    </w:tbl>
    <w:p w:rsidR="00827D53" w:rsidRDefault="00827D53">
      <w:pPr>
        <w:keepLines/>
        <w:spacing w:after="0"/>
      </w:pPr>
    </w:p>
    <w:p w:rsidR="00827D53" w:rsidRDefault="00000000">
      <w:pPr>
        <w:keepLines/>
        <w:numPr>
          <w:ilvl w:val="5"/>
          <w:numId w:val="3"/>
        </w:numPr>
        <w:spacing w:after="0"/>
      </w:pPr>
      <w:r>
        <w:rPr>
          <w:rFonts w:ascii="Times New Roman"/>
          <w:sz w:val="24"/>
        </w:rPr>
        <w:t>D</w:t>
      </w:r>
    </w:p>
    <w:tbl>
      <w:tblPr>
        <w:tblW w:w="0" w:type="auto"/>
        <w:tblInd w:w="360" w:type="dxa"/>
        <w:tblLook w:val="04A0" w:firstRow="1" w:lastRow="0" w:firstColumn="1" w:lastColumn="0" w:noHBand="0" w:noVBand="1"/>
      </w:tblPr>
      <w:tblGrid>
        <w:gridCol w:w="6321"/>
        <w:gridCol w:w="1466"/>
        <w:gridCol w:w="1588"/>
      </w:tblGrid>
      <w:tr w:rsidR="00827D53">
        <w:trPr>
          <w:cantSplit/>
        </w:trPr>
        <w:tc>
          <w:tcPr>
            <w:tcW w:w="1248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(1,200 units × $221 per unit)</w:t>
            </w:r>
          </w:p>
        </w:tc>
        <w:tc>
          <w:tcPr>
            <w:tcW w:w="2159" w:type="dxa"/>
            <w:tcMar>
              <w:top w:w="15" w:type="dxa"/>
              <w:left w:w="15" w:type="dxa"/>
              <w:bottom w:w="15" w:type="dxa"/>
              <w:right w:w="15" w:type="dxa"/>
            </w:tcMar>
          </w:tcPr>
          <w:p w:rsidR="00827D53" w:rsidRDefault="00827D53">
            <w:pPr>
              <w:keepNext/>
              <w:keepLines/>
            </w:pPr>
          </w:p>
        </w:tc>
        <w:tc>
          <w:tcPr>
            <w:tcW w:w="235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$ 265,200</w:t>
            </w:r>
          </w:p>
        </w:tc>
      </w:tr>
      <w:tr w:rsidR="00827D53">
        <w:trPr>
          <w:cantSplit/>
        </w:trPr>
        <w:tc>
          <w:tcPr>
            <w:tcW w:w="1248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expenses:</w:t>
            </w:r>
          </w:p>
        </w:tc>
        <w:tc>
          <w:tcPr>
            <w:tcW w:w="2159" w:type="dxa"/>
            <w:tcMar>
              <w:top w:w="15" w:type="dxa"/>
              <w:left w:w="15" w:type="dxa"/>
              <w:bottom w:w="15" w:type="dxa"/>
              <w:right w:w="15" w:type="dxa"/>
            </w:tcMar>
          </w:tcPr>
          <w:p w:rsidR="00827D53" w:rsidRDefault="00827D53">
            <w:pPr>
              <w:keepNext/>
              <w:keepLines/>
            </w:pPr>
          </w:p>
        </w:tc>
        <w:tc>
          <w:tcPr>
            <w:tcW w:w="2355" w:type="dxa"/>
            <w:tcMar>
              <w:top w:w="15" w:type="dxa"/>
              <w:left w:w="15" w:type="dxa"/>
              <w:bottom w:w="15" w:type="dxa"/>
              <w:right w:w="150" w:type="dxa"/>
            </w:tcMar>
          </w:tcPr>
          <w:p w:rsidR="00827D53" w:rsidRDefault="00827D53">
            <w:pPr>
              <w:keepNext/>
              <w:keepLines/>
            </w:pPr>
          </w:p>
        </w:tc>
      </w:tr>
      <w:tr w:rsidR="00827D53">
        <w:trPr>
          <w:cantSplit/>
        </w:trPr>
        <w:tc>
          <w:tcPr>
            <w:tcW w:w="12486"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Cost of goods sold (1,200 units × $97 per unit)</w:t>
            </w:r>
          </w:p>
        </w:tc>
        <w:tc>
          <w:tcPr>
            <w:tcW w:w="2159" w:type="dxa"/>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$ 116,400</w:t>
            </w:r>
          </w:p>
        </w:tc>
        <w:tc>
          <w:tcPr>
            <w:tcW w:w="2355" w:type="dxa"/>
            <w:tcMar>
              <w:top w:w="15" w:type="dxa"/>
              <w:left w:w="15" w:type="dxa"/>
              <w:bottom w:w="15" w:type="dxa"/>
              <w:right w:w="150" w:type="dxa"/>
            </w:tcMar>
          </w:tcPr>
          <w:p w:rsidR="00827D53" w:rsidRDefault="00827D53">
            <w:pPr>
              <w:keepNext/>
              <w:keepLines/>
            </w:pPr>
          </w:p>
        </w:tc>
      </w:tr>
      <w:tr w:rsidR="00827D53">
        <w:trPr>
          <w:cantSplit/>
        </w:trPr>
        <w:tc>
          <w:tcPr>
            <w:tcW w:w="12486"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Variable selling expense (1,200 units × $12 per unit)</w:t>
            </w:r>
          </w:p>
        </w:tc>
        <w:tc>
          <w:tcPr>
            <w:tcW w:w="2159" w:type="dxa"/>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14,400</w:t>
            </w:r>
          </w:p>
        </w:tc>
        <w:tc>
          <w:tcPr>
            <w:tcW w:w="2355" w:type="dxa"/>
            <w:tcMar>
              <w:top w:w="15" w:type="dxa"/>
              <w:left w:w="15" w:type="dxa"/>
              <w:bottom w:w="15" w:type="dxa"/>
              <w:right w:w="150" w:type="dxa"/>
            </w:tcMar>
          </w:tcPr>
          <w:p w:rsidR="00827D53" w:rsidRDefault="00827D53">
            <w:pPr>
              <w:keepNext/>
              <w:keepLines/>
            </w:pPr>
          </w:p>
        </w:tc>
      </w:tr>
      <w:tr w:rsidR="00827D53">
        <w:trPr>
          <w:cantSplit/>
          <w:trHeight w:val="15"/>
        </w:trPr>
        <w:tc>
          <w:tcPr>
            <w:tcW w:w="12486"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Variable administrative expense (1,200 units × $8 per unit)</w:t>
            </w:r>
          </w:p>
        </w:tc>
        <w:tc>
          <w:tcPr>
            <w:tcW w:w="2159" w:type="dxa"/>
            <w:tcBorders>
              <w:bottom w:val="single" w:sz="8" w:space="0" w:color="000000"/>
            </w:tcBorders>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9,600</w:t>
            </w:r>
          </w:p>
        </w:tc>
        <w:tc>
          <w:tcPr>
            <w:tcW w:w="2355"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140,400</w:t>
            </w:r>
          </w:p>
        </w:tc>
      </w:tr>
      <w:tr w:rsidR="00827D53">
        <w:trPr>
          <w:cantSplit/>
          <w:trHeight w:val="120"/>
        </w:trPr>
        <w:tc>
          <w:tcPr>
            <w:tcW w:w="1248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Contribution margin</w:t>
            </w:r>
          </w:p>
        </w:tc>
        <w:tc>
          <w:tcPr>
            <w:tcW w:w="2159" w:type="dxa"/>
            <w:tcMar>
              <w:top w:w="15" w:type="dxa"/>
              <w:left w:w="15" w:type="dxa"/>
              <w:bottom w:w="15" w:type="dxa"/>
              <w:right w:w="15" w:type="dxa"/>
            </w:tcMar>
          </w:tcPr>
          <w:p w:rsidR="00827D53" w:rsidRDefault="00827D53">
            <w:pPr>
              <w:keepNext/>
              <w:keepLines/>
            </w:pPr>
          </w:p>
        </w:tc>
        <w:tc>
          <w:tcPr>
            <w:tcW w:w="2355"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$ 124,800</w:t>
            </w:r>
          </w:p>
        </w:tc>
      </w:tr>
    </w:tbl>
    <w:p w:rsidR="00827D53" w:rsidRDefault="00827D53">
      <w:pPr>
        <w:keepLines/>
        <w:spacing w:after="0"/>
      </w:pPr>
    </w:p>
    <w:p w:rsidR="00827D53" w:rsidRDefault="00000000">
      <w:pPr>
        <w:keepLines/>
        <w:numPr>
          <w:ilvl w:val="5"/>
          <w:numId w:val="3"/>
        </w:numPr>
        <w:spacing w:after="0"/>
      </w:pPr>
      <w:r>
        <w:rPr>
          <w:rFonts w:ascii="Times New Roman"/>
          <w:sz w:val="24"/>
        </w:rPr>
        <w:t>D</w:t>
      </w:r>
    </w:p>
    <w:tbl>
      <w:tblPr>
        <w:tblW w:w="0" w:type="auto"/>
        <w:tblInd w:w="360" w:type="dxa"/>
        <w:tblLook w:val="04A0" w:firstRow="1" w:lastRow="0" w:firstColumn="1" w:lastColumn="0" w:noHBand="0" w:noVBand="1"/>
      </w:tblPr>
      <w:tblGrid>
        <w:gridCol w:w="5722"/>
        <w:gridCol w:w="1762"/>
        <w:gridCol w:w="1891"/>
      </w:tblGrid>
      <w:tr w:rsidR="00827D53">
        <w:trPr>
          <w:cantSplit/>
        </w:trPr>
        <w:tc>
          <w:tcPr>
            <w:tcW w:w="989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w:t>
            </w:r>
          </w:p>
        </w:tc>
        <w:tc>
          <w:tcPr>
            <w:tcW w:w="2353" w:type="dxa"/>
            <w:tcMar>
              <w:top w:w="15" w:type="dxa"/>
              <w:left w:w="15" w:type="dxa"/>
              <w:bottom w:w="15" w:type="dxa"/>
              <w:right w:w="15" w:type="dxa"/>
            </w:tcMar>
          </w:tcPr>
          <w:p w:rsidR="00827D53" w:rsidRDefault="00827D53">
            <w:pPr>
              <w:keepNext/>
              <w:keepLines/>
            </w:pPr>
          </w:p>
        </w:tc>
        <w:tc>
          <w:tcPr>
            <w:tcW w:w="254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$ 1,555,500</w:t>
            </w:r>
          </w:p>
        </w:tc>
      </w:tr>
      <w:tr w:rsidR="00827D53">
        <w:trPr>
          <w:cantSplit/>
        </w:trPr>
        <w:tc>
          <w:tcPr>
            <w:tcW w:w="989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expenses:</w:t>
            </w:r>
          </w:p>
        </w:tc>
        <w:tc>
          <w:tcPr>
            <w:tcW w:w="2353" w:type="dxa"/>
            <w:tcMar>
              <w:top w:w="15" w:type="dxa"/>
              <w:left w:w="15" w:type="dxa"/>
              <w:bottom w:w="15" w:type="dxa"/>
              <w:right w:w="15" w:type="dxa"/>
            </w:tcMar>
          </w:tcPr>
          <w:p w:rsidR="00827D53" w:rsidRDefault="00827D53">
            <w:pPr>
              <w:keepNext/>
              <w:keepLines/>
            </w:pPr>
          </w:p>
        </w:tc>
        <w:tc>
          <w:tcPr>
            <w:tcW w:w="2548" w:type="dxa"/>
            <w:tcMar>
              <w:top w:w="15" w:type="dxa"/>
              <w:left w:w="15" w:type="dxa"/>
              <w:bottom w:w="15" w:type="dxa"/>
              <w:right w:w="150" w:type="dxa"/>
            </w:tcMar>
          </w:tcPr>
          <w:p w:rsidR="00827D53" w:rsidRDefault="00827D53">
            <w:pPr>
              <w:keepNext/>
              <w:keepLines/>
            </w:pPr>
          </w:p>
        </w:tc>
      </w:tr>
      <w:tr w:rsidR="00827D53">
        <w:trPr>
          <w:cantSplit/>
        </w:trPr>
        <w:tc>
          <w:tcPr>
            <w:tcW w:w="9899"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Cost of goods sold</w:t>
            </w:r>
          </w:p>
        </w:tc>
        <w:tc>
          <w:tcPr>
            <w:tcW w:w="2353" w:type="dxa"/>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$ 1,025,100</w:t>
            </w:r>
          </w:p>
        </w:tc>
        <w:tc>
          <w:tcPr>
            <w:tcW w:w="2548" w:type="dxa"/>
            <w:tcMar>
              <w:top w:w="15" w:type="dxa"/>
              <w:left w:w="15" w:type="dxa"/>
              <w:bottom w:w="15" w:type="dxa"/>
              <w:right w:w="150" w:type="dxa"/>
            </w:tcMar>
          </w:tcPr>
          <w:p w:rsidR="00827D53" w:rsidRDefault="00827D53">
            <w:pPr>
              <w:keepNext/>
              <w:keepLines/>
            </w:pPr>
          </w:p>
        </w:tc>
      </w:tr>
      <w:tr w:rsidR="00827D53">
        <w:trPr>
          <w:cantSplit/>
        </w:trPr>
        <w:tc>
          <w:tcPr>
            <w:tcW w:w="9899"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Variable selling expense</w:t>
            </w:r>
          </w:p>
        </w:tc>
        <w:tc>
          <w:tcPr>
            <w:tcW w:w="2353" w:type="dxa"/>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96,900</w:t>
            </w:r>
          </w:p>
        </w:tc>
        <w:tc>
          <w:tcPr>
            <w:tcW w:w="2548" w:type="dxa"/>
            <w:tcMar>
              <w:top w:w="15" w:type="dxa"/>
              <w:left w:w="15" w:type="dxa"/>
              <w:bottom w:w="15" w:type="dxa"/>
              <w:right w:w="150" w:type="dxa"/>
            </w:tcMar>
          </w:tcPr>
          <w:p w:rsidR="00827D53" w:rsidRDefault="00827D53">
            <w:pPr>
              <w:keepNext/>
              <w:keepLines/>
            </w:pPr>
          </w:p>
        </w:tc>
      </w:tr>
      <w:tr w:rsidR="00827D53">
        <w:trPr>
          <w:cantSplit/>
          <w:trHeight w:val="15"/>
        </w:trPr>
        <w:tc>
          <w:tcPr>
            <w:tcW w:w="9899"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2353" w:type="dxa"/>
            <w:tcBorders>
              <w:bottom w:val="single" w:sz="8" w:space="0" w:color="000000"/>
            </w:tcBorders>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71,400</w:t>
            </w:r>
          </w:p>
        </w:tc>
        <w:tc>
          <w:tcPr>
            <w:tcW w:w="2548"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1,193,400</w:t>
            </w:r>
          </w:p>
        </w:tc>
      </w:tr>
      <w:tr w:rsidR="00827D53">
        <w:trPr>
          <w:cantSplit/>
          <w:trHeight w:val="120"/>
        </w:trPr>
        <w:tc>
          <w:tcPr>
            <w:tcW w:w="989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Contribution margin</w:t>
            </w:r>
          </w:p>
        </w:tc>
        <w:tc>
          <w:tcPr>
            <w:tcW w:w="2353" w:type="dxa"/>
            <w:tcMar>
              <w:top w:w="15" w:type="dxa"/>
              <w:left w:w="15" w:type="dxa"/>
              <w:bottom w:w="15" w:type="dxa"/>
              <w:right w:w="15" w:type="dxa"/>
            </w:tcMar>
          </w:tcPr>
          <w:p w:rsidR="00827D53" w:rsidRDefault="00827D53">
            <w:pPr>
              <w:keepNext/>
              <w:keepLines/>
            </w:pPr>
          </w:p>
        </w:tc>
        <w:tc>
          <w:tcPr>
            <w:tcW w:w="2548"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$ 362,100</w:t>
            </w:r>
          </w:p>
        </w:tc>
      </w:tr>
    </w:tbl>
    <w:p w:rsidR="00827D53" w:rsidRDefault="00827D53">
      <w:pPr>
        <w:keepLines/>
        <w:spacing w:after="0"/>
      </w:pPr>
    </w:p>
    <w:p w:rsidR="00827D53" w:rsidRDefault="00000000">
      <w:pPr>
        <w:keepLines/>
        <w:numPr>
          <w:ilvl w:val="5"/>
          <w:numId w:val="3"/>
        </w:numPr>
        <w:spacing w:after="0"/>
      </w:pPr>
      <w:r>
        <w:rPr>
          <w:rFonts w:ascii="Times New Roman"/>
          <w:sz w:val="24"/>
        </w:rPr>
        <w:t>A</w:t>
      </w:r>
    </w:p>
    <w:tbl>
      <w:tblPr>
        <w:tblW w:w="0" w:type="auto"/>
        <w:tblInd w:w="360" w:type="dxa"/>
        <w:tblLook w:val="04A0" w:firstRow="1" w:lastRow="0" w:firstColumn="1" w:lastColumn="0" w:noHBand="0" w:noVBand="1"/>
      </w:tblPr>
      <w:tblGrid>
        <w:gridCol w:w="4436"/>
        <w:gridCol w:w="2264"/>
      </w:tblGrid>
      <w:tr w:rsidR="00827D53">
        <w:trPr>
          <w:cantSplit/>
        </w:trPr>
        <w:tc>
          <w:tcPr>
            <w:tcW w:w="4436"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Sales</w:t>
            </w:r>
          </w:p>
        </w:tc>
        <w:tc>
          <w:tcPr>
            <w:tcW w:w="2264"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$ 1,555,500</w:t>
            </w:r>
          </w:p>
        </w:tc>
      </w:tr>
      <w:tr w:rsidR="00827D53">
        <w:trPr>
          <w:cantSplit/>
          <w:trHeight w:val="15"/>
        </w:trPr>
        <w:tc>
          <w:tcPr>
            <w:tcW w:w="4436"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Cost of goods sold</w:t>
            </w:r>
          </w:p>
        </w:tc>
        <w:tc>
          <w:tcPr>
            <w:tcW w:w="2264"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1,025,100</w:t>
            </w:r>
          </w:p>
        </w:tc>
      </w:tr>
      <w:tr w:rsidR="00827D53">
        <w:trPr>
          <w:cantSplit/>
          <w:trHeight w:val="120"/>
        </w:trPr>
        <w:tc>
          <w:tcPr>
            <w:tcW w:w="443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Gross margin</w:t>
            </w:r>
          </w:p>
        </w:tc>
        <w:tc>
          <w:tcPr>
            <w:tcW w:w="2264"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$ 530,400</w:t>
            </w:r>
          </w:p>
        </w:tc>
      </w:tr>
    </w:tbl>
    <w:p w:rsidR="00827D53" w:rsidRDefault="00827D53">
      <w:pPr>
        <w:keepLines/>
        <w:spacing w:after="0"/>
      </w:pPr>
    </w:p>
    <w:p w:rsidR="00827D53" w:rsidRDefault="00000000">
      <w:pPr>
        <w:keepLines/>
        <w:numPr>
          <w:ilvl w:val="5"/>
          <w:numId w:val="3"/>
        </w:numPr>
        <w:spacing w:after="0"/>
      </w:pPr>
      <w:r>
        <w:rPr>
          <w:rFonts w:ascii="Times New Roman"/>
          <w:sz w:val="24"/>
        </w:rPr>
        <w:t>Essay</w:t>
      </w:r>
    </w:p>
    <w:p w:rsidR="00827D53" w:rsidRDefault="00000000">
      <w:pPr>
        <w:keepNext/>
        <w:keepLines/>
        <w:numPr>
          <w:ilvl w:val="6"/>
          <w:numId w:val="1"/>
        </w:numPr>
        <w:spacing w:after="0"/>
      </w:pPr>
      <w:r>
        <w:rPr>
          <w:rFonts w:ascii="Times New Roman"/>
          <w:sz w:val="24"/>
        </w:rPr>
        <w:t>Wages of carpenters on a home building site; A particular home; Direct</w:t>
      </w:r>
    </w:p>
    <w:p w:rsidR="00827D53" w:rsidRDefault="00000000">
      <w:pPr>
        <w:keepNext/>
        <w:keepLines/>
        <w:numPr>
          <w:ilvl w:val="6"/>
          <w:numId w:val="1"/>
        </w:numPr>
        <w:spacing w:after="0"/>
      </w:pPr>
      <w:r>
        <w:rPr>
          <w:rFonts w:ascii="Times New Roman"/>
          <w:sz w:val="24"/>
        </w:rPr>
        <w:t>Cost of wiring used in making a personal computer; A particular personal computer; Indirect</w:t>
      </w:r>
    </w:p>
    <w:p w:rsidR="00827D53" w:rsidRDefault="00000000">
      <w:pPr>
        <w:keepNext/>
        <w:keepLines/>
        <w:numPr>
          <w:ilvl w:val="6"/>
          <w:numId w:val="1"/>
        </w:numPr>
        <w:spacing w:after="0"/>
      </w:pPr>
      <w:r>
        <w:rPr>
          <w:rFonts w:ascii="Times New Roman"/>
          <w:sz w:val="24"/>
        </w:rPr>
        <w:t>Manager's salary at a hotel run by a chain of hotels; A particular hotel guest; Indirect</w:t>
      </w:r>
    </w:p>
    <w:p w:rsidR="00827D53" w:rsidRDefault="00000000">
      <w:pPr>
        <w:keepNext/>
        <w:keepLines/>
        <w:numPr>
          <w:ilvl w:val="6"/>
          <w:numId w:val="1"/>
        </w:numPr>
        <w:spacing w:after="0"/>
      </w:pPr>
      <w:r>
        <w:rPr>
          <w:rFonts w:ascii="Times New Roman"/>
          <w:sz w:val="24"/>
        </w:rPr>
        <w:t>Manager's salary at a hotel run by a chain of hotels; The particular hotel; Direct</w:t>
      </w:r>
    </w:p>
    <w:p w:rsidR="00827D53" w:rsidRDefault="00000000">
      <w:pPr>
        <w:keepNext/>
        <w:keepLines/>
        <w:numPr>
          <w:ilvl w:val="6"/>
          <w:numId w:val="1"/>
        </w:numPr>
        <w:spacing w:after="0"/>
      </w:pPr>
      <w:r>
        <w:rPr>
          <w:rFonts w:ascii="Times New Roman"/>
          <w:sz w:val="24"/>
        </w:rPr>
        <w:t>Cost of aluminum mast installed in a yacht at a yacht manufacturer; A particular yacht; Direct</w:t>
      </w:r>
    </w:p>
    <w:p w:rsidR="00827D53" w:rsidRDefault="00000000">
      <w:pPr>
        <w:keepNext/>
        <w:keepLines/>
        <w:numPr>
          <w:ilvl w:val="6"/>
          <w:numId w:val="1"/>
        </w:numPr>
        <w:spacing w:after="0"/>
      </w:pPr>
      <w:r>
        <w:rPr>
          <w:rFonts w:ascii="Times New Roman"/>
          <w:sz w:val="24"/>
        </w:rPr>
        <w:t>Monthly lease cost of X-ray equipment at a hospital; The Radiology (X-Ray) Department; Direct</w:t>
      </w:r>
    </w:p>
    <w:p w:rsidR="00827D53" w:rsidRDefault="00000000">
      <w:pPr>
        <w:keepNext/>
        <w:keepLines/>
        <w:numPr>
          <w:ilvl w:val="6"/>
          <w:numId w:val="1"/>
        </w:numPr>
        <w:spacing w:after="0"/>
      </w:pPr>
      <w:r>
        <w:rPr>
          <w:rFonts w:ascii="Times New Roman"/>
          <w:sz w:val="24"/>
        </w:rPr>
        <w:t>Cost of screws used to secure wood trim in a yacht at a yacht manufacturer; A particular yacht; Indirect</w:t>
      </w:r>
    </w:p>
    <w:p w:rsidR="00827D53" w:rsidRDefault="00000000">
      <w:pPr>
        <w:keepNext/>
        <w:keepLines/>
        <w:numPr>
          <w:ilvl w:val="6"/>
          <w:numId w:val="1"/>
        </w:numPr>
        <w:spacing w:after="0"/>
      </w:pPr>
      <w:r>
        <w:rPr>
          <w:rFonts w:ascii="Times New Roman"/>
          <w:sz w:val="24"/>
        </w:rPr>
        <w:t>Cost of electronic navigation system installed in a yacht at a yacht manufacturer; A particular yacht; Direct</w:t>
      </w:r>
    </w:p>
    <w:p w:rsidR="00827D53" w:rsidRDefault="00000000">
      <w:pPr>
        <w:keepNext/>
        <w:keepLines/>
        <w:numPr>
          <w:ilvl w:val="6"/>
          <w:numId w:val="1"/>
        </w:numPr>
        <w:spacing w:after="0"/>
      </w:pPr>
      <w:r>
        <w:rPr>
          <w:rFonts w:ascii="Times New Roman"/>
          <w:sz w:val="24"/>
        </w:rPr>
        <w:t>Cost of a replacement battery installed in a car at the auto repair shop of an automobile dealer; The auto repair shop; Direct</w:t>
      </w:r>
    </w:p>
    <w:p w:rsidR="00827D53" w:rsidRDefault="00000000">
      <w:pPr>
        <w:keepNext/>
        <w:keepLines/>
        <w:numPr>
          <w:ilvl w:val="6"/>
          <w:numId w:val="1"/>
        </w:numPr>
        <w:spacing w:after="0"/>
      </w:pPr>
      <w:r>
        <w:rPr>
          <w:rFonts w:ascii="Times New Roman"/>
          <w:sz w:val="24"/>
        </w:rPr>
        <w:t>Cost of a measles vaccine administered at an outpatient clinic at a hospital; A particular patient; Direct</w:t>
      </w:r>
    </w:p>
    <w:p w:rsidR="00827D53" w:rsidRDefault="00827D53">
      <w:pPr>
        <w:keepLines/>
        <w:spacing w:after="0"/>
      </w:pPr>
    </w:p>
    <w:p w:rsidR="00827D53" w:rsidRDefault="00000000">
      <w:pPr>
        <w:keepLines/>
        <w:numPr>
          <w:ilvl w:val="5"/>
          <w:numId w:val="3"/>
        </w:numPr>
        <w:spacing w:after="0"/>
      </w:pPr>
      <w:r>
        <w:rPr>
          <w:rFonts w:ascii="Times New Roman"/>
          <w:sz w:val="24"/>
        </w:rPr>
        <w:t>Essay</w:t>
      </w:r>
    </w:p>
    <w:tbl>
      <w:tblPr>
        <w:tblW w:w="0" w:type="auto"/>
        <w:tblInd w:w="360" w:type="dxa"/>
        <w:tblLook w:val="04A0" w:firstRow="1" w:lastRow="0" w:firstColumn="1" w:lastColumn="0" w:noHBand="0" w:noVBand="1"/>
      </w:tblPr>
      <w:tblGrid>
        <w:gridCol w:w="6"/>
        <w:gridCol w:w="5696"/>
        <w:gridCol w:w="926"/>
        <w:gridCol w:w="556"/>
        <w:gridCol w:w="995"/>
        <w:gridCol w:w="1196"/>
      </w:tblGrid>
      <w:tr w:rsidR="00827D53">
        <w:trPr>
          <w:gridBefore w:val="1"/>
          <w:gridAfter w:val="1"/>
          <w:wAfter w:w="360" w:type="dxa"/>
          <w:cantSplit/>
        </w:trPr>
        <w:tc>
          <w:tcPr>
            <w:tcW w:w="10041"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959"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$ 7.05</w:t>
            </w:r>
          </w:p>
        </w:tc>
      </w:tr>
      <w:tr w:rsidR="00827D53">
        <w:trPr>
          <w:gridBefore w:val="1"/>
          <w:gridAfter w:val="1"/>
          <w:wAfter w:w="360" w:type="dxa"/>
          <w:cantSplit/>
        </w:trPr>
        <w:tc>
          <w:tcPr>
            <w:tcW w:w="10041"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959"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3.65</w:t>
            </w:r>
          </w:p>
        </w:tc>
      </w:tr>
      <w:tr w:rsidR="00827D53">
        <w:trPr>
          <w:gridBefore w:val="1"/>
          <w:gridAfter w:val="1"/>
          <w:wAfter w:w="360" w:type="dxa"/>
          <w:cantSplit/>
          <w:trHeight w:val="15"/>
        </w:trPr>
        <w:tc>
          <w:tcPr>
            <w:tcW w:w="10041"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1959" w:type="dxa"/>
            <w:gridSpan w:val="2"/>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1.60</w:t>
            </w:r>
          </w:p>
        </w:tc>
      </w:tr>
      <w:tr w:rsidR="00827D53">
        <w:trPr>
          <w:gridBefore w:val="1"/>
          <w:gridAfter w:val="1"/>
          <w:wAfter w:w="360" w:type="dxa"/>
          <w:cantSplit/>
          <w:trHeight w:val="120"/>
        </w:trPr>
        <w:tc>
          <w:tcPr>
            <w:tcW w:w="10041"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cost per unit</w:t>
            </w:r>
          </w:p>
        </w:tc>
        <w:tc>
          <w:tcPr>
            <w:tcW w:w="1959" w:type="dxa"/>
            <w:gridSpan w:val="2"/>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$ 12.30</w:t>
            </w:r>
          </w:p>
        </w:tc>
      </w:tr>
      <w:tr w:rsidR="00827D53">
        <w:trPr>
          <w:gridBefore w:val="1"/>
          <w:gridAfter w:val="1"/>
          <w:wAfter w:w="360" w:type="dxa"/>
          <w:cantSplit/>
        </w:trPr>
        <w:tc>
          <w:tcPr>
            <w:tcW w:w="10041" w:type="dxa"/>
            <w:gridSpan w:val="2"/>
            <w:tcMar>
              <w:top w:w="15" w:type="dxa"/>
              <w:left w:w="450" w:type="dxa"/>
              <w:bottom w:w="15" w:type="dxa"/>
              <w:right w:w="15" w:type="dxa"/>
            </w:tcMar>
          </w:tcPr>
          <w:p w:rsidR="00827D53" w:rsidRDefault="00000000">
            <w:pPr>
              <w:keepNext/>
              <w:keepLines/>
              <w:spacing w:after="0"/>
            </w:pPr>
            <w:r>
              <w:rPr>
                <w:rFonts w:ascii="Courier New" w:hAnsi="Courier New"/>
                <w:b/>
                <w:color w:val="000000"/>
              </w:rPr>
              <w:t>Total variable manufacturing cost</w:t>
            </w:r>
            <w:r>
              <w:br/>
            </w:r>
            <w:r>
              <w:rPr>
                <w:rFonts w:ascii="Courier New" w:hAnsi="Courier New"/>
                <w:b/>
                <w:color w:val="000000"/>
              </w:rPr>
              <w:t xml:space="preserve"> ($12.30 per unit × 9,000 units produced)</w:t>
            </w:r>
          </w:p>
        </w:tc>
        <w:tc>
          <w:tcPr>
            <w:tcW w:w="1959"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$ 110,700</w:t>
            </w:r>
          </w:p>
        </w:tc>
      </w:tr>
      <w:tr w:rsidR="00827D53">
        <w:trPr>
          <w:gridBefore w:val="1"/>
          <w:gridAfter w:val="1"/>
          <w:wAfter w:w="360" w:type="dxa"/>
          <w:cantSplit/>
          <w:trHeight w:val="15"/>
        </w:trPr>
        <w:tc>
          <w:tcPr>
            <w:tcW w:w="10041"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Total fixed manufacturing overhead cost</w:t>
            </w:r>
          </w:p>
        </w:tc>
        <w:tc>
          <w:tcPr>
            <w:tcW w:w="1959" w:type="dxa"/>
            <w:gridSpan w:val="2"/>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113,400</w:t>
            </w:r>
          </w:p>
        </w:tc>
      </w:tr>
      <w:tr w:rsidR="00827D53">
        <w:trPr>
          <w:gridBefore w:val="1"/>
          <w:gridAfter w:val="1"/>
          <w:wAfter w:w="360" w:type="dxa"/>
          <w:cantSplit/>
          <w:trHeight w:val="120"/>
        </w:trPr>
        <w:tc>
          <w:tcPr>
            <w:tcW w:w="10041"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Total product (manufacturing) cost</w:t>
            </w:r>
          </w:p>
        </w:tc>
        <w:tc>
          <w:tcPr>
            <w:tcW w:w="1959" w:type="dxa"/>
            <w:gridSpan w:val="2"/>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$ 224,100</w:t>
            </w:r>
          </w:p>
        </w:tc>
      </w:tr>
      <w:tr w:rsidR="00827D53">
        <w:trPr>
          <w:gridBefore w:val="1"/>
          <w:gridAfter w:val="1"/>
          <w:wAfter w:w="360" w:type="dxa"/>
          <w:cantSplit/>
        </w:trPr>
        <w:tc>
          <w:tcPr>
            <w:tcW w:w="10837"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1763"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$ 1.50</w:t>
            </w:r>
          </w:p>
        </w:tc>
      </w:tr>
      <w:tr w:rsidR="00827D53">
        <w:trPr>
          <w:gridBefore w:val="1"/>
          <w:gridAfter w:val="1"/>
          <w:wAfter w:w="360" w:type="dxa"/>
          <w:cantSplit/>
          <w:trHeight w:val="15"/>
        </w:trPr>
        <w:tc>
          <w:tcPr>
            <w:tcW w:w="10837"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1763" w:type="dxa"/>
            <w:gridSpan w:val="2"/>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0.55</w:t>
            </w:r>
          </w:p>
        </w:tc>
      </w:tr>
      <w:tr w:rsidR="00827D53">
        <w:trPr>
          <w:gridBefore w:val="1"/>
          <w:gridAfter w:val="1"/>
          <w:wAfter w:w="360" w:type="dxa"/>
          <w:cantSplit/>
          <w:trHeight w:val="120"/>
        </w:trPr>
        <w:tc>
          <w:tcPr>
            <w:tcW w:w="10837"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selling and administrative expense per unit</w:t>
            </w:r>
          </w:p>
        </w:tc>
        <w:tc>
          <w:tcPr>
            <w:tcW w:w="1763" w:type="dxa"/>
            <w:gridSpan w:val="2"/>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$ 2.05</w:t>
            </w:r>
          </w:p>
        </w:tc>
      </w:tr>
      <w:tr w:rsidR="00827D53">
        <w:trPr>
          <w:gridBefore w:val="1"/>
          <w:gridAfter w:val="1"/>
          <w:wAfter w:w="360" w:type="dxa"/>
          <w:cantSplit/>
        </w:trPr>
        <w:tc>
          <w:tcPr>
            <w:tcW w:w="10837" w:type="dxa"/>
            <w:gridSpan w:val="2"/>
            <w:tcMar>
              <w:top w:w="15" w:type="dxa"/>
              <w:left w:w="450" w:type="dxa"/>
              <w:bottom w:w="15" w:type="dxa"/>
              <w:right w:w="15" w:type="dxa"/>
            </w:tcMar>
          </w:tcPr>
          <w:p w:rsidR="00827D53" w:rsidRDefault="00000000">
            <w:pPr>
              <w:keepNext/>
              <w:keepLines/>
              <w:spacing w:after="0"/>
            </w:pPr>
            <w:r>
              <w:rPr>
                <w:rFonts w:ascii="Courier New" w:hAnsi="Courier New"/>
                <w:b/>
                <w:color w:val="000000"/>
              </w:rPr>
              <w:t>Total variable selling and administrative expense</w:t>
            </w:r>
            <w:r>
              <w:br/>
            </w:r>
            <w:r>
              <w:rPr>
                <w:rFonts w:ascii="Courier New" w:hAnsi="Courier New"/>
                <w:b/>
                <w:color w:val="000000"/>
              </w:rPr>
              <w:t xml:space="preserve"> ($2.05 per unit × 9,000 units sold)</w:t>
            </w:r>
          </w:p>
        </w:tc>
        <w:tc>
          <w:tcPr>
            <w:tcW w:w="1763"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$ 18,450</w:t>
            </w:r>
          </w:p>
        </w:tc>
      </w:tr>
      <w:tr w:rsidR="00827D53">
        <w:trPr>
          <w:gridBefore w:val="1"/>
          <w:gridAfter w:val="1"/>
          <w:wAfter w:w="360" w:type="dxa"/>
          <w:cantSplit/>
          <w:trHeight w:val="15"/>
        </w:trPr>
        <w:tc>
          <w:tcPr>
            <w:tcW w:w="10837"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Total fixed selling and administrative expense</w:t>
            </w:r>
          </w:p>
        </w:tc>
        <w:tc>
          <w:tcPr>
            <w:tcW w:w="1763" w:type="dxa"/>
            <w:gridSpan w:val="2"/>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36,450</w:t>
            </w:r>
          </w:p>
        </w:tc>
      </w:tr>
      <w:tr w:rsidR="00827D53">
        <w:trPr>
          <w:gridBefore w:val="1"/>
          <w:gridAfter w:val="1"/>
          <w:wAfter w:w="360" w:type="dxa"/>
          <w:cantSplit/>
          <w:trHeight w:val="120"/>
        </w:trPr>
        <w:tc>
          <w:tcPr>
            <w:tcW w:w="10837"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Total period (nonmanufacturing) cost</w:t>
            </w:r>
          </w:p>
        </w:tc>
        <w:tc>
          <w:tcPr>
            <w:tcW w:w="1763" w:type="dxa"/>
            <w:gridSpan w:val="2"/>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$ 54,900</w:t>
            </w:r>
          </w:p>
        </w:tc>
      </w:tr>
      <w:tr w:rsidR="00827D53">
        <w:trPr>
          <w:gridBefore w:val="1"/>
          <w:gridAfter w:val="1"/>
          <w:wAfter w:w="360" w:type="dxa"/>
          <w:cantSplit/>
        </w:trPr>
        <w:tc>
          <w:tcPr>
            <w:tcW w:w="6675"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725"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$ 7.05</w:t>
            </w:r>
          </w:p>
        </w:tc>
      </w:tr>
      <w:tr w:rsidR="00827D53">
        <w:trPr>
          <w:gridBefore w:val="1"/>
          <w:gridAfter w:val="1"/>
          <w:wAfter w:w="360" w:type="dxa"/>
          <w:cantSplit/>
        </w:trPr>
        <w:tc>
          <w:tcPr>
            <w:tcW w:w="6675"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725"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3.65</w:t>
            </w:r>
          </w:p>
        </w:tc>
      </w:tr>
      <w:tr w:rsidR="00827D53">
        <w:trPr>
          <w:gridBefore w:val="1"/>
          <w:gridAfter w:val="1"/>
          <w:wAfter w:w="360" w:type="dxa"/>
          <w:cantSplit/>
        </w:trPr>
        <w:tc>
          <w:tcPr>
            <w:tcW w:w="6675"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1725"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1.60</w:t>
            </w:r>
          </w:p>
        </w:tc>
      </w:tr>
      <w:tr w:rsidR="00827D53">
        <w:trPr>
          <w:gridBefore w:val="1"/>
          <w:gridAfter w:val="1"/>
          <w:wAfter w:w="360" w:type="dxa"/>
          <w:cantSplit/>
        </w:trPr>
        <w:tc>
          <w:tcPr>
            <w:tcW w:w="6675"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1725"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1.50</w:t>
            </w:r>
          </w:p>
        </w:tc>
      </w:tr>
      <w:tr w:rsidR="00827D53">
        <w:trPr>
          <w:gridBefore w:val="1"/>
          <w:gridAfter w:val="1"/>
          <w:wAfter w:w="360" w:type="dxa"/>
          <w:cantSplit/>
          <w:trHeight w:val="15"/>
        </w:trPr>
        <w:tc>
          <w:tcPr>
            <w:tcW w:w="6675"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1725" w:type="dxa"/>
            <w:gridSpan w:val="2"/>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0.55</w:t>
            </w:r>
          </w:p>
        </w:tc>
      </w:tr>
      <w:tr w:rsidR="00827D53">
        <w:trPr>
          <w:gridBefore w:val="1"/>
          <w:gridAfter w:val="1"/>
          <w:wAfter w:w="360" w:type="dxa"/>
          <w:cantSplit/>
          <w:trHeight w:val="120"/>
        </w:trPr>
        <w:tc>
          <w:tcPr>
            <w:tcW w:w="6675"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cost per unit sold</w:t>
            </w:r>
          </w:p>
        </w:tc>
        <w:tc>
          <w:tcPr>
            <w:tcW w:w="1725" w:type="dxa"/>
            <w:gridSpan w:val="2"/>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$ 14.35</w:t>
            </w:r>
          </w:p>
        </w:tc>
      </w:tr>
      <w:tr w:rsidR="00827D53">
        <w:trPr>
          <w:gridBefore w:val="1"/>
          <w:gridAfter w:val="1"/>
          <w:wAfter w:w="360" w:type="dxa"/>
          <w:cantSplit/>
        </w:trPr>
        <w:tc>
          <w:tcPr>
            <w:tcW w:w="6755"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cost per unit sold (a)</w:t>
            </w:r>
          </w:p>
        </w:tc>
        <w:tc>
          <w:tcPr>
            <w:tcW w:w="1945"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$ 14.35</w:t>
            </w:r>
          </w:p>
        </w:tc>
      </w:tr>
      <w:tr w:rsidR="00827D53">
        <w:trPr>
          <w:gridBefore w:val="1"/>
          <w:gridAfter w:val="1"/>
          <w:wAfter w:w="360" w:type="dxa"/>
          <w:cantSplit/>
        </w:trPr>
        <w:tc>
          <w:tcPr>
            <w:tcW w:w="6755"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Number of units sold (b)</w:t>
            </w:r>
          </w:p>
        </w:tc>
        <w:tc>
          <w:tcPr>
            <w:tcW w:w="1945"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10,000</w:t>
            </w:r>
          </w:p>
        </w:tc>
      </w:tr>
      <w:tr w:rsidR="00827D53">
        <w:trPr>
          <w:gridBefore w:val="1"/>
          <w:gridAfter w:val="1"/>
          <w:wAfter w:w="360" w:type="dxa"/>
          <w:cantSplit/>
        </w:trPr>
        <w:tc>
          <w:tcPr>
            <w:tcW w:w="6755"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Total variable costs (a) × (b)</w:t>
            </w:r>
          </w:p>
        </w:tc>
        <w:tc>
          <w:tcPr>
            <w:tcW w:w="1945"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$ 143,500</w:t>
            </w:r>
          </w:p>
        </w:tc>
      </w:tr>
      <w:tr w:rsidR="00827D53">
        <w:trPr>
          <w:gridAfter w:val="2"/>
          <w:wAfter w:w="585" w:type="dxa"/>
          <w:cantSplit/>
        </w:trPr>
        <w:tc>
          <w:tcPr>
            <w:tcW w:w="9466" w:type="dxa"/>
            <w:gridSpan w:val="2"/>
            <w:tcMar>
              <w:top w:w="15" w:type="dxa"/>
              <w:left w:w="450" w:type="dxa"/>
              <w:bottom w:w="15" w:type="dxa"/>
              <w:right w:w="15" w:type="dxa"/>
            </w:tcMar>
          </w:tcPr>
          <w:p w:rsidR="00827D53" w:rsidRDefault="00000000">
            <w:pPr>
              <w:keepNext/>
              <w:keepLines/>
              <w:spacing w:after="0"/>
            </w:pPr>
            <w:r>
              <w:rPr>
                <w:rFonts w:ascii="Courier New" w:hAnsi="Courier New"/>
                <w:b/>
                <w:color w:val="000000"/>
              </w:rPr>
              <w:t>Total variable manufacturing overhead cost</w:t>
            </w:r>
            <w:r>
              <w:br/>
            </w:r>
            <w:r>
              <w:rPr>
                <w:rFonts w:ascii="Courier New" w:hAnsi="Courier New"/>
                <w:b/>
                <w:color w:val="000000"/>
              </w:rPr>
              <w:t xml:space="preserve"> ($1.60 per unit × 10,000 units)</w:t>
            </w:r>
          </w:p>
        </w:tc>
        <w:tc>
          <w:tcPr>
            <w:tcW w:w="1934"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$ 16,000</w:t>
            </w:r>
          </w:p>
        </w:tc>
      </w:tr>
      <w:tr w:rsidR="00827D53">
        <w:trPr>
          <w:gridAfter w:val="2"/>
          <w:wAfter w:w="585" w:type="dxa"/>
          <w:cantSplit/>
          <w:trHeight w:val="15"/>
        </w:trPr>
        <w:tc>
          <w:tcPr>
            <w:tcW w:w="9466"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Total fixed manufacturing overhead cost</w:t>
            </w:r>
          </w:p>
        </w:tc>
        <w:tc>
          <w:tcPr>
            <w:tcW w:w="1934" w:type="dxa"/>
            <w:gridSpan w:val="2"/>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113,400</w:t>
            </w:r>
          </w:p>
        </w:tc>
      </w:tr>
      <w:tr w:rsidR="00827D53">
        <w:trPr>
          <w:gridAfter w:val="2"/>
          <w:wAfter w:w="585" w:type="dxa"/>
          <w:cantSplit/>
          <w:trHeight w:val="120"/>
        </w:trPr>
        <w:tc>
          <w:tcPr>
            <w:tcW w:w="9466"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Total manufacturing overhead cost (a)</w:t>
            </w:r>
          </w:p>
        </w:tc>
        <w:tc>
          <w:tcPr>
            <w:tcW w:w="1934" w:type="dxa"/>
            <w:gridSpan w:val="2"/>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$ 129,400</w:t>
            </w:r>
          </w:p>
        </w:tc>
      </w:tr>
      <w:tr w:rsidR="00827D53">
        <w:trPr>
          <w:gridBefore w:val="1"/>
          <w:cantSplit/>
        </w:trPr>
        <w:tc>
          <w:tcPr>
            <w:tcW w:w="7058"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Selling price per unit</w:t>
            </w:r>
          </w:p>
        </w:tc>
        <w:tc>
          <w:tcPr>
            <w:tcW w:w="1518" w:type="dxa"/>
            <w:gridSpan w:val="2"/>
            <w:tcMar>
              <w:top w:w="15" w:type="dxa"/>
              <w:left w:w="15" w:type="dxa"/>
              <w:bottom w:w="15" w:type="dxa"/>
              <w:right w:w="150" w:type="dxa"/>
            </w:tcMar>
          </w:tcPr>
          <w:p w:rsidR="00827D53" w:rsidRDefault="00827D53">
            <w:pPr>
              <w:keepNext/>
              <w:keepLines/>
            </w:pPr>
          </w:p>
        </w:tc>
        <w:tc>
          <w:tcPr>
            <w:tcW w:w="1624"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$ 21.60</w:t>
            </w:r>
          </w:p>
        </w:tc>
      </w:tr>
      <w:tr w:rsidR="00827D53">
        <w:trPr>
          <w:gridBefore w:val="1"/>
          <w:cantSplit/>
        </w:trPr>
        <w:tc>
          <w:tcPr>
            <w:tcW w:w="7058"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518"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$ 7.05</w:t>
            </w:r>
          </w:p>
        </w:tc>
        <w:tc>
          <w:tcPr>
            <w:tcW w:w="1624" w:type="dxa"/>
            <w:tcMar>
              <w:top w:w="15" w:type="dxa"/>
              <w:left w:w="15" w:type="dxa"/>
              <w:bottom w:w="15" w:type="dxa"/>
              <w:right w:w="150" w:type="dxa"/>
            </w:tcMar>
          </w:tcPr>
          <w:p w:rsidR="00827D53" w:rsidRDefault="00827D53">
            <w:pPr>
              <w:keepNext/>
              <w:keepLines/>
            </w:pPr>
          </w:p>
        </w:tc>
      </w:tr>
      <w:tr w:rsidR="00827D53">
        <w:trPr>
          <w:gridBefore w:val="1"/>
          <w:cantSplit/>
        </w:trPr>
        <w:tc>
          <w:tcPr>
            <w:tcW w:w="7058"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518"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3.65</w:t>
            </w:r>
          </w:p>
        </w:tc>
        <w:tc>
          <w:tcPr>
            <w:tcW w:w="1624" w:type="dxa"/>
            <w:tcMar>
              <w:top w:w="15" w:type="dxa"/>
              <w:left w:w="15" w:type="dxa"/>
              <w:bottom w:w="15" w:type="dxa"/>
              <w:right w:w="150" w:type="dxa"/>
            </w:tcMar>
          </w:tcPr>
          <w:p w:rsidR="00827D53" w:rsidRDefault="00827D53">
            <w:pPr>
              <w:keepNext/>
              <w:keepLines/>
            </w:pPr>
          </w:p>
        </w:tc>
      </w:tr>
      <w:tr w:rsidR="00827D53">
        <w:trPr>
          <w:gridBefore w:val="1"/>
          <w:cantSplit/>
        </w:trPr>
        <w:tc>
          <w:tcPr>
            <w:tcW w:w="7058"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1518"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1.60</w:t>
            </w:r>
          </w:p>
        </w:tc>
        <w:tc>
          <w:tcPr>
            <w:tcW w:w="1624" w:type="dxa"/>
            <w:tcMar>
              <w:top w:w="15" w:type="dxa"/>
              <w:left w:w="15" w:type="dxa"/>
              <w:bottom w:w="15" w:type="dxa"/>
              <w:right w:w="150" w:type="dxa"/>
            </w:tcMar>
          </w:tcPr>
          <w:p w:rsidR="00827D53" w:rsidRDefault="00827D53">
            <w:pPr>
              <w:keepNext/>
              <w:keepLines/>
            </w:pPr>
          </w:p>
        </w:tc>
      </w:tr>
      <w:tr w:rsidR="00827D53">
        <w:trPr>
          <w:gridBefore w:val="1"/>
          <w:cantSplit/>
        </w:trPr>
        <w:tc>
          <w:tcPr>
            <w:tcW w:w="7058"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1518"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1.50</w:t>
            </w:r>
          </w:p>
        </w:tc>
        <w:tc>
          <w:tcPr>
            <w:tcW w:w="1624" w:type="dxa"/>
            <w:tcMar>
              <w:top w:w="15" w:type="dxa"/>
              <w:left w:w="15" w:type="dxa"/>
              <w:bottom w:w="15" w:type="dxa"/>
              <w:right w:w="150" w:type="dxa"/>
            </w:tcMar>
          </w:tcPr>
          <w:p w:rsidR="00827D53" w:rsidRDefault="00827D53">
            <w:pPr>
              <w:keepNext/>
              <w:keepLines/>
            </w:pPr>
          </w:p>
        </w:tc>
      </w:tr>
      <w:tr w:rsidR="00827D53">
        <w:trPr>
          <w:gridBefore w:val="1"/>
          <w:cantSplit/>
          <w:trHeight w:val="15"/>
        </w:trPr>
        <w:tc>
          <w:tcPr>
            <w:tcW w:w="7058"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1518" w:type="dxa"/>
            <w:gridSpan w:val="2"/>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0.55</w:t>
            </w:r>
          </w:p>
        </w:tc>
        <w:tc>
          <w:tcPr>
            <w:tcW w:w="1624" w:type="dxa"/>
            <w:tcMar>
              <w:top w:w="15" w:type="dxa"/>
              <w:left w:w="15" w:type="dxa"/>
              <w:bottom w:w="15" w:type="dxa"/>
              <w:right w:w="150" w:type="dxa"/>
            </w:tcMar>
          </w:tcPr>
          <w:p w:rsidR="00827D53" w:rsidRDefault="00827D53">
            <w:pPr>
              <w:keepNext/>
              <w:keepLines/>
            </w:pPr>
          </w:p>
        </w:tc>
      </w:tr>
      <w:tr w:rsidR="00827D53">
        <w:trPr>
          <w:gridBefore w:val="1"/>
          <w:cantSplit/>
          <w:trHeight w:val="15"/>
        </w:trPr>
        <w:tc>
          <w:tcPr>
            <w:tcW w:w="7058"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cost per unit sold</w:t>
            </w:r>
          </w:p>
        </w:tc>
        <w:tc>
          <w:tcPr>
            <w:tcW w:w="1518" w:type="dxa"/>
            <w:gridSpan w:val="2"/>
            <w:tcMar>
              <w:top w:w="15" w:type="dxa"/>
              <w:left w:w="15" w:type="dxa"/>
              <w:bottom w:w="15" w:type="dxa"/>
              <w:right w:w="150" w:type="dxa"/>
            </w:tcMar>
          </w:tcPr>
          <w:p w:rsidR="00827D53" w:rsidRDefault="00827D53">
            <w:pPr>
              <w:keepNext/>
              <w:keepLines/>
            </w:pPr>
          </w:p>
        </w:tc>
        <w:tc>
          <w:tcPr>
            <w:tcW w:w="1624"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14.35</w:t>
            </w:r>
          </w:p>
        </w:tc>
      </w:tr>
      <w:tr w:rsidR="00827D53">
        <w:trPr>
          <w:gridBefore w:val="1"/>
          <w:cantSplit/>
          <w:trHeight w:val="120"/>
        </w:trPr>
        <w:tc>
          <w:tcPr>
            <w:tcW w:w="7058"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Contribution margin per unit</w:t>
            </w:r>
          </w:p>
        </w:tc>
        <w:tc>
          <w:tcPr>
            <w:tcW w:w="1518" w:type="dxa"/>
            <w:gridSpan w:val="2"/>
            <w:tcMar>
              <w:top w:w="15" w:type="dxa"/>
              <w:left w:w="15" w:type="dxa"/>
              <w:bottom w:w="15" w:type="dxa"/>
              <w:right w:w="150" w:type="dxa"/>
            </w:tcMar>
          </w:tcPr>
          <w:p w:rsidR="00827D53" w:rsidRDefault="00827D53">
            <w:pPr>
              <w:keepNext/>
              <w:keepLines/>
            </w:pPr>
          </w:p>
        </w:tc>
        <w:tc>
          <w:tcPr>
            <w:tcW w:w="1624"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$ 7.25</w:t>
            </w:r>
          </w:p>
        </w:tc>
      </w:tr>
      <w:tr w:rsidR="00827D53">
        <w:trPr>
          <w:gridBefore w:val="1"/>
          <w:gridAfter w:val="1"/>
          <w:wAfter w:w="360" w:type="dxa"/>
          <w:cantSplit/>
        </w:trPr>
        <w:tc>
          <w:tcPr>
            <w:tcW w:w="8247"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753"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$ 7.05</w:t>
            </w:r>
          </w:p>
        </w:tc>
      </w:tr>
      <w:tr w:rsidR="00827D53">
        <w:trPr>
          <w:gridBefore w:val="1"/>
          <w:gridAfter w:val="1"/>
          <w:wAfter w:w="360" w:type="dxa"/>
          <w:cantSplit/>
          <w:trHeight w:val="15"/>
        </w:trPr>
        <w:tc>
          <w:tcPr>
            <w:tcW w:w="8247"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753" w:type="dxa"/>
            <w:gridSpan w:val="2"/>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3.65</w:t>
            </w:r>
          </w:p>
        </w:tc>
      </w:tr>
      <w:tr w:rsidR="00827D53">
        <w:trPr>
          <w:gridBefore w:val="1"/>
          <w:gridAfter w:val="1"/>
          <w:wAfter w:w="360" w:type="dxa"/>
          <w:cantSplit/>
        </w:trPr>
        <w:tc>
          <w:tcPr>
            <w:tcW w:w="8247"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manufacturing cost per unit (a)</w:t>
            </w:r>
          </w:p>
        </w:tc>
        <w:tc>
          <w:tcPr>
            <w:tcW w:w="1753"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$ 10.70</w:t>
            </w:r>
          </w:p>
        </w:tc>
      </w:tr>
      <w:tr w:rsidR="00827D53">
        <w:trPr>
          <w:gridBefore w:val="1"/>
          <w:gridAfter w:val="1"/>
          <w:wAfter w:w="360" w:type="dxa"/>
          <w:cantSplit/>
        </w:trPr>
        <w:tc>
          <w:tcPr>
            <w:tcW w:w="8247"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Number of units produced (b)</w:t>
            </w:r>
          </w:p>
        </w:tc>
        <w:tc>
          <w:tcPr>
            <w:tcW w:w="1753"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8,000</w:t>
            </w:r>
          </w:p>
        </w:tc>
      </w:tr>
      <w:tr w:rsidR="00827D53">
        <w:trPr>
          <w:gridBefore w:val="1"/>
          <w:gridAfter w:val="1"/>
          <w:wAfter w:w="360" w:type="dxa"/>
          <w:cantSplit/>
        </w:trPr>
        <w:tc>
          <w:tcPr>
            <w:tcW w:w="8247"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Total direct manufacturing cost (a) × (b)</w:t>
            </w:r>
          </w:p>
        </w:tc>
        <w:tc>
          <w:tcPr>
            <w:tcW w:w="1753"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$ 85,600</w:t>
            </w:r>
          </w:p>
        </w:tc>
      </w:tr>
      <w:tr w:rsidR="00827D53">
        <w:trPr>
          <w:gridAfter w:val="2"/>
          <w:wAfter w:w="585" w:type="dxa"/>
          <w:cantSplit/>
        </w:trPr>
        <w:tc>
          <w:tcPr>
            <w:tcW w:w="8672" w:type="dxa"/>
            <w:gridSpan w:val="2"/>
            <w:tcMar>
              <w:top w:w="15" w:type="dxa"/>
              <w:left w:w="450" w:type="dxa"/>
              <w:bottom w:w="15" w:type="dxa"/>
              <w:right w:w="15" w:type="dxa"/>
            </w:tcMar>
          </w:tcPr>
          <w:p w:rsidR="00827D53" w:rsidRDefault="00000000">
            <w:pPr>
              <w:keepNext/>
              <w:keepLines/>
              <w:spacing w:after="0"/>
            </w:pPr>
            <w:r>
              <w:rPr>
                <w:rFonts w:ascii="Courier New" w:hAnsi="Courier New"/>
                <w:b/>
                <w:color w:val="000000"/>
              </w:rPr>
              <w:t>Total variable manufacturing overhead cost</w:t>
            </w:r>
            <w:r>
              <w:br/>
            </w:r>
            <w:r>
              <w:rPr>
                <w:rFonts w:ascii="Courier New" w:hAnsi="Courier New"/>
                <w:b/>
                <w:color w:val="000000"/>
              </w:rPr>
              <w:t xml:space="preserve"> ($1.60 per unit × 8,000 units)</w:t>
            </w:r>
          </w:p>
        </w:tc>
        <w:tc>
          <w:tcPr>
            <w:tcW w:w="1928"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$ 12,800</w:t>
            </w:r>
          </w:p>
        </w:tc>
      </w:tr>
      <w:tr w:rsidR="00827D53">
        <w:trPr>
          <w:gridAfter w:val="2"/>
          <w:wAfter w:w="585" w:type="dxa"/>
          <w:cantSplit/>
          <w:trHeight w:val="15"/>
        </w:trPr>
        <w:tc>
          <w:tcPr>
            <w:tcW w:w="8672"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Total fixed manufacturing overhead cost</w:t>
            </w:r>
          </w:p>
        </w:tc>
        <w:tc>
          <w:tcPr>
            <w:tcW w:w="1928" w:type="dxa"/>
            <w:gridSpan w:val="2"/>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113,400</w:t>
            </w:r>
          </w:p>
        </w:tc>
      </w:tr>
      <w:tr w:rsidR="00827D53">
        <w:trPr>
          <w:gridAfter w:val="2"/>
          <w:wAfter w:w="585" w:type="dxa"/>
          <w:cantSplit/>
          <w:trHeight w:val="120"/>
        </w:trPr>
        <w:tc>
          <w:tcPr>
            <w:tcW w:w="8672"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Total indirect manufacturing cost</w:t>
            </w:r>
          </w:p>
        </w:tc>
        <w:tc>
          <w:tcPr>
            <w:tcW w:w="1928" w:type="dxa"/>
            <w:gridSpan w:val="2"/>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$ 126,200</w:t>
            </w:r>
          </w:p>
        </w:tc>
      </w:tr>
      <w:tr w:rsidR="00827D53">
        <w:trPr>
          <w:gridBefore w:val="1"/>
          <w:gridAfter w:val="1"/>
          <w:wAfter w:w="360" w:type="dxa"/>
          <w:cantSplit/>
        </w:trPr>
        <w:tc>
          <w:tcPr>
            <w:tcW w:w="7464"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736"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$ 7.05</w:t>
            </w:r>
          </w:p>
        </w:tc>
      </w:tr>
      <w:tr w:rsidR="00827D53">
        <w:trPr>
          <w:gridBefore w:val="1"/>
          <w:gridAfter w:val="1"/>
          <w:wAfter w:w="360" w:type="dxa"/>
          <w:cantSplit/>
        </w:trPr>
        <w:tc>
          <w:tcPr>
            <w:tcW w:w="7464"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736"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3.65</w:t>
            </w:r>
          </w:p>
        </w:tc>
      </w:tr>
      <w:tr w:rsidR="00827D53">
        <w:trPr>
          <w:gridBefore w:val="1"/>
          <w:gridAfter w:val="1"/>
          <w:wAfter w:w="360" w:type="dxa"/>
          <w:cantSplit/>
          <w:trHeight w:val="15"/>
        </w:trPr>
        <w:tc>
          <w:tcPr>
            <w:tcW w:w="7464"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1736" w:type="dxa"/>
            <w:gridSpan w:val="2"/>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1.60</w:t>
            </w:r>
          </w:p>
        </w:tc>
      </w:tr>
      <w:tr w:rsidR="00827D53">
        <w:trPr>
          <w:gridBefore w:val="1"/>
          <w:gridAfter w:val="1"/>
          <w:wAfter w:w="360" w:type="dxa"/>
          <w:cantSplit/>
          <w:trHeight w:val="120"/>
        </w:trPr>
        <w:tc>
          <w:tcPr>
            <w:tcW w:w="7464"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Incremental manufacturing cost</w:t>
            </w:r>
          </w:p>
        </w:tc>
        <w:tc>
          <w:tcPr>
            <w:tcW w:w="1736" w:type="dxa"/>
            <w:gridSpan w:val="2"/>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$ 12.30</w:t>
            </w:r>
          </w:p>
        </w:tc>
      </w:tr>
    </w:tbl>
    <w:p w:rsidR="00827D53" w:rsidRDefault="00827D53">
      <w:pPr>
        <w:keepLines/>
        <w:spacing w:after="0"/>
      </w:pPr>
    </w:p>
    <w:p w:rsidR="00827D53" w:rsidRDefault="00000000">
      <w:pPr>
        <w:keepLines/>
        <w:numPr>
          <w:ilvl w:val="5"/>
          <w:numId w:val="3"/>
        </w:numPr>
        <w:spacing w:after="0"/>
      </w:pPr>
      <w:r>
        <w:rPr>
          <w:rFonts w:ascii="Times New Roman"/>
          <w:sz w:val="24"/>
        </w:rPr>
        <w:t>Essay</w:t>
      </w:r>
    </w:p>
    <w:tbl>
      <w:tblPr>
        <w:tblW w:w="0" w:type="auto"/>
        <w:tblInd w:w="360" w:type="dxa"/>
        <w:tblLook w:val="04A0" w:firstRow="1" w:lastRow="0" w:firstColumn="1" w:lastColumn="0" w:noHBand="0" w:noVBand="1"/>
      </w:tblPr>
      <w:tblGrid>
        <w:gridCol w:w="5"/>
        <w:gridCol w:w="7557"/>
        <w:gridCol w:w="290"/>
        <w:gridCol w:w="1201"/>
        <w:gridCol w:w="322"/>
      </w:tblGrid>
      <w:tr w:rsidR="00827D53">
        <w:trPr>
          <w:gridBefore w:val="1"/>
          <w:cantSplit/>
        </w:trPr>
        <w:tc>
          <w:tcPr>
            <w:tcW w:w="8857"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943"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$ 5.50</w:t>
            </w:r>
          </w:p>
        </w:tc>
      </w:tr>
      <w:tr w:rsidR="00827D53">
        <w:trPr>
          <w:gridBefore w:val="1"/>
          <w:cantSplit/>
        </w:trPr>
        <w:tc>
          <w:tcPr>
            <w:tcW w:w="8857"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943"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3.65</w:t>
            </w:r>
          </w:p>
        </w:tc>
      </w:tr>
      <w:tr w:rsidR="00827D53">
        <w:trPr>
          <w:gridBefore w:val="1"/>
          <w:cantSplit/>
          <w:trHeight w:val="15"/>
        </w:trPr>
        <w:tc>
          <w:tcPr>
            <w:tcW w:w="8857"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1943" w:type="dxa"/>
            <w:gridSpan w:val="2"/>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1.80</w:t>
            </w:r>
          </w:p>
        </w:tc>
      </w:tr>
      <w:tr w:rsidR="00827D53">
        <w:trPr>
          <w:gridBefore w:val="1"/>
          <w:cantSplit/>
          <w:trHeight w:val="120"/>
        </w:trPr>
        <w:tc>
          <w:tcPr>
            <w:tcW w:w="8857"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cost per unit</w:t>
            </w:r>
          </w:p>
        </w:tc>
        <w:tc>
          <w:tcPr>
            <w:tcW w:w="1943" w:type="dxa"/>
            <w:gridSpan w:val="2"/>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$ 10.95</w:t>
            </w:r>
          </w:p>
        </w:tc>
      </w:tr>
      <w:tr w:rsidR="00827D53">
        <w:trPr>
          <w:gridBefore w:val="1"/>
          <w:cantSplit/>
        </w:trPr>
        <w:tc>
          <w:tcPr>
            <w:tcW w:w="8857" w:type="dxa"/>
            <w:gridSpan w:val="2"/>
            <w:tcMar>
              <w:top w:w="15" w:type="dxa"/>
              <w:left w:w="450" w:type="dxa"/>
              <w:bottom w:w="15" w:type="dxa"/>
              <w:right w:w="15" w:type="dxa"/>
            </w:tcMar>
          </w:tcPr>
          <w:p w:rsidR="00827D53" w:rsidRDefault="00000000">
            <w:pPr>
              <w:keepNext/>
              <w:keepLines/>
              <w:spacing w:after="0"/>
            </w:pPr>
            <w:r>
              <w:rPr>
                <w:rFonts w:ascii="Courier New" w:hAnsi="Courier New"/>
                <w:b/>
                <w:color w:val="000000"/>
              </w:rPr>
              <w:t>Total variable manufacturing cost</w:t>
            </w:r>
            <w:r>
              <w:br/>
            </w:r>
            <w:r>
              <w:rPr>
                <w:rFonts w:ascii="Courier New" w:hAnsi="Courier New"/>
                <w:b/>
                <w:color w:val="000000"/>
              </w:rPr>
              <w:t xml:space="preserve"> ($10.95 per unit × 5,600 units produced)</w:t>
            </w:r>
          </w:p>
        </w:tc>
        <w:tc>
          <w:tcPr>
            <w:tcW w:w="1943"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$ 61,320</w:t>
            </w:r>
          </w:p>
        </w:tc>
      </w:tr>
      <w:tr w:rsidR="00827D53">
        <w:trPr>
          <w:gridBefore w:val="1"/>
          <w:cantSplit/>
          <w:trHeight w:val="15"/>
        </w:trPr>
        <w:tc>
          <w:tcPr>
            <w:tcW w:w="8857" w:type="dxa"/>
            <w:gridSpan w:val="2"/>
            <w:tcMar>
              <w:top w:w="15" w:type="dxa"/>
              <w:left w:w="450" w:type="dxa"/>
              <w:bottom w:w="15" w:type="dxa"/>
              <w:right w:w="15" w:type="dxa"/>
            </w:tcMar>
          </w:tcPr>
          <w:p w:rsidR="00827D53" w:rsidRDefault="00000000">
            <w:pPr>
              <w:keepNext/>
              <w:keepLines/>
              <w:spacing w:after="0"/>
            </w:pPr>
            <w:r>
              <w:rPr>
                <w:rFonts w:ascii="Courier New" w:hAnsi="Courier New"/>
                <w:b/>
                <w:color w:val="000000"/>
              </w:rPr>
              <w:t>Total fixed manufacturing overhead cost</w:t>
            </w:r>
            <w:r>
              <w:br/>
            </w:r>
            <w:r>
              <w:rPr>
                <w:rFonts w:ascii="Courier New" w:hAnsi="Courier New"/>
                <w:b/>
                <w:color w:val="000000"/>
              </w:rPr>
              <w:t xml:space="preserve"> ($3.60 per unit × 5,600 units produced)</w:t>
            </w:r>
          </w:p>
        </w:tc>
        <w:tc>
          <w:tcPr>
            <w:tcW w:w="1943" w:type="dxa"/>
            <w:gridSpan w:val="2"/>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20,160</w:t>
            </w:r>
          </w:p>
        </w:tc>
      </w:tr>
      <w:tr w:rsidR="00827D53">
        <w:trPr>
          <w:gridBefore w:val="1"/>
          <w:cantSplit/>
          <w:trHeight w:val="120"/>
        </w:trPr>
        <w:tc>
          <w:tcPr>
            <w:tcW w:w="8857"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Total product (manufacturing) cost</w:t>
            </w:r>
          </w:p>
        </w:tc>
        <w:tc>
          <w:tcPr>
            <w:tcW w:w="1943" w:type="dxa"/>
            <w:gridSpan w:val="2"/>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$ 81,480</w:t>
            </w:r>
          </w:p>
        </w:tc>
      </w:tr>
      <w:tr w:rsidR="00827D53">
        <w:trPr>
          <w:gridBefore w:val="1"/>
          <w:cantSplit/>
        </w:trPr>
        <w:tc>
          <w:tcPr>
            <w:tcW w:w="12227"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1673"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$ 0.55</w:t>
            </w:r>
          </w:p>
        </w:tc>
      </w:tr>
      <w:tr w:rsidR="00827D53">
        <w:trPr>
          <w:gridBefore w:val="1"/>
          <w:cantSplit/>
          <w:trHeight w:val="15"/>
        </w:trPr>
        <w:tc>
          <w:tcPr>
            <w:tcW w:w="12227"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1673" w:type="dxa"/>
            <w:gridSpan w:val="2"/>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0.55</w:t>
            </w:r>
          </w:p>
        </w:tc>
      </w:tr>
      <w:tr w:rsidR="00827D53">
        <w:trPr>
          <w:gridBefore w:val="1"/>
          <w:cantSplit/>
          <w:trHeight w:val="120"/>
        </w:trPr>
        <w:tc>
          <w:tcPr>
            <w:tcW w:w="12227"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selling and administrative expense per unit</w:t>
            </w:r>
          </w:p>
        </w:tc>
        <w:tc>
          <w:tcPr>
            <w:tcW w:w="1673" w:type="dxa"/>
            <w:gridSpan w:val="2"/>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$ 1.10</w:t>
            </w:r>
          </w:p>
        </w:tc>
      </w:tr>
      <w:tr w:rsidR="00827D53">
        <w:trPr>
          <w:gridBefore w:val="1"/>
          <w:cantSplit/>
        </w:trPr>
        <w:tc>
          <w:tcPr>
            <w:tcW w:w="12227" w:type="dxa"/>
            <w:gridSpan w:val="2"/>
            <w:tcMar>
              <w:top w:w="15" w:type="dxa"/>
              <w:left w:w="450" w:type="dxa"/>
              <w:bottom w:w="15" w:type="dxa"/>
              <w:right w:w="15" w:type="dxa"/>
            </w:tcMar>
          </w:tcPr>
          <w:p w:rsidR="00827D53" w:rsidRDefault="00000000">
            <w:pPr>
              <w:keepNext/>
              <w:keepLines/>
              <w:spacing w:after="0"/>
            </w:pPr>
            <w:r>
              <w:rPr>
                <w:rFonts w:ascii="Courier New" w:hAnsi="Courier New"/>
                <w:b/>
                <w:color w:val="000000"/>
              </w:rPr>
              <w:t>Total variable selling and administrative expense</w:t>
            </w:r>
            <w:r>
              <w:br/>
            </w:r>
            <w:r>
              <w:rPr>
                <w:rFonts w:ascii="Courier New" w:hAnsi="Courier New"/>
                <w:b/>
                <w:color w:val="000000"/>
              </w:rPr>
              <w:t xml:space="preserve"> ($1.10 per unit × 5,600 units sold)</w:t>
            </w:r>
          </w:p>
        </w:tc>
        <w:tc>
          <w:tcPr>
            <w:tcW w:w="1673"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$ 6,160</w:t>
            </w:r>
          </w:p>
        </w:tc>
      </w:tr>
      <w:tr w:rsidR="00827D53">
        <w:trPr>
          <w:gridBefore w:val="1"/>
          <w:cantSplit/>
          <w:trHeight w:val="15"/>
        </w:trPr>
        <w:tc>
          <w:tcPr>
            <w:tcW w:w="12227" w:type="dxa"/>
            <w:gridSpan w:val="2"/>
            <w:tcMar>
              <w:top w:w="15" w:type="dxa"/>
              <w:left w:w="450" w:type="dxa"/>
              <w:bottom w:w="15" w:type="dxa"/>
              <w:right w:w="15" w:type="dxa"/>
            </w:tcMar>
          </w:tcPr>
          <w:p w:rsidR="00827D53" w:rsidRDefault="00000000">
            <w:pPr>
              <w:keepNext/>
              <w:keepLines/>
              <w:spacing w:after="0"/>
            </w:pPr>
            <w:r>
              <w:rPr>
                <w:rFonts w:ascii="Courier New" w:hAnsi="Courier New"/>
                <w:b/>
                <w:color w:val="000000"/>
              </w:rPr>
              <w:t>Total fixed selling and administrative expense</w:t>
            </w:r>
            <w:r>
              <w:br/>
            </w:r>
            <w:r>
              <w:rPr>
                <w:rFonts w:ascii="Courier New" w:hAnsi="Courier New"/>
                <w:b/>
                <w:color w:val="000000"/>
              </w:rPr>
              <w:t xml:space="preserve"> ($0.80 per unit × 5,600 units + $0.65 per unit × 5,600 units)</w:t>
            </w:r>
          </w:p>
        </w:tc>
        <w:tc>
          <w:tcPr>
            <w:tcW w:w="1673" w:type="dxa"/>
            <w:gridSpan w:val="2"/>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8,120</w:t>
            </w:r>
          </w:p>
        </w:tc>
      </w:tr>
      <w:tr w:rsidR="00827D53">
        <w:trPr>
          <w:gridBefore w:val="1"/>
          <w:cantSplit/>
          <w:trHeight w:val="120"/>
        </w:trPr>
        <w:tc>
          <w:tcPr>
            <w:tcW w:w="12227"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Total period (nonmanufacturing) cost</w:t>
            </w:r>
          </w:p>
        </w:tc>
        <w:tc>
          <w:tcPr>
            <w:tcW w:w="1673" w:type="dxa"/>
            <w:gridSpan w:val="2"/>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$ 14,280</w:t>
            </w:r>
          </w:p>
        </w:tc>
      </w:tr>
      <w:tr w:rsidR="00827D53">
        <w:trPr>
          <w:gridBefore w:val="1"/>
          <w:cantSplit/>
        </w:trPr>
        <w:tc>
          <w:tcPr>
            <w:tcW w:w="6281"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719"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$ 5.50</w:t>
            </w:r>
          </w:p>
        </w:tc>
      </w:tr>
      <w:tr w:rsidR="00827D53">
        <w:trPr>
          <w:gridBefore w:val="1"/>
          <w:cantSplit/>
        </w:trPr>
        <w:tc>
          <w:tcPr>
            <w:tcW w:w="6281"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719"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3.65</w:t>
            </w:r>
          </w:p>
        </w:tc>
      </w:tr>
      <w:tr w:rsidR="00827D53">
        <w:trPr>
          <w:gridBefore w:val="1"/>
          <w:cantSplit/>
        </w:trPr>
        <w:tc>
          <w:tcPr>
            <w:tcW w:w="6281"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1719"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1.80</w:t>
            </w:r>
          </w:p>
        </w:tc>
      </w:tr>
      <w:tr w:rsidR="00827D53">
        <w:trPr>
          <w:gridBefore w:val="1"/>
          <w:cantSplit/>
        </w:trPr>
        <w:tc>
          <w:tcPr>
            <w:tcW w:w="6281"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1719"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0.55</w:t>
            </w:r>
          </w:p>
        </w:tc>
      </w:tr>
      <w:tr w:rsidR="00827D53">
        <w:trPr>
          <w:gridBefore w:val="1"/>
          <w:cantSplit/>
          <w:trHeight w:val="15"/>
        </w:trPr>
        <w:tc>
          <w:tcPr>
            <w:tcW w:w="6281"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1719" w:type="dxa"/>
            <w:gridSpan w:val="2"/>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0.55</w:t>
            </w:r>
          </w:p>
        </w:tc>
      </w:tr>
      <w:tr w:rsidR="00827D53">
        <w:trPr>
          <w:gridBefore w:val="1"/>
          <w:cantSplit/>
          <w:trHeight w:val="120"/>
        </w:trPr>
        <w:tc>
          <w:tcPr>
            <w:tcW w:w="6281"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cost per unit sold</w:t>
            </w:r>
          </w:p>
        </w:tc>
        <w:tc>
          <w:tcPr>
            <w:tcW w:w="1719" w:type="dxa"/>
            <w:gridSpan w:val="2"/>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$ 12.05</w:t>
            </w:r>
          </w:p>
        </w:tc>
      </w:tr>
      <w:tr w:rsidR="00827D53">
        <w:trPr>
          <w:gridBefore w:val="1"/>
          <w:cantSplit/>
        </w:trPr>
        <w:tc>
          <w:tcPr>
            <w:tcW w:w="6568"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cost per unit sold (a)</w:t>
            </w:r>
          </w:p>
        </w:tc>
        <w:tc>
          <w:tcPr>
            <w:tcW w:w="1932"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$ 12.05</w:t>
            </w:r>
          </w:p>
        </w:tc>
      </w:tr>
      <w:tr w:rsidR="00827D53">
        <w:trPr>
          <w:gridBefore w:val="1"/>
          <w:cantSplit/>
        </w:trPr>
        <w:tc>
          <w:tcPr>
            <w:tcW w:w="6568"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Number of units sold (b)</w:t>
            </w:r>
          </w:p>
        </w:tc>
        <w:tc>
          <w:tcPr>
            <w:tcW w:w="1932"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6,600</w:t>
            </w:r>
          </w:p>
        </w:tc>
      </w:tr>
      <w:tr w:rsidR="00827D53">
        <w:trPr>
          <w:gridBefore w:val="1"/>
          <w:cantSplit/>
        </w:trPr>
        <w:tc>
          <w:tcPr>
            <w:tcW w:w="6568"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Total variable costs (a) × (b)</w:t>
            </w:r>
          </w:p>
        </w:tc>
        <w:tc>
          <w:tcPr>
            <w:tcW w:w="1932"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$ 79,530</w:t>
            </w:r>
          </w:p>
        </w:tc>
      </w:tr>
      <w:tr w:rsidR="00827D53">
        <w:trPr>
          <w:gridAfter w:val="1"/>
          <w:wAfter w:w="225" w:type="dxa"/>
          <w:cantSplit/>
        </w:trPr>
        <w:tc>
          <w:tcPr>
            <w:tcW w:w="11762" w:type="dxa"/>
            <w:gridSpan w:val="2"/>
            <w:tcMar>
              <w:top w:w="15" w:type="dxa"/>
              <w:left w:w="450" w:type="dxa"/>
              <w:bottom w:w="15" w:type="dxa"/>
              <w:right w:w="15" w:type="dxa"/>
            </w:tcMar>
          </w:tcPr>
          <w:p w:rsidR="00827D53" w:rsidRDefault="00000000">
            <w:pPr>
              <w:keepNext/>
              <w:keepLines/>
              <w:spacing w:after="0"/>
            </w:pPr>
            <w:r>
              <w:rPr>
                <w:rFonts w:ascii="Courier New" w:hAnsi="Courier New"/>
                <w:b/>
                <w:color w:val="000000"/>
              </w:rPr>
              <w:t>Total fixed manufacturing overhead cost</w:t>
            </w:r>
            <w:r>
              <w:br/>
            </w:r>
            <w:r>
              <w:rPr>
                <w:rFonts w:ascii="Courier New" w:hAnsi="Courier New"/>
                <w:b/>
                <w:color w:val="000000"/>
              </w:rPr>
              <w:t xml:space="preserve"> ($3.60 per unit × 5,600 units*Footnote asterisk) (a)</w:t>
            </w:r>
          </w:p>
        </w:tc>
        <w:tc>
          <w:tcPr>
            <w:tcW w:w="1938"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$ 20,160</w:t>
            </w:r>
          </w:p>
        </w:tc>
      </w:tr>
      <w:tr w:rsidR="00827D53">
        <w:trPr>
          <w:gridAfter w:val="1"/>
          <w:wAfter w:w="225" w:type="dxa"/>
          <w:cantSplit/>
        </w:trPr>
        <w:tc>
          <w:tcPr>
            <w:tcW w:w="11762"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Number of units produced (b)</w:t>
            </w:r>
          </w:p>
        </w:tc>
        <w:tc>
          <w:tcPr>
            <w:tcW w:w="1938"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6,600</w:t>
            </w:r>
          </w:p>
        </w:tc>
      </w:tr>
      <w:tr w:rsidR="00827D53">
        <w:trPr>
          <w:gridAfter w:val="1"/>
          <w:wAfter w:w="225" w:type="dxa"/>
          <w:cantSplit/>
        </w:trPr>
        <w:tc>
          <w:tcPr>
            <w:tcW w:w="11762"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Average fixed manufacturing cost per unit produced (a) ÷ (b)</w:t>
            </w:r>
          </w:p>
        </w:tc>
        <w:tc>
          <w:tcPr>
            <w:tcW w:w="1938"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$ 3.05</w:t>
            </w:r>
          </w:p>
        </w:tc>
      </w:tr>
    </w:tbl>
    <w:p w:rsidR="00827D53" w:rsidRDefault="00827D53">
      <w:pPr>
        <w:keepNext/>
        <w:keepLines/>
        <w:spacing w:after="0"/>
      </w:pPr>
    </w:p>
    <w:tbl>
      <w:tblPr>
        <w:tblW w:w="0" w:type="auto"/>
        <w:tblInd w:w="360" w:type="dxa"/>
        <w:tblLook w:val="04A0" w:firstRow="1" w:lastRow="0" w:firstColumn="1" w:lastColumn="0" w:noHBand="0" w:noVBand="1"/>
      </w:tblPr>
      <w:tblGrid>
        <w:gridCol w:w="5"/>
        <w:gridCol w:w="7593"/>
        <w:gridCol w:w="1583"/>
        <w:gridCol w:w="194"/>
      </w:tblGrid>
      <w:tr w:rsidR="00827D53">
        <w:trPr>
          <w:gridBefore w:val="1"/>
          <w:cantSplit/>
        </w:trPr>
        <w:tc>
          <w:tcPr>
            <w:tcW w:w="825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 per unit</w:t>
            </w:r>
          </w:p>
        </w:tc>
        <w:tc>
          <w:tcPr>
            <w:tcW w:w="1847"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$ 3.60</w:t>
            </w:r>
          </w:p>
        </w:tc>
      </w:tr>
      <w:tr w:rsidR="00827D53">
        <w:trPr>
          <w:gridBefore w:val="1"/>
          <w:cantSplit/>
        </w:trPr>
        <w:tc>
          <w:tcPr>
            <w:tcW w:w="825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Number of units produced</w:t>
            </w:r>
          </w:p>
        </w:tc>
        <w:tc>
          <w:tcPr>
            <w:tcW w:w="1847"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5,600</w:t>
            </w:r>
          </w:p>
        </w:tc>
      </w:tr>
      <w:tr w:rsidR="00827D53">
        <w:trPr>
          <w:gridBefore w:val="1"/>
          <w:cantSplit/>
        </w:trPr>
        <w:tc>
          <w:tcPr>
            <w:tcW w:w="825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Total fixed manufacturing overhead cost</w:t>
            </w:r>
          </w:p>
        </w:tc>
        <w:tc>
          <w:tcPr>
            <w:tcW w:w="1847"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$ 20,160</w:t>
            </w:r>
          </w:p>
        </w:tc>
      </w:tr>
      <w:tr w:rsidR="00827D53">
        <w:trPr>
          <w:gridAfter w:val="1"/>
          <w:wAfter w:w="225" w:type="dxa"/>
          <w:cantSplit/>
        </w:trPr>
        <w:tc>
          <w:tcPr>
            <w:tcW w:w="8866" w:type="dxa"/>
            <w:gridSpan w:val="2"/>
            <w:tcMar>
              <w:top w:w="15" w:type="dxa"/>
              <w:left w:w="450" w:type="dxa"/>
              <w:bottom w:w="15" w:type="dxa"/>
              <w:right w:w="15" w:type="dxa"/>
            </w:tcMar>
          </w:tcPr>
          <w:p w:rsidR="00827D53" w:rsidRDefault="00000000">
            <w:pPr>
              <w:keepNext/>
              <w:keepLines/>
              <w:spacing w:after="0"/>
            </w:pPr>
            <w:r>
              <w:rPr>
                <w:rFonts w:ascii="Courier New" w:hAnsi="Courier New"/>
                <w:b/>
                <w:color w:val="000000"/>
              </w:rPr>
              <w:t>Total variable manufacturing overhead cost</w:t>
            </w:r>
            <w:r>
              <w:br/>
            </w:r>
            <w:r>
              <w:rPr>
                <w:rFonts w:ascii="Courier New" w:hAnsi="Courier New"/>
                <w:b/>
                <w:color w:val="000000"/>
              </w:rPr>
              <w:t xml:space="preserve"> ($1.80 per unit × 6,600 units)</w:t>
            </w:r>
          </w:p>
        </w:tc>
        <w:tc>
          <w:tcPr>
            <w:tcW w:w="1734"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$ 11,880</w:t>
            </w:r>
          </w:p>
        </w:tc>
      </w:tr>
      <w:tr w:rsidR="00827D53">
        <w:trPr>
          <w:gridAfter w:val="1"/>
          <w:wAfter w:w="225" w:type="dxa"/>
          <w:cantSplit/>
          <w:trHeight w:val="15"/>
        </w:trPr>
        <w:tc>
          <w:tcPr>
            <w:tcW w:w="8866" w:type="dxa"/>
            <w:gridSpan w:val="2"/>
            <w:tcMar>
              <w:top w:w="15" w:type="dxa"/>
              <w:left w:w="450" w:type="dxa"/>
              <w:bottom w:w="15" w:type="dxa"/>
              <w:right w:w="15" w:type="dxa"/>
            </w:tcMar>
          </w:tcPr>
          <w:p w:rsidR="00827D53" w:rsidRDefault="00000000">
            <w:pPr>
              <w:keepNext/>
              <w:keepLines/>
              <w:spacing w:after="0"/>
            </w:pPr>
            <w:r>
              <w:rPr>
                <w:rFonts w:ascii="Courier New" w:hAnsi="Courier New"/>
                <w:b/>
                <w:color w:val="000000"/>
              </w:rPr>
              <w:t>Total fixed manufacturing overhead cost</w:t>
            </w:r>
            <w:r>
              <w:br/>
            </w:r>
            <w:r>
              <w:rPr>
                <w:rFonts w:ascii="Courier New" w:hAnsi="Courier New"/>
                <w:b/>
                <w:color w:val="000000"/>
              </w:rPr>
              <w:t xml:space="preserve"> ($3.60 per unit × 5,600 units*Footnote asterisk)</w:t>
            </w:r>
          </w:p>
        </w:tc>
        <w:tc>
          <w:tcPr>
            <w:tcW w:w="1734"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20,160</w:t>
            </w:r>
          </w:p>
        </w:tc>
      </w:tr>
      <w:tr w:rsidR="00827D53">
        <w:trPr>
          <w:gridAfter w:val="1"/>
          <w:wAfter w:w="225" w:type="dxa"/>
          <w:cantSplit/>
        </w:trPr>
        <w:tc>
          <w:tcPr>
            <w:tcW w:w="8866"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Total manufacturing overhead cost (a)</w:t>
            </w:r>
          </w:p>
        </w:tc>
        <w:tc>
          <w:tcPr>
            <w:tcW w:w="1734"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$ 32,040</w:t>
            </w:r>
          </w:p>
        </w:tc>
      </w:tr>
      <w:tr w:rsidR="00827D53">
        <w:trPr>
          <w:gridAfter w:val="1"/>
          <w:wAfter w:w="225" w:type="dxa"/>
          <w:cantSplit/>
        </w:trPr>
        <w:tc>
          <w:tcPr>
            <w:tcW w:w="8866"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Number of units produced (b)</w:t>
            </w:r>
          </w:p>
        </w:tc>
        <w:tc>
          <w:tcPr>
            <w:tcW w:w="1734"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6,600</w:t>
            </w:r>
          </w:p>
        </w:tc>
      </w:tr>
      <w:tr w:rsidR="00827D53">
        <w:trPr>
          <w:gridAfter w:val="1"/>
          <w:wAfter w:w="225" w:type="dxa"/>
          <w:cantSplit/>
        </w:trPr>
        <w:tc>
          <w:tcPr>
            <w:tcW w:w="8866"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Manufacturing overhead per unit (a) ÷ (b)</w:t>
            </w:r>
          </w:p>
        </w:tc>
        <w:tc>
          <w:tcPr>
            <w:tcW w:w="1734"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$ 4.85</w:t>
            </w:r>
          </w:p>
        </w:tc>
      </w:tr>
    </w:tbl>
    <w:p w:rsidR="00827D53" w:rsidRDefault="00827D53">
      <w:pPr>
        <w:keepNext/>
        <w:keepLines/>
        <w:spacing w:after="0"/>
        <w:ind w:left="360"/>
      </w:pPr>
    </w:p>
    <w:tbl>
      <w:tblPr>
        <w:tblW w:w="0" w:type="auto"/>
        <w:tblInd w:w="360" w:type="dxa"/>
        <w:tblLook w:val="04A0" w:firstRow="1" w:lastRow="0" w:firstColumn="1" w:lastColumn="0" w:noHBand="0" w:noVBand="1"/>
      </w:tblPr>
      <w:tblGrid>
        <w:gridCol w:w="5"/>
        <w:gridCol w:w="6314"/>
        <w:gridCol w:w="190"/>
        <w:gridCol w:w="1345"/>
        <w:gridCol w:w="156"/>
        <w:gridCol w:w="1290"/>
      </w:tblGrid>
      <w:tr w:rsidR="00827D53">
        <w:trPr>
          <w:gridBefore w:val="1"/>
          <w:cantSplit/>
        </w:trPr>
        <w:tc>
          <w:tcPr>
            <w:tcW w:w="7087"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Selling price per unit</w:t>
            </w:r>
          </w:p>
        </w:tc>
        <w:tc>
          <w:tcPr>
            <w:tcW w:w="1358" w:type="dxa"/>
            <w:gridSpan w:val="2"/>
            <w:tcMar>
              <w:top w:w="15" w:type="dxa"/>
              <w:left w:w="15" w:type="dxa"/>
              <w:bottom w:w="15" w:type="dxa"/>
              <w:right w:w="15" w:type="dxa"/>
            </w:tcMar>
          </w:tcPr>
          <w:p w:rsidR="00827D53" w:rsidRDefault="00827D53">
            <w:pPr>
              <w:keepNext/>
              <w:keepLines/>
            </w:pPr>
          </w:p>
        </w:tc>
        <w:tc>
          <w:tcPr>
            <w:tcW w:w="1555" w:type="dxa"/>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$ 23.00</w:t>
            </w:r>
          </w:p>
        </w:tc>
      </w:tr>
      <w:tr w:rsidR="00827D53">
        <w:trPr>
          <w:gridBefore w:val="1"/>
          <w:cantSplit/>
        </w:trPr>
        <w:tc>
          <w:tcPr>
            <w:tcW w:w="7087"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358" w:type="dxa"/>
            <w:gridSpan w:val="2"/>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$ 5.50</w:t>
            </w:r>
          </w:p>
        </w:tc>
        <w:tc>
          <w:tcPr>
            <w:tcW w:w="1555" w:type="dxa"/>
            <w:tcMar>
              <w:top w:w="15" w:type="dxa"/>
              <w:left w:w="15" w:type="dxa"/>
              <w:bottom w:w="15" w:type="dxa"/>
              <w:right w:w="15" w:type="dxa"/>
            </w:tcMar>
          </w:tcPr>
          <w:p w:rsidR="00827D53" w:rsidRDefault="00827D53">
            <w:pPr>
              <w:keepNext/>
              <w:keepLines/>
            </w:pPr>
          </w:p>
        </w:tc>
      </w:tr>
      <w:tr w:rsidR="00827D53">
        <w:trPr>
          <w:gridBefore w:val="1"/>
          <w:cantSplit/>
        </w:trPr>
        <w:tc>
          <w:tcPr>
            <w:tcW w:w="7087"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358" w:type="dxa"/>
            <w:gridSpan w:val="2"/>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3.65</w:t>
            </w:r>
          </w:p>
        </w:tc>
        <w:tc>
          <w:tcPr>
            <w:tcW w:w="1555" w:type="dxa"/>
            <w:tcMar>
              <w:top w:w="15" w:type="dxa"/>
              <w:left w:w="15" w:type="dxa"/>
              <w:bottom w:w="15" w:type="dxa"/>
              <w:right w:w="15" w:type="dxa"/>
            </w:tcMar>
          </w:tcPr>
          <w:p w:rsidR="00827D53" w:rsidRDefault="00827D53">
            <w:pPr>
              <w:keepNext/>
              <w:keepLines/>
            </w:pPr>
          </w:p>
        </w:tc>
      </w:tr>
      <w:tr w:rsidR="00827D53">
        <w:trPr>
          <w:gridBefore w:val="1"/>
          <w:cantSplit/>
        </w:trPr>
        <w:tc>
          <w:tcPr>
            <w:tcW w:w="7087"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1358" w:type="dxa"/>
            <w:gridSpan w:val="2"/>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1.80</w:t>
            </w:r>
          </w:p>
        </w:tc>
        <w:tc>
          <w:tcPr>
            <w:tcW w:w="1555" w:type="dxa"/>
            <w:tcMar>
              <w:top w:w="15" w:type="dxa"/>
              <w:left w:w="15" w:type="dxa"/>
              <w:bottom w:w="15" w:type="dxa"/>
              <w:right w:w="15" w:type="dxa"/>
            </w:tcMar>
          </w:tcPr>
          <w:p w:rsidR="00827D53" w:rsidRDefault="00827D53">
            <w:pPr>
              <w:keepNext/>
              <w:keepLines/>
            </w:pPr>
          </w:p>
        </w:tc>
      </w:tr>
      <w:tr w:rsidR="00827D53">
        <w:trPr>
          <w:gridBefore w:val="1"/>
          <w:cantSplit/>
        </w:trPr>
        <w:tc>
          <w:tcPr>
            <w:tcW w:w="7087"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1358" w:type="dxa"/>
            <w:gridSpan w:val="2"/>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0.55</w:t>
            </w:r>
          </w:p>
        </w:tc>
        <w:tc>
          <w:tcPr>
            <w:tcW w:w="1555" w:type="dxa"/>
            <w:tcMar>
              <w:top w:w="15" w:type="dxa"/>
              <w:left w:w="15" w:type="dxa"/>
              <w:bottom w:w="15" w:type="dxa"/>
              <w:right w:w="75" w:type="dxa"/>
            </w:tcMar>
          </w:tcPr>
          <w:p w:rsidR="00827D53" w:rsidRDefault="00827D53">
            <w:pPr>
              <w:keepNext/>
              <w:keepLines/>
            </w:pPr>
          </w:p>
        </w:tc>
      </w:tr>
      <w:tr w:rsidR="00827D53">
        <w:trPr>
          <w:gridBefore w:val="1"/>
          <w:cantSplit/>
          <w:trHeight w:val="15"/>
        </w:trPr>
        <w:tc>
          <w:tcPr>
            <w:tcW w:w="7087"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1358" w:type="dxa"/>
            <w:gridSpan w:val="2"/>
            <w:tcBorders>
              <w:bottom w:val="single" w:sz="8" w:space="0" w:color="000000"/>
            </w:tcBorders>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0.55</w:t>
            </w:r>
          </w:p>
        </w:tc>
        <w:tc>
          <w:tcPr>
            <w:tcW w:w="1555" w:type="dxa"/>
            <w:tcMar>
              <w:top w:w="15" w:type="dxa"/>
              <w:left w:w="15" w:type="dxa"/>
              <w:bottom w:w="15" w:type="dxa"/>
              <w:right w:w="75" w:type="dxa"/>
            </w:tcMar>
          </w:tcPr>
          <w:p w:rsidR="00827D53" w:rsidRDefault="00827D53">
            <w:pPr>
              <w:keepNext/>
              <w:keepLines/>
            </w:pPr>
          </w:p>
        </w:tc>
      </w:tr>
      <w:tr w:rsidR="00827D53">
        <w:trPr>
          <w:gridBefore w:val="1"/>
          <w:cantSplit/>
          <w:trHeight w:val="15"/>
        </w:trPr>
        <w:tc>
          <w:tcPr>
            <w:tcW w:w="7087"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cost per unit sold</w:t>
            </w:r>
          </w:p>
        </w:tc>
        <w:tc>
          <w:tcPr>
            <w:tcW w:w="1358" w:type="dxa"/>
            <w:gridSpan w:val="2"/>
            <w:tcMar>
              <w:top w:w="15" w:type="dxa"/>
              <w:left w:w="15" w:type="dxa"/>
              <w:bottom w:w="15" w:type="dxa"/>
              <w:right w:w="15" w:type="dxa"/>
            </w:tcMar>
          </w:tcPr>
          <w:p w:rsidR="00827D53" w:rsidRDefault="00827D53">
            <w:pPr>
              <w:keepNext/>
              <w:keepLines/>
            </w:pPr>
          </w:p>
        </w:tc>
        <w:tc>
          <w:tcPr>
            <w:tcW w:w="1555" w:type="dxa"/>
            <w:tcBorders>
              <w:bottom w:val="single" w:sz="8" w:space="0" w:color="000000"/>
            </w:tcBorders>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12.05</w:t>
            </w:r>
          </w:p>
        </w:tc>
      </w:tr>
      <w:tr w:rsidR="00827D53">
        <w:trPr>
          <w:gridBefore w:val="1"/>
          <w:cantSplit/>
          <w:trHeight w:val="120"/>
        </w:trPr>
        <w:tc>
          <w:tcPr>
            <w:tcW w:w="7087"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Contribution margin per unit</w:t>
            </w:r>
          </w:p>
        </w:tc>
        <w:tc>
          <w:tcPr>
            <w:tcW w:w="1358" w:type="dxa"/>
            <w:gridSpan w:val="2"/>
            <w:tcMar>
              <w:top w:w="15" w:type="dxa"/>
              <w:left w:w="15" w:type="dxa"/>
              <w:bottom w:w="15" w:type="dxa"/>
              <w:right w:w="15" w:type="dxa"/>
            </w:tcMar>
          </w:tcPr>
          <w:p w:rsidR="00827D53" w:rsidRDefault="00827D53">
            <w:pPr>
              <w:keepNext/>
              <w:keepLines/>
            </w:pPr>
          </w:p>
        </w:tc>
        <w:tc>
          <w:tcPr>
            <w:tcW w:w="1555" w:type="dxa"/>
            <w:tcBorders>
              <w:bottom w:val="double" w:sz="5" w:space="0" w:color="000000"/>
            </w:tcBorders>
            <w:tcMar>
              <w:top w:w="45" w:type="dxa"/>
              <w:left w:w="15" w:type="dxa"/>
              <w:bottom w:w="45" w:type="dxa"/>
              <w:right w:w="75" w:type="dxa"/>
            </w:tcMar>
          </w:tcPr>
          <w:p w:rsidR="00827D53" w:rsidRDefault="00000000">
            <w:pPr>
              <w:keepNext/>
              <w:keepLines/>
              <w:spacing w:after="0"/>
              <w:jc w:val="right"/>
            </w:pPr>
            <w:r>
              <w:rPr>
                <w:rFonts w:ascii="Courier New" w:hAnsi="Courier New"/>
                <w:color w:val="000000"/>
              </w:rPr>
              <w:t>$ 10.95</w:t>
            </w:r>
          </w:p>
        </w:tc>
      </w:tr>
      <w:tr w:rsidR="00827D53">
        <w:trPr>
          <w:gridBefore w:val="1"/>
          <w:gridAfter w:val="1"/>
          <w:wAfter w:w="360" w:type="dxa"/>
          <w:cantSplit/>
        </w:trPr>
        <w:tc>
          <w:tcPr>
            <w:tcW w:w="8545"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755"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$ 5.50</w:t>
            </w:r>
          </w:p>
        </w:tc>
      </w:tr>
      <w:tr w:rsidR="00827D53">
        <w:trPr>
          <w:gridBefore w:val="1"/>
          <w:gridAfter w:val="1"/>
          <w:wAfter w:w="360" w:type="dxa"/>
          <w:cantSplit/>
          <w:trHeight w:val="15"/>
        </w:trPr>
        <w:tc>
          <w:tcPr>
            <w:tcW w:w="8545"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755" w:type="dxa"/>
            <w:gridSpan w:val="2"/>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3.65</w:t>
            </w:r>
          </w:p>
        </w:tc>
      </w:tr>
      <w:tr w:rsidR="00827D53">
        <w:trPr>
          <w:gridBefore w:val="1"/>
          <w:gridAfter w:val="1"/>
          <w:wAfter w:w="360" w:type="dxa"/>
          <w:cantSplit/>
        </w:trPr>
        <w:tc>
          <w:tcPr>
            <w:tcW w:w="8545"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manufacturing cost per unit (a)</w:t>
            </w:r>
          </w:p>
        </w:tc>
        <w:tc>
          <w:tcPr>
            <w:tcW w:w="1755"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$ 9.15</w:t>
            </w:r>
          </w:p>
        </w:tc>
      </w:tr>
      <w:tr w:rsidR="00827D53">
        <w:trPr>
          <w:gridBefore w:val="1"/>
          <w:gridAfter w:val="1"/>
          <w:wAfter w:w="360" w:type="dxa"/>
          <w:cantSplit/>
        </w:trPr>
        <w:tc>
          <w:tcPr>
            <w:tcW w:w="8545"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Number of units produced (b)</w:t>
            </w:r>
          </w:p>
        </w:tc>
        <w:tc>
          <w:tcPr>
            <w:tcW w:w="1755"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4,600</w:t>
            </w:r>
          </w:p>
        </w:tc>
      </w:tr>
      <w:tr w:rsidR="00827D53">
        <w:trPr>
          <w:gridBefore w:val="1"/>
          <w:gridAfter w:val="1"/>
          <w:wAfter w:w="360" w:type="dxa"/>
          <w:cantSplit/>
        </w:trPr>
        <w:tc>
          <w:tcPr>
            <w:tcW w:w="8545"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Total direct manufacturing cost (a) × (b)</w:t>
            </w:r>
          </w:p>
        </w:tc>
        <w:tc>
          <w:tcPr>
            <w:tcW w:w="1755"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$ 42,090</w:t>
            </w:r>
          </w:p>
        </w:tc>
      </w:tr>
      <w:tr w:rsidR="00827D53">
        <w:trPr>
          <w:gridAfter w:val="2"/>
          <w:wAfter w:w="585" w:type="dxa"/>
          <w:cantSplit/>
        </w:trPr>
        <w:tc>
          <w:tcPr>
            <w:tcW w:w="8282" w:type="dxa"/>
            <w:gridSpan w:val="2"/>
            <w:tcMar>
              <w:top w:w="15" w:type="dxa"/>
              <w:left w:w="450" w:type="dxa"/>
              <w:bottom w:w="15" w:type="dxa"/>
              <w:right w:w="15" w:type="dxa"/>
            </w:tcMar>
          </w:tcPr>
          <w:p w:rsidR="00827D53" w:rsidRDefault="00000000">
            <w:pPr>
              <w:keepNext/>
              <w:keepLines/>
              <w:spacing w:after="0"/>
            </w:pPr>
            <w:r>
              <w:rPr>
                <w:rFonts w:ascii="Courier New" w:hAnsi="Courier New"/>
                <w:b/>
                <w:color w:val="000000"/>
              </w:rPr>
              <w:t>Total variable manufacturing overhead cost</w:t>
            </w:r>
            <w:r>
              <w:br/>
            </w:r>
            <w:r>
              <w:rPr>
                <w:rFonts w:ascii="Courier New" w:hAnsi="Courier New"/>
                <w:b/>
                <w:color w:val="000000"/>
              </w:rPr>
              <w:t xml:space="preserve"> ($1.80 per unit × 4,600 units)</w:t>
            </w:r>
          </w:p>
        </w:tc>
        <w:tc>
          <w:tcPr>
            <w:tcW w:w="1818"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$ 8,280</w:t>
            </w:r>
          </w:p>
        </w:tc>
      </w:tr>
      <w:tr w:rsidR="00827D53">
        <w:trPr>
          <w:gridAfter w:val="2"/>
          <w:wAfter w:w="585" w:type="dxa"/>
          <w:cantSplit/>
          <w:trHeight w:val="15"/>
        </w:trPr>
        <w:tc>
          <w:tcPr>
            <w:tcW w:w="8282" w:type="dxa"/>
            <w:gridSpan w:val="2"/>
            <w:tcMar>
              <w:top w:w="15" w:type="dxa"/>
              <w:left w:w="450" w:type="dxa"/>
              <w:bottom w:w="15" w:type="dxa"/>
              <w:right w:w="15" w:type="dxa"/>
            </w:tcMar>
          </w:tcPr>
          <w:p w:rsidR="00827D53" w:rsidRDefault="00000000">
            <w:pPr>
              <w:keepNext/>
              <w:keepLines/>
              <w:spacing w:after="0"/>
            </w:pPr>
            <w:r>
              <w:rPr>
                <w:rFonts w:ascii="Courier New" w:hAnsi="Courier New"/>
                <w:b/>
                <w:color w:val="000000"/>
              </w:rPr>
              <w:t>Total fixed manufacturing overhead cost</w:t>
            </w:r>
            <w:r>
              <w:br/>
            </w:r>
            <w:r>
              <w:rPr>
                <w:rFonts w:ascii="Courier New" w:hAnsi="Courier New"/>
                <w:b/>
                <w:color w:val="000000"/>
              </w:rPr>
              <w:t xml:space="preserve"> ($3.60 per unit × 5,600 units*Footnote asterisk)</w:t>
            </w:r>
          </w:p>
        </w:tc>
        <w:tc>
          <w:tcPr>
            <w:tcW w:w="1818" w:type="dxa"/>
            <w:gridSpan w:val="2"/>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20,160</w:t>
            </w:r>
          </w:p>
        </w:tc>
      </w:tr>
      <w:tr w:rsidR="00827D53">
        <w:trPr>
          <w:gridAfter w:val="2"/>
          <w:wAfter w:w="585" w:type="dxa"/>
          <w:cantSplit/>
          <w:trHeight w:val="120"/>
        </w:trPr>
        <w:tc>
          <w:tcPr>
            <w:tcW w:w="8282"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Total indirect manufacturing cost</w:t>
            </w:r>
          </w:p>
        </w:tc>
        <w:tc>
          <w:tcPr>
            <w:tcW w:w="1818" w:type="dxa"/>
            <w:gridSpan w:val="2"/>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$ 28,440</w:t>
            </w:r>
          </w:p>
        </w:tc>
      </w:tr>
    </w:tbl>
    <w:p w:rsidR="00827D53" w:rsidRDefault="00827D53">
      <w:pPr>
        <w:keepNext/>
        <w:keepLines/>
        <w:spacing w:after="0"/>
        <w:ind w:left="360"/>
      </w:pPr>
    </w:p>
    <w:tbl>
      <w:tblPr>
        <w:tblW w:w="0" w:type="auto"/>
        <w:tblInd w:w="360" w:type="dxa"/>
        <w:tblLook w:val="04A0" w:firstRow="1" w:lastRow="0" w:firstColumn="1" w:lastColumn="0" w:noHBand="0" w:noVBand="1"/>
      </w:tblPr>
      <w:tblGrid>
        <w:gridCol w:w="6870"/>
        <w:gridCol w:w="1730"/>
      </w:tblGrid>
      <w:tr w:rsidR="00827D53">
        <w:trPr>
          <w:cantSplit/>
        </w:trPr>
        <w:tc>
          <w:tcPr>
            <w:tcW w:w="687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73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$ 5.50</w:t>
            </w:r>
          </w:p>
        </w:tc>
      </w:tr>
      <w:tr w:rsidR="00827D53">
        <w:trPr>
          <w:cantSplit/>
        </w:trPr>
        <w:tc>
          <w:tcPr>
            <w:tcW w:w="687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73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3.65</w:t>
            </w:r>
          </w:p>
        </w:tc>
      </w:tr>
      <w:tr w:rsidR="00827D53">
        <w:trPr>
          <w:cantSplit/>
          <w:trHeight w:val="15"/>
        </w:trPr>
        <w:tc>
          <w:tcPr>
            <w:tcW w:w="687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1730"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1.80</w:t>
            </w:r>
          </w:p>
        </w:tc>
      </w:tr>
      <w:tr w:rsidR="00827D53">
        <w:trPr>
          <w:cantSplit/>
          <w:trHeight w:val="120"/>
        </w:trPr>
        <w:tc>
          <w:tcPr>
            <w:tcW w:w="687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Incremental manufacturing cost</w:t>
            </w:r>
          </w:p>
        </w:tc>
        <w:tc>
          <w:tcPr>
            <w:tcW w:w="1730"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$ 10.95</w:t>
            </w:r>
          </w:p>
        </w:tc>
      </w:tr>
    </w:tbl>
    <w:p w:rsidR="00827D53" w:rsidRDefault="00827D53">
      <w:pPr>
        <w:keepLines/>
        <w:spacing w:after="0"/>
      </w:pPr>
    </w:p>
    <w:p w:rsidR="00827D53" w:rsidRDefault="00000000">
      <w:pPr>
        <w:keepLines/>
        <w:numPr>
          <w:ilvl w:val="5"/>
          <w:numId w:val="3"/>
        </w:numPr>
        <w:spacing w:after="0"/>
      </w:pPr>
      <w:r>
        <w:rPr>
          <w:rFonts w:ascii="Times New Roman"/>
          <w:sz w:val="24"/>
        </w:rPr>
        <w:t>Essay</w:t>
      </w:r>
    </w:p>
    <w:tbl>
      <w:tblPr>
        <w:tblW w:w="0" w:type="auto"/>
        <w:tblInd w:w="360" w:type="dxa"/>
        <w:tblLook w:val="04A0" w:firstRow="1" w:lastRow="0" w:firstColumn="1" w:lastColumn="0" w:noHBand="0" w:noVBand="1"/>
      </w:tblPr>
      <w:tblGrid>
        <w:gridCol w:w="5"/>
        <w:gridCol w:w="7407"/>
        <w:gridCol w:w="486"/>
        <w:gridCol w:w="927"/>
        <w:gridCol w:w="550"/>
      </w:tblGrid>
      <w:tr w:rsidR="00827D53">
        <w:trPr>
          <w:gridBefore w:val="1"/>
          <w:cantSplit/>
        </w:trPr>
        <w:tc>
          <w:tcPr>
            <w:tcW w:w="9447"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853"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$ 5.30</w:t>
            </w:r>
          </w:p>
        </w:tc>
      </w:tr>
      <w:tr w:rsidR="00827D53">
        <w:trPr>
          <w:gridBefore w:val="1"/>
          <w:cantSplit/>
        </w:trPr>
        <w:tc>
          <w:tcPr>
            <w:tcW w:w="9447"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853"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3.65</w:t>
            </w:r>
          </w:p>
        </w:tc>
      </w:tr>
      <w:tr w:rsidR="00827D53">
        <w:trPr>
          <w:gridBefore w:val="1"/>
          <w:cantSplit/>
          <w:trHeight w:val="15"/>
        </w:trPr>
        <w:tc>
          <w:tcPr>
            <w:tcW w:w="9447"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1853" w:type="dxa"/>
            <w:gridSpan w:val="2"/>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1.50</w:t>
            </w:r>
          </w:p>
        </w:tc>
      </w:tr>
      <w:tr w:rsidR="00827D53">
        <w:trPr>
          <w:gridBefore w:val="1"/>
          <w:cantSplit/>
          <w:trHeight w:val="120"/>
        </w:trPr>
        <w:tc>
          <w:tcPr>
            <w:tcW w:w="9447"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cost per unit</w:t>
            </w:r>
          </w:p>
        </w:tc>
        <w:tc>
          <w:tcPr>
            <w:tcW w:w="1853" w:type="dxa"/>
            <w:gridSpan w:val="2"/>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$ 10.45</w:t>
            </w:r>
          </w:p>
        </w:tc>
      </w:tr>
      <w:tr w:rsidR="00827D53">
        <w:trPr>
          <w:gridBefore w:val="1"/>
          <w:cantSplit/>
        </w:trPr>
        <w:tc>
          <w:tcPr>
            <w:tcW w:w="9447" w:type="dxa"/>
            <w:gridSpan w:val="2"/>
            <w:tcMar>
              <w:top w:w="15" w:type="dxa"/>
              <w:left w:w="450" w:type="dxa"/>
              <w:bottom w:w="15" w:type="dxa"/>
              <w:right w:w="15" w:type="dxa"/>
            </w:tcMar>
          </w:tcPr>
          <w:p w:rsidR="00827D53" w:rsidRDefault="00000000">
            <w:pPr>
              <w:keepNext/>
              <w:keepLines/>
              <w:spacing w:after="0"/>
            </w:pPr>
            <w:r>
              <w:rPr>
                <w:rFonts w:ascii="Courier New" w:hAnsi="Courier New"/>
                <w:b/>
                <w:color w:val="000000"/>
              </w:rPr>
              <w:t>Total variable manufacturing cost</w:t>
            </w:r>
            <w:r>
              <w:br/>
            </w:r>
            <w:r>
              <w:rPr>
                <w:rFonts w:ascii="Courier New" w:hAnsi="Courier New"/>
                <w:b/>
                <w:color w:val="000000"/>
              </w:rPr>
              <w:t xml:space="preserve"> ($10.45 per unit × 5,000 units produced)</w:t>
            </w:r>
          </w:p>
        </w:tc>
        <w:tc>
          <w:tcPr>
            <w:tcW w:w="1853"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$ 52,250</w:t>
            </w:r>
          </w:p>
        </w:tc>
      </w:tr>
      <w:tr w:rsidR="00827D53">
        <w:trPr>
          <w:gridBefore w:val="1"/>
          <w:cantSplit/>
          <w:trHeight w:val="15"/>
        </w:trPr>
        <w:tc>
          <w:tcPr>
            <w:tcW w:w="9447" w:type="dxa"/>
            <w:gridSpan w:val="2"/>
            <w:tcMar>
              <w:top w:w="15" w:type="dxa"/>
              <w:left w:w="450" w:type="dxa"/>
              <w:bottom w:w="15" w:type="dxa"/>
              <w:right w:w="15" w:type="dxa"/>
            </w:tcMar>
          </w:tcPr>
          <w:p w:rsidR="00827D53" w:rsidRDefault="00000000">
            <w:pPr>
              <w:keepNext/>
              <w:keepLines/>
              <w:spacing w:after="0"/>
            </w:pPr>
            <w:r>
              <w:rPr>
                <w:rFonts w:ascii="Courier New" w:hAnsi="Courier New"/>
                <w:b/>
                <w:color w:val="000000"/>
              </w:rPr>
              <w:t>Total fixed manufacturing overhead cost</w:t>
            </w:r>
            <w:r>
              <w:br/>
            </w:r>
            <w:r>
              <w:rPr>
                <w:rFonts w:ascii="Courier New" w:hAnsi="Courier New"/>
                <w:b/>
                <w:color w:val="000000"/>
              </w:rPr>
              <w:t xml:space="preserve"> ($3.90 per unit × 5,000 units produced)</w:t>
            </w:r>
          </w:p>
        </w:tc>
        <w:tc>
          <w:tcPr>
            <w:tcW w:w="1853" w:type="dxa"/>
            <w:gridSpan w:val="2"/>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19,500</w:t>
            </w:r>
          </w:p>
        </w:tc>
      </w:tr>
      <w:tr w:rsidR="00827D53">
        <w:trPr>
          <w:gridBefore w:val="1"/>
          <w:cantSplit/>
          <w:trHeight w:val="120"/>
        </w:trPr>
        <w:tc>
          <w:tcPr>
            <w:tcW w:w="9447"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Total product (manufacturing) cost</w:t>
            </w:r>
          </w:p>
        </w:tc>
        <w:tc>
          <w:tcPr>
            <w:tcW w:w="1853" w:type="dxa"/>
            <w:gridSpan w:val="2"/>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$ 71,750</w:t>
            </w:r>
          </w:p>
        </w:tc>
      </w:tr>
      <w:tr w:rsidR="00827D53">
        <w:trPr>
          <w:gridBefore w:val="1"/>
          <w:cantSplit/>
        </w:trPr>
        <w:tc>
          <w:tcPr>
            <w:tcW w:w="12834"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1866"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$ 0.50</w:t>
            </w:r>
          </w:p>
        </w:tc>
      </w:tr>
      <w:tr w:rsidR="00827D53">
        <w:trPr>
          <w:gridBefore w:val="1"/>
          <w:cantSplit/>
          <w:trHeight w:val="15"/>
        </w:trPr>
        <w:tc>
          <w:tcPr>
            <w:tcW w:w="12834"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1866" w:type="dxa"/>
            <w:gridSpan w:val="2"/>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0.50</w:t>
            </w:r>
          </w:p>
        </w:tc>
      </w:tr>
      <w:tr w:rsidR="00827D53">
        <w:trPr>
          <w:gridBefore w:val="1"/>
          <w:cantSplit/>
          <w:trHeight w:val="120"/>
        </w:trPr>
        <w:tc>
          <w:tcPr>
            <w:tcW w:w="12834"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selling and administrative expense per unit</w:t>
            </w:r>
          </w:p>
        </w:tc>
        <w:tc>
          <w:tcPr>
            <w:tcW w:w="1866" w:type="dxa"/>
            <w:gridSpan w:val="2"/>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$ 1.00</w:t>
            </w:r>
          </w:p>
        </w:tc>
      </w:tr>
      <w:tr w:rsidR="00827D53">
        <w:trPr>
          <w:gridBefore w:val="1"/>
          <w:cantSplit/>
        </w:trPr>
        <w:tc>
          <w:tcPr>
            <w:tcW w:w="12834" w:type="dxa"/>
            <w:gridSpan w:val="2"/>
            <w:tcMar>
              <w:top w:w="15" w:type="dxa"/>
              <w:left w:w="450" w:type="dxa"/>
              <w:bottom w:w="15" w:type="dxa"/>
              <w:right w:w="15" w:type="dxa"/>
            </w:tcMar>
          </w:tcPr>
          <w:p w:rsidR="00827D53" w:rsidRDefault="00000000">
            <w:pPr>
              <w:keepNext/>
              <w:keepLines/>
              <w:spacing w:after="0"/>
            </w:pPr>
            <w:r>
              <w:rPr>
                <w:rFonts w:ascii="Courier New" w:hAnsi="Courier New"/>
                <w:b/>
                <w:color w:val="000000"/>
              </w:rPr>
              <w:t>Total variable selling and administrative expense</w:t>
            </w:r>
            <w:r>
              <w:br/>
            </w:r>
            <w:r>
              <w:rPr>
                <w:rFonts w:ascii="Courier New" w:hAnsi="Courier New"/>
                <w:b/>
                <w:color w:val="000000"/>
              </w:rPr>
              <w:t xml:space="preserve"> ($1.00 per unit × 5,000 units sold)</w:t>
            </w:r>
          </w:p>
        </w:tc>
        <w:tc>
          <w:tcPr>
            <w:tcW w:w="1866"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$ 5,000</w:t>
            </w:r>
          </w:p>
        </w:tc>
      </w:tr>
      <w:tr w:rsidR="00827D53">
        <w:trPr>
          <w:gridBefore w:val="1"/>
          <w:cantSplit/>
          <w:trHeight w:val="15"/>
        </w:trPr>
        <w:tc>
          <w:tcPr>
            <w:tcW w:w="12834" w:type="dxa"/>
            <w:gridSpan w:val="2"/>
            <w:tcMar>
              <w:top w:w="15" w:type="dxa"/>
              <w:left w:w="450" w:type="dxa"/>
              <w:bottom w:w="15" w:type="dxa"/>
              <w:right w:w="15" w:type="dxa"/>
            </w:tcMar>
          </w:tcPr>
          <w:p w:rsidR="00827D53" w:rsidRDefault="00000000">
            <w:pPr>
              <w:keepNext/>
              <w:keepLines/>
              <w:spacing w:after="0"/>
            </w:pPr>
            <w:r>
              <w:rPr>
                <w:rFonts w:ascii="Courier New" w:hAnsi="Courier New"/>
                <w:b/>
                <w:color w:val="000000"/>
              </w:rPr>
              <w:t>Total fixed selling and administrative expense</w:t>
            </w:r>
            <w:r>
              <w:br/>
            </w:r>
            <w:r>
              <w:rPr>
                <w:rFonts w:ascii="Courier New" w:hAnsi="Courier New"/>
                <w:b/>
                <w:color w:val="000000"/>
              </w:rPr>
              <w:t xml:space="preserve"> ($0.75 per unit × 5,000 units + $0.60 per unit × 5,000 units)</w:t>
            </w:r>
          </w:p>
        </w:tc>
        <w:tc>
          <w:tcPr>
            <w:tcW w:w="1866" w:type="dxa"/>
            <w:gridSpan w:val="2"/>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6,750</w:t>
            </w:r>
          </w:p>
        </w:tc>
      </w:tr>
      <w:tr w:rsidR="00827D53">
        <w:trPr>
          <w:gridBefore w:val="1"/>
          <w:cantSplit/>
          <w:trHeight w:val="120"/>
        </w:trPr>
        <w:tc>
          <w:tcPr>
            <w:tcW w:w="12834"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Total period (nonmanufacturing) cost</w:t>
            </w:r>
          </w:p>
        </w:tc>
        <w:tc>
          <w:tcPr>
            <w:tcW w:w="1866" w:type="dxa"/>
            <w:gridSpan w:val="2"/>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$ 11,750</w:t>
            </w:r>
          </w:p>
        </w:tc>
      </w:tr>
      <w:tr w:rsidR="00827D53">
        <w:trPr>
          <w:gridBefore w:val="1"/>
          <w:cantSplit/>
        </w:trPr>
        <w:tc>
          <w:tcPr>
            <w:tcW w:w="6470"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630"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$ 5.30</w:t>
            </w:r>
          </w:p>
        </w:tc>
      </w:tr>
      <w:tr w:rsidR="00827D53">
        <w:trPr>
          <w:gridBefore w:val="1"/>
          <w:cantSplit/>
        </w:trPr>
        <w:tc>
          <w:tcPr>
            <w:tcW w:w="6470"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630"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3.65</w:t>
            </w:r>
          </w:p>
        </w:tc>
      </w:tr>
      <w:tr w:rsidR="00827D53">
        <w:trPr>
          <w:gridBefore w:val="1"/>
          <w:cantSplit/>
        </w:trPr>
        <w:tc>
          <w:tcPr>
            <w:tcW w:w="6470"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1630"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1.50</w:t>
            </w:r>
          </w:p>
        </w:tc>
      </w:tr>
      <w:tr w:rsidR="00827D53">
        <w:trPr>
          <w:gridBefore w:val="1"/>
          <w:cantSplit/>
        </w:trPr>
        <w:tc>
          <w:tcPr>
            <w:tcW w:w="6470"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1630"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0.50</w:t>
            </w:r>
          </w:p>
        </w:tc>
      </w:tr>
      <w:tr w:rsidR="00827D53">
        <w:trPr>
          <w:gridBefore w:val="1"/>
          <w:cantSplit/>
          <w:trHeight w:val="15"/>
        </w:trPr>
        <w:tc>
          <w:tcPr>
            <w:tcW w:w="6470"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1630" w:type="dxa"/>
            <w:gridSpan w:val="2"/>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0.50</w:t>
            </w:r>
          </w:p>
        </w:tc>
      </w:tr>
      <w:tr w:rsidR="00827D53">
        <w:trPr>
          <w:gridBefore w:val="1"/>
          <w:cantSplit/>
          <w:trHeight w:val="120"/>
        </w:trPr>
        <w:tc>
          <w:tcPr>
            <w:tcW w:w="6470"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cost per unit sold</w:t>
            </w:r>
          </w:p>
        </w:tc>
        <w:tc>
          <w:tcPr>
            <w:tcW w:w="1630" w:type="dxa"/>
            <w:gridSpan w:val="2"/>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$ 11.45</w:t>
            </w:r>
          </w:p>
        </w:tc>
      </w:tr>
      <w:tr w:rsidR="00827D53">
        <w:trPr>
          <w:gridBefore w:val="1"/>
          <w:cantSplit/>
        </w:trPr>
        <w:tc>
          <w:tcPr>
            <w:tcW w:w="6660"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cost per unit sold (a)</w:t>
            </w:r>
          </w:p>
        </w:tc>
        <w:tc>
          <w:tcPr>
            <w:tcW w:w="1840"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$ 11.45</w:t>
            </w:r>
          </w:p>
        </w:tc>
      </w:tr>
      <w:tr w:rsidR="00827D53">
        <w:trPr>
          <w:gridBefore w:val="1"/>
          <w:cantSplit/>
        </w:trPr>
        <w:tc>
          <w:tcPr>
            <w:tcW w:w="6660"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Number of units sold (b)</w:t>
            </w:r>
          </w:p>
        </w:tc>
        <w:tc>
          <w:tcPr>
            <w:tcW w:w="1840"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6,000</w:t>
            </w:r>
          </w:p>
        </w:tc>
      </w:tr>
      <w:tr w:rsidR="00827D53">
        <w:trPr>
          <w:gridBefore w:val="1"/>
          <w:cantSplit/>
        </w:trPr>
        <w:tc>
          <w:tcPr>
            <w:tcW w:w="6660"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Total variable costs (a) × (b)</w:t>
            </w:r>
          </w:p>
        </w:tc>
        <w:tc>
          <w:tcPr>
            <w:tcW w:w="1840"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$ 68,700</w:t>
            </w:r>
          </w:p>
        </w:tc>
      </w:tr>
      <w:tr w:rsidR="00827D53">
        <w:trPr>
          <w:gridAfter w:val="1"/>
          <w:wAfter w:w="225" w:type="dxa"/>
          <w:cantSplit/>
        </w:trPr>
        <w:tc>
          <w:tcPr>
            <w:tcW w:w="12054" w:type="dxa"/>
            <w:gridSpan w:val="2"/>
            <w:tcMar>
              <w:top w:w="15" w:type="dxa"/>
              <w:left w:w="450" w:type="dxa"/>
              <w:bottom w:w="15" w:type="dxa"/>
              <w:right w:w="15" w:type="dxa"/>
            </w:tcMar>
          </w:tcPr>
          <w:p w:rsidR="00827D53" w:rsidRDefault="00000000">
            <w:pPr>
              <w:keepNext/>
              <w:keepLines/>
              <w:spacing w:after="0"/>
            </w:pPr>
            <w:r>
              <w:rPr>
                <w:rFonts w:ascii="Courier New" w:hAnsi="Courier New"/>
                <w:b/>
                <w:color w:val="000000"/>
              </w:rPr>
              <w:t>Total fixed manufacturing overhead cost</w:t>
            </w:r>
            <w:r>
              <w:br/>
            </w:r>
            <w:r>
              <w:rPr>
                <w:rFonts w:ascii="Courier New" w:hAnsi="Courier New"/>
                <w:b/>
                <w:color w:val="000000"/>
              </w:rPr>
              <w:t xml:space="preserve"> ($3.90 per unit × 5,000 units*Footnote asterisk) (a)</w:t>
            </w:r>
          </w:p>
        </w:tc>
        <w:tc>
          <w:tcPr>
            <w:tcW w:w="1846"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$ 19,500</w:t>
            </w:r>
          </w:p>
        </w:tc>
      </w:tr>
      <w:tr w:rsidR="00827D53">
        <w:trPr>
          <w:gridAfter w:val="1"/>
          <w:wAfter w:w="225" w:type="dxa"/>
          <w:cantSplit/>
        </w:trPr>
        <w:tc>
          <w:tcPr>
            <w:tcW w:w="12054"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Number of units produced (b)</w:t>
            </w:r>
          </w:p>
        </w:tc>
        <w:tc>
          <w:tcPr>
            <w:tcW w:w="1846"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6,000</w:t>
            </w:r>
          </w:p>
        </w:tc>
      </w:tr>
      <w:tr w:rsidR="00827D53">
        <w:trPr>
          <w:gridAfter w:val="1"/>
          <w:wAfter w:w="225" w:type="dxa"/>
          <w:cantSplit/>
        </w:trPr>
        <w:tc>
          <w:tcPr>
            <w:tcW w:w="12054"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Average fixed manufacturing cost per unit produced (a) ÷ (b)</w:t>
            </w:r>
          </w:p>
        </w:tc>
        <w:tc>
          <w:tcPr>
            <w:tcW w:w="1846"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$ 3.25</w:t>
            </w:r>
          </w:p>
        </w:tc>
      </w:tr>
    </w:tbl>
    <w:p w:rsidR="00827D53" w:rsidRDefault="00827D53">
      <w:pPr>
        <w:keepNext/>
        <w:keepLines/>
        <w:spacing w:after="0"/>
      </w:pPr>
    </w:p>
    <w:tbl>
      <w:tblPr>
        <w:tblW w:w="0" w:type="auto"/>
        <w:tblInd w:w="360" w:type="dxa"/>
        <w:tblLook w:val="04A0" w:firstRow="1" w:lastRow="0" w:firstColumn="1" w:lastColumn="0" w:noHBand="0" w:noVBand="1"/>
      </w:tblPr>
      <w:tblGrid>
        <w:gridCol w:w="6"/>
        <w:gridCol w:w="7569"/>
        <w:gridCol w:w="1615"/>
        <w:gridCol w:w="185"/>
      </w:tblGrid>
      <w:tr w:rsidR="00827D53">
        <w:trPr>
          <w:gridBefore w:val="1"/>
          <w:cantSplit/>
        </w:trPr>
        <w:tc>
          <w:tcPr>
            <w:tcW w:w="835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 per unit</w:t>
            </w:r>
          </w:p>
        </w:tc>
        <w:tc>
          <w:tcPr>
            <w:tcW w:w="1848"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$ 3.90</w:t>
            </w:r>
          </w:p>
        </w:tc>
      </w:tr>
      <w:tr w:rsidR="00827D53">
        <w:trPr>
          <w:gridBefore w:val="1"/>
          <w:cantSplit/>
        </w:trPr>
        <w:tc>
          <w:tcPr>
            <w:tcW w:w="835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Number of units produced</w:t>
            </w:r>
          </w:p>
        </w:tc>
        <w:tc>
          <w:tcPr>
            <w:tcW w:w="1848"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5,000</w:t>
            </w:r>
          </w:p>
        </w:tc>
      </w:tr>
      <w:tr w:rsidR="00827D53">
        <w:trPr>
          <w:gridBefore w:val="1"/>
          <w:cantSplit/>
        </w:trPr>
        <w:tc>
          <w:tcPr>
            <w:tcW w:w="835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Total fixed manufacturing overhead cost</w:t>
            </w:r>
          </w:p>
        </w:tc>
        <w:tc>
          <w:tcPr>
            <w:tcW w:w="1848"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$ 19,500</w:t>
            </w:r>
          </w:p>
        </w:tc>
      </w:tr>
      <w:tr w:rsidR="00827D53">
        <w:trPr>
          <w:gridAfter w:val="1"/>
          <w:wAfter w:w="225" w:type="dxa"/>
          <w:cantSplit/>
        </w:trPr>
        <w:tc>
          <w:tcPr>
            <w:tcW w:w="9272" w:type="dxa"/>
            <w:gridSpan w:val="2"/>
            <w:tcMar>
              <w:top w:w="15" w:type="dxa"/>
              <w:left w:w="450" w:type="dxa"/>
              <w:bottom w:w="15" w:type="dxa"/>
              <w:right w:w="15" w:type="dxa"/>
            </w:tcMar>
          </w:tcPr>
          <w:p w:rsidR="00827D53" w:rsidRDefault="00000000">
            <w:pPr>
              <w:keepNext/>
              <w:keepLines/>
              <w:spacing w:after="0"/>
            </w:pPr>
            <w:r>
              <w:rPr>
                <w:rFonts w:ascii="Courier New" w:hAnsi="Courier New"/>
                <w:b/>
                <w:color w:val="000000"/>
              </w:rPr>
              <w:t>Total variable manufacturing overhead cost</w:t>
            </w:r>
            <w:r>
              <w:br/>
            </w:r>
            <w:r>
              <w:rPr>
                <w:rFonts w:ascii="Courier New" w:hAnsi="Courier New"/>
                <w:b/>
                <w:color w:val="000000"/>
              </w:rPr>
              <w:t xml:space="preserve"> ($1.50 per unit × 6,000 units)</w:t>
            </w:r>
          </w:p>
        </w:tc>
        <w:tc>
          <w:tcPr>
            <w:tcW w:w="182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$ 9,000</w:t>
            </w:r>
          </w:p>
        </w:tc>
      </w:tr>
      <w:tr w:rsidR="00827D53">
        <w:trPr>
          <w:gridAfter w:val="1"/>
          <w:wAfter w:w="225" w:type="dxa"/>
          <w:cantSplit/>
          <w:trHeight w:val="15"/>
        </w:trPr>
        <w:tc>
          <w:tcPr>
            <w:tcW w:w="9272" w:type="dxa"/>
            <w:gridSpan w:val="2"/>
            <w:tcMar>
              <w:top w:w="15" w:type="dxa"/>
              <w:left w:w="450" w:type="dxa"/>
              <w:bottom w:w="15" w:type="dxa"/>
              <w:right w:w="15" w:type="dxa"/>
            </w:tcMar>
          </w:tcPr>
          <w:p w:rsidR="00827D53" w:rsidRDefault="00000000">
            <w:pPr>
              <w:keepNext/>
              <w:keepLines/>
              <w:spacing w:after="0"/>
            </w:pPr>
            <w:r>
              <w:rPr>
                <w:rFonts w:ascii="Courier New" w:hAnsi="Courier New"/>
                <w:b/>
                <w:color w:val="000000"/>
              </w:rPr>
              <w:t>Total fixed manufacturing overhead cost</w:t>
            </w:r>
            <w:r>
              <w:br/>
            </w:r>
            <w:r>
              <w:rPr>
                <w:rFonts w:ascii="Courier New" w:hAnsi="Courier New"/>
                <w:b/>
                <w:color w:val="000000"/>
              </w:rPr>
              <w:t xml:space="preserve"> ($3.90 per unit × 5,000 units*Footnote asterisk)</w:t>
            </w:r>
          </w:p>
        </w:tc>
        <w:tc>
          <w:tcPr>
            <w:tcW w:w="1828"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19,500</w:t>
            </w:r>
          </w:p>
        </w:tc>
      </w:tr>
      <w:tr w:rsidR="00827D53">
        <w:trPr>
          <w:gridAfter w:val="1"/>
          <w:wAfter w:w="225" w:type="dxa"/>
          <w:cantSplit/>
        </w:trPr>
        <w:tc>
          <w:tcPr>
            <w:tcW w:w="9272"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Total manufacturing overhead cost (a)</w:t>
            </w:r>
          </w:p>
        </w:tc>
        <w:tc>
          <w:tcPr>
            <w:tcW w:w="182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$ 28,500</w:t>
            </w:r>
          </w:p>
        </w:tc>
      </w:tr>
      <w:tr w:rsidR="00827D53">
        <w:trPr>
          <w:gridAfter w:val="1"/>
          <w:wAfter w:w="225" w:type="dxa"/>
          <w:cantSplit/>
        </w:trPr>
        <w:tc>
          <w:tcPr>
            <w:tcW w:w="9272"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Number of units produced (b)</w:t>
            </w:r>
          </w:p>
        </w:tc>
        <w:tc>
          <w:tcPr>
            <w:tcW w:w="182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6,000</w:t>
            </w:r>
          </w:p>
        </w:tc>
      </w:tr>
      <w:tr w:rsidR="00827D53">
        <w:trPr>
          <w:gridAfter w:val="1"/>
          <w:wAfter w:w="225" w:type="dxa"/>
          <w:cantSplit/>
        </w:trPr>
        <w:tc>
          <w:tcPr>
            <w:tcW w:w="9272"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Manufacturing overhead per unit (a) ÷ (b)</w:t>
            </w:r>
          </w:p>
        </w:tc>
        <w:tc>
          <w:tcPr>
            <w:tcW w:w="182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$ 4.75</w:t>
            </w:r>
          </w:p>
        </w:tc>
      </w:tr>
    </w:tbl>
    <w:p w:rsidR="00827D53" w:rsidRDefault="00827D53">
      <w:pPr>
        <w:keepNext/>
        <w:keepLines/>
        <w:spacing w:after="0"/>
        <w:ind w:left="360"/>
      </w:pPr>
    </w:p>
    <w:tbl>
      <w:tblPr>
        <w:tblW w:w="0" w:type="auto"/>
        <w:tblInd w:w="360" w:type="dxa"/>
        <w:tblLook w:val="04A0" w:firstRow="1" w:lastRow="0" w:firstColumn="1" w:lastColumn="0" w:noHBand="0" w:noVBand="1"/>
      </w:tblPr>
      <w:tblGrid>
        <w:gridCol w:w="5"/>
        <w:gridCol w:w="6468"/>
        <w:gridCol w:w="1532"/>
        <w:gridCol w:w="1370"/>
      </w:tblGrid>
      <w:tr w:rsidR="00827D53">
        <w:trPr>
          <w:gridBefore w:val="1"/>
          <w:cantSplit/>
        </w:trPr>
        <w:tc>
          <w:tcPr>
            <w:tcW w:w="729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Selling price per unit</w:t>
            </w:r>
          </w:p>
        </w:tc>
        <w:tc>
          <w:tcPr>
            <w:tcW w:w="1368" w:type="dxa"/>
            <w:tcMar>
              <w:top w:w="15" w:type="dxa"/>
              <w:left w:w="15" w:type="dxa"/>
              <w:bottom w:w="15" w:type="dxa"/>
              <w:right w:w="15" w:type="dxa"/>
            </w:tcMar>
          </w:tcPr>
          <w:p w:rsidR="00827D53" w:rsidRDefault="00827D53">
            <w:pPr>
              <w:keepNext/>
              <w:keepLines/>
            </w:pPr>
          </w:p>
        </w:tc>
        <w:tc>
          <w:tcPr>
            <w:tcW w:w="1737"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$ 22.90</w:t>
            </w:r>
          </w:p>
        </w:tc>
      </w:tr>
      <w:tr w:rsidR="00827D53">
        <w:trPr>
          <w:gridBefore w:val="1"/>
          <w:cantSplit/>
        </w:trPr>
        <w:tc>
          <w:tcPr>
            <w:tcW w:w="729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36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$5.30</w:t>
            </w:r>
          </w:p>
        </w:tc>
        <w:tc>
          <w:tcPr>
            <w:tcW w:w="1737" w:type="dxa"/>
            <w:tcMar>
              <w:top w:w="15" w:type="dxa"/>
              <w:left w:w="15" w:type="dxa"/>
              <w:bottom w:w="15" w:type="dxa"/>
              <w:right w:w="150" w:type="dxa"/>
            </w:tcMar>
          </w:tcPr>
          <w:p w:rsidR="00827D53" w:rsidRDefault="00827D53">
            <w:pPr>
              <w:keepNext/>
              <w:keepLines/>
            </w:pPr>
          </w:p>
        </w:tc>
      </w:tr>
      <w:tr w:rsidR="00827D53">
        <w:trPr>
          <w:gridBefore w:val="1"/>
          <w:cantSplit/>
        </w:trPr>
        <w:tc>
          <w:tcPr>
            <w:tcW w:w="729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36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3.65</w:t>
            </w:r>
          </w:p>
        </w:tc>
        <w:tc>
          <w:tcPr>
            <w:tcW w:w="1737" w:type="dxa"/>
            <w:tcMar>
              <w:top w:w="15" w:type="dxa"/>
              <w:left w:w="15" w:type="dxa"/>
              <w:bottom w:w="15" w:type="dxa"/>
              <w:right w:w="150" w:type="dxa"/>
            </w:tcMar>
          </w:tcPr>
          <w:p w:rsidR="00827D53" w:rsidRDefault="00827D53">
            <w:pPr>
              <w:keepNext/>
              <w:keepLines/>
            </w:pPr>
          </w:p>
        </w:tc>
      </w:tr>
      <w:tr w:rsidR="00827D53">
        <w:trPr>
          <w:gridBefore w:val="1"/>
          <w:cantSplit/>
        </w:trPr>
        <w:tc>
          <w:tcPr>
            <w:tcW w:w="729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136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1.50</w:t>
            </w:r>
          </w:p>
        </w:tc>
        <w:tc>
          <w:tcPr>
            <w:tcW w:w="1737" w:type="dxa"/>
            <w:tcMar>
              <w:top w:w="15" w:type="dxa"/>
              <w:left w:w="15" w:type="dxa"/>
              <w:bottom w:w="15" w:type="dxa"/>
              <w:right w:w="150" w:type="dxa"/>
            </w:tcMar>
          </w:tcPr>
          <w:p w:rsidR="00827D53" w:rsidRDefault="00827D53">
            <w:pPr>
              <w:keepNext/>
              <w:keepLines/>
            </w:pPr>
          </w:p>
        </w:tc>
      </w:tr>
      <w:tr w:rsidR="00827D53">
        <w:trPr>
          <w:gridBefore w:val="1"/>
          <w:cantSplit/>
        </w:trPr>
        <w:tc>
          <w:tcPr>
            <w:tcW w:w="729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136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0.50</w:t>
            </w:r>
          </w:p>
        </w:tc>
        <w:tc>
          <w:tcPr>
            <w:tcW w:w="1737" w:type="dxa"/>
            <w:tcMar>
              <w:top w:w="15" w:type="dxa"/>
              <w:left w:w="15" w:type="dxa"/>
              <w:bottom w:w="15" w:type="dxa"/>
              <w:right w:w="150" w:type="dxa"/>
            </w:tcMar>
          </w:tcPr>
          <w:p w:rsidR="00827D53" w:rsidRDefault="00827D53">
            <w:pPr>
              <w:keepNext/>
              <w:keepLines/>
            </w:pPr>
          </w:p>
        </w:tc>
      </w:tr>
      <w:tr w:rsidR="00827D53">
        <w:trPr>
          <w:gridBefore w:val="1"/>
          <w:cantSplit/>
          <w:trHeight w:val="15"/>
        </w:trPr>
        <w:tc>
          <w:tcPr>
            <w:tcW w:w="729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1368"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0.50</w:t>
            </w:r>
          </w:p>
        </w:tc>
        <w:tc>
          <w:tcPr>
            <w:tcW w:w="1737" w:type="dxa"/>
            <w:tcMar>
              <w:top w:w="15" w:type="dxa"/>
              <w:left w:w="15" w:type="dxa"/>
              <w:bottom w:w="15" w:type="dxa"/>
              <w:right w:w="150" w:type="dxa"/>
            </w:tcMar>
          </w:tcPr>
          <w:p w:rsidR="00827D53" w:rsidRDefault="00827D53">
            <w:pPr>
              <w:keepNext/>
              <w:keepLines/>
            </w:pPr>
          </w:p>
        </w:tc>
      </w:tr>
      <w:tr w:rsidR="00827D53">
        <w:trPr>
          <w:gridBefore w:val="1"/>
          <w:cantSplit/>
          <w:trHeight w:val="15"/>
        </w:trPr>
        <w:tc>
          <w:tcPr>
            <w:tcW w:w="729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cost per unit sold</w:t>
            </w:r>
          </w:p>
        </w:tc>
        <w:tc>
          <w:tcPr>
            <w:tcW w:w="1368" w:type="dxa"/>
            <w:tcMar>
              <w:top w:w="15" w:type="dxa"/>
              <w:left w:w="15" w:type="dxa"/>
              <w:bottom w:w="15" w:type="dxa"/>
              <w:right w:w="15" w:type="dxa"/>
            </w:tcMar>
          </w:tcPr>
          <w:p w:rsidR="00827D53" w:rsidRDefault="00827D53">
            <w:pPr>
              <w:keepNext/>
              <w:keepLines/>
            </w:pPr>
          </w:p>
        </w:tc>
        <w:tc>
          <w:tcPr>
            <w:tcW w:w="1737"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11.45</w:t>
            </w:r>
          </w:p>
        </w:tc>
      </w:tr>
      <w:tr w:rsidR="00827D53">
        <w:trPr>
          <w:gridBefore w:val="1"/>
          <w:cantSplit/>
          <w:trHeight w:val="120"/>
        </w:trPr>
        <w:tc>
          <w:tcPr>
            <w:tcW w:w="729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Contribution margin per unit</w:t>
            </w:r>
          </w:p>
        </w:tc>
        <w:tc>
          <w:tcPr>
            <w:tcW w:w="1368" w:type="dxa"/>
            <w:tcMar>
              <w:top w:w="15" w:type="dxa"/>
              <w:left w:w="15" w:type="dxa"/>
              <w:bottom w:w="15" w:type="dxa"/>
              <w:right w:w="15" w:type="dxa"/>
            </w:tcMar>
          </w:tcPr>
          <w:p w:rsidR="00827D53" w:rsidRDefault="00827D53">
            <w:pPr>
              <w:keepNext/>
              <w:keepLines/>
            </w:pPr>
          </w:p>
        </w:tc>
        <w:tc>
          <w:tcPr>
            <w:tcW w:w="1737"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$ 11.45</w:t>
            </w:r>
          </w:p>
        </w:tc>
      </w:tr>
      <w:tr w:rsidR="00827D53">
        <w:trPr>
          <w:gridBefore w:val="1"/>
          <w:gridAfter w:val="1"/>
          <w:wAfter w:w="360" w:type="dxa"/>
          <w:cantSplit/>
        </w:trPr>
        <w:tc>
          <w:tcPr>
            <w:tcW w:w="865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85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$ 5.30</w:t>
            </w:r>
          </w:p>
        </w:tc>
      </w:tr>
      <w:tr w:rsidR="00827D53">
        <w:trPr>
          <w:gridBefore w:val="1"/>
          <w:gridAfter w:val="1"/>
          <w:wAfter w:w="360" w:type="dxa"/>
          <w:cantSplit/>
          <w:trHeight w:val="15"/>
        </w:trPr>
        <w:tc>
          <w:tcPr>
            <w:tcW w:w="865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850"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3.65</w:t>
            </w:r>
          </w:p>
        </w:tc>
      </w:tr>
      <w:tr w:rsidR="00827D53">
        <w:trPr>
          <w:gridBefore w:val="1"/>
          <w:gridAfter w:val="1"/>
          <w:wAfter w:w="360" w:type="dxa"/>
          <w:cantSplit/>
        </w:trPr>
        <w:tc>
          <w:tcPr>
            <w:tcW w:w="865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manufacturing cost per unit (a)</w:t>
            </w:r>
          </w:p>
        </w:tc>
        <w:tc>
          <w:tcPr>
            <w:tcW w:w="185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$ 8.95</w:t>
            </w:r>
          </w:p>
        </w:tc>
      </w:tr>
      <w:tr w:rsidR="00827D53">
        <w:trPr>
          <w:gridBefore w:val="1"/>
          <w:gridAfter w:val="1"/>
          <w:wAfter w:w="360" w:type="dxa"/>
          <w:cantSplit/>
        </w:trPr>
        <w:tc>
          <w:tcPr>
            <w:tcW w:w="865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Number of units produced (b)</w:t>
            </w:r>
          </w:p>
        </w:tc>
        <w:tc>
          <w:tcPr>
            <w:tcW w:w="185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4,000</w:t>
            </w:r>
          </w:p>
        </w:tc>
      </w:tr>
      <w:tr w:rsidR="00827D53">
        <w:trPr>
          <w:gridBefore w:val="1"/>
          <w:gridAfter w:val="1"/>
          <w:wAfter w:w="360" w:type="dxa"/>
          <w:cantSplit/>
        </w:trPr>
        <w:tc>
          <w:tcPr>
            <w:tcW w:w="865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Total direct manufacturing cost (a) × (b)</w:t>
            </w:r>
          </w:p>
        </w:tc>
        <w:tc>
          <w:tcPr>
            <w:tcW w:w="185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$ 35,800</w:t>
            </w:r>
          </w:p>
        </w:tc>
      </w:tr>
      <w:tr w:rsidR="00827D53">
        <w:trPr>
          <w:gridAfter w:val="1"/>
          <w:wAfter w:w="585" w:type="dxa"/>
          <w:cantSplit/>
        </w:trPr>
        <w:tc>
          <w:tcPr>
            <w:tcW w:w="9280" w:type="dxa"/>
            <w:gridSpan w:val="2"/>
            <w:tcMar>
              <w:top w:w="15" w:type="dxa"/>
              <w:left w:w="450" w:type="dxa"/>
              <w:bottom w:w="15" w:type="dxa"/>
              <w:right w:w="15" w:type="dxa"/>
            </w:tcMar>
          </w:tcPr>
          <w:p w:rsidR="00827D53" w:rsidRDefault="00000000">
            <w:pPr>
              <w:keepNext/>
              <w:keepLines/>
              <w:spacing w:after="0"/>
            </w:pPr>
            <w:r>
              <w:rPr>
                <w:rFonts w:ascii="Courier New" w:hAnsi="Courier New"/>
                <w:b/>
                <w:color w:val="000000"/>
              </w:rPr>
              <w:t>Total variable manufacturing overhead cost</w:t>
            </w:r>
            <w:r>
              <w:br/>
            </w:r>
            <w:r>
              <w:rPr>
                <w:rFonts w:ascii="Courier New" w:hAnsi="Courier New"/>
                <w:b/>
                <w:color w:val="000000"/>
              </w:rPr>
              <w:t xml:space="preserve"> ($1.50 per unit × 4,000 units)</w:t>
            </w:r>
          </w:p>
        </w:tc>
        <w:tc>
          <w:tcPr>
            <w:tcW w:w="192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$ 6,000</w:t>
            </w:r>
          </w:p>
        </w:tc>
      </w:tr>
      <w:tr w:rsidR="00827D53">
        <w:trPr>
          <w:gridAfter w:val="1"/>
          <w:wAfter w:w="585" w:type="dxa"/>
          <w:cantSplit/>
          <w:trHeight w:val="15"/>
        </w:trPr>
        <w:tc>
          <w:tcPr>
            <w:tcW w:w="9280" w:type="dxa"/>
            <w:gridSpan w:val="2"/>
            <w:tcMar>
              <w:top w:w="15" w:type="dxa"/>
              <w:left w:w="450" w:type="dxa"/>
              <w:bottom w:w="15" w:type="dxa"/>
              <w:right w:w="15" w:type="dxa"/>
            </w:tcMar>
          </w:tcPr>
          <w:p w:rsidR="00827D53" w:rsidRDefault="00000000">
            <w:pPr>
              <w:keepNext/>
              <w:keepLines/>
              <w:spacing w:after="0"/>
            </w:pPr>
            <w:r>
              <w:rPr>
                <w:rFonts w:ascii="Courier New" w:hAnsi="Courier New"/>
                <w:b/>
                <w:color w:val="000000"/>
              </w:rPr>
              <w:t>Total fixed manufacturing overhead cost</w:t>
            </w:r>
            <w:r>
              <w:br/>
            </w:r>
            <w:r>
              <w:rPr>
                <w:rFonts w:ascii="Courier New" w:hAnsi="Courier New"/>
                <w:b/>
                <w:color w:val="000000"/>
              </w:rPr>
              <w:t xml:space="preserve"> ($3.90 per unit × 5,000 units*Footnote asterisk)</w:t>
            </w:r>
          </w:p>
        </w:tc>
        <w:tc>
          <w:tcPr>
            <w:tcW w:w="1920"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19,500</w:t>
            </w:r>
          </w:p>
        </w:tc>
      </w:tr>
      <w:tr w:rsidR="00827D53">
        <w:trPr>
          <w:gridAfter w:val="1"/>
          <w:wAfter w:w="585" w:type="dxa"/>
          <w:cantSplit/>
          <w:trHeight w:val="120"/>
        </w:trPr>
        <w:tc>
          <w:tcPr>
            <w:tcW w:w="9280"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Total indirect manufacturing cost</w:t>
            </w:r>
          </w:p>
        </w:tc>
        <w:tc>
          <w:tcPr>
            <w:tcW w:w="1920"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$ 25,500</w:t>
            </w:r>
          </w:p>
        </w:tc>
      </w:tr>
    </w:tbl>
    <w:p w:rsidR="00827D53" w:rsidRDefault="00827D53">
      <w:pPr>
        <w:keepNext/>
        <w:keepLines/>
        <w:spacing w:after="0"/>
        <w:ind w:left="360"/>
      </w:pPr>
    </w:p>
    <w:tbl>
      <w:tblPr>
        <w:tblW w:w="0" w:type="auto"/>
        <w:tblInd w:w="360" w:type="dxa"/>
        <w:tblLook w:val="04A0" w:firstRow="1" w:lastRow="0" w:firstColumn="1" w:lastColumn="0" w:noHBand="0" w:noVBand="1"/>
      </w:tblPr>
      <w:tblGrid>
        <w:gridCol w:w="6870"/>
        <w:gridCol w:w="1730"/>
      </w:tblGrid>
      <w:tr w:rsidR="00827D53">
        <w:trPr>
          <w:cantSplit/>
        </w:trPr>
        <w:tc>
          <w:tcPr>
            <w:tcW w:w="687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73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$ 5.30</w:t>
            </w:r>
          </w:p>
        </w:tc>
      </w:tr>
      <w:tr w:rsidR="00827D53">
        <w:trPr>
          <w:cantSplit/>
        </w:trPr>
        <w:tc>
          <w:tcPr>
            <w:tcW w:w="687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73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3.65</w:t>
            </w:r>
          </w:p>
        </w:tc>
      </w:tr>
      <w:tr w:rsidR="00827D53">
        <w:trPr>
          <w:cantSplit/>
          <w:trHeight w:val="15"/>
        </w:trPr>
        <w:tc>
          <w:tcPr>
            <w:tcW w:w="687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1730"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1.50</w:t>
            </w:r>
          </w:p>
        </w:tc>
      </w:tr>
      <w:tr w:rsidR="00827D53">
        <w:trPr>
          <w:cantSplit/>
          <w:trHeight w:val="120"/>
        </w:trPr>
        <w:tc>
          <w:tcPr>
            <w:tcW w:w="687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Incremental manufacturing cost</w:t>
            </w:r>
          </w:p>
        </w:tc>
        <w:tc>
          <w:tcPr>
            <w:tcW w:w="1730"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$ 10.45</w:t>
            </w:r>
          </w:p>
        </w:tc>
      </w:tr>
    </w:tbl>
    <w:p w:rsidR="00827D53" w:rsidRDefault="00827D53">
      <w:pPr>
        <w:keepLines/>
        <w:spacing w:after="0"/>
      </w:pPr>
    </w:p>
    <w:p w:rsidR="00827D53" w:rsidRDefault="00000000">
      <w:pPr>
        <w:keepLines/>
        <w:numPr>
          <w:ilvl w:val="5"/>
          <w:numId w:val="3"/>
        </w:numPr>
        <w:spacing w:after="0"/>
      </w:pPr>
      <w:r>
        <w:rPr>
          <w:rFonts w:ascii="Times New Roman"/>
          <w:sz w:val="24"/>
        </w:rPr>
        <w:t>Essay</w:t>
      </w:r>
    </w:p>
    <w:tbl>
      <w:tblPr>
        <w:tblW w:w="0" w:type="auto"/>
        <w:tblInd w:w="360" w:type="dxa"/>
        <w:tblLook w:val="04A0" w:firstRow="1" w:lastRow="0" w:firstColumn="1" w:lastColumn="0" w:noHBand="0" w:noVBand="1"/>
      </w:tblPr>
      <w:tblGrid>
        <w:gridCol w:w="5"/>
        <w:gridCol w:w="4985"/>
        <w:gridCol w:w="1937"/>
        <w:gridCol w:w="1327"/>
        <w:gridCol w:w="1121"/>
      </w:tblGrid>
      <w:tr w:rsidR="00827D53">
        <w:trPr>
          <w:gridBefore w:val="1"/>
          <w:gridAfter w:val="1"/>
          <w:wAfter w:w="360" w:type="dxa"/>
          <w:cantSplit/>
        </w:trPr>
        <w:tc>
          <w:tcPr>
            <w:tcW w:w="9441"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759"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$ 6.40</w:t>
            </w:r>
          </w:p>
        </w:tc>
      </w:tr>
      <w:tr w:rsidR="00827D53">
        <w:trPr>
          <w:gridBefore w:val="1"/>
          <w:gridAfter w:val="1"/>
          <w:wAfter w:w="360" w:type="dxa"/>
          <w:cantSplit/>
        </w:trPr>
        <w:tc>
          <w:tcPr>
            <w:tcW w:w="9441"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759"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3.80</w:t>
            </w:r>
          </w:p>
        </w:tc>
      </w:tr>
      <w:tr w:rsidR="00827D53">
        <w:trPr>
          <w:gridBefore w:val="1"/>
          <w:gridAfter w:val="1"/>
          <w:wAfter w:w="360" w:type="dxa"/>
          <w:cantSplit/>
          <w:trHeight w:val="15"/>
        </w:trPr>
        <w:tc>
          <w:tcPr>
            <w:tcW w:w="9441"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1759"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1.60</w:t>
            </w:r>
          </w:p>
        </w:tc>
      </w:tr>
      <w:tr w:rsidR="00827D53">
        <w:trPr>
          <w:gridBefore w:val="1"/>
          <w:gridAfter w:val="1"/>
          <w:wAfter w:w="360" w:type="dxa"/>
          <w:cantSplit/>
          <w:trHeight w:val="120"/>
        </w:trPr>
        <w:tc>
          <w:tcPr>
            <w:tcW w:w="9441"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cost per unit</w:t>
            </w:r>
          </w:p>
        </w:tc>
        <w:tc>
          <w:tcPr>
            <w:tcW w:w="1759"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$ 11.80</w:t>
            </w:r>
          </w:p>
        </w:tc>
      </w:tr>
      <w:tr w:rsidR="00827D53">
        <w:trPr>
          <w:gridBefore w:val="1"/>
          <w:gridAfter w:val="1"/>
          <w:wAfter w:w="360" w:type="dxa"/>
          <w:cantSplit/>
        </w:trPr>
        <w:tc>
          <w:tcPr>
            <w:tcW w:w="9441" w:type="dxa"/>
            <w:gridSpan w:val="2"/>
            <w:tcMar>
              <w:top w:w="15" w:type="dxa"/>
              <w:left w:w="450" w:type="dxa"/>
              <w:bottom w:w="15" w:type="dxa"/>
              <w:right w:w="15" w:type="dxa"/>
            </w:tcMar>
          </w:tcPr>
          <w:p w:rsidR="00827D53" w:rsidRDefault="00000000">
            <w:pPr>
              <w:keepNext/>
              <w:keepLines/>
              <w:spacing w:after="0"/>
            </w:pPr>
            <w:r>
              <w:rPr>
                <w:rFonts w:ascii="Courier New" w:hAnsi="Courier New"/>
                <w:b/>
                <w:color w:val="000000"/>
              </w:rPr>
              <w:t>Total variable manufacturing cost</w:t>
            </w:r>
            <w:r>
              <w:br/>
            </w:r>
            <w:r>
              <w:rPr>
                <w:rFonts w:ascii="Courier New" w:hAnsi="Courier New"/>
                <w:b/>
                <w:color w:val="000000"/>
              </w:rPr>
              <w:t xml:space="preserve"> ($11.80 per unit × 6,000 units produced)</w:t>
            </w:r>
          </w:p>
        </w:tc>
        <w:tc>
          <w:tcPr>
            <w:tcW w:w="1759"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$ 70,800</w:t>
            </w:r>
          </w:p>
        </w:tc>
      </w:tr>
      <w:tr w:rsidR="00827D53">
        <w:trPr>
          <w:gridBefore w:val="1"/>
          <w:gridAfter w:val="1"/>
          <w:wAfter w:w="360" w:type="dxa"/>
          <w:cantSplit/>
          <w:trHeight w:val="15"/>
        </w:trPr>
        <w:tc>
          <w:tcPr>
            <w:tcW w:w="9441" w:type="dxa"/>
            <w:gridSpan w:val="2"/>
            <w:tcMar>
              <w:top w:w="15" w:type="dxa"/>
              <w:left w:w="450" w:type="dxa"/>
              <w:bottom w:w="15" w:type="dxa"/>
              <w:right w:w="15" w:type="dxa"/>
            </w:tcMar>
          </w:tcPr>
          <w:p w:rsidR="00827D53" w:rsidRDefault="00000000">
            <w:pPr>
              <w:keepNext/>
              <w:keepLines/>
              <w:spacing w:after="0"/>
            </w:pPr>
            <w:r>
              <w:rPr>
                <w:rFonts w:ascii="Courier New" w:hAnsi="Courier New"/>
                <w:b/>
                <w:color w:val="000000"/>
              </w:rPr>
              <w:t>Total fixed manufacturing overhead cost</w:t>
            </w:r>
            <w:r>
              <w:br/>
            </w:r>
            <w:r>
              <w:rPr>
                <w:rFonts w:ascii="Courier New" w:hAnsi="Courier New"/>
                <w:b/>
                <w:color w:val="000000"/>
              </w:rPr>
              <w:t xml:space="preserve"> ($3.00 per unit × 6,000 units produced)</w:t>
            </w:r>
          </w:p>
        </w:tc>
        <w:tc>
          <w:tcPr>
            <w:tcW w:w="1759"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18,000</w:t>
            </w:r>
          </w:p>
        </w:tc>
      </w:tr>
      <w:tr w:rsidR="00827D53">
        <w:trPr>
          <w:gridBefore w:val="1"/>
          <w:gridAfter w:val="1"/>
          <w:wAfter w:w="360" w:type="dxa"/>
          <w:cantSplit/>
          <w:trHeight w:val="120"/>
        </w:trPr>
        <w:tc>
          <w:tcPr>
            <w:tcW w:w="9441"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Total product (manufacturing) cost</w:t>
            </w:r>
          </w:p>
        </w:tc>
        <w:tc>
          <w:tcPr>
            <w:tcW w:w="1759"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$ 88,800</w:t>
            </w:r>
          </w:p>
        </w:tc>
      </w:tr>
      <w:tr w:rsidR="00827D53">
        <w:trPr>
          <w:gridBefore w:val="1"/>
          <w:gridAfter w:val="1"/>
          <w:wAfter w:w="360" w:type="dxa"/>
          <w:cantSplit/>
        </w:trPr>
        <w:tc>
          <w:tcPr>
            <w:tcW w:w="12436"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1864"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$ 1.50</w:t>
            </w:r>
          </w:p>
        </w:tc>
      </w:tr>
      <w:tr w:rsidR="00827D53">
        <w:trPr>
          <w:gridBefore w:val="1"/>
          <w:gridAfter w:val="1"/>
          <w:wAfter w:w="360" w:type="dxa"/>
          <w:cantSplit/>
          <w:trHeight w:val="15"/>
        </w:trPr>
        <w:tc>
          <w:tcPr>
            <w:tcW w:w="12436"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1864"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0.45</w:t>
            </w:r>
          </w:p>
        </w:tc>
      </w:tr>
      <w:tr w:rsidR="00827D53">
        <w:trPr>
          <w:gridBefore w:val="1"/>
          <w:gridAfter w:val="1"/>
          <w:wAfter w:w="360" w:type="dxa"/>
          <w:cantSplit/>
          <w:trHeight w:val="120"/>
        </w:trPr>
        <w:tc>
          <w:tcPr>
            <w:tcW w:w="12436"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selling and administrative expense per unit</w:t>
            </w:r>
          </w:p>
        </w:tc>
        <w:tc>
          <w:tcPr>
            <w:tcW w:w="1864"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$ 1.95</w:t>
            </w:r>
          </w:p>
        </w:tc>
      </w:tr>
      <w:tr w:rsidR="00827D53">
        <w:trPr>
          <w:gridBefore w:val="1"/>
          <w:gridAfter w:val="1"/>
          <w:wAfter w:w="360" w:type="dxa"/>
          <w:cantSplit/>
        </w:trPr>
        <w:tc>
          <w:tcPr>
            <w:tcW w:w="12436" w:type="dxa"/>
            <w:gridSpan w:val="2"/>
            <w:tcMar>
              <w:top w:w="15" w:type="dxa"/>
              <w:left w:w="450" w:type="dxa"/>
              <w:bottom w:w="15" w:type="dxa"/>
              <w:right w:w="15" w:type="dxa"/>
            </w:tcMar>
          </w:tcPr>
          <w:p w:rsidR="00827D53" w:rsidRDefault="00000000">
            <w:pPr>
              <w:keepNext/>
              <w:keepLines/>
              <w:spacing w:after="0"/>
            </w:pPr>
            <w:r>
              <w:rPr>
                <w:rFonts w:ascii="Courier New" w:hAnsi="Courier New"/>
                <w:b/>
                <w:color w:val="000000"/>
              </w:rPr>
              <w:t>Total variable selling and administrative expense</w:t>
            </w:r>
            <w:r>
              <w:br/>
            </w:r>
            <w:r>
              <w:rPr>
                <w:rFonts w:ascii="Courier New" w:hAnsi="Courier New"/>
                <w:b/>
                <w:color w:val="000000"/>
              </w:rPr>
              <w:t xml:space="preserve"> ($1.95 per unit × 6,000 units sold)</w:t>
            </w:r>
          </w:p>
        </w:tc>
        <w:tc>
          <w:tcPr>
            <w:tcW w:w="1864"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$ 11,700</w:t>
            </w:r>
          </w:p>
        </w:tc>
      </w:tr>
      <w:tr w:rsidR="00827D53">
        <w:trPr>
          <w:gridBefore w:val="1"/>
          <w:gridAfter w:val="1"/>
          <w:wAfter w:w="360" w:type="dxa"/>
          <w:cantSplit/>
          <w:trHeight w:val="15"/>
        </w:trPr>
        <w:tc>
          <w:tcPr>
            <w:tcW w:w="12436" w:type="dxa"/>
            <w:gridSpan w:val="2"/>
            <w:tcMar>
              <w:top w:w="15" w:type="dxa"/>
              <w:left w:w="450" w:type="dxa"/>
              <w:bottom w:w="15" w:type="dxa"/>
              <w:right w:w="15" w:type="dxa"/>
            </w:tcMar>
          </w:tcPr>
          <w:p w:rsidR="00827D53" w:rsidRDefault="00000000">
            <w:pPr>
              <w:keepNext/>
              <w:keepLines/>
              <w:spacing w:after="0"/>
            </w:pPr>
            <w:r>
              <w:rPr>
                <w:rFonts w:ascii="Courier New" w:hAnsi="Courier New"/>
                <w:b/>
                <w:color w:val="000000"/>
              </w:rPr>
              <w:t>Total fixed selling and administrative expense</w:t>
            </w:r>
            <w:r>
              <w:br/>
            </w:r>
            <w:r>
              <w:rPr>
                <w:rFonts w:ascii="Courier New" w:hAnsi="Courier New"/>
                <w:b/>
                <w:color w:val="000000"/>
              </w:rPr>
              <w:t xml:space="preserve"> ($0.75 per unit × 6,000 units + $0.60 per unit × 6,000 units)</w:t>
            </w:r>
          </w:p>
        </w:tc>
        <w:tc>
          <w:tcPr>
            <w:tcW w:w="1864"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8,100</w:t>
            </w:r>
          </w:p>
        </w:tc>
      </w:tr>
      <w:tr w:rsidR="00827D53">
        <w:trPr>
          <w:gridBefore w:val="1"/>
          <w:gridAfter w:val="1"/>
          <w:wAfter w:w="360" w:type="dxa"/>
          <w:cantSplit/>
          <w:trHeight w:val="120"/>
        </w:trPr>
        <w:tc>
          <w:tcPr>
            <w:tcW w:w="12436"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Total period (nonmanufacturing) cost</w:t>
            </w:r>
          </w:p>
        </w:tc>
        <w:tc>
          <w:tcPr>
            <w:tcW w:w="1864"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$ 19,800</w:t>
            </w:r>
          </w:p>
        </w:tc>
      </w:tr>
      <w:tr w:rsidR="00827D53">
        <w:trPr>
          <w:gridBefore w:val="1"/>
          <w:cantSplit/>
        </w:trPr>
        <w:tc>
          <w:tcPr>
            <w:tcW w:w="6911"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Selling price per unit</w:t>
            </w:r>
          </w:p>
        </w:tc>
        <w:tc>
          <w:tcPr>
            <w:tcW w:w="1538" w:type="dxa"/>
            <w:tcMar>
              <w:top w:w="15" w:type="dxa"/>
              <w:left w:w="15" w:type="dxa"/>
              <w:bottom w:w="15" w:type="dxa"/>
              <w:right w:w="15" w:type="dxa"/>
            </w:tcMar>
          </w:tcPr>
          <w:p w:rsidR="00827D53" w:rsidRDefault="00827D53">
            <w:pPr>
              <w:keepNext/>
              <w:keepLines/>
            </w:pPr>
          </w:p>
        </w:tc>
        <w:tc>
          <w:tcPr>
            <w:tcW w:w="1551"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$ 20.20</w:t>
            </w:r>
          </w:p>
        </w:tc>
      </w:tr>
      <w:tr w:rsidR="00827D53">
        <w:trPr>
          <w:gridBefore w:val="1"/>
          <w:cantSplit/>
        </w:trPr>
        <w:tc>
          <w:tcPr>
            <w:tcW w:w="6911"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53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$ 6.40</w:t>
            </w:r>
          </w:p>
        </w:tc>
        <w:tc>
          <w:tcPr>
            <w:tcW w:w="1551" w:type="dxa"/>
            <w:tcMar>
              <w:top w:w="15" w:type="dxa"/>
              <w:left w:w="15" w:type="dxa"/>
              <w:bottom w:w="15" w:type="dxa"/>
              <w:right w:w="150" w:type="dxa"/>
            </w:tcMar>
          </w:tcPr>
          <w:p w:rsidR="00827D53" w:rsidRDefault="00827D53">
            <w:pPr>
              <w:keepNext/>
              <w:keepLines/>
            </w:pPr>
          </w:p>
        </w:tc>
      </w:tr>
      <w:tr w:rsidR="00827D53">
        <w:trPr>
          <w:gridBefore w:val="1"/>
          <w:cantSplit/>
        </w:trPr>
        <w:tc>
          <w:tcPr>
            <w:tcW w:w="6911"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53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3.80</w:t>
            </w:r>
          </w:p>
        </w:tc>
        <w:tc>
          <w:tcPr>
            <w:tcW w:w="1551" w:type="dxa"/>
            <w:tcMar>
              <w:top w:w="15" w:type="dxa"/>
              <w:left w:w="15" w:type="dxa"/>
              <w:bottom w:w="15" w:type="dxa"/>
              <w:right w:w="150" w:type="dxa"/>
            </w:tcMar>
          </w:tcPr>
          <w:p w:rsidR="00827D53" w:rsidRDefault="00827D53">
            <w:pPr>
              <w:keepNext/>
              <w:keepLines/>
            </w:pPr>
          </w:p>
        </w:tc>
      </w:tr>
      <w:tr w:rsidR="00827D53">
        <w:trPr>
          <w:gridBefore w:val="1"/>
          <w:cantSplit/>
        </w:trPr>
        <w:tc>
          <w:tcPr>
            <w:tcW w:w="6911"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153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1.60</w:t>
            </w:r>
          </w:p>
        </w:tc>
        <w:tc>
          <w:tcPr>
            <w:tcW w:w="1551" w:type="dxa"/>
            <w:tcMar>
              <w:top w:w="15" w:type="dxa"/>
              <w:left w:w="15" w:type="dxa"/>
              <w:bottom w:w="15" w:type="dxa"/>
              <w:right w:w="150" w:type="dxa"/>
            </w:tcMar>
          </w:tcPr>
          <w:p w:rsidR="00827D53" w:rsidRDefault="00827D53">
            <w:pPr>
              <w:keepNext/>
              <w:keepLines/>
            </w:pPr>
          </w:p>
        </w:tc>
      </w:tr>
      <w:tr w:rsidR="00827D53">
        <w:trPr>
          <w:gridBefore w:val="1"/>
          <w:cantSplit/>
        </w:trPr>
        <w:tc>
          <w:tcPr>
            <w:tcW w:w="6911"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153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1.50</w:t>
            </w:r>
          </w:p>
        </w:tc>
        <w:tc>
          <w:tcPr>
            <w:tcW w:w="1551" w:type="dxa"/>
            <w:tcMar>
              <w:top w:w="15" w:type="dxa"/>
              <w:left w:w="15" w:type="dxa"/>
              <w:bottom w:w="15" w:type="dxa"/>
              <w:right w:w="150" w:type="dxa"/>
            </w:tcMar>
          </w:tcPr>
          <w:p w:rsidR="00827D53" w:rsidRDefault="00827D53">
            <w:pPr>
              <w:keepNext/>
              <w:keepLines/>
            </w:pPr>
          </w:p>
        </w:tc>
      </w:tr>
      <w:tr w:rsidR="00827D53">
        <w:trPr>
          <w:gridBefore w:val="1"/>
          <w:cantSplit/>
          <w:trHeight w:val="15"/>
        </w:trPr>
        <w:tc>
          <w:tcPr>
            <w:tcW w:w="6911"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1538"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0.45</w:t>
            </w:r>
          </w:p>
        </w:tc>
        <w:tc>
          <w:tcPr>
            <w:tcW w:w="1551" w:type="dxa"/>
            <w:tcMar>
              <w:top w:w="15" w:type="dxa"/>
              <w:left w:w="15" w:type="dxa"/>
              <w:bottom w:w="15" w:type="dxa"/>
              <w:right w:w="150" w:type="dxa"/>
            </w:tcMar>
          </w:tcPr>
          <w:p w:rsidR="00827D53" w:rsidRDefault="00827D53">
            <w:pPr>
              <w:keepNext/>
              <w:keepLines/>
            </w:pPr>
          </w:p>
        </w:tc>
      </w:tr>
      <w:tr w:rsidR="00827D53">
        <w:trPr>
          <w:gridBefore w:val="1"/>
          <w:cantSplit/>
          <w:trHeight w:val="15"/>
        </w:trPr>
        <w:tc>
          <w:tcPr>
            <w:tcW w:w="6911"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cost per unit sold</w:t>
            </w:r>
          </w:p>
        </w:tc>
        <w:tc>
          <w:tcPr>
            <w:tcW w:w="1538" w:type="dxa"/>
            <w:tcMar>
              <w:top w:w="15" w:type="dxa"/>
              <w:left w:w="15" w:type="dxa"/>
              <w:bottom w:w="15" w:type="dxa"/>
              <w:right w:w="15" w:type="dxa"/>
            </w:tcMar>
          </w:tcPr>
          <w:p w:rsidR="00827D53" w:rsidRDefault="00827D53">
            <w:pPr>
              <w:keepNext/>
              <w:keepLines/>
            </w:pPr>
          </w:p>
        </w:tc>
        <w:tc>
          <w:tcPr>
            <w:tcW w:w="1551"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13.75</w:t>
            </w:r>
          </w:p>
        </w:tc>
      </w:tr>
      <w:tr w:rsidR="00827D53">
        <w:trPr>
          <w:gridBefore w:val="1"/>
          <w:cantSplit/>
          <w:trHeight w:val="120"/>
        </w:trPr>
        <w:tc>
          <w:tcPr>
            <w:tcW w:w="6911"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Contribution margin per unit</w:t>
            </w:r>
          </w:p>
        </w:tc>
        <w:tc>
          <w:tcPr>
            <w:tcW w:w="1538" w:type="dxa"/>
            <w:tcMar>
              <w:top w:w="15" w:type="dxa"/>
              <w:left w:w="15" w:type="dxa"/>
              <w:bottom w:w="15" w:type="dxa"/>
              <w:right w:w="15" w:type="dxa"/>
            </w:tcMar>
          </w:tcPr>
          <w:p w:rsidR="00827D53" w:rsidRDefault="00827D53">
            <w:pPr>
              <w:keepNext/>
              <w:keepLines/>
            </w:pPr>
          </w:p>
        </w:tc>
        <w:tc>
          <w:tcPr>
            <w:tcW w:w="1551"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$ 6.45</w:t>
            </w:r>
          </w:p>
        </w:tc>
      </w:tr>
      <w:tr w:rsidR="00827D53">
        <w:trPr>
          <w:gridBefore w:val="1"/>
          <w:gridAfter w:val="1"/>
          <w:wAfter w:w="360" w:type="dxa"/>
          <w:cantSplit/>
        </w:trPr>
        <w:tc>
          <w:tcPr>
            <w:tcW w:w="8647"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793"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$ 6.40</w:t>
            </w:r>
          </w:p>
        </w:tc>
      </w:tr>
      <w:tr w:rsidR="00827D53">
        <w:trPr>
          <w:gridBefore w:val="1"/>
          <w:gridAfter w:val="1"/>
          <w:wAfter w:w="360" w:type="dxa"/>
          <w:cantSplit/>
          <w:trHeight w:val="15"/>
        </w:trPr>
        <w:tc>
          <w:tcPr>
            <w:tcW w:w="8647"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793"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3.80</w:t>
            </w:r>
          </w:p>
        </w:tc>
      </w:tr>
      <w:tr w:rsidR="00827D53">
        <w:trPr>
          <w:gridBefore w:val="1"/>
          <w:gridAfter w:val="1"/>
          <w:wAfter w:w="360" w:type="dxa"/>
          <w:cantSplit/>
        </w:trPr>
        <w:tc>
          <w:tcPr>
            <w:tcW w:w="8647"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manufacturing cost per unit (a)</w:t>
            </w:r>
          </w:p>
        </w:tc>
        <w:tc>
          <w:tcPr>
            <w:tcW w:w="1793"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$ 10.20</w:t>
            </w:r>
          </w:p>
        </w:tc>
      </w:tr>
      <w:tr w:rsidR="00827D53">
        <w:trPr>
          <w:gridBefore w:val="1"/>
          <w:gridAfter w:val="1"/>
          <w:wAfter w:w="360" w:type="dxa"/>
          <w:cantSplit/>
        </w:trPr>
        <w:tc>
          <w:tcPr>
            <w:tcW w:w="8647"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Number of units produced (b)</w:t>
            </w:r>
          </w:p>
        </w:tc>
        <w:tc>
          <w:tcPr>
            <w:tcW w:w="1793"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7,000</w:t>
            </w:r>
          </w:p>
        </w:tc>
      </w:tr>
      <w:tr w:rsidR="00827D53">
        <w:trPr>
          <w:gridBefore w:val="1"/>
          <w:gridAfter w:val="1"/>
          <w:wAfter w:w="360" w:type="dxa"/>
          <w:cantSplit/>
        </w:trPr>
        <w:tc>
          <w:tcPr>
            <w:tcW w:w="8647"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Total direct manufacturing cost (a) × (b)</w:t>
            </w:r>
          </w:p>
        </w:tc>
        <w:tc>
          <w:tcPr>
            <w:tcW w:w="1793"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$ 71,400</w:t>
            </w:r>
          </w:p>
        </w:tc>
      </w:tr>
      <w:tr w:rsidR="00827D53">
        <w:trPr>
          <w:gridAfter w:val="2"/>
          <w:wAfter w:w="585" w:type="dxa"/>
          <w:cantSplit/>
        </w:trPr>
        <w:tc>
          <w:tcPr>
            <w:tcW w:w="9074" w:type="dxa"/>
            <w:gridSpan w:val="2"/>
            <w:tcMar>
              <w:top w:w="15" w:type="dxa"/>
              <w:left w:w="450" w:type="dxa"/>
              <w:bottom w:w="15" w:type="dxa"/>
              <w:right w:w="15" w:type="dxa"/>
            </w:tcMar>
          </w:tcPr>
          <w:p w:rsidR="00827D53" w:rsidRDefault="00000000">
            <w:pPr>
              <w:keepNext/>
              <w:keepLines/>
              <w:spacing w:after="0"/>
            </w:pPr>
            <w:r>
              <w:rPr>
                <w:rFonts w:ascii="Courier New" w:hAnsi="Courier New"/>
                <w:b/>
                <w:color w:val="000000"/>
              </w:rPr>
              <w:t>Total variable manufacturing overhead cost</w:t>
            </w:r>
            <w:r>
              <w:br/>
            </w:r>
            <w:r>
              <w:rPr>
                <w:rFonts w:ascii="Courier New" w:hAnsi="Courier New"/>
                <w:b/>
                <w:color w:val="000000"/>
              </w:rPr>
              <w:t xml:space="preserve"> ($1.60 per unit × 7,000 units)</w:t>
            </w:r>
          </w:p>
        </w:tc>
        <w:tc>
          <w:tcPr>
            <w:tcW w:w="1826"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$ 11,200</w:t>
            </w:r>
          </w:p>
        </w:tc>
      </w:tr>
      <w:tr w:rsidR="00827D53">
        <w:trPr>
          <w:gridAfter w:val="2"/>
          <w:wAfter w:w="585" w:type="dxa"/>
          <w:cantSplit/>
          <w:trHeight w:val="15"/>
        </w:trPr>
        <w:tc>
          <w:tcPr>
            <w:tcW w:w="9074" w:type="dxa"/>
            <w:gridSpan w:val="2"/>
            <w:tcMar>
              <w:top w:w="15" w:type="dxa"/>
              <w:left w:w="450" w:type="dxa"/>
              <w:bottom w:w="15" w:type="dxa"/>
              <w:right w:w="15" w:type="dxa"/>
            </w:tcMar>
          </w:tcPr>
          <w:p w:rsidR="00827D53" w:rsidRDefault="00000000">
            <w:pPr>
              <w:keepNext/>
              <w:keepLines/>
              <w:spacing w:after="0"/>
            </w:pPr>
            <w:r>
              <w:rPr>
                <w:rFonts w:ascii="Courier New" w:hAnsi="Courier New"/>
                <w:b/>
                <w:color w:val="000000"/>
              </w:rPr>
              <w:t>Total fixed manufacturing overhead cost</w:t>
            </w:r>
            <w:r>
              <w:br/>
            </w:r>
            <w:r>
              <w:rPr>
                <w:rFonts w:ascii="Courier New" w:hAnsi="Courier New"/>
                <w:b/>
                <w:color w:val="000000"/>
              </w:rPr>
              <w:t xml:space="preserve"> ($3.00 per unit × 6,000 units*)</w:t>
            </w:r>
          </w:p>
        </w:tc>
        <w:tc>
          <w:tcPr>
            <w:tcW w:w="1826"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18,000</w:t>
            </w:r>
          </w:p>
        </w:tc>
      </w:tr>
      <w:tr w:rsidR="00827D53">
        <w:trPr>
          <w:gridAfter w:val="2"/>
          <w:wAfter w:w="585" w:type="dxa"/>
          <w:cantSplit/>
          <w:trHeight w:val="120"/>
        </w:trPr>
        <w:tc>
          <w:tcPr>
            <w:tcW w:w="9074"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Total indirect manufacturing cost</w:t>
            </w:r>
          </w:p>
        </w:tc>
        <w:tc>
          <w:tcPr>
            <w:tcW w:w="1826"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$ 29,200</w:t>
            </w:r>
          </w:p>
        </w:tc>
      </w:tr>
    </w:tbl>
    <w:p w:rsidR="00827D53" w:rsidRDefault="00827D53">
      <w:pPr>
        <w:keepNext/>
        <w:keepLines/>
        <w:spacing w:after="0"/>
      </w:pPr>
    </w:p>
    <w:tbl>
      <w:tblPr>
        <w:tblW w:w="0" w:type="auto"/>
        <w:tblInd w:w="360" w:type="dxa"/>
        <w:tblLook w:val="04A0" w:firstRow="1" w:lastRow="0" w:firstColumn="1" w:lastColumn="0" w:noHBand="0" w:noVBand="1"/>
      </w:tblPr>
      <w:tblGrid>
        <w:gridCol w:w="7064"/>
        <w:gridCol w:w="1676"/>
      </w:tblGrid>
      <w:tr w:rsidR="00827D53">
        <w:trPr>
          <w:cantSplit/>
        </w:trPr>
        <w:tc>
          <w:tcPr>
            <w:tcW w:w="706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676"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$ 6.40</w:t>
            </w:r>
          </w:p>
        </w:tc>
      </w:tr>
      <w:tr w:rsidR="00827D53">
        <w:trPr>
          <w:cantSplit/>
        </w:trPr>
        <w:tc>
          <w:tcPr>
            <w:tcW w:w="706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676"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3.80</w:t>
            </w:r>
          </w:p>
        </w:tc>
      </w:tr>
      <w:tr w:rsidR="00827D53">
        <w:trPr>
          <w:cantSplit/>
          <w:trHeight w:val="15"/>
        </w:trPr>
        <w:tc>
          <w:tcPr>
            <w:tcW w:w="706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1676"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1.60</w:t>
            </w:r>
          </w:p>
        </w:tc>
      </w:tr>
      <w:tr w:rsidR="00827D53">
        <w:trPr>
          <w:cantSplit/>
          <w:trHeight w:val="120"/>
        </w:trPr>
        <w:tc>
          <w:tcPr>
            <w:tcW w:w="706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Incremental manufacturing cost</w:t>
            </w:r>
          </w:p>
        </w:tc>
        <w:tc>
          <w:tcPr>
            <w:tcW w:w="1676"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$ 11.80</w:t>
            </w:r>
          </w:p>
        </w:tc>
      </w:tr>
    </w:tbl>
    <w:p w:rsidR="00827D53" w:rsidRDefault="00827D53">
      <w:pPr>
        <w:keepLines/>
        <w:spacing w:after="0"/>
      </w:pPr>
    </w:p>
    <w:p w:rsidR="00827D53" w:rsidRDefault="00000000">
      <w:pPr>
        <w:keepLines/>
        <w:numPr>
          <w:ilvl w:val="5"/>
          <w:numId w:val="3"/>
        </w:numPr>
        <w:spacing w:after="0"/>
      </w:pPr>
      <w:r>
        <w:rPr>
          <w:rFonts w:ascii="Times New Roman"/>
          <w:sz w:val="24"/>
        </w:rPr>
        <w:t>Essay</w:t>
      </w:r>
    </w:p>
    <w:tbl>
      <w:tblPr>
        <w:tblW w:w="0" w:type="auto"/>
        <w:tblInd w:w="360" w:type="dxa"/>
        <w:tblLook w:val="04A0" w:firstRow="1" w:lastRow="0" w:firstColumn="1" w:lastColumn="0" w:noHBand="0" w:noVBand="1"/>
      </w:tblPr>
      <w:tblGrid>
        <w:gridCol w:w="6"/>
        <w:gridCol w:w="6333"/>
        <w:gridCol w:w="89"/>
        <w:gridCol w:w="1388"/>
        <w:gridCol w:w="145"/>
        <w:gridCol w:w="1414"/>
      </w:tblGrid>
      <w:tr w:rsidR="00827D53">
        <w:trPr>
          <w:gridBefore w:val="1"/>
          <w:gridAfter w:val="1"/>
          <w:wAfter w:w="360" w:type="dxa"/>
          <w:cantSplit/>
        </w:trPr>
        <w:tc>
          <w:tcPr>
            <w:tcW w:w="9021"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779"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$ 5.30</w:t>
            </w:r>
          </w:p>
        </w:tc>
      </w:tr>
      <w:tr w:rsidR="00827D53">
        <w:trPr>
          <w:gridBefore w:val="1"/>
          <w:gridAfter w:val="1"/>
          <w:wAfter w:w="360" w:type="dxa"/>
          <w:cantSplit/>
        </w:trPr>
        <w:tc>
          <w:tcPr>
            <w:tcW w:w="9021"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779"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3.75</w:t>
            </w:r>
          </w:p>
        </w:tc>
      </w:tr>
      <w:tr w:rsidR="00827D53">
        <w:trPr>
          <w:gridBefore w:val="1"/>
          <w:gridAfter w:val="1"/>
          <w:wAfter w:w="360" w:type="dxa"/>
          <w:cantSplit/>
          <w:trHeight w:val="15"/>
        </w:trPr>
        <w:tc>
          <w:tcPr>
            <w:tcW w:w="9021"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1779" w:type="dxa"/>
            <w:gridSpan w:val="2"/>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1.35</w:t>
            </w:r>
          </w:p>
        </w:tc>
      </w:tr>
      <w:tr w:rsidR="00827D53">
        <w:trPr>
          <w:gridBefore w:val="1"/>
          <w:gridAfter w:val="1"/>
          <w:wAfter w:w="360" w:type="dxa"/>
          <w:cantSplit/>
          <w:trHeight w:val="120"/>
        </w:trPr>
        <w:tc>
          <w:tcPr>
            <w:tcW w:w="9021"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cost per unit</w:t>
            </w:r>
          </w:p>
        </w:tc>
        <w:tc>
          <w:tcPr>
            <w:tcW w:w="1779" w:type="dxa"/>
            <w:gridSpan w:val="2"/>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$ 10.40</w:t>
            </w:r>
          </w:p>
        </w:tc>
      </w:tr>
      <w:tr w:rsidR="00827D53">
        <w:trPr>
          <w:gridBefore w:val="1"/>
          <w:gridAfter w:val="1"/>
          <w:wAfter w:w="360" w:type="dxa"/>
          <w:cantSplit/>
        </w:trPr>
        <w:tc>
          <w:tcPr>
            <w:tcW w:w="9021" w:type="dxa"/>
            <w:gridSpan w:val="2"/>
            <w:tcMar>
              <w:top w:w="15" w:type="dxa"/>
              <w:left w:w="450" w:type="dxa"/>
              <w:bottom w:w="15" w:type="dxa"/>
              <w:right w:w="15" w:type="dxa"/>
            </w:tcMar>
          </w:tcPr>
          <w:p w:rsidR="00827D53" w:rsidRDefault="00000000">
            <w:pPr>
              <w:keepNext/>
              <w:keepLines/>
              <w:spacing w:after="0"/>
            </w:pPr>
            <w:r>
              <w:rPr>
                <w:rFonts w:ascii="Courier New" w:hAnsi="Courier New"/>
                <w:b/>
                <w:color w:val="000000"/>
              </w:rPr>
              <w:t>Total variable manufacturing cost</w:t>
            </w:r>
            <w:r>
              <w:br/>
            </w:r>
            <w:r>
              <w:rPr>
                <w:rFonts w:ascii="Courier New" w:hAnsi="Courier New"/>
                <w:b/>
                <w:color w:val="000000"/>
              </w:rPr>
              <w:t xml:space="preserve"> ($10.40 per unit × 8,000 units produced)</w:t>
            </w:r>
          </w:p>
        </w:tc>
        <w:tc>
          <w:tcPr>
            <w:tcW w:w="1779"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$ 83,200</w:t>
            </w:r>
          </w:p>
        </w:tc>
      </w:tr>
      <w:tr w:rsidR="00827D53">
        <w:trPr>
          <w:gridBefore w:val="1"/>
          <w:gridAfter w:val="1"/>
          <w:wAfter w:w="360" w:type="dxa"/>
          <w:cantSplit/>
          <w:trHeight w:val="15"/>
        </w:trPr>
        <w:tc>
          <w:tcPr>
            <w:tcW w:w="9021"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Total fixed manufacturing overhead cost</w:t>
            </w:r>
          </w:p>
        </w:tc>
        <w:tc>
          <w:tcPr>
            <w:tcW w:w="1779" w:type="dxa"/>
            <w:gridSpan w:val="2"/>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36,000</w:t>
            </w:r>
          </w:p>
        </w:tc>
      </w:tr>
      <w:tr w:rsidR="00827D53">
        <w:trPr>
          <w:gridBefore w:val="1"/>
          <w:gridAfter w:val="1"/>
          <w:wAfter w:w="360" w:type="dxa"/>
          <w:cantSplit/>
          <w:trHeight w:val="120"/>
        </w:trPr>
        <w:tc>
          <w:tcPr>
            <w:tcW w:w="9021"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Total product (manufacturing) cost</w:t>
            </w:r>
          </w:p>
        </w:tc>
        <w:tc>
          <w:tcPr>
            <w:tcW w:w="1779" w:type="dxa"/>
            <w:gridSpan w:val="2"/>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$ 119,200</w:t>
            </w:r>
          </w:p>
        </w:tc>
      </w:tr>
      <w:tr w:rsidR="00827D53">
        <w:trPr>
          <w:gridBefore w:val="1"/>
          <w:gridAfter w:val="1"/>
          <w:wAfter w:w="360" w:type="dxa"/>
          <w:cantSplit/>
        </w:trPr>
        <w:tc>
          <w:tcPr>
            <w:tcW w:w="9149"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1651"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$ 0.70</w:t>
            </w:r>
          </w:p>
        </w:tc>
      </w:tr>
      <w:tr w:rsidR="00827D53">
        <w:trPr>
          <w:gridBefore w:val="1"/>
          <w:gridAfter w:val="1"/>
          <w:wAfter w:w="360" w:type="dxa"/>
          <w:cantSplit/>
          <w:trHeight w:val="15"/>
        </w:trPr>
        <w:tc>
          <w:tcPr>
            <w:tcW w:w="9149"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1651" w:type="dxa"/>
            <w:gridSpan w:val="2"/>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0.60</w:t>
            </w:r>
          </w:p>
        </w:tc>
      </w:tr>
      <w:tr w:rsidR="00827D53">
        <w:trPr>
          <w:gridBefore w:val="1"/>
          <w:gridAfter w:val="1"/>
          <w:wAfter w:w="360" w:type="dxa"/>
          <w:cantSplit/>
          <w:trHeight w:val="120"/>
        </w:trPr>
        <w:tc>
          <w:tcPr>
            <w:tcW w:w="9149"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selling and administrative expense per unit</w:t>
            </w:r>
          </w:p>
        </w:tc>
        <w:tc>
          <w:tcPr>
            <w:tcW w:w="1651" w:type="dxa"/>
            <w:gridSpan w:val="2"/>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$ 1.30</w:t>
            </w:r>
          </w:p>
        </w:tc>
      </w:tr>
      <w:tr w:rsidR="00827D53">
        <w:trPr>
          <w:gridBefore w:val="1"/>
          <w:gridAfter w:val="1"/>
          <w:wAfter w:w="360" w:type="dxa"/>
          <w:cantSplit/>
        </w:trPr>
        <w:tc>
          <w:tcPr>
            <w:tcW w:w="9149" w:type="dxa"/>
            <w:gridSpan w:val="2"/>
            <w:tcMar>
              <w:top w:w="15" w:type="dxa"/>
              <w:left w:w="450" w:type="dxa"/>
              <w:bottom w:w="15" w:type="dxa"/>
              <w:right w:w="15" w:type="dxa"/>
            </w:tcMar>
          </w:tcPr>
          <w:p w:rsidR="00827D53" w:rsidRDefault="00000000">
            <w:pPr>
              <w:keepNext/>
              <w:keepLines/>
              <w:spacing w:after="0"/>
            </w:pPr>
            <w:r>
              <w:rPr>
                <w:rFonts w:ascii="Courier New" w:hAnsi="Courier New"/>
                <w:b/>
                <w:color w:val="000000"/>
              </w:rPr>
              <w:t>Total variable selling and administrative expense</w:t>
            </w:r>
            <w:r>
              <w:br/>
            </w:r>
            <w:r>
              <w:rPr>
                <w:rFonts w:ascii="Courier New" w:hAnsi="Courier New"/>
                <w:b/>
                <w:color w:val="000000"/>
              </w:rPr>
              <w:t xml:space="preserve"> ($1.30 per unit × 8,000 units sold)</w:t>
            </w:r>
          </w:p>
        </w:tc>
        <w:tc>
          <w:tcPr>
            <w:tcW w:w="1651"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$ 10,400</w:t>
            </w:r>
          </w:p>
        </w:tc>
      </w:tr>
      <w:tr w:rsidR="00827D53">
        <w:trPr>
          <w:gridBefore w:val="1"/>
          <w:gridAfter w:val="1"/>
          <w:wAfter w:w="360" w:type="dxa"/>
          <w:cantSplit/>
          <w:trHeight w:val="15"/>
        </w:trPr>
        <w:tc>
          <w:tcPr>
            <w:tcW w:w="9149"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Total fixed selling and administrative expense</w:t>
            </w:r>
          </w:p>
        </w:tc>
        <w:tc>
          <w:tcPr>
            <w:tcW w:w="1651" w:type="dxa"/>
            <w:gridSpan w:val="2"/>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12,000</w:t>
            </w:r>
          </w:p>
        </w:tc>
      </w:tr>
      <w:tr w:rsidR="00827D53">
        <w:trPr>
          <w:gridBefore w:val="1"/>
          <w:gridAfter w:val="1"/>
          <w:wAfter w:w="360" w:type="dxa"/>
          <w:cantSplit/>
          <w:trHeight w:val="120"/>
        </w:trPr>
        <w:tc>
          <w:tcPr>
            <w:tcW w:w="9149"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Total period (nonmanufacturing) cost</w:t>
            </w:r>
          </w:p>
        </w:tc>
        <w:tc>
          <w:tcPr>
            <w:tcW w:w="1651" w:type="dxa"/>
            <w:gridSpan w:val="2"/>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$ 22,400</w:t>
            </w:r>
          </w:p>
        </w:tc>
      </w:tr>
      <w:tr w:rsidR="00827D53">
        <w:trPr>
          <w:gridBefore w:val="1"/>
          <w:cantSplit/>
        </w:trPr>
        <w:tc>
          <w:tcPr>
            <w:tcW w:w="7560"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Selling price per unit</w:t>
            </w:r>
          </w:p>
        </w:tc>
        <w:tc>
          <w:tcPr>
            <w:tcW w:w="1404" w:type="dxa"/>
            <w:gridSpan w:val="2"/>
            <w:tcMar>
              <w:top w:w="15" w:type="dxa"/>
              <w:left w:w="15" w:type="dxa"/>
              <w:bottom w:w="15" w:type="dxa"/>
              <w:right w:w="15" w:type="dxa"/>
            </w:tcMar>
          </w:tcPr>
          <w:p w:rsidR="00827D53" w:rsidRDefault="00827D53">
            <w:pPr>
              <w:keepNext/>
              <w:keepLines/>
            </w:pPr>
          </w:p>
        </w:tc>
        <w:tc>
          <w:tcPr>
            <w:tcW w:w="1836"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$ 22.80</w:t>
            </w:r>
          </w:p>
        </w:tc>
      </w:tr>
      <w:tr w:rsidR="00827D53">
        <w:trPr>
          <w:gridBefore w:val="1"/>
          <w:cantSplit/>
        </w:trPr>
        <w:tc>
          <w:tcPr>
            <w:tcW w:w="7560"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404" w:type="dxa"/>
            <w:gridSpan w:val="2"/>
            <w:tcMar>
              <w:top w:w="15" w:type="dxa"/>
              <w:left w:w="15" w:type="dxa"/>
              <w:bottom w:w="15" w:type="dxa"/>
              <w:right w:w="15" w:type="dxa"/>
            </w:tcMar>
          </w:tcPr>
          <w:p w:rsidR="00827D53" w:rsidRDefault="00000000">
            <w:pPr>
              <w:keepNext/>
              <w:keepLines/>
              <w:spacing w:after="0"/>
              <w:jc w:val="right"/>
            </w:pPr>
            <w:r>
              <w:rPr>
                <w:rFonts w:ascii="Courier New" w:hAnsi="Courier New"/>
                <w:color w:val="000000"/>
              </w:rPr>
              <w:t>$ 5.30</w:t>
            </w:r>
          </w:p>
        </w:tc>
        <w:tc>
          <w:tcPr>
            <w:tcW w:w="1836" w:type="dxa"/>
            <w:tcMar>
              <w:top w:w="15" w:type="dxa"/>
              <w:left w:w="15" w:type="dxa"/>
              <w:bottom w:w="15" w:type="dxa"/>
              <w:right w:w="150" w:type="dxa"/>
            </w:tcMar>
          </w:tcPr>
          <w:p w:rsidR="00827D53" w:rsidRDefault="00827D53">
            <w:pPr>
              <w:keepNext/>
              <w:keepLines/>
            </w:pPr>
          </w:p>
        </w:tc>
      </w:tr>
      <w:tr w:rsidR="00827D53">
        <w:trPr>
          <w:gridBefore w:val="1"/>
          <w:cantSplit/>
        </w:trPr>
        <w:tc>
          <w:tcPr>
            <w:tcW w:w="7560"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404" w:type="dxa"/>
            <w:gridSpan w:val="2"/>
            <w:tcMar>
              <w:top w:w="15" w:type="dxa"/>
              <w:left w:w="15" w:type="dxa"/>
              <w:bottom w:w="15" w:type="dxa"/>
              <w:right w:w="15" w:type="dxa"/>
            </w:tcMar>
          </w:tcPr>
          <w:p w:rsidR="00827D53" w:rsidRDefault="00000000">
            <w:pPr>
              <w:keepNext/>
              <w:keepLines/>
              <w:spacing w:after="0"/>
              <w:jc w:val="right"/>
            </w:pPr>
            <w:r>
              <w:rPr>
                <w:rFonts w:ascii="Courier New" w:hAnsi="Courier New"/>
                <w:color w:val="000000"/>
              </w:rPr>
              <w:t>3.75</w:t>
            </w:r>
          </w:p>
        </w:tc>
        <w:tc>
          <w:tcPr>
            <w:tcW w:w="1836" w:type="dxa"/>
            <w:tcMar>
              <w:top w:w="15" w:type="dxa"/>
              <w:left w:w="15" w:type="dxa"/>
              <w:bottom w:w="15" w:type="dxa"/>
              <w:right w:w="150" w:type="dxa"/>
            </w:tcMar>
          </w:tcPr>
          <w:p w:rsidR="00827D53" w:rsidRDefault="00827D53">
            <w:pPr>
              <w:keepNext/>
              <w:keepLines/>
            </w:pPr>
          </w:p>
        </w:tc>
      </w:tr>
      <w:tr w:rsidR="00827D53">
        <w:trPr>
          <w:gridBefore w:val="1"/>
          <w:cantSplit/>
        </w:trPr>
        <w:tc>
          <w:tcPr>
            <w:tcW w:w="7560"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1404" w:type="dxa"/>
            <w:gridSpan w:val="2"/>
            <w:tcMar>
              <w:top w:w="15" w:type="dxa"/>
              <w:left w:w="15" w:type="dxa"/>
              <w:bottom w:w="15" w:type="dxa"/>
              <w:right w:w="15" w:type="dxa"/>
            </w:tcMar>
          </w:tcPr>
          <w:p w:rsidR="00827D53" w:rsidRDefault="00000000">
            <w:pPr>
              <w:keepNext/>
              <w:keepLines/>
              <w:spacing w:after="0"/>
              <w:jc w:val="right"/>
            </w:pPr>
            <w:r>
              <w:rPr>
                <w:rFonts w:ascii="Courier New" w:hAnsi="Courier New"/>
                <w:color w:val="000000"/>
              </w:rPr>
              <w:t>1.35</w:t>
            </w:r>
          </w:p>
        </w:tc>
        <w:tc>
          <w:tcPr>
            <w:tcW w:w="1836" w:type="dxa"/>
            <w:tcMar>
              <w:top w:w="15" w:type="dxa"/>
              <w:left w:w="15" w:type="dxa"/>
              <w:bottom w:w="15" w:type="dxa"/>
              <w:right w:w="150" w:type="dxa"/>
            </w:tcMar>
          </w:tcPr>
          <w:p w:rsidR="00827D53" w:rsidRDefault="00827D53">
            <w:pPr>
              <w:keepNext/>
              <w:keepLines/>
            </w:pPr>
          </w:p>
        </w:tc>
      </w:tr>
      <w:tr w:rsidR="00827D53">
        <w:trPr>
          <w:gridBefore w:val="1"/>
          <w:cantSplit/>
        </w:trPr>
        <w:tc>
          <w:tcPr>
            <w:tcW w:w="7560"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1404" w:type="dxa"/>
            <w:gridSpan w:val="2"/>
            <w:tcMar>
              <w:top w:w="15" w:type="dxa"/>
              <w:left w:w="15" w:type="dxa"/>
              <w:bottom w:w="15" w:type="dxa"/>
              <w:right w:w="15" w:type="dxa"/>
            </w:tcMar>
          </w:tcPr>
          <w:p w:rsidR="00827D53" w:rsidRDefault="00000000">
            <w:pPr>
              <w:keepNext/>
              <w:keepLines/>
              <w:spacing w:after="0"/>
              <w:jc w:val="right"/>
            </w:pPr>
            <w:r>
              <w:rPr>
                <w:rFonts w:ascii="Courier New" w:hAnsi="Courier New"/>
                <w:color w:val="000000"/>
              </w:rPr>
              <w:t>0.70</w:t>
            </w:r>
          </w:p>
        </w:tc>
        <w:tc>
          <w:tcPr>
            <w:tcW w:w="1836" w:type="dxa"/>
            <w:tcMar>
              <w:top w:w="15" w:type="dxa"/>
              <w:left w:w="15" w:type="dxa"/>
              <w:bottom w:w="15" w:type="dxa"/>
              <w:right w:w="150" w:type="dxa"/>
            </w:tcMar>
          </w:tcPr>
          <w:p w:rsidR="00827D53" w:rsidRDefault="00827D53">
            <w:pPr>
              <w:keepNext/>
              <w:keepLines/>
            </w:pPr>
          </w:p>
        </w:tc>
      </w:tr>
      <w:tr w:rsidR="00827D53">
        <w:trPr>
          <w:gridBefore w:val="1"/>
          <w:cantSplit/>
          <w:trHeight w:val="15"/>
        </w:trPr>
        <w:tc>
          <w:tcPr>
            <w:tcW w:w="7560"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1404" w:type="dxa"/>
            <w:gridSpan w:val="2"/>
            <w:tcBorders>
              <w:bottom w:val="single" w:sz="8" w:space="0" w:color="000000"/>
            </w:tcBorders>
            <w:tcMar>
              <w:top w:w="15" w:type="dxa"/>
              <w:left w:w="15" w:type="dxa"/>
              <w:bottom w:w="15" w:type="dxa"/>
              <w:right w:w="15" w:type="dxa"/>
            </w:tcMar>
          </w:tcPr>
          <w:p w:rsidR="00827D53" w:rsidRDefault="00000000">
            <w:pPr>
              <w:keepNext/>
              <w:keepLines/>
              <w:spacing w:after="0"/>
              <w:jc w:val="right"/>
            </w:pPr>
            <w:r>
              <w:rPr>
                <w:rFonts w:ascii="Courier New" w:hAnsi="Courier New"/>
                <w:color w:val="000000"/>
              </w:rPr>
              <w:t>0.60</w:t>
            </w:r>
          </w:p>
        </w:tc>
        <w:tc>
          <w:tcPr>
            <w:tcW w:w="1836" w:type="dxa"/>
            <w:tcMar>
              <w:top w:w="15" w:type="dxa"/>
              <w:left w:w="15" w:type="dxa"/>
              <w:bottom w:w="15" w:type="dxa"/>
              <w:right w:w="150" w:type="dxa"/>
            </w:tcMar>
          </w:tcPr>
          <w:p w:rsidR="00827D53" w:rsidRDefault="00827D53">
            <w:pPr>
              <w:keepNext/>
              <w:keepLines/>
            </w:pPr>
          </w:p>
        </w:tc>
      </w:tr>
      <w:tr w:rsidR="00827D53">
        <w:trPr>
          <w:gridBefore w:val="1"/>
          <w:cantSplit/>
          <w:trHeight w:val="15"/>
        </w:trPr>
        <w:tc>
          <w:tcPr>
            <w:tcW w:w="7560"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cost per unit sold</w:t>
            </w:r>
          </w:p>
        </w:tc>
        <w:tc>
          <w:tcPr>
            <w:tcW w:w="1404" w:type="dxa"/>
            <w:gridSpan w:val="2"/>
            <w:tcMar>
              <w:top w:w="15" w:type="dxa"/>
              <w:left w:w="15" w:type="dxa"/>
              <w:bottom w:w="15" w:type="dxa"/>
              <w:right w:w="15" w:type="dxa"/>
            </w:tcMar>
          </w:tcPr>
          <w:p w:rsidR="00827D53" w:rsidRDefault="00827D53">
            <w:pPr>
              <w:keepNext/>
              <w:keepLines/>
            </w:pPr>
          </w:p>
        </w:tc>
        <w:tc>
          <w:tcPr>
            <w:tcW w:w="1836"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11.70</w:t>
            </w:r>
          </w:p>
        </w:tc>
      </w:tr>
      <w:tr w:rsidR="00827D53">
        <w:trPr>
          <w:gridBefore w:val="1"/>
          <w:cantSplit/>
          <w:trHeight w:val="120"/>
        </w:trPr>
        <w:tc>
          <w:tcPr>
            <w:tcW w:w="7560"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Contribution margin per unit</w:t>
            </w:r>
          </w:p>
        </w:tc>
        <w:tc>
          <w:tcPr>
            <w:tcW w:w="1404" w:type="dxa"/>
            <w:gridSpan w:val="2"/>
            <w:tcMar>
              <w:top w:w="15" w:type="dxa"/>
              <w:left w:w="15" w:type="dxa"/>
              <w:bottom w:w="15" w:type="dxa"/>
              <w:right w:w="15" w:type="dxa"/>
            </w:tcMar>
          </w:tcPr>
          <w:p w:rsidR="00827D53" w:rsidRDefault="00827D53">
            <w:pPr>
              <w:keepNext/>
              <w:keepLines/>
            </w:pPr>
          </w:p>
        </w:tc>
        <w:tc>
          <w:tcPr>
            <w:tcW w:w="1836"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$ 11.10</w:t>
            </w:r>
          </w:p>
        </w:tc>
      </w:tr>
      <w:tr w:rsidR="00827D53">
        <w:trPr>
          <w:gridBefore w:val="1"/>
          <w:gridAfter w:val="1"/>
          <w:wAfter w:w="360" w:type="dxa"/>
          <w:cantSplit/>
        </w:trPr>
        <w:tc>
          <w:tcPr>
            <w:tcW w:w="8948"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852"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$ 5.30</w:t>
            </w:r>
          </w:p>
        </w:tc>
      </w:tr>
      <w:tr w:rsidR="00827D53">
        <w:trPr>
          <w:gridBefore w:val="1"/>
          <w:gridAfter w:val="1"/>
          <w:wAfter w:w="360" w:type="dxa"/>
          <w:cantSplit/>
          <w:trHeight w:val="15"/>
        </w:trPr>
        <w:tc>
          <w:tcPr>
            <w:tcW w:w="8948"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852" w:type="dxa"/>
            <w:gridSpan w:val="2"/>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3.75</w:t>
            </w:r>
          </w:p>
        </w:tc>
      </w:tr>
      <w:tr w:rsidR="00827D53">
        <w:trPr>
          <w:gridBefore w:val="1"/>
          <w:gridAfter w:val="1"/>
          <w:wAfter w:w="360" w:type="dxa"/>
          <w:cantSplit/>
        </w:trPr>
        <w:tc>
          <w:tcPr>
            <w:tcW w:w="8948"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manufacturing cost per unit (a)</w:t>
            </w:r>
          </w:p>
        </w:tc>
        <w:tc>
          <w:tcPr>
            <w:tcW w:w="1852"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$ 9.05</w:t>
            </w:r>
          </w:p>
        </w:tc>
      </w:tr>
      <w:tr w:rsidR="00827D53">
        <w:trPr>
          <w:gridBefore w:val="1"/>
          <w:gridAfter w:val="1"/>
          <w:wAfter w:w="360" w:type="dxa"/>
          <w:cantSplit/>
        </w:trPr>
        <w:tc>
          <w:tcPr>
            <w:tcW w:w="8948"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Number of units produced (b)</w:t>
            </w:r>
          </w:p>
        </w:tc>
        <w:tc>
          <w:tcPr>
            <w:tcW w:w="1852"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9,000</w:t>
            </w:r>
          </w:p>
        </w:tc>
      </w:tr>
      <w:tr w:rsidR="00827D53">
        <w:trPr>
          <w:gridBefore w:val="1"/>
          <w:gridAfter w:val="1"/>
          <w:wAfter w:w="360" w:type="dxa"/>
          <w:cantSplit/>
        </w:trPr>
        <w:tc>
          <w:tcPr>
            <w:tcW w:w="8948"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Total direct manufacturing cost (a) × (b)</w:t>
            </w:r>
          </w:p>
        </w:tc>
        <w:tc>
          <w:tcPr>
            <w:tcW w:w="1852"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$ 81,450</w:t>
            </w:r>
          </w:p>
        </w:tc>
      </w:tr>
      <w:tr w:rsidR="00827D53">
        <w:trPr>
          <w:gridAfter w:val="2"/>
          <w:wAfter w:w="585" w:type="dxa"/>
          <w:cantSplit/>
        </w:trPr>
        <w:tc>
          <w:tcPr>
            <w:tcW w:w="9015" w:type="dxa"/>
            <w:gridSpan w:val="2"/>
            <w:tcMar>
              <w:top w:w="15" w:type="dxa"/>
              <w:left w:w="450" w:type="dxa"/>
              <w:bottom w:w="15" w:type="dxa"/>
              <w:right w:w="15" w:type="dxa"/>
            </w:tcMar>
          </w:tcPr>
          <w:p w:rsidR="00827D53" w:rsidRDefault="00000000">
            <w:pPr>
              <w:keepNext/>
              <w:keepLines/>
              <w:spacing w:after="0"/>
            </w:pPr>
            <w:r>
              <w:rPr>
                <w:rFonts w:ascii="Courier New" w:hAnsi="Courier New"/>
                <w:b/>
                <w:color w:val="000000"/>
              </w:rPr>
              <w:t>Total variable manufacturing overhead cost</w:t>
            </w:r>
            <w:r>
              <w:br/>
            </w:r>
            <w:r>
              <w:rPr>
                <w:rFonts w:ascii="Courier New" w:hAnsi="Courier New"/>
                <w:b/>
                <w:color w:val="000000"/>
              </w:rPr>
              <w:t xml:space="preserve"> ($1.35 per unit × 9,000 units)</w:t>
            </w:r>
          </w:p>
        </w:tc>
        <w:tc>
          <w:tcPr>
            <w:tcW w:w="1785"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$ 12,150</w:t>
            </w:r>
          </w:p>
        </w:tc>
      </w:tr>
      <w:tr w:rsidR="00827D53">
        <w:trPr>
          <w:gridAfter w:val="2"/>
          <w:wAfter w:w="585" w:type="dxa"/>
          <w:cantSplit/>
          <w:trHeight w:val="15"/>
        </w:trPr>
        <w:tc>
          <w:tcPr>
            <w:tcW w:w="9015"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Total fixed manufacturing overhead cost</w:t>
            </w:r>
          </w:p>
        </w:tc>
        <w:tc>
          <w:tcPr>
            <w:tcW w:w="1785" w:type="dxa"/>
            <w:gridSpan w:val="2"/>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36,000</w:t>
            </w:r>
          </w:p>
        </w:tc>
      </w:tr>
      <w:tr w:rsidR="00827D53">
        <w:trPr>
          <w:gridAfter w:val="2"/>
          <w:wAfter w:w="585" w:type="dxa"/>
          <w:cantSplit/>
          <w:trHeight w:val="120"/>
        </w:trPr>
        <w:tc>
          <w:tcPr>
            <w:tcW w:w="9015"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Total indirect manufacturing cost</w:t>
            </w:r>
          </w:p>
        </w:tc>
        <w:tc>
          <w:tcPr>
            <w:tcW w:w="1785" w:type="dxa"/>
            <w:gridSpan w:val="2"/>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$ 48,150</w:t>
            </w:r>
          </w:p>
        </w:tc>
      </w:tr>
    </w:tbl>
    <w:p w:rsidR="00827D53" w:rsidRDefault="00827D53">
      <w:pPr>
        <w:keepLines/>
        <w:spacing w:after="0"/>
      </w:pPr>
    </w:p>
    <w:p w:rsidR="00827D53" w:rsidRDefault="00000000">
      <w:pPr>
        <w:keepLines/>
        <w:numPr>
          <w:ilvl w:val="5"/>
          <w:numId w:val="3"/>
        </w:numPr>
        <w:spacing w:after="0"/>
      </w:pPr>
      <w:r>
        <w:rPr>
          <w:rFonts w:ascii="Times New Roman"/>
          <w:sz w:val="24"/>
        </w:rPr>
        <w:t>Essay</w:t>
      </w:r>
    </w:p>
    <w:tbl>
      <w:tblPr>
        <w:tblW w:w="0" w:type="auto"/>
        <w:tblInd w:w="360" w:type="dxa"/>
        <w:tblLook w:val="04A0" w:firstRow="1" w:lastRow="0" w:firstColumn="1" w:lastColumn="0" w:noHBand="0" w:noVBand="1"/>
      </w:tblPr>
      <w:tblGrid>
        <w:gridCol w:w="5"/>
        <w:gridCol w:w="5748"/>
        <w:gridCol w:w="944"/>
        <w:gridCol w:w="449"/>
        <w:gridCol w:w="1005"/>
        <w:gridCol w:w="1224"/>
      </w:tblGrid>
      <w:tr w:rsidR="00827D53">
        <w:trPr>
          <w:gridBefore w:val="1"/>
          <w:gridAfter w:val="1"/>
          <w:wAfter w:w="360" w:type="dxa"/>
          <w:cantSplit/>
        </w:trPr>
        <w:tc>
          <w:tcPr>
            <w:tcW w:w="9447"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853"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$ 5.20</w:t>
            </w:r>
          </w:p>
        </w:tc>
      </w:tr>
      <w:tr w:rsidR="00827D53">
        <w:trPr>
          <w:gridBefore w:val="1"/>
          <w:gridAfter w:val="1"/>
          <w:wAfter w:w="360" w:type="dxa"/>
          <w:cantSplit/>
        </w:trPr>
        <w:tc>
          <w:tcPr>
            <w:tcW w:w="9447"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853"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3.85</w:t>
            </w:r>
          </w:p>
        </w:tc>
      </w:tr>
      <w:tr w:rsidR="00827D53">
        <w:trPr>
          <w:gridBefore w:val="1"/>
          <w:gridAfter w:val="1"/>
          <w:wAfter w:w="360" w:type="dxa"/>
          <w:cantSplit/>
          <w:trHeight w:val="15"/>
        </w:trPr>
        <w:tc>
          <w:tcPr>
            <w:tcW w:w="9447"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1853" w:type="dxa"/>
            <w:gridSpan w:val="2"/>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1.35</w:t>
            </w:r>
          </w:p>
        </w:tc>
      </w:tr>
      <w:tr w:rsidR="00827D53">
        <w:trPr>
          <w:gridBefore w:val="1"/>
          <w:gridAfter w:val="1"/>
          <w:wAfter w:w="360" w:type="dxa"/>
          <w:cantSplit/>
          <w:trHeight w:val="120"/>
        </w:trPr>
        <w:tc>
          <w:tcPr>
            <w:tcW w:w="9447"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cost per unit</w:t>
            </w:r>
          </w:p>
        </w:tc>
        <w:tc>
          <w:tcPr>
            <w:tcW w:w="1853" w:type="dxa"/>
            <w:gridSpan w:val="2"/>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$ 10.40</w:t>
            </w:r>
          </w:p>
        </w:tc>
      </w:tr>
      <w:tr w:rsidR="00827D53">
        <w:trPr>
          <w:gridBefore w:val="1"/>
          <w:gridAfter w:val="1"/>
          <w:wAfter w:w="360" w:type="dxa"/>
          <w:cantSplit/>
        </w:trPr>
        <w:tc>
          <w:tcPr>
            <w:tcW w:w="9447" w:type="dxa"/>
            <w:gridSpan w:val="2"/>
            <w:tcMar>
              <w:top w:w="15" w:type="dxa"/>
              <w:left w:w="450" w:type="dxa"/>
              <w:bottom w:w="15" w:type="dxa"/>
              <w:right w:w="15" w:type="dxa"/>
            </w:tcMar>
          </w:tcPr>
          <w:p w:rsidR="00827D53" w:rsidRDefault="00000000">
            <w:pPr>
              <w:keepNext/>
              <w:keepLines/>
              <w:spacing w:after="0"/>
            </w:pPr>
            <w:r>
              <w:rPr>
                <w:rFonts w:ascii="Courier New" w:hAnsi="Courier New"/>
                <w:b/>
                <w:color w:val="000000"/>
              </w:rPr>
              <w:t>Total variable manufacturing cost</w:t>
            </w:r>
            <w:r>
              <w:br/>
            </w:r>
            <w:r>
              <w:rPr>
                <w:rFonts w:ascii="Courier New" w:hAnsi="Courier New"/>
                <w:b/>
                <w:color w:val="000000"/>
              </w:rPr>
              <w:t xml:space="preserve"> ($10.40 per unit × 6,000 units produced)</w:t>
            </w:r>
          </w:p>
        </w:tc>
        <w:tc>
          <w:tcPr>
            <w:tcW w:w="1853"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$ 62,400</w:t>
            </w:r>
          </w:p>
        </w:tc>
      </w:tr>
      <w:tr w:rsidR="00827D53">
        <w:trPr>
          <w:gridBefore w:val="1"/>
          <w:gridAfter w:val="1"/>
          <w:wAfter w:w="360" w:type="dxa"/>
          <w:cantSplit/>
          <w:trHeight w:val="15"/>
        </w:trPr>
        <w:tc>
          <w:tcPr>
            <w:tcW w:w="9447"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Total fixed manufacturing overhead cost</w:t>
            </w:r>
          </w:p>
        </w:tc>
        <w:tc>
          <w:tcPr>
            <w:tcW w:w="1853" w:type="dxa"/>
            <w:gridSpan w:val="2"/>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27,000</w:t>
            </w:r>
          </w:p>
        </w:tc>
      </w:tr>
      <w:tr w:rsidR="00827D53">
        <w:trPr>
          <w:gridBefore w:val="1"/>
          <w:gridAfter w:val="1"/>
          <w:wAfter w:w="360" w:type="dxa"/>
          <w:cantSplit/>
          <w:trHeight w:val="120"/>
        </w:trPr>
        <w:tc>
          <w:tcPr>
            <w:tcW w:w="9447"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Total product (manufacturing) cost</w:t>
            </w:r>
          </w:p>
        </w:tc>
        <w:tc>
          <w:tcPr>
            <w:tcW w:w="1853" w:type="dxa"/>
            <w:gridSpan w:val="2"/>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$ 89,400</w:t>
            </w:r>
          </w:p>
        </w:tc>
      </w:tr>
      <w:tr w:rsidR="00827D53">
        <w:trPr>
          <w:gridBefore w:val="1"/>
          <w:gridAfter w:val="1"/>
          <w:wAfter w:w="360" w:type="dxa"/>
          <w:cantSplit/>
        </w:trPr>
        <w:tc>
          <w:tcPr>
            <w:tcW w:w="10439"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1761"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$ 0.50</w:t>
            </w:r>
          </w:p>
        </w:tc>
      </w:tr>
      <w:tr w:rsidR="00827D53">
        <w:trPr>
          <w:gridBefore w:val="1"/>
          <w:gridAfter w:val="1"/>
          <w:wAfter w:w="360" w:type="dxa"/>
          <w:cantSplit/>
          <w:trHeight w:val="15"/>
        </w:trPr>
        <w:tc>
          <w:tcPr>
            <w:tcW w:w="10439"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1761" w:type="dxa"/>
            <w:gridSpan w:val="2"/>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0.40</w:t>
            </w:r>
          </w:p>
        </w:tc>
      </w:tr>
      <w:tr w:rsidR="00827D53">
        <w:trPr>
          <w:gridBefore w:val="1"/>
          <w:gridAfter w:val="1"/>
          <w:wAfter w:w="360" w:type="dxa"/>
          <w:cantSplit/>
          <w:trHeight w:val="120"/>
        </w:trPr>
        <w:tc>
          <w:tcPr>
            <w:tcW w:w="10439"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selling and administrative expense per unit</w:t>
            </w:r>
          </w:p>
        </w:tc>
        <w:tc>
          <w:tcPr>
            <w:tcW w:w="1761" w:type="dxa"/>
            <w:gridSpan w:val="2"/>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$ 0.90</w:t>
            </w:r>
          </w:p>
        </w:tc>
      </w:tr>
      <w:tr w:rsidR="00827D53">
        <w:trPr>
          <w:gridBefore w:val="1"/>
          <w:gridAfter w:val="1"/>
          <w:wAfter w:w="360" w:type="dxa"/>
          <w:cantSplit/>
        </w:trPr>
        <w:tc>
          <w:tcPr>
            <w:tcW w:w="10439" w:type="dxa"/>
            <w:gridSpan w:val="2"/>
            <w:tcMar>
              <w:top w:w="15" w:type="dxa"/>
              <w:left w:w="450" w:type="dxa"/>
              <w:bottom w:w="15" w:type="dxa"/>
              <w:right w:w="15" w:type="dxa"/>
            </w:tcMar>
          </w:tcPr>
          <w:p w:rsidR="00827D53" w:rsidRDefault="00000000">
            <w:pPr>
              <w:keepNext/>
              <w:keepLines/>
              <w:spacing w:after="0"/>
            </w:pPr>
            <w:r>
              <w:rPr>
                <w:rFonts w:ascii="Courier New" w:hAnsi="Courier New"/>
                <w:b/>
                <w:color w:val="000000"/>
              </w:rPr>
              <w:t>Total variable selling and administrative expense</w:t>
            </w:r>
            <w:r>
              <w:br/>
            </w:r>
            <w:r>
              <w:rPr>
                <w:rFonts w:ascii="Courier New" w:hAnsi="Courier New"/>
                <w:b/>
                <w:color w:val="000000"/>
              </w:rPr>
              <w:t xml:space="preserve"> ($0.90 per unit × 6,000 units sold)</w:t>
            </w:r>
          </w:p>
        </w:tc>
        <w:tc>
          <w:tcPr>
            <w:tcW w:w="1761"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$ 5,400</w:t>
            </w:r>
          </w:p>
        </w:tc>
      </w:tr>
      <w:tr w:rsidR="00827D53">
        <w:trPr>
          <w:gridBefore w:val="1"/>
          <w:gridAfter w:val="1"/>
          <w:wAfter w:w="360" w:type="dxa"/>
          <w:cantSplit/>
          <w:trHeight w:val="15"/>
        </w:trPr>
        <w:tc>
          <w:tcPr>
            <w:tcW w:w="10439"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Total fixed selling and administrative expense</w:t>
            </w:r>
          </w:p>
        </w:tc>
        <w:tc>
          <w:tcPr>
            <w:tcW w:w="1761" w:type="dxa"/>
            <w:gridSpan w:val="2"/>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9,000</w:t>
            </w:r>
          </w:p>
        </w:tc>
      </w:tr>
      <w:tr w:rsidR="00827D53">
        <w:trPr>
          <w:gridBefore w:val="1"/>
          <w:gridAfter w:val="1"/>
          <w:wAfter w:w="360" w:type="dxa"/>
          <w:cantSplit/>
          <w:trHeight w:val="120"/>
        </w:trPr>
        <w:tc>
          <w:tcPr>
            <w:tcW w:w="10439"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Total period (nonmanufacturing) cost</w:t>
            </w:r>
          </w:p>
        </w:tc>
        <w:tc>
          <w:tcPr>
            <w:tcW w:w="1761" w:type="dxa"/>
            <w:gridSpan w:val="2"/>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$ 14,400</w:t>
            </w:r>
          </w:p>
        </w:tc>
      </w:tr>
      <w:tr w:rsidR="00827D53">
        <w:trPr>
          <w:gridBefore w:val="1"/>
          <w:cantSplit/>
        </w:trPr>
        <w:tc>
          <w:tcPr>
            <w:tcW w:w="6765"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Selling price per unit</w:t>
            </w:r>
          </w:p>
        </w:tc>
        <w:tc>
          <w:tcPr>
            <w:tcW w:w="1514" w:type="dxa"/>
            <w:gridSpan w:val="2"/>
            <w:tcMar>
              <w:top w:w="15" w:type="dxa"/>
              <w:left w:w="15" w:type="dxa"/>
              <w:bottom w:w="15" w:type="dxa"/>
              <w:right w:w="150" w:type="dxa"/>
            </w:tcMar>
          </w:tcPr>
          <w:p w:rsidR="00827D53" w:rsidRDefault="00827D53">
            <w:pPr>
              <w:keepNext/>
              <w:keepLines/>
            </w:pPr>
          </w:p>
        </w:tc>
        <w:tc>
          <w:tcPr>
            <w:tcW w:w="1621"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$ 22.40</w:t>
            </w:r>
          </w:p>
        </w:tc>
      </w:tr>
      <w:tr w:rsidR="00827D53">
        <w:trPr>
          <w:gridBefore w:val="1"/>
          <w:cantSplit/>
        </w:trPr>
        <w:tc>
          <w:tcPr>
            <w:tcW w:w="6765"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514"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$ 5.20</w:t>
            </w:r>
          </w:p>
        </w:tc>
        <w:tc>
          <w:tcPr>
            <w:tcW w:w="1621" w:type="dxa"/>
            <w:tcMar>
              <w:top w:w="15" w:type="dxa"/>
              <w:left w:w="15" w:type="dxa"/>
              <w:bottom w:w="15" w:type="dxa"/>
              <w:right w:w="150" w:type="dxa"/>
            </w:tcMar>
          </w:tcPr>
          <w:p w:rsidR="00827D53" w:rsidRDefault="00827D53">
            <w:pPr>
              <w:keepNext/>
              <w:keepLines/>
            </w:pPr>
          </w:p>
        </w:tc>
      </w:tr>
      <w:tr w:rsidR="00827D53">
        <w:trPr>
          <w:gridBefore w:val="1"/>
          <w:cantSplit/>
        </w:trPr>
        <w:tc>
          <w:tcPr>
            <w:tcW w:w="6765"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514"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3.85</w:t>
            </w:r>
          </w:p>
        </w:tc>
        <w:tc>
          <w:tcPr>
            <w:tcW w:w="1621" w:type="dxa"/>
            <w:tcMar>
              <w:top w:w="15" w:type="dxa"/>
              <w:left w:w="15" w:type="dxa"/>
              <w:bottom w:w="15" w:type="dxa"/>
              <w:right w:w="150" w:type="dxa"/>
            </w:tcMar>
          </w:tcPr>
          <w:p w:rsidR="00827D53" w:rsidRDefault="00827D53">
            <w:pPr>
              <w:keepNext/>
              <w:keepLines/>
            </w:pPr>
          </w:p>
        </w:tc>
      </w:tr>
      <w:tr w:rsidR="00827D53">
        <w:trPr>
          <w:gridBefore w:val="1"/>
          <w:cantSplit/>
        </w:trPr>
        <w:tc>
          <w:tcPr>
            <w:tcW w:w="6765"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1514"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1.35</w:t>
            </w:r>
          </w:p>
        </w:tc>
        <w:tc>
          <w:tcPr>
            <w:tcW w:w="1621" w:type="dxa"/>
            <w:tcMar>
              <w:top w:w="15" w:type="dxa"/>
              <w:left w:w="15" w:type="dxa"/>
              <w:bottom w:w="15" w:type="dxa"/>
              <w:right w:w="150" w:type="dxa"/>
            </w:tcMar>
          </w:tcPr>
          <w:p w:rsidR="00827D53" w:rsidRDefault="00827D53">
            <w:pPr>
              <w:keepNext/>
              <w:keepLines/>
            </w:pPr>
          </w:p>
        </w:tc>
      </w:tr>
      <w:tr w:rsidR="00827D53">
        <w:trPr>
          <w:gridBefore w:val="1"/>
          <w:cantSplit/>
        </w:trPr>
        <w:tc>
          <w:tcPr>
            <w:tcW w:w="6765"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1514"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0.50</w:t>
            </w:r>
          </w:p>
        </w:tc>
        <w:tc>
          <w:tcPr>
            <w:tcW w:w="1621" w:type="dxa"/>
            <w:tcMar>
              <w:top w:w="15" w:type="dxa"/>
              <w:left w:w="15" w:type="dxa"/>
              <w:bottom w:w="15" w:type="dxa"/>
              <w:right w:w="150" w:type="dxa"/>
            </w:tcMar>
          </w:tcPr>
          <w:p w:rsidR="00827D53" w:rsidRDefault="00827D53">
            <w:pPr>
              <w:keepNext/>
              <w:keepLines/>
            </w:pPr>
          </w:p>
        </w:tc>
      </w:tr>
      <w:tr w:rsidR="00827D53">
        <w:trPr>
          <w:gridBefore w:val="1"/>
          <w:cantSplit/>
          <w:trHeight w:val="15"/>
        </w:trPr>
        <w:tc>
          <w:tcPr>
            <w:tcW w:w="6765"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1514" w:type="dxa"/>
            <w:gridSpan w:val="2"/>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0.40</w:t>
            </w:r>
          </w:p>
        </w:tc>
        <w:tc>
          <w:tcPr>
            <w:tcW w:w="1621" w:type="dxa"/>
            <w:tcMar>
              <w:top w:w="15" w:type="dxa"/>
              <w:left w:w="15" w:type="dxa"/>
              <w:bottom w:w="15" w:type="dxa"/>
              <w:right w:w="150" w:type="dxa"/>
            </w:tcMar>
          </w:tcPr>
          <w:p w:rsidR="00827D53" w:rsidRDefault="00827D53">
            <w:pPr>
              <w:keepNext/>
              <w:keepLines/>
            </w:pPr>
          </w:p>
        </w:tc>
      </w:tr>
      <w:tr w:rsidR="00827D53">
        <w:trPr>
          <w:gridBefore w:val="1"/>
          <w:cantSplit/>
          <w:trHeight w:val="15"/>
        </w:trPr>
        <w:tc>
          <w:tcPr>
            <w:tcW w:w="6765"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cost per unit sold</w:t>
            </w:r>
          </w:p>
        </w:tc>
        <w:tc>
          <w:tcPr>
            <w:tcW w:w="1514" w:type="dxa"/>
            <w:gridSpan w:val="2"/>
            <w:tcMar>
              <w:top w:w="15" w:type="dxa"/>
              <w:left w:w="15" w:type="dxa"/>
              <w:bottom w:w="15" w:type="dxa"/>
              <w:right w:w="15" w:type="dxa"/>
            </w:tcMar>
          </w:tcPr>
          <w:p w:rsidR="00827D53" w:rsidRDefault="00827D53">
            <w:pPr>
              <w:keepNext/>
              <w:keepLines/>
            </w:pPr>
          </w:p>
        </w:tc>
        <w:tc>
          <w:tcPr>
            <w:tcW w:w="1621"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11.30</w:t>
            </w:r>
          </w:p>
        </w:tc>
      </w:tr>
      <w:tr w:rsidR="00827D53">
        <w:trPr>
          <w:gridBefore w:val="1"/>
          <w:cantSplit/>
          <w:trHeight w:val="120"/>
        </w:trPr>
        <w:tc>
          <w:tcPr>
            <w:tcW w:w="6765"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Contribution margin per unit</w:t>
            </w:r>
          </w:p>
        </w:tc>
        <w:tc>
          <w:tcPr>
            <w:tcW w:w="1514" w:type="dxa"/>
            <w:gridSpan w:val="2"/>
            <w:tcMar>
              <w:top w:w="15" w:type="dxa"/>
              <w:left w:w="15" w:type="dxa"/>
              <w:bottom w:w="15" w:type="dxa"/>
              <w:right w:w="15" w:type="dxa"/>
            </w:tcMar>
          </w:tcPr>
          <w:p w:rsidR="00827D53" w:rsidRDefault="00827D53">
            <w:pPr>
              <w:keepNext/>
              <w:keepLines/>
            </w:pPr>
          </w:p>
        </w:tc>
        <w:tc>
          <w:tcPr>
            <w:tcW w:w="1621"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$ 11.10</w:t>
            </w:r>
          </w:p>
        </w:tc>
      </w:tr>
      <w:tr w:rsidR="00827D53">
        <w:trPr>
          <w:gridBefore w:val="1"/>
          <w:gridAfter w:val="1"/>
          <w:wAfter w:w="360" w:type="dxa"/>
          <w:cantSplit/>
        </w:trPr>
        <w:tc>
          <w:tcPr>
            <w:tcW w:w="8052"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808"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$ 5.20</w:t>
            </w:r>
          </w:p>
        </w:tc>
      </w:tr>
      <w:tr w:rsidR="00827D53">
        <w:trPr>
          <w:gridBefore w:val="1"/>
          <w:gridAfter w:val="1"/>
          <w:wAfter w:w="360" w:type="dxa"/>
          <w:cantSplit/>
          <w:trHeight w:val="15"/>
        </w:trPr>
        <w:tc>
          <w:tcPr>
            <w:tcW w:w="8052"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808" w:type="dxa"/>
            <w:gridSpan w:val="2"/>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3.85</w:t>
            </w:r>
          </w:p>
        </w:tc>
      </w:tr>
      <w:tr w:rsidR="00827D53">
        <w:trPr>
          <w:gridBefore w:val="1"/>
          <w:gridAfter w:val="1"/>
          <w:wAfter w:w="360" w:type="dxa"/>
          <w:cantSplit/>
        </w:trPr>
        <w:tc>
          <w:tcPr>
            <w:tcW w:w="8052"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manufacturing cost per unit (a)</w:t>
            </w:r>
          </w:p>
        </w:tc>
        <w:tc>
          <w:tcPr>
            <w:tcW w:w="1808"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$ 9.05</w:t>
            </w:r>
          </w:p>
        </w:tc>
      </w:tr>
      <w:tr w:rsidR="00827D53">
        <w:trPr>
          <w:gridBefore w:val="1"/>
          <w:gridAfter w:val="1"/>
          <w:wAfter w:w="360" w:type="dxa"/>
          <w:cantSplit/>
        </w:trPr>
        <w:tc>
          <w:tcPr>
            <w:tcW w:w="8052"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Number of units produced (b)</w:t>
            </w:r>
          </w:p>
        </w:tc>
        <w:tc>
          <w:tcPr>
            <w:tcW w:w="1808"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7,000</w:t>
            </w:r>
          </w:p>
        </w:tc>
      </w:tr>
      <w:tr w:rsidR="00827D53">
        <w:trPr>
          <w:gridBefore w:val="1"/>
          <w:gridAfter w:val="1"/>
          <w:wAfter w:w="360" w:type="dxa"/>
          <w:cantSplit/>
        </w:trPr>
        <w:tc>
          <w:tcPr>
            <w:tcW w:w="8052"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Total direct manufacturing cost (a) × (b)</w:t>
            </w:r>
          </w:p>
        </w:tc>
        <w:tc>
          <w:tcPr>
            <w:tcW w:w="1808"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$ 63,350</w:t>
            </w:r>
          </w:p>
        </w:tc>
      </w:tr>
      <w:tr w:rsidR="00827D53">
        <w:trPr>
          <w:gridAfter w:val="2"/>
          <w:wAfter w:w="585" w:type="dxa"/>
          <w:cantSplit/>
        </w:trPr>
        <w:tc>
          <w:tcPr>
            <w:tcW w:w="9074" w:type="dxa"/>
            <w:gridSpan w:val="2"/>
            <w:tcMar>
              <w:top w:w="15" w:type="dxa"/>
              <w:left w:w="450" w:type="dxa"/>
              <w:bottom w:w="15" w:type="dxa"/>
              <w:right w:w="15" w:type="dxa"/>
            </w:tcMar>
          </w:tcPr>
          <w:p w:rsidR="00827D53" w:rsidRDefault="00000000">
            <w:pPr>
              <w:keepNext/>
              <w:keepLines/>
              <w:spacing w:after="0"/>
            </w:pPr>
            <w:r>
              <w:rPr>
                <w:rFonts w:ascii="Courier New" w:hAnsi="Courier New"/>
                <w:b/>
                <w:color w:val="000000"/>
              </w:rPr>
              <w:t>Total variable manufacturing overhead cost</w:t>
            </w:r>
            <w:r>
              <w:br/>
            </w:r>
            <w:r>
              <w:rPr>
                <w:rFonts w:ascii="Courier New" w:hAnsi="Courier New"/>
                <w:b/>
                <w:color w:val="000000"/>
              </w:rPr>
              <w:t xml:space="preserve"> ($1.35 per unit × 7,000 units)</w:t>
            </w:r>
          </w:p>
        </w:tc>
        <w:tc>
          <w:tcPr>
            <w:tcW w:w="1826"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$ 9,450</w:t>
            </w:r>
          </w:p>
        </w:tc>
      </w:tr>
      <w:tr w:rsidR="00827D53">
        <w:trPr>
          <w:gridAfter w:val="2"/>
          <w:wAfter w:w="585" w:type="dxa"/>
          <w:cantSplit/>
          <w:trHeight w:val="15"/>
        </w:trPr>
        <w:tc>
          <w:tcPr>
            <w:tcW w:w="9074"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Total fixed manufacturing overhead cost</w:t>
            </w:r>
          </w:p>
        </w:tc>
        <w:tc>
          <w:tcPr>
            <w:tcW w:w="1826" w:type="dxa"/>
            <w:gridSpan w:val="2"/>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27,000</w:t>
            </w:r>
          </w:p>
        </w:tc>
      </w:tr>
      <w:tr w:rsidR="00827D53">
        <w:trPr>
          <w:gridAfter w:val="2"/>
          <w:wAfter w:w="585" w:type="dxa"/>
          <w:cantSplit/>
          <w:trHeight w:val="120"/>
        </w:trPr>
        <w:tc>
          <w:tcPr>
            <w:tcW w:w="9074"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Total indirect manufacturing cost</w:t>
            </w:r>
          </w:p>
        </w:tc>
        <w:tc>
          <w:tcPr>
            <w:tcW w:w="1826" w:type="dxa"/>
            <w:gridSpan w:val="2"/>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$ 36,450</w:t>
            </w:r>
          </w:p>
        </w:tc>
      </w:tr>
    </w:tbl>
    <w:p w:rsidR="00827D53" w:rsidRDefault="00827D53">
      <w:pPr>
        <w:keepLines/>
        <w:spacing w:after="0"/>
      </w:pPr>
    </w:p>
    <w:p w:rsidR="00827D53" w:rsidRDefault="00000000">
      <w:pPr>
        <w:keepLines/>
        <w:numPr>
          <w:ilvl w:val="5"/>
          <w:numId w:val="3"/>
        </w:numPr>
        <w:spacing w:after="0"/>
      </w:pPr>
      <w:r>
        <w:rPr>
          <w:rFonts w:ascii="Times New Roman"/>
          <w:sz w:val="24"/>
        </w:rPr>
        <w:t>Essay</w:t>
      </w:r>
    </w:p>
    <w:tbl>
      <w:tblPr>
        <w:tblW w:w="0" w:type="auto"/>
        <w:tblInd w:w="360" w:type="dxa"/>
        <w:tblLook w:val="04A0" w:firstRow="1" w:lastRow="0" w:firstColumn="1" w:lastColumn="0" w:noHBand="0" w:noVBand="1"/>
      </w:tblPr>
      <w:tblGrid>
        <w:gridCol w:w="5"/>
        <w:gridCol w:w="7587"/>
        <w:gridCol w:w="1601"/>
        <w:gridCol w:w="182"/>
      </w:tblGrid>
      <w:tr w:rsidR="00827D53">
        <w:trPr>
          <w:gridBefore w:val="1"/>
          <w:cantSplit/>
        </w:trPr>
        <w:tc>
          <w:tcPr>
            <w:tcW w:w="834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 per unit</w:t>
            </w:r>
          </w:p>
        </w:tc>
        <w:tc>
          <w:tcPr>
            <w:tcW w:w="1754"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$ 3.00</w:t>
            </w:r>
          </w:p>
        </w:tc>
      </w:tr>
      <w:tr w:rsidR="00827D53">
        <w:trPr>
          <w:gridBefore w:val="1"/>
          <w:cantSplit/>
        </w:trPr>
        <w:tc>
          <w:tcPr>
            <w:tcW w:w="834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Number of units produced</w:t>
            </w:r>
          </w:p>
        </w:tc>
        <w:tc>
          <w:tcPr>
            <w:tcW w:w="1754"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5,000</w:t>
            </w:r>
          </w:p>
        </w:tc>
      </w:tr>
      <w:tr w:rsidR="00827D53">
        <w:trPr>
          <w:gridBefore w:val="1"/>
          <w:cantSplit/>
        </w:trPr>
        <w:tc>
          <w:tcPr>
            <w:tcW w:w="834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Total fixed manufacturing overhead cost</w:t>
            </w:r>
          </w:p>
        </w:tc>
        <w:tc>
          <w:tcPr>
            <w:tcW w:w="1754"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$ 15,000</w:t>
            </w:r>
          </w:p>
        </w:tc>
      </w:tr>
      <w:tr w:rsidR="00827D53">
        <w:trPr>
          <w:gridAfter w:val="1"/>
          <w:wAfter w:w="225" w:type="dxa"/>
          <w:cantSplit/>
        </w:trPr>
        <w:tc>
          <w:tcPr>
            <w:tcW w:w="9470" w:type="dxa"/>
            <w:gridSpan w:val="2"/>
            <w:tcMar>
              <w:top w:w="15" w:type="dxa"/>
              <w:left w:w="450" w:type="dxa"/>
              <w:bottom w:w="15" w:type="dxa"/>
              <w:right w:w="15" w:type="dxa"/>
            </w:tcMar>
          </w:tcPr>
          <w:p w:rsidR="00827D53" w:rsidRDefault="00000000">
            <w:pPr>
              <w:keepNext/>
              <w:keepLines/>
              <w:spacing w:after="0"/>
            </w:pPr>
            <w:r>
              <w:rPr>
                <w:rFonts w:ascii="Courier New" w:hAnsi="Courier New"/>
                <w:b/>
                <w:color w:val="000000"/>
              </w:rPr>
              <w:t>Total variable manufacturing overhead cost</w:t>
            </w:r>
            <w:r>
              <w:br/>
            </w:r>
            <w:r>
              <w:rPr>
                <w:rFonts w:ascii="Courier New" w:hAnsi="Courier New"/>
                <w:b/>
                <w:color w:val="000000"/>
              </w:rPr>
              <w:t xml:space="preserve"> ($1.25 per unit × 6,000 units)</w:t>
            </w:r>
          </w:p>
        </w:tc>
        <w:tc>
          <w:tcPr>
            <w:tcW w:w="183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$ 7,500</w:t>
            </w:r>
          </w:p>
        </w:tc>
      </w:tr>
      <w:tr w:rsidR="00827D53">
        <w:trPr>
          <w:gridAfter w:val="1"/>
          <w:wAfter w:w="225" w:type="dxa"/>
          <w:cantSplit/>
          <w:trHeight w:val="15"/>
        </w:trPr>
        <w:tc>
          <w:tcPr>
            <w:tcW w:w="9470" w:type="dxa"/>
            <w:gridSpan w:val="2"/>
            <w:tcMar>
              <w:top w:w="15" w:type="dxa"/>
              <w:left w:w="450" w:type="dxa"/>
              <w:bottom w:w="15" w:type="dxa"/>
              <w:right w:w="15" w:type="dxa"/>
            </w:tcMar>
          </w:tcPr>
          <w:p w:rsidR="00827D53" w:rsidRDefault="00000000">
            <w:pPr>
              <w:keepNext/>
              <w:keepLines/>
              <w:spacing w:after="0"/>
            </w:pPr>
            <w:r>
              <w:rPr>
                <w:rFonts w:ascii="Courier New" w:hAnsi="Courier New"/>
                <w:b/>
                <w:color w:val="000000"/>
              </w:rPr>
              <w:t>Total fixed manufacturing overhead cost</w:t>
            </w:r>
            <w:r>
              <w:br/>
            </w:r>
            <w:r>
              <w:rPr>
                <w:rFonts w:ascii="Courier New" w:hAnsi="Courier New"/>
                <w:b/>
                <w:color w:val="000000"/>
              </w:rPr>
              <w:t xml:space="preserve"> ($3.00 per unit × 5,000 units*Footnote asterisk)</w:t>
            </w:r>
          </w:p>
        </w:tc>
        <w:tc>
          <w:tcPr>
            <w:tcW w:w="1830"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15,000</w:t>
            </w:r>
          </w:p>
        </w:tc>
      </w:tr>
      <w:tr w:rsidR="00827D53">
        <w:trPr>
          <w:gridAfter w:val="1"/>
          <w:wAfter w:w="225" w:type="dxa"/>
          <w:cantSplit/>
        </w:trPr>
        <w:tc>
          <w:tcPr>
            <w:tcW w:w="9470"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Total manufacturing overhead cost (a)</w:t>
            </w:r>
          </w:p>
        </w:tc>
        <w:tc>
          <w:tcPr>
            <w:tcW w:w="183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$ 22,500</w:t>
            </w:r>
          </w:p>
        </w:tc>
      </w:tr>
      <w:tr w:rsidR="00827D53">
        <w:trPr>
          <w:gridAfter w:val="1"/>
          <w:wAfter w:w="225" w:type="dxa"/>
          <w:cantSplit/>
        </w:trPr>
        <w:tc>
          <w:tcPr>
            <w:tcW w:w="9470"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Number of units produced (b)</w:t>
            </w:r>
          </w:p>
        </w:tc>
        <w:tc>
          <w:tcPr>
            <w:tcW w:w="183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6,000</w:t>
            </w:r>
          </w:p>
        </w:tc>
      </w:tr>
      <w:tr w:rsidR="00827D53">
        <w:trPr>
          <w:gridAfter w:val="1"/>
          <w:wAfter w:w="225" w:type="dxa"/>
          <w:cantSplit/>
        </w:trPr>
        <w:tc>
          <w:tcPr>
            <w:tcW w:w="9470"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Manufacturing overhead per unit (a) ÷ (b)</w:t>
            </w:r>
          </w:p>
        </w:tc>
        <w:tc>
          <w:tcPr>
            <w:tcW w:w="183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$ 3.75</w:t>
            </w:r>
          </w:p>
        </w:tc>
      </w:tr>
    </w:tbl>
    <w:p w:rsidR="00827D53" w:rsidRDefault="00827D53">
      <w:pPr>
        <w:keepNext/>
        <w:keepLines/>
        <w:spacing w:after="0"/>
      </w:pPr>
    </w:p>
    <w:tbl>
      <w:tblPr>
        <w:tblW w:w="0" w:type="auto"/>
        <w:tblInd w:w="360" w:type="dxa"/>
        <w:tblLook w:val="04A0" w:firstRow="1" w:lastRow="0" w:firstColumn="1" w:lastColumn="0" w:noHBand="0" w:noVBand="1"/>
      </w:tblPr>
      <w:tblGrid>
        <w:gridCol w:w="5"/>
        <w:gridCol w:w="7645"/>
        <w:gridCol w:w="1540"/>
        <w:gridCol w:w="185"/>
      </w:tblGrid>
      <w:tr w:rsidR="00827D53">
        <w:trPr>
          <w:gridBefore w:val="1"/>
          <w:cantSplit/>
        </w:trPr>
        <w:tc>
          <w:tcPr>
            <w:tcW w:w="844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755"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$ 6.10</w:t>
            </w:r>
          </w:p>
        </w:tc>
      </w:tr>
      <w:tr w:rsidR="00827D53">
        <w:trPr>
          <w:gridBefore w:val="1"/>
          <w:cantSplit/>
          <w:trHeight w:val="15"/>
        </w:trPr>
        <w:tc>
          <w:tcPr>
            <w:tcW w:w="844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755" w:type="dxa"/>
            <w:gridSpan w:val="2"/>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2.90</w:t>
            </w:r>
          </w:p>
        </w:tc>
      </w:tr>
      <w:tr w:rsidR="00827D53">
        <w:trPr>
          <w:gridBefore w:val="1"/>
          <w:cantSplit/>
        </w:trPr>
        <w:tc>
          <w:tcPr>
            <w:tcW w:w="844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manufacturing cost per unit (a)</w:t>
            </w:r>
          </w:p>
        </w:tc>
        <w:tc>
          <w:tcPr>
            <w:tcW w:w="1755"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$ 9.00</w:t>
            </w:r>
          </w:p>
        </w:tc>
      </w:tr>
      <w:tr w:rsidR="00827D53">
        <w:trPr>
          <w:gridBefore w:val="1"/>
          <w:cantSplit/>
        </w:trPr>
        <w:tc>
          <w:tcPr>
            <w:tcW w:w="844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Number of units produced (b)</w:t>
            </w:r>
          </w:p>
        </w:tc>
        <w:tc>
          <w:tcPr>
            <w:tcW w:w="1755"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4,000</w:t>
            </w:r>
          </w:p>
        </w:tc>
      </w:tr>
      <w:tr w:rsidR="00827D53">
        <w:trPr>
          <w:gridBefore w:val="1"/>
          <w:cantSplit/>
        </w:trPr>
        <w:tc>
          <w:tcPr>
            <w:tcW w:w="844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Total direct manufacturing cost (a) × (b)</w:t>
            </w:r>
          </w:p>
        </w:tc>
        <w:tc>
          <w:tcPr>
            <w:tcW w:w="1755"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$ 36,000</w:t>
            </w:r>
          </w:p>
        </w:tc>
      </w:tr>
      <w:tr w:rsidR="00827D53">
        <w:trPr>
          <w:gridAfter w:val="1"/>
          <w:wAfter w:w="225" w:type="dxa"/>
          <w:cantSplit/>
        </w:trPr>
        <w:tc>
          <w:tcPr>
            <w:tcW w:w="9462" w:type="dxa"/>
            <w:gridSpan w:val="2"/>
            <w:tcMar>
              <w:top w:w="15" w:type="dxa"/>
              <w:left w:w="450" w:type="dxa"/>
              <w:bottom w:w="15" w:type="dxa"/>
              <w:right w:w="15" w:type="dxa"/>
            </w:tcMar>
          </w:tcPr>
          <w:p w:rsidR="00827D53" w:rsidRDefault="00000000">
            <w:pPr>
              <w:keepNext/>
              <w:keepLines/>
              <w:spacing w:after="0"/>
            </w:pPr>
            <w:r>
              <w:rPr>
                <w:rFonts w:ascii="Courier New" w:hAnsi="Courier New"/>
                <w:b/>
                <w:color w:val="000000"/>
              </w:rPr>
              <w:t>Total variable manufacturing overhead cost</w:t>
            </w:r>
            <w:r>
              <w:br/>
            </w:r>
            <w:r>
              <w:rPr>
                <w:rFonts w:ascii="Courier New" w:hAnsi="Courier New"/>
                <w:b/>
                <w:color w:val="000000"/>
              </w:rPr>
              <w:t xml:space="preserve"> ($1.25 per unit × 4,000 units)</w:t>
            </w:r>
          </w:p>
        </w:tc>
        <w:tc>
          <w:tcPr>
            <w:tcW w:w="173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$ 5,000</w:t>
            </w:r>
          </w:p>
        </w:tc>
      </w:tr>
      <w:tr w:rsidR="00827D53">
        <w:trPr>
          <w:gridAfter w:val="1"/>
          <w:wAfter w:w="225" w:type="dxa"/>
          <w:cantSplit/>
          <w:trHeight w:val="15"/>
        </w:trPr>
        <w:tc>
          <w:tcPr>
            <w:tcW w:w="9462" w:type="dxa"/>
            <w:gridSpan w:val="2"/>
            <w:tcMar>
              <w:top w:w="15" w:type="dxa"/>
              <w:left w:w="450" w:type="dxa"/>
              <w:bottom w:w="15" w:type="dxa"/>
              <w:right w:w="15" w:type="dxa"/>
            </w:tcMar>
          </w:tcPr>
          <w:p w:rsidR="00827D53" w:rsidRDefault="00000000">
            <w:pPr>
              <w:keepNext/>
              <w:keepLines/>
              <w:spacing w:after="0"/>
            </w:pPr>
            <w:r>
              <w:rPr>
                <w:rFonts w:ascii="Courier New" w:hAnsi="Courier New"/>
                <w:b/>
                <w:color w:val="000000"/>
              </w:rPr>
              <w:t>Total fixed manufacturing overhead cost</w:t>
            </w:r>
            <w:r>
              <w:br/>
            </w:r>
            <w:r>
              <w:rPr>
                <w:rFonts w:ascii="Courier New" w:hAnsi="Courier New"/>
                <w:b/>
                <w:color w:val="000000"/>
              </w:rPr>
              <w:t xml:space="preserve"> ($3.00 per unit × 5,000 units*Footnote asterisk)</w:t>
            </w:r>
          </w:p>
        </w:tc>
        <w:tc>
          <w:tcPr>
            <w:tcW w:w="1738"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15,000</w:t>
            </w:r>
          </w:p>
        </w:tc>
      </w:tr>
      <w:tr w:rsidR="00827D53">
        <w:trPr>
          <w:gridAfter w:val="1"/>
          <w:wAfter w:w="225" w:type="dxa"/>
          <w:cantSplit/>
          <w:trHeight w:val="120"/>
        </w:trPr>
        <w:tc>
          <w:tcPr>
            <w:tcW w:w="9462"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Total indirect manufacturing cost</w:t>
            </w:r>
          </w:p>
        </w:tc>
        <w:tc>
          <w:tcPr>
            <w:tcW w:w="1738"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$ 20,000</w:t>
            </w:r>
          </w:p>
        </w:tc>
      </w:tr>
    </w:tbl>
    <w:p w:rsidR="00827D53" w:rsidRDefault="00827D53">
      <w:pPr>
        <w:keepLines/>
        <w:spacing w:after="0"/>
      </w:pPr>
    </w:p>
    <w:p w:rsidR="00827D53" w:rsidRDefault="00000000">
      <w:pPr>
        <w:keepLines/>
        <w:numPr>
          <w:ilvl w:val="5"/>
          <w:numId w:val="3"/>
        </w:numPr>
        <w:spacing w:after="0"/>
      </w:pPr>
      <w:r>
        <w:rPr>
          <w:rFonts w:ascii="Times New Roman"/>
          <w:sz w:val="24"/>
        </w:rPr>
        <w:t>Essay</w:t>
      </w:r>
    </w:p>
    <w:tbl>
      <w:tblPr>
        <w:tblW w:w="0" w:type="auto"/>
        <w:tblInd w:w="360" w:type="dxa"/>
        <w:tblLook w:val="04A0" w:firstRow="1" w:lastRow="0" w:firstColumn="1" w:lastColumn="0" w:noHBand="0" w:noVBand="1"/>
      </w:tblPr>
      <w:tblGrid>
        <w:gridCol w:w="6"/>
        <w:gridCol w:w="7431"/>
        <w:gridCol w:w="1749"/>
        <w:gridCol w:w="189"/>
      </w:tblGrid>
      <w:tr w:rsidR="00827D53">
        <w:trPr>
          <w:gridBefore w:val="1"/>
          <w:cantSplit/>
        </w:trPr>
        <w:tc>
          <w:tcPr>
            <w:tcW w:w="825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847"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$ 5.30</w:t>
            </w:r>
          </w:p>
        </w:tc>
      </w:tr>
      <w:tr w:rsidR="00827D53">
        <w:trPr>
          <w:gridBefore w:val="1"/>
          <w:cantSplit/>
          <w:trHeight w:val="15"/>
        </w:trPr>
        <w:tc>
          <w:tcPr>
            <w:tcW w:w="825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847" w:type="dxa"/>
            <w:gridSpan w:val="2"/>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3.50</w:t>
            </w:r>
          </w:p>
        </w:tc>
      </w:tr>
      <w:tr w:rsidR="00827D53">
        <w:trPr>
          <w:gridBefore w:val="1"/>
          <w:cantSplit/>
        </w:trPr>
        <w:tc>
          <w:tcPr>
            <w:tcW w:w="825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manufacturing cost per unit (a)</w:t>
            </w:r>
          </w:p>
        </w:tc>
        <w:tc>
          <w:tcPr>
            <w:tcW w:w="1847"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$ 8.80</w:t>
            </w:r>
          </w:p>
        </w:tc>
      </w:tr>
      <w:tr w:rsidR="00827D53">
        <w:trPr>
          <w:gridBefore w:val="1"/>
          <w:cantSplit/>
        </w:trPr>
        <w:tc>
          <w:tcPr>
            <w:tcW w:w="825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Number of units produced (b)</w:t>
            </w:r>
          </w:p>
        </w:tc>
        <w:tc>
          <w:tcPr>
            <w:tcW w:w="1847"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10,000</w:t>
            </w:r>
          </w:p>
        </w:tc>
      </w:tr>
      <w:tr w:rsidR="00827D53">
        <w:trPr>
          <w:gridBefore w:val="1"/>
          <w:cantSplit/>
        </w:trPr>
        <w:tc>
          <w:tcPr>
            <w:tcW w:w="825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Total direct manufacturing cost (a) × (b)</w:t>
            </w:r>
          </w:p>
        </w:tc>
        <w:tc>
          <w:tcPr>
            <w:tcW w:w="1847"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$ 88,000</w:t>
            </w:r>
          </w:p>
        </w:tc>
      </w:tr>
      <w:tr w:rsidR="00827D53">
        <w:trPr>
          <w:gridAfter w:val="1"/>
          <w:wAfter w:w="225" w:type="dxa"/>
          <w:cantSplit/>
        </w:trPr>
        <w:tc>
          <w:tcPr>
            <w:tcW w:w="8870" w:type="dxa"/>
            <w:gridSpan w:val="2"/>
            <w:tcMar>
              <w:top w:w="15" w:type="dxa"/>
              <w:left w:w="450" w:type="dxa"/>
              <w:bottom w:w="15" w:type="dxa"/>
              <w:right w:w="15" w:type="dxa"/>
            </w:tcMar>
          </w:tcPr>
          <w:p w:rsidR="00827D53" w:rsidRDefault="00000000">
            <w:pPr>
              <w:keepNext/>
              <w:keepLines/>
              <w:spacing w:after="0"/>
            </w:pPr>
            <w:r>
              <w:rPr>
                <w:rFonts w:ascii="Courier New" w:hAnsi="Courier New"/>
                <w:b/>
                <w:color w:val="000000"/>
              </w:rPr>
              <w:t>Total variable manufacturing overhead cost</w:t>
            </w:r>
            <w:r>
              <w:br/>
            </w:r>
            <w:r>
              <w:rPr>
                <w:rFonts w:ascii="Courier New" w:hAnsi="Courier New"/>
                <w:b/>
                <w:color w:val="000000"/>
              </w:rPr>
              <w:t xml:space="preserve"> ($1.60 per unit × 10,000 units)</w:t>
            </w:r>
          </w:p>
        </w:tc>
        <w:tc>
          <w:tcPr>
            <w:tcW w:w="193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$ 16,000</w:t>
            </w:r>
          </w:p>
        </w:tc>
      </w:tr>
      <w:tr w:rsidR="00827D53">
        <w:trPr>
          <w:gridAfter w:val="1"/>
          <w:wAfter w:w="225" w:type="dxa"/>
          <w:cantSplit/>
          <w:trHeight w:val="15"/>
        </w:trPr>
        <w:tc>
          <w:tcPr>
            <w:tcW w:w="8870"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Total fixed manufacturing overhead cost</w:t>
            </w:r>
          </w:p>
        </w:tc>
        <w:tc>
          <w:tcPr>
            <w:tcW w:w="1930"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150,000</w:t>
            </w:r>
          </w:p>
        </w:tc>
      </w:tr>
      <w:tr w:rsidR="00827D53">
        <w:trPr>
          <w:gridAfter w:val="1"/>
          <w:wAfter w:w="225" w:type="dxa"/>
          <w:cantSplit/>
          <w:trHeight w:val="120"/>
        </w:trPr>
        <w:tc>
          <w:tcPr>
            <w:tcW w:w="8870"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Total indirect manufacturing cost</w:t>
            </w:r>
          </w:p>
        </w:tc>
        <w:tc>
          <w:tcPr>
            <w:tcW w:w="1930"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$ 166,000</w:t>
            </w:r>
          </w:p>
        </w:tc>
      </w:tr>
    </w:tbl>
    <w:p w:rsidR="00827D53" w:rsidRDefault="00827D53">
      <w:pPr>
        <w:keepLines/>
        <w:spacing w:after="0"/>
      </w:pPr>
    </w:p>
    <w:p w:rsidR="00827D53" w:rsidRDefault="00000000">
      <w:pPr>
        <w:keepLines/>
        <w:numPr>
          <w:ilvl w:val="5"/>
          <w:numId w:val="3"/>
        </w:numPr>
        <w:spacing w:after="0"/>
      </w:pPr>
      <w:r>
        <w:rPr>
          <w:rFonts w:ascii="Times New Roman"/>
          <w:sz w:val="24"/>
        </w:rPr>
        <w:t>Essay</w:t>
      </w:r>
    </w:p>
    <w:tbl>
      <w:tblPr>
        <w:tblW w:w="0" w:type="auto"/>
        <w:tblInd w:w="360" w:type="dxa"/>
        <w:tblLook w:val="04A0" w:firstRow="1" w:lastRow="0" w:firstColumn="1" w:lastColumn="0" w:noHBand="0" w:noVBand="1"/>
      </w:tblPr>
      <w:tblGrid>
        <w:gridCol w:w="5"/>
        <w:gridCol w:w="7370"/>
        <w:gridCol w:w="1800"/>
        <w:gridCol w:w="200"/>
      </w:tblGrid>
      <w:tr w:rsidR="00827D53">
        <w:trPr>
          <w:gridBefore w:val="1"/>
          <w:cantSplit/>
        </w:trPr>
        <w:tc>
          <w:tcPr>
            <w:tcW w:w="825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847"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$ 5.70</w:t>
            </w:r>
          </w:p>
        </w:tc>
      </w:tr>
      <w:tr w:rsidR="00827D53">
        <w:trPr>
          <w:gridBefore w:val="1"/>
          <w:cantSplit/>
          <w:trHeight w:val="15"/>
        </w:trPr>
        <w:tc>
          <w:tcPr>
            <w:tcW w:w="825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847" w:type="dxa"/>
            <w:gridSpan w:val="2"/>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3.60</w:t>
            </w:r>
          </w:p>
        </w:tc>
      </w:tr>
      <w:tr w:rsidR="00827D53">
        <w:trPr>
          <w:gridBefore w:val="1"/>
          <w:cantSplit/>
        </w:trPr>
        <w:tc>
          <w:tcPr>
            <w:tcW w:w="825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manufacturing cost per unit (a)</w:t>
            </w:r>
          </w:p>
        </w:tc>
        <w:tc>
          <w:tcPr>
            <w:tcW w:w="1847"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$ 9.30</w:t>
            </w:r>
          </w:p>
        </w:tc>
      </w:tr>
      <w:tr w:rsidR="00827D53">
        <w:trPr>
          <w:gridBefore w:val="1"/>
          <w:cantSplit/>
        </w:trPr>
        <w:tc>
          <w:tcPr>
            <w:tcW w:w="825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Number of units produced (b)</w:t>
            </w:r>
          </w:p>
        </w:tc>
        <w:tc>
          <w:tcPr>
            <w:tcW w:w="1847"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8,000</w:t>
            </w:r>
          </w:p>
        </w:tc>
      </w:tr>
      <w:tr w:rsidR="00827D53">
        <w:trPr>
          <w:gridBefore w:val="1"/>
          <w:cantSplit/>
        </w:trPr>
        <w:tc>
          <w:tcPr>
            <w:tcW w:w="825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Total direct manufacturing cost (a) × (b)</w:t>
            </w:r>
          </w:p>
        </w:tc>
        <w:tc>
          <w:tcPr>
            <w:tcW w:w="1847"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$ 74,400</w:t>
            </w:r>
          </w:p>
        </w:tc>
      </w:tr>
      <w:tr w:rsidR="00827D53">
        <w:trPr>
          <w:gridAfter w:val="1"/>
          <w:wAfter w:w="225" w:type="dxa"/>
          <w:cantSplit/>
        </w:trPr>
        <w:tc>
          <w:tcPr>
            <w:tcW w:w="8276" w:type="dxa"/>
            <w:gridSpan w:val="2"/>
            <w:tcMar>
              <w:top w:w="15" w:type="dxa"/>
              <w:left w:w="450" w:type="dxa"/>
              <w:bottom w:w="15" w:type="dxa"/>
              <w:right w:w="15" w:type="dxa"/>
            </w:tcMar>
          </w:tcPr>
          <w:p w:rsidR="00827D53" w:rsidRDefault="00000000">
            <w:pPr>
              <w:keepNext/>
              <w:keepLines/>
              <w:spacing w:after="0"/>
            </w:pPr>
            <w:r>
              <w:rPr>
                <w:rFonts w:ascii="Courier New" w:hAnsi="Courier New"/>
                <w:b/>
                <w:color w:val="000000"/>
              </w:rPr>
              <w:t>Total variable manufacturing overhead cost</w:t>
            </w:r>
            <w:r>
              <w:br/>
            </w:r>
            <w:r>
              <w:rPr>
                <w:rFonts w:ascii="Courier New" w:hAnsi="Courier New"/>
                <w:b/>
                <w:color w:val="000000"/>
              </w:rPr>
              <w:t xml:space="preserve"> ($1.50 per unit × 8,000 units)</w:t>
            </w:r>
          </w:p>
        </w:tc>
        <w:tc>
          <w:tcPr>
            <w:tcW w:w="1924"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$ 12,000</w:t>
            </w:r>
          </w:p>
        </w:tc>
      </w:tr>
      <w:tr w:rsidR="00827D53">
        <w:trPr>
          <w:gridAfter w:val="1"/>
          <w:wAfter w:w="225" w:type="dxa"/>
          <w:cantSplit/>
          <w:trHeight w:val="15"/>
        </w:trPr>
        <w:tc>
          <w:tcPr>
            <w:tcW w:w="8276"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Total fixed manufacturing overhead cost</w:t>
            </w:r>
          </w:p>
        </w:tc>
        <w:tc>
          <w:tcPr>
            <w:tcW w:w="1924"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121,500</w:t>
            </w:r>
          </w:p>
        </w:tc>
      </w:tr>
      <w:tr w:rsidR="00827D53">
        <w:trPr>
          <w:gridAfter w:val="1"/>
          <w:wAfter w:w="225" w:type="dxa"/>
          <w:cantSplit/>
          <w:trHeight w:val="120"/>
        </w:trPr>
        <w:tc>
          <w:tcPr>
            <w:tcW w:w="8276"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Total indirect manufacturing cost</w:t>
            </w:r>
          </w:p>
        </w:tc>
        <w:tc>
          <w:tcPr>
            <w:tcW w:w="1924"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$ 133,500</w:t>
            </w:r>
          </w:p>
        </w:tc>
      </w:tr>
    </w:tbl>
    <w:p w:rsidR="00827D53" w:rsidRDefault="00827D53">
      <w:pPr>
        <w:keepLines/>
        <w:spacing w:after="0"/>
      </w:pPr>
    </w:p>
    <w:p w:rsidR="00827D53" w:rsidRDefault="00000000">
      <w:pPr>
        <w:keepLines/>
        <w:numPr>
          <w:ilvl w:val="5"/>
          <w:numId w:val="3"/>
        </w:numPr>
        <w:spacing w:after="0"/>
      </w:pPr>
      <w:r>
        <w:rPr>
          <w:rFonts w:ascii="Times New Roman"/>
          <w:sz w:val="24"/>
        </w:rPr>
        <w:t>Essay</w:t>
      </w:r>
    </w:p>
    <w:tbl>
      <w:tblPr>
        <w:tblW w:w="0" w:type="auto"/>
        <w:tblInd w:w="360" w:type="dxa"/>
        <w:tblLook w:val="04A0" w:firstRow="1" w:lastRow="0" w:firstColumn="1" w:lastColumn="0" w:noHBand="0" w:noVBand="1"/>
      </w:tblPr>
      <w:tblGrid>
        <w:gridCol w:w="5"/>
        <w:gridCol w:w="6451"/>
        <w:gridCol w:w="1573"/>
        <w:gridCol w:w="1346"/>
      </w:tblGrid>
      <w:tr w:rsidR="00827D53">
        <w:trPr>
          <w:gridBefore w:val="1"/>
          <w:cantSplit/>
        </w:trPr>
        <w:tc>
          <w:tcPr>
            <w:tcW w:w="691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Selling price per unit</w:t>
            </w:r>
          </w:p>
        </w:tc>
        <w:tc>
          <w:tcPr>
            <w:tcW w:w="1347" w:type="dxa"/>
            <w:tcMar>
              <w:top w:w="15" w:type="dxa"/>
              <w:left w:w="15" w:type="dxa"/>
              <w:bottom w:w="15" w:type="dxa"/>
              <w:right w:w="15" w:type="dxa"/>
            </w:tcMar>
          </w:tcPr>
          <w:p w:rsidR="00827D53" w:rsidRDefault="00827D53">
            <w:pPr>
              <w:keepNext/>
              <w:keepLines/>
            </w:pPr>
          </w:p>
        </w:tc>
        <w:tc>
          <w:tcPr>
            <w:tcW w:w="1736"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$ 21.40</w:t>
            </w:r>
          </w:p>
        </w:tc>
      </w:tr>
      <w:tr w:rsidR="00827D53">
        <w:trPr>
          <w:gridBefore w:val="1"/>
          <w:cantSplit/>
        </w:trPr>
        <w:tc>
          <w:tcPr>
            <w:tcW w:w="691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347" w:type="dxa"/>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$ 6.25</w:t>
            </w:r>
          </w:p>
        </w:tc>
        <w:tc>
          <w:tcPr>
            <w:tcW w:w="1736" w:type="dxa"/>
            <w:tcMar>
              <w:top w:w="15" w:type="dxa"/>
              <w:left w:w="15" w:type="dxa"/>
              <w:bottom w:w="15" w:type="dxa"/>
              <w:right w:w="150" w:type="dxa"/>
            </w:tcMar>
          </w:tcPr>
          <w:p w:rsidR="00827D53" w:rsidRDefault="00827D53">
            <w:pPr>
              <w:keepNext/>
              <w:keepLines/>
            </w:pPr>
          </w:p>
        </w:tc>
      </w:tr>
      <w:tr w:rsidR="00827D53">
        <w:trPr>
          <w:gridBefore w:val="1"/>
          <w:cantSplit/>
        </w:trPr>
        <w:tc>
          <w:tcPr>
            <w:tcW w:w="691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347" w:type="dxa"/>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4.15</w:t>
            </w:r>
          </w:p>
        </w:tc>
        <w:tc>
          <w:tcPr>
            <w:tcW w:w="1736" w:type="dxa"/>
            <w:tcMar>
              <w:top w:w="15" w:type="dxa"/>
              <w:left w:w="15" w:type="dxa"/>
              <w:bottom w:w="15" w:type="dxa"/>
              <w:right w:w="150" w:type="dxa"/>
            </w:tcMar>
          </w:tcPr>
          <w:p w:rsidR="00827D53" w:rsidRDefault="00827D53">
            <w:pPr>
              <w:keepNext/>
              <w:keepLines/>
            </w:pPr>
          </w:p>
        </w:tc>
      </w:tr>
      <w:tr w:rsidR="00827D53">
        <w:trPr>
          <w:gridBefore w:val="1"/>
          <w:cantSplit/>
        </w:trPr>
        <w:tc>
          <w:tcPr>
            <w:tcW w:w="691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1347" w:type="dxa"/>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1.60</w:t>
            </w:r>
          </w:p>
        </w:tc>
        <w:tc>
          <w:tcPr>
            <w:tcW w:w="1736" w:type="dxa"/>
            <w:tcMar>
              <w:top w:w="15" w:type="dxa"/>
              <w:left w:w="15" w:type="dxa"/>
              <w:bottom w:w="15" w:type="dxa"/>
              <w:right w:w="150" w:type="dxa"/>
            </w:tcMar>
          </w:tcPr>
          <w:p w:rsidR="00827D53" w:rsidRDefault="00827D53">
            <w:pPr>
              <w:keepNext/>
              <w:keepLines/>
            </w:pPr>
          </w:p>
        </w:tc>
      </w:tr>
      <w:tr w:rsidR="00827D53">
        <w:trPr>
          <w:gridBefore w:val="1"/>
          <w:cantSplit/>
        </w:trPr>
        <w:tc>
          <w:tcPr>
            <w:tcW w:w="691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1347" w:type="dxa"/>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1.50</w:t>
            </w:r>
          </w:p>
        </w:tc>
        <w:tc>
          <w:tcPr>
            <w:tcW w:w="1736" w:type="dxa"/>
            <w:tcMar>
              <w:top w:w="15" w:type="dxa"/>
              <w:left w:w="15" w:type="dxa"/>
              <w:bottom w:w="15" w:type="dxa"/>
              <w:right w:w="150" w:type="dxa"/>
            </w:tcMar>
          </w:tcPr>
          <w:p w:rsidR="00827D53" w:rsidRDefault="00827D53">
            <w:pPr>
              <w:keepNext/>
              <w:keepLines/>
            </w:pPr>
          </w:p>
        </w:tc>
      </w:tr>
      <w:tr w:rsidR="00827D53">
        <w:trPr>
          <w:gridBefore w:val="1"/>
          <w:cantSplit/>
          <w:trHeight w:val="15"/>
        </w:trPr>
        <w:tc>
          <w:tcPr>
            <w:tcW w:w="691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1347" w:type="dxa"/>
            <w:tcBorders>
              <w:bottom w:val="single" w:sz="8" w:space="0" w:color="000000"/>
            </w:tcBorders>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0.45</w:t>
            </w:r>
          </w:p>
        </w:tc>
        <w:tc>
          <w:tcPr>
            <w:tcW w:w="1736" w:type="dxa"/>
            <w:tcMar>
              <w:top w:w="15" w:type="dxa"/>
              <w:left w:w="15" w:type="dxa"/>
              <w:bottom w:w="15" w:type="dxa"/>
              <w:right w:w="150" w:type="dxa"/>
            </w:tcMar>
          </w:tcPr>
          <w:p w:rsidR="00827D53" w:rsidRDefault="00827D53">
            <w:pPr>
              <w:keepNext/>
              <w:keepLines/>
            </w:pPr>
          </w:p>
        </w:tc>
      </w:tr>
      <w:tr w:rsidR="00827D53">
        <w:trPr>
          <w:gridBefore w:val="1"/>
          <w:cantSplit/>
          <w:trHeight w:val="15"/>
        </w:trPr>
        <w:tc>
          <w:tcPr>
            <w:tcW w:w="691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cost per unit sold</w:t>
            </w:r>
          </w:p>
        </w:tc>
        <w:tc>
          <w:tcPr>
            <w:tcW w:w="1347" w:type="dxa"/>
            <w:tcMar>
              <w:top w:w="15" w:type="dxa"/>
              <w:left w:w="15" w:type="dxa"/>
              <w:bottom w:w="15" w:type="dxa"/>
              <w:right w:w="15" w:type="dxa"/>
            </w:tcMar>
          </w:tcPr>
          <w:p w:rsidR="00827D53" w:rsidRDefault="00827D53">
            <w:pPr>
              <w:keepNext/>
              <w:keepLines/>
            </w:pPr>
          </w:p>
        </w:tc>
        <w:tc>
          <w:tcPr>
            <w:tcW w:w="1736"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13.95</w:t>
            </w:r>
          </w:p>
        </w:tc>
      </w:tr>
      <w:tr w:rsidR="00827D53">
        <w:trPr>
          <w:gridBefore w:val="1"/>
          <w:cantSplit/>
          <w:trHeight w:val="120"/>
        </w:trPr>
        <w:tc>
          <w:tcPr>
            <w:tcW w:w="691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Contribution margin per unit</w:t>
            </w:r>
          </w:p>
        </w:tc>
        <w:tc>
          <w:tcPr>
            <w:tcW w:w="1347" w:type="dxa"/>
            <w:tcMar>
              <w:top w:w="15" w:type="dxa"/>
              <w:left w:w="15" w:type="dxa"/>
              <w:bottom w:w="15" w:type="dxa"/>
              <w:right w:w="15" w:type="dxa"/>
            </w:tcMar>
          </w:tcPr>
          <w:p w:rsidR="00827D53" w:rsidRDefault="00827D53">
            <w:pPr>
              <w:keepNext/>
              <w:keepLines/>
            </w:pPr>
          </w:p>
        </w:tc>
        <w:tc>
          <w:tcPr>
            <w:tcW w:w="1736"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$ 7.45</w:t>
            </w:r>
          </w:p>
        </w:tc>
      </w:tr>
      <w:tr w:rsidR="00827D53">
        <w:trPr>
          <w:gridBefore w:val="1"/>
          <w:gridAfter w:val="1"/>
          <w:wAfter w:w="360" w:type="dxa"/>
          <w:cantSplit/>
        </w:trPr>
        <w:tc>
          <w:tcPr>
            <w:tcW w:w="864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756"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$ 6.25</w:t>
            </w:r>
          </w:p>
        </w:tc>
      </w:tr>
      <w:tr w:rsidR="00827D53">
        <w:trPr>
          <w:gridBefore w:val="1"/>
          <w:gridAfter w:val="1"/>
          <w:wAfter w:w="360" w:type="dxa"/>
          <w:cantSplit/>
          <w:trHeight w:val="15"/>
        </w:trPr>
        <w:tc>
          <w:tcPr>
            <w:tcW w:w="864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756"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4.15</w:t>
            </w:r>
          </w:p>
        </w:tc>
      </w:tr>
      <w:tr w:rsidR="00827D53">
        <w:trPr>
          <w:gridBefore w:val="1"/>
          <w:gridAfter w:val="1"/>
          <w:wAfter w:w="360" w:type="dxa"/>
          <w:cantSplit/>
        </w:trPr>
        <w:tc>
          <w:tcPr>
            <w:tcW w:w="864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manufacturing cost per unit (a)</w:t>
            </w:r>
          </w:p>
        </w:tc>
        <w:tc>
          <w:tcPr>
            <w:tcW w:w="1756"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$ 10.40</w:t>
            </w:r>
          </w:p>
        </w:tc>
      </w:tr>
      <w:tr w:rsidR="00827D53">
        <w:trPr>
          <w:gridBefore w:val="1"/>
          <w:gridAfter w:val="1"/>
          <w:wAfter w:w="360" w:type="dxa"/>
          <w:cantSplit/>
        </w:trPr>
        <w:tc>
          <w:tcPr>
            <w:tcW w:w="864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Number of units produced (b)</w:t>
            </w:r>
          </w:p>
        </w:tc>
        <w:tc>
          <w:tcPr>
            <w:tcW w:w="1756"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8,000</w:t>
            </w:r>
          </w:p>
        </w:tc>
      </w:tr>
      <w:tr w:rsidR="00827D53">
        <w:trPr>
          <w:gridBefore w:val="1"/>
          <w:gridAfter w:val="1"/>
          <w:wAfter w:w="360" w:type="dxa"/>
          <w:cantSplit/>
        </w:trPr>
        <w:tc>
          <w:tcPr>
            <w:tcW w:w="864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Total direct manufacturing cost (a) × (b)</w:t>
            </w:r>
          </w:p>
        </w:tc>
        <w:tc>
          <w:tcPr>
            <w:tcW w:w="1756"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$ 83,200</w:t>
            </w:r>
          </w:p>
        </w:tc>
      </w:tr>
      <w:tr w:rsidR="00827D53">
        <w:trPr>
          <w:gridAfter w:val="1"/>
          <w:wAfter w:w="585" w:type="dxa"/>
          <w:cantSplit/>
        </w:trPr>
        <w:tc>
          <w:tcPr>
            <w:tcW w:w="9664" w:type="dxa"/>
            <w:gridSpan w:val="2"/>
            <w:tcMar>
              <w:top w:w="15" w:type="dxa"/>
              <w:left w:w="450" w:type="dxa"/>
              <w:bottom w:w="15" w:type="dxa"/>
              <w:right w:w="15" w:type="dxa"/>
            </w:tcMar>
          </w:tcPr>
          <w:p w:rsidR="00827D53" w:rsidRDefault="00000000">
            <w:pPr>
              <w:keepNext/>
              <w:keepLines/>
              <w:spacing w:after="0"/>
            </w:pPr>
            <w:r>
              <w:rPr>
                <w:rFonts w:ascii="Courier New" w:hAnsi="Courier New"/>
                <w:b/>
                <w:color w:val="000000"/>
              </w:rPr>
              <w:t>Total variable manufacturing overhead cost</w:t>
            </w:r>
            <w:r>
              <w:br/>
            </w:r>
            <w:r>
              <w:rPr>
                <w:rFonts w:ascii="Courier New" w:hAnsi="Courier New"/>
                <w:b/>
                <w:color w:val="000000"/>
              </w:rPr>
              <w:t xml:space="preserve"> ($1.60 per unit × 8,000 units)</w:t>
            </w:r>
          </w:p>
        </w:tc>
        <w:tc>
          <w:tcPr>
            <w:tcW w:w="1936"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$ 12,800</w:t>
            </w:r>
          </w:p>
        </w:tc>
      </w:tr>
      <w:tr w:rsidR="00827D53">
        <w:trPr>
          <w:gridAfter w:val="1"/>
          <w:wAfter w:w="585" w:type="dxa"/>
          <w:cantSplit/>
          <w:trHeight w:val="15"/>
        </w:trPr>
        <w:tc>
          <w:tcPr>
            <w:tcW w:w="9664" w:type="dxa"/>
            <w:gridSpan w:val="2"/>
            <w:tcMar>
              <w:top w:w="15" w:type="dxa"/>
              <w:left w:w="450" w:type="dxa"/>
              <w:bottom w:w="15" w:type="dxa"/>
              <w:right w:w="15" w:type="dxa"/>
            </w:tcMar>
          </w:tcPr>
          <w:p w:rsidR="00827D53" w:rsidRDefault="00000000">
            <w:pPr>
              <w:keepNext/>
              <w:keepLines/>
              <w:spacing w:after="0"/>
            </w:pPr>
            <w:r>
              <w:rPr>
                <w:rFonts w:ascii="Courier New" w:hAnsi="Courier New"/>
                <w:b/>
                <w:color w:val="000000"/>
              </w:rPr>
              <w:t>Total fixed manufacturing overhead cost</w:t>
            </w:r>
            <w:r>
              <w:br/>
            </w:r>
            <w:r>
              <w:rPr>
                <w:rFonts w:ascii="Courier New" w:hAnsi="Courier New"/>
                <w:b/>
                <w:color w:val="000000"/>
              </w:rPr>
              <w:t xml:space="preserve"> ($12.60 per unit × 9,000 units*)</w:t>
            </w:r>
          </w:p>
        </w:tc>
        <w:tc>
          <w:tcPr>
            <w:tcW w:w="1936"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113,400</w:t>
            </w:r>
          </w:p>
        </w:tc>
      </w:tr>
      <w:tr w:rsidR="00827D53">
        <w:trPr>
          <w:gridAfter w:val="1"/>
          <w:wAfter w:w="585" w:type="dxa"/>
          <w:cantSplit/>
          <w:trHeight w:val="120"/>
        </w:trPr>
        <w:tc>
          <w:tcPr>
            <w:tcW w:w="9664"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Total indirect manufacturing cost</w:t>
            </w:r>
          </w:p>
        </w:tc>
        <w:tc>
          <w:tcPr>
            <w:tcW w:w="1936"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$ 126,200</w:t>
            </w:r>
          </w:p>
        </w:tc>
      </w:tr>
    </w:tbl>
    <w:p w:rsidR="00827D53" w:rsidRDefault="00827D53">
      <w:pPr>
        <w:keepNext/>
        <w:keepLines/>
        <w:spacing w:after="0"/>
      </w:pPr>
    </w:p>
    <w:tbl>
      <w:tblPr>
        <w:tblW w:w="0" w:type="auto"/>
        <w:tblInd w:w="360" w:type="dxa"/>
        <w:tblLook w:val="04A0" w:firstRow="1" w:lastRow="0" w:firstColumn="1" w:lastColumn="0" w:noHBand="0" w:noVBand="1"/>
      </w:tblPr>
      <w:tblGrid>
        <w:gridCol w:w="6665"/>
        <w:gridCol w:w="1635"/>
      </w:tblGrid>
      <w:tr w:rsidR="00827D53">
        <w:trPr>
          <w:cantSplit/>
        </w:trPr>
        <w:tc>
          <w:tcPr>
            <w:tcW w:w="666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63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$ 6.25</w:t>
            </w:r>
          </w:p>
        </w:tc>
      </w:tr>
      <w:tr w:rsidR="00827D53">
        <w:trPr>
          <w:cantSplit/>
        </w:trPr>
        <w:tc>
          <w:tcPr>
            <w:tcW w:w="666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63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4.15</w:t>
            </w:r>
          </w:p>
        </w:tc>
      </w:tr>
      <w:tr w:rsidR="00827D53">
        <w:trPr>
          <w:cantSplit/>
          <w:trHeight w:val="15"/>
        </w:trPr>
        <w:tc>
          <w:tcPr>
            <w:tcW w:w="666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1635"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1.60</w:t>
            </w:r>
          </w:p>
        </w:tc>
      </w:tr>
      <w:tr w:rsidR="00827D53">
        <w:trPr>
          <w:cantSplit/>
          <w:trHeight w:val="120"/>
        </w:trPr>
        <w:tc>
          <w:tcPr>
            <w:tcW w:w="666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Incremental manufacturing cost</w:t>
            </w:r>
          </w:p>
        </w:tc>
        <w:tc>
          <w:tcPr>
            <w:tcW w:w="1635"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$ 12.00</w:t>
            </w:r>
          </w:p>
        </w:tc>
      </w:tr>
    </w:tbl>
    <w:p w:rsidR="00827D53" w:rsidRDefault="00827D53">
      <w:pPr>
        <w:keepLines/>
        <w:spacing w:after="0"/>
      </w:pPr>
    </w:p>
    <w:p w:rsidR="00827D53" w:rsidRDefault="00000000">
      <w:pPr>
        <w:keepLines/>
        <w:numPr>
          <w:ilvl w:val="5"/>
          <w:numId w:val="3"/>
        </w:numPr>
        <w:spacing w:after="0"/>
      </w:pPr>
      <w:r>
        <w:rPr>
          <w:rFonts w:ascii="Times New Roman"/>
          <w:sz w:val="24"/>
        </w:rPr>
        <w:t>Essay</w:t>
      </w:r>
    </w:p>
    <w:tbl>
      <w:tblPr>
        <w:tblW w:w="0" w:type="auto"/>
        <w:tblInd w:w="360" w:type="dxa"/>
        <w:tblLook w:val="04A0" w:firstRow="1" w:lastRow="0" w:firstColumn="1" w:lastColumn="0" w:noHBand="0" w:noVBand="1"/>
      </w:tblPr>
      <w:tblGrid>
        <w:gridCol w:w="6"/>
        <w:gridCol w:w="7602"/>
        <w:gridCol w:w="295"/>
        <w:gridCol w:w="1139"/>
        <w:gridCol w:w="333"/>
      </w:tblGrid>
      <w:tr w:rsidR="00827D53">
        <w:trPr>
          <w:gridBefore w:val="1"/>
          <w:cantSplit/>
        </w:trPr>
        <w:tc>
          <w:tcPr>
            <w:tcW w:w="9447"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853"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$ 5.20</w:t>
            </w:r>
          </w:p>
        </w:tc>
      </w:tr>
      <w:tr w:rsidR="00827D53">
        <w:trPr>
          <w:gridBefore w:val="1"/>
          <w:cantSplit/>
        </w:trPr>
        <w:tc>
          <w:tcPr>
            <w:tcW w:w="9447"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853"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3.40</w:t>
            </w:r>
          </w:p>
        </w:tc>
      </w:tr>
      <w:tr w:rsidR="00827D53">
        <w:trPr>
          <w:gridBefore w:val="1"/>
          <w:cantSplit/>
          <w:trHeight w:val="15"/>
        </w:trPr>
        <w:tc>
          <w:tcPr>
            <w:tcW w:w="9447"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1853" w:type="dxa"/>
            <w:gridSpan w:val="2"/>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1.35</w:t>
            </w:r>
          </w:p>
        </w:tc>
      </w:tr>
      <w:tr w:rsidR="00827D53">
        <w:trPr>
          <w:gridBefore w:val="1"/>
          <w:cantSplit/>
          <w:trHeight w:val="120"/>
        </w:trPr>
        <w:tc>
          <w:tcPr>
            <w:tcW w:w="9447"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cost per unit</w:t>
            </w:r>
          </w:p>
        </w:tc>
        <w:tc>
          <w:tcPr>
            <w:tcW w:w="1853" w:type="dxa"/>
            <w:gridSpan w:val="2"/>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$ 9.95</w:t>
            </w:r>
          </w:p>
        </w:tc>
      </w:tr>
      <w:tr w:rsidR="00827D53">
        <w:trPr>
          <w:gridBefore w:val="1"/>
          <w:cantSplit/>
        </w:trPr>
        <w:tc>
          <w:tcPr>
            <w:tcW w:w="9447" w:type="dxa"/>
            <w:gridSpan w:val="2"/>
            <w:tcMar>
              <w:top w:w="15" w:type="dxa"/>
              <w:left w:w="450" w:type="dxa"/>
              <w:bottom w:w="15" w:type="dxa"/>
              <w:right w:w="15" w:type="dxa"/>
            </w:tcMar>
          </w:tcPr>
          <w:p w:rsidR="00827D53" w:rsidRDefault="00000000">
            <w:pPr>
              <w:keepNext/>
              <w:keepLines/>
              <w:spacing w:after="0"/>
            </w:pPr>
            <w:r>
              <w:rPr>
                <w:rFonts w:ascii="Courier New" w:hAnsi="Courier New"/>
                <w:b/>
                <w:color w:val="000000"/>
              </w:rPr>
              <w:t>Total variable manufacturing cost</w:t>
            </w:r>
            <w:r>
              <w:br/>
            </w:r>
            <w:r>
              <w:rPr>
                <w:rFonts w:ascii="Courier New" w:hAnsi="Courier New"/>
                <w:b/>
                <w:color w:val="000000"/>
              </w:rPr>
              <w:t xml:space="preserve"> ($9.95 per unit × 4,000 units produced)</w:t>
            </w:r>
          </w:p>
        </w:tc>
        <w:tc>
          <w:tcPr>
            <w:tcW w:w="1853"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$ 39,800</w:t>
            </w:r>
          </w:p>
        </w:tc>
      </w:tr>
      <w:tr w:rsidR="00827D53">
        <w:trPr>
          <w:gridBefore w:val="1"/>
          <w:cantSplit/>
          <w:trHeight w:val="15"/>
        </w:trPr>
        <w:tc>
          <w:tcPr>
            <w:tcW w:w="9447" w:type="dxa"/>
            <w:gridSpan w:val="2"/>
            <w:tcMar>
              <w:top w:w="15" w:type="dxa"/>
              <w:left w:w="450" w:type="dxa"/>
              <w:bottom w:w="15" w:type="dxa"/>
              <w:right w:w="15" w:type="dxa"/>
            </w:tcMar>
          </w:tcPr>
          <w:p w:rsidR="00827D53" w:rsidRDefault="00000000">
            <w:pPr>
              <w:keepNext/>
              <w:keepLines/>
              <w:spacing w:after="0"/>
            </w:pPr>
            <w:r>
              <w:rPr>
                <w:rFonts w:ascii="Courier New" w:hAnsi="Courier New"/>
                <w:b/>
                <w:color w:val="000000"/>
              </w:rPr>
              <w:t>Total fixed manufacturing overhead cost</w:t>
            </w:r>
            <w:r>
              <w:br/>
            </w:r>
            <w:r>
              <w:rPr>
                <w:rFonts w:ascii="Courier New" w:hAnsi="Courier New"/>
                <w:b/>
                <w:color w:val="000000"/>
              </w:rPr>
              <w:t xml:space="preserve"> ($3.00 per unit × 4,000 units produced)</w:t>
            </w:r>
          </w:p>
        </w:tc>
        <w:tc>
          <w:tcPr>
            <w:tcW w:w="1853" w:type="dxa"/>
            <w:gridSpan w:val="2"/>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12,000</w:t>
            </w:r>
          </w:p>
        </w:tc>
      </w:tr>
      <w:tr w:rsidR="00827D53">
        <w:trPr>
          <w:gridBefore w:val="1"/>
          <w:cantSplit/>
          <w:trHeight w:val="120"/>
        </w:trPr>
        <w:tc>
          <w:tcPr>
            <w:tcW w:w="9447"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Total product (manufacturing) cost</w:t>
            </w:r>
          </w:p>
        </w:tc>
        <w:tc>
          <w:tcPr>
            <w:tcW w:w="1853" w:type="dxa"/>
            <w:gridSpan w:val="2"/>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$ 51,800</w:t>
            </w:r>
          </w:p>
        </w:tc>
      </w:tr>
      <w:tr w:rsidR="00827D53">
        <w:trPr>
          <w:gridBefore w:val="1"/>
          <w:cantSplit/>
        </w:trPr>
        <w:tc>
          <w:tcPr>
            <w:tcW w:w="12431"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1769"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$ 1.50</w:t>
            </w:r>
          </w:p>
        </w:tc>
      </w:tr>
      <w:tr w:rsidR="00827D53">
        <w:trPr>
          <w:gridBefore w:val="1"/>
          <w:cantSplit/>
          <w:trHeight w:val="15"/>
        </w:trPr>
        <w:tc>
          <w:tcPr>
            <w:tcW w:w="12431"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1769" w:type="dxa"/>
            <w:gridSpan w:val="2"/>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0.45</w:t>
            </w:r>
          </w:p>
        </w:tc>
      </w:tr>
      <w:tr w:rsidR="00827D53">
        <w:trPr>
          <w:gridBefore w:val="1"/>
          <w:cantSplit/>
          <w:trHeight w:val="120"/>
        </w:trPr>
        <w:tc>
          <w:tcPr>
            <w:tcW w:w="12431"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selling and administrative expense per unit</w:t>
            </w:r>
          </w:p>
        </w:tc>
        <w:tc>
          <w:tcPr>
            <w:tcW w:w="1769" w:type="dxa"/>
            <w:gridSpan w:val="2"/>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$ 1.95</w:t>
            </w:r>
          </w:p>
        </w:tc>
      </w:tr>
      <w:tr w:rsidR="00827D53">
        <w:trPr>
          <w:gridBefore w:val="1"/>
          <w:cantSplit/>
        </w:trPr>
        <w:tc>
          <w:tcPr>
            <w:tcW w:w="12431" w:type="dxa"/>
            <w:gridSpan w:val="2"/>
            <w:tcMar>
              <w:top w:w="15" w:type="dxa"/>
              <w:left w:w="450" w:type="dxa"/>
              <w:bottom w:w="15" w:type="dxa"/>
              <w:right w:w="15" w:type="dxa"/>
            </w:tcMar>
          </w:tcPr>
          <w:p w:rsidR="00827D53" w:rsidRDefault="00000000">
            <w:pPr>
              <w:keepNext/>
              <w:keepLines/>
              <w:spacing w:after="0"/>
            </w:pPr>
            <w:r>
              <w:rPr>
                <w:rFonts w:ascii="Courier New" w:hAnsi="Courier New"/>
                <w:b/>
                <w:color w:val="000000"/>
              </w:rPr>
              <w:t>Total variable selling and administrative expense</w:t>
            </w:r>
            <w:r>
              <w:br/>
            </w:r>
            <w:r>
              <w:rPr>
                <w:rFonts w:ascii="Courier New" w:hAnsi="Courier New"/>
                <w:b/>
                <w:color w:val="000000"/>
              </w:rPr>
              <w:t xml:space="preserve"> ($1.95 per unit × 4,000 units sold)</w:t>
            </w:r>
          </w:p>
        </w:tc>
        <w:tc>
          <w:tcPr>
            <w:tcW w:w="1769"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$ 7,800</w:t>
            </w:r>
          </w:p>
        </w:tc>
      </w:tr>
      <w:tr w:rsidR="00827D53">
        <w:trPr>
          <w:gridBefore w:val="1"/>
          <w:cantSplit/>
          <w:trHeight w:val="15"/>
        </w:trPr>
        <w:tc>
          <w:tcPr>
            <w:tcW w:w="12431" w:type="dxa"/>
            <w:gridSpan w:val="2"/>
            <w:tcMar>
              <w:top w:w="15" w:type="dxa"/>
              <w:left w:w="450" w:type="dxa"/>
              <w:bottom w:w="15" w:type="dxa"/>
              <w:right w:w="15" w:type="dxa"/>
            </w:tcMar>
          </w:tcPr>
          <w:p w:rsidR="00827D53" w:rsidRDefault="00000000">
            <w:pPr>
              <w:keepNext/>
              <w:keepLines/>
              <w:spacing w:after="0"/>
            </w:pPr>
            <w:r>
              <w:rPr>
                <w:rFonts w:ascii="Courier New" w:hAnsi="Courier New"/>
                <w:b/>
                <w:color w:val="000000"/>
              </w:rPr>
              <w:t>Total fixed selling and administrative expense</w:t>
            </w:r>
            <w:r>
              <w:br/>
            </w:r>
            <w:r>
              <w:rPr>
                <w:rFonts w:ascii="Courier New" w:hAnsi="Courier New"/>
                <w:b/>
                <w:color w:val="000000"/>
              </w:rPr>
              <w:t xml:space="preserve"> ($0.70 per unit × 4,000 units + $0.40 per unit × 4,000 units)</w:t>
            </w:r>
          </w:p>
        </w:tc>
        <w:tc>
          <w:tcPr>
            <w:tcW w:w="1769" w:type="dxa"/>
            <w:gridSpan w:val="2"/>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4,400</w:t>
            </w:r>
          </w:p>
        </w:tc>
      </w:tr>
      <w:tr w:rsidR="00827D53">
        <w:trPr>
          <w:gridBefore w:val="1"/>
          <w:cantSplit/>
          <w:trHeight w:val="120"/>
        </w:trPr>
        <w:tc>
          <w:tcPr>
            <w:tcW w:w="12431"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Total period (nonmanufacturing) cost</w:t>
            </w:r>
          </w:p>
        </w:tc>
        <w:tc>
          <w:tcPr>
            <w:tcW w:w="1769" w:type="dxa"/>
            <w:gridSpan w:val="2"/>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$ 12,200</w:t>
            </w:r>
          </w:p>
        </w:tc>
      </w:tr>
      <w:tr w:rsidR="00827D53">
        <w:trPr>
          <w:gridBefore w:val="1"/>
          <w:cantSplit/>
        </w:trPr>
        <w:tc>
          <w:tcPr>
            <w:tcW w:w="6766"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634"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$ 5.20</w:t>
            </w:r>
          </w:p>
        </w:tc>
      </w:tr>
      <w:tr w:rsidR="00827D53">
        <w:trPr>
          <w:gridBefore w:val="1"/>
          <w:cantSplit/>
        </w:trPr>
        <w:tc>
          <w:tcPr>
            <w:tcW w:w="6766"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634"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3.40</w:t>
            </w:r>
          </w:p>
        </w:tc>
      </w:tr>
      <w:tr w:rsidR="00827D53">
        <w:trPr>
          <w:gridBefore w:val="1"/>
          <w:cantSplit/>
        </w:trPr>
        <w:tc>
          <w:tcPr>
            <w:tcW w:w="6766"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1634"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1.35</w:t>
            </w:r>
          </w:p>
        </w:tc>
      </w:tr>
      <w:tr w:rsidR="00827D53">
        <w:trPr>
          <w:gridBefore w:val="1"/>
          <w:cantSplit/>
        </w:trPr>
        <w:tc>
          <w:tcPr>
            <w:tcW w:w="6766"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1634"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1.50</w:t>
            </w:r>
          </w:p>
        </w:tc>
      </w:tr>
      <w:tr w:rsidR="00827D53">
        <w:trPr>
          <w:gridBefore w:val="1"/>
          <w:cantSplit/>
          <w:trHeight w:val="15"/>
        </w:trPr>
        <w:tc>
          <w:tcPr>
            <w:tcW w:w="6766"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1634" w:type="dxa"/>
            <w:gridSpan w:val="2"/>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0.45</w:t>
            </w:r>
          </w:p>
        </w:tc>
      </w:tr>
      <w:tr w:rsidR="00827D53">
        <w:trPr>
          <w:gridBefore w:val="1"/>
          <w:cantSplit/>
          <w:trHeight w:val="120"/>
        </w:trPr>
        <w:tc>
          <w:tcPr>
            <w:tcW w:w="6766"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cost per unit sold</w:t>
            </w:r>
          </w:p>
        </w:tc>
        <w:tc>
          <w:tcPr>
            <w:tcW w:w="1634" w:type="dxa"/>
            <w:gridSpan w:val="2"/>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$ 11.90</w:t>
            </w:r>
          </w:p>
        </w:tc>
      </w:tr>
      <w:tr w:rsidR="00827D53">
        <w:trPr>
          <w:gridBefore w:val="1"/>
          <w:cantSplit/>
        </w:trPr>
        <w:tc>
          <w:tcPr>
            <w:tcW w:w="6356"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cost per unit sold (a)</w:t>
            </w:r>
          </w:p>
        </w:tc>
        <w:tc>
          <w:tcPr>
            <w:tcW w:w="1744"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$ 11.90</w:t>
            </w:r>
          </w:p>
        </w:tc>
      </w:tr>
      <w:tr w:rsidR="00827D53">
        <w:trPr>
          <w:gridBefore w:val="1"/>
          <w:cantSplit/>
        </w:trPr>
        <w:tc>
          <w:tcPr>
            <w:tcW w:w="6356"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Number of units sold (b)</w:t>
            </w:r>
          </w:p>
        </w:tc>
        <w:tc>
          <w:tcPr>
            <w:tcW w:w="1744"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5,000</w:t>
            </w:r>
          </w:p>
        </w:tc>
      </w:tr>
      <w:tr w:rsidR="00827D53">
        <w:trPr>
          <w:gridBefore w:val="1"/>
          <w:cantSplit/>
        </w:trPr>
        <w:tc>
          <w:tcPr>
            <w:tcW w:w="6356"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Total variable costs (a) × (b)</w:t>
            </w:r>
          </w:p>
        </w:tc>
        <w:tc>
          <w:tcPr>
            <w:tcW w:w="1744"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$ 59,500</w:t>
            </w:r>
          </w:p>
        </w:tc>
      </w:tr>
      <w:tr w:rsidR="00827D53">
        <w:trPr>
          <w:gridAfter w:val="1"/>
          <w:wAfter w:w="225" w:type="dxa"/>
          <w:cantSplit/>
        </w:trPr>
        <w:tc>
          <w:tcPr>
            <w:tcW w:w="11954" w:type="dxa"/>
            <w:gridSpan w:val="2"/>
            <w:tcMar>
              <w:top w:w="15" w:type="dxa"/>
              <w:left w:w="450" w:type="dxa"/>
              <w:bottom w:w="15" w:type="dxa"/>
              <w:right w:w="15" w:type="dxa"/>
            </w:tcMar>
          </w:tcPr>
          <w:p w:rsidR="00827D53" w:rsidRDefault="00000000">
            <w:pPr>
              <w:keepNext/>
              <w:keepLines/>
              <w:spacing w:after="0"/>
            </w:pPr>
            <w:r>
              <w:rPr>
                <w:rFonts w:ascii="Courier New" w:hAnsi="Courier New"/>
                <w:b/>
                <w:color w:val="000000"/>
              </w:rPr>
              <w:t>Total fixed manufacturing overhead cost</w:t>
            </w:r>
            <w:r>
              <w:br/>
            </w:r>
            <w:r>
              <w:rPr>
                <w:rFonts w:ascii="Courier New" w:hAnsi="Courier New"/>
                <w:b/>
                <w:color w:val="000000"/>
              </w:rPr>
              <w:t xml:space="preserve"> ($3.00 per unit × 4,000 units*Footnote asterisk) (a)</w:t>
            </w:r>
          </w:p>
        </w:tc>
        <w:tc>
          <w:tcPr>
            <w:tcW w:w="1846"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$ 12,000</w:t>
            </w:r>
          </w:p>
        </w:tc>
      </w:tr>
      <w:tr w:rsidR="00827D53">
        <w:trPr>
          <w:gridAfter w:val="1"/>
          <w:wAfter w:w="225" w:type="dxa"/>
          <w:cantSplit/>
        </w:trPr>
        <w:tc>
          <w:tcPr>
            <w:tcW w:w="11954"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Number of units produced (b)</w:t>
            </w:r>
          </w:p>
        </w:tc>
        <w:tc>
          <w:tcPr>
            <w:tcW w:w="1846"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5,000</w:t>
            </w:r>
          </w:p>
        </w:tc>
      </w:tr>
      <w:tr w:rsidR="00827D53">
        <w:trPr>
          <w:gridAfter w:val="1"/>
          <w:wAfter w:w="225" w:type="dxa"/>
          <w:cantSplit/>
        </w:trPr>
        <w:tc>
          <w:tcPr>
            <w:tcW w:w="11954"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Average fixed manufacturing cost per unit produced (a) ÷ (b)</w:t>
            </w:r>
          </w:p>
        </w:tc>
        <w:tc>
          <w:tcPr>
            <w:tcW w:w="1846"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$ 2.40</w:t>
            </w:r>
          </w:p>
        </w:tc>
      </w:tr>
    </w:tbl>
    <w:p w:rsidR="00827D53" w:rsidRDefault="00827D53">
      <w:pPr>
        <w:keepNext/>
        <w:keepLines/>
        <w:spacing w:after="0"/>
      </w:pPr>
    </w:p>
    <w:tbl>
      <w:tblPr>
        <w:tblW w:w="0" w:type="auto"/>
        <w:tblInd w:w="360" w:type="dxa"/>
        <w:tblLook w:val="04A0" w:firstRow="1" w:lastRow="0" w:firstColumn="1" w:lastColumn="0" w:noHBand="0" w:noVBand="1"/>
      </w:tblPr>
      <w:tblGrid>
        <w:gridCol w:w="5"/>
        <w:gridCol w:w="7587"/>
        <w:gridCol w:w="1601"/>
        <w:gridCol w:w="182"/>
      </w:tblGrid>
      <w:tr w:rsidR="00827D53">
        <w:trPr>
          <w:gridBefore w:val="1"/>
          <w:cantSplit/>
        </w:trPr>
        <w:tc>
          <w:tcPr>
            <w:tcW w:w="746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manufacturing overhead per unit</w:t>
            </w:r>
          </w:p>
        </w:tc>
        <w:tc>
          <w:tcPr>
            <w:tcW w:w="1840"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$ 3.00</w:t>
            </w:r>
          </w:p>
        </w:tc>
      </w:tr>
      <w:tr w:rsidR="00827D53">
        <w:trPr>
          <w:gridBefore w:val="1"/>
          <w:cantSplit/>
        </w:trPr>
        <w:tc>
          <w:tcPr>
            <w:tcW w:w="746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Number of units produced</w:t>
            </w:r>
          </w:p>
        </w:tc>
        <w:tc>
          <w:tcPr>
            <w:tcW w:w="1840"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4,000</w:t>
            </w:r>
          </w:p>
        </w:tc>
      </w:tr>
      <w:tr w:rsidR="00827D53">
        <w:trPr>
          <w:gridBefore w:val="1"/>
          <w:cantSplit/>
        </w:trPr>
        <w:tc>
          <w:tcPr>
            <w:tcW w:w="746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Total fixed manufacturing overhead cost</w:t>
            </w:r>
          </w:p>
        </w:tc>
        <w:tc>
          <w:tcPr>
            <w:tcW w:w="1840"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$ 12,000</w:t>
            </w:r>
          </w:p>
        </w:tc>
      </w:tr>
      <w:tr w:rsidR="00827D53">
        <w:trPr>
          <w:gridAfter w:val="1"/>
          <w:wAfter w:w="225" w:type="dxa"/>
          <w:cantSplit/>
        </w:trPr>
        <w:tc>
          <w:tcPr>
            <w:tcW w:w="9470" w:type="dxa"/>
            <w:gridSpan w:val="2"/>
            <w:tcMar>
              <w:top w:w="15" w:type="dxa"/>
              <w:left w:w="450" w:type="dxa"/>
              <w:bottom w:w="15" w:type="dxa"/>
              <w:right w:w="15" w:type="dxa"/>
            </w:tcMar>
          </w:tcPr>
          <w:p w:rsidR="00827D53" w:rsidRDefault="00000000">
            <w:pPr>
              <w:keepNext/>
              <w:keepLines/>
              <w:spacing w:after="0"/>
            </w:pPr>
            <w:r>
              <w:rPr>
                <w:rFonts w:ascii="Courier New" w:hAnsi="Courier New"/>
                <w:b/>
                <w:color w:val="000000"/>
              </w:rPr>
              <w:t>Total variable manufacturing overhead cost</w:t>
            </w:r>
            <w:r>
              <w:br/>
            </w:r>
            <w:r>
              <w:rPr>
                <w:rFonts w:ascii="Courier New" w:hAnsi="Courier New"/>
                <w:b/>
                <w:color w:val="000000"/>
              </w:rPr>
              <w:t xml:space="preserve"> ($1.35 per unit × 5,000 units)</w:t>
            </w:r>
          </w:p>
        </w:tc>
        <w:tc>
          <w:tcPr>
            <w:tcW w:w="183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$ 6,750</w:t>
            </w:r>
          </w:p>
        </w:tc>
      </w:tr>
      <w:tr w:rsidR="00827D53">
        <w:trPr>
          <w:gridAfter w:val="1"/>
          <w:wAfter w:w="225" w:type="dxa"/>
          <w:cantSplit/>
          <w:trHeight w:val="15"/>
        </w:trPr>
        <w:tc>
          <w:tcPr>
            <w:tcW w:w="9470" w:type="dxa"/>
            <w:gridSpan w:val="2"/>
            <w:tcMar>
              <w:top w:w="15" w:type="dxa"/>
              <w:left w:w="450" w:type="dxa"/>
              <w:bottom w:w="15" w:type="dxa"/>
              <w:right w:w="15" w:type="dxa"/>
            </w:tcMar>
          </w:tcPr>
          <w:p w:rsidR="00827D53" w:rsidRDefault="00000000">
            <w:pPr>
              <w:keepNext/>
              <w:keepLines/>
              <w:spacing w:after="0"/>
            </w:pPr>
            <w:r>
              <w:rPr>
                <w:rFonts w:ascii="Courier New" w:hAnsi="Courier New"/>
                <w:b/>
                <w:color w:val="000000"/>
              </w:rPr>
              <w:t>Total fixed manufacturing overhead cost</w:t>
            </w:r>
            <w:r>
              <w:br/>
            </w:r>
            <w:r>
              <w:rPr>
                <w:rFonts w:ascii="Courier New" w:hAnsi="Courier New"/>
                <w:b/>
                <w:color w:val="000000"/>
              </w:rPr>
              <w:t xml:space="preserve"> ($3.00 per unit × 4,000 units*Footnote asterisk)</w:t>
            </w:r>
          </w:p>
        </w:tc>
        <w:tc>
          <w:tcPr>
            <w:tcW w:w="1830"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12,000</w:t>
            </w:r>
          </w:p>
        </w:tc>
      </w:tr>
      <w:tr w:rsidR="00827D53">
        <w:trPr>
          <w:gridAfter w:val="1"/>
          <w:wAfter w:w="225" w:type="dxa"/>
          <w:cantSplit/>
        </w:trPr>
        <w:tc>
          <w:tcPr>
            <w:tcW w:w="9470"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Total manufacturing overhead cost (a)</w:t>
            </w:r>
          </w:p>
        </w:tc>
        <w:tc>
          <w:tcPr>
            <w:tcW w:w="183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$ 18,750</w:t>
            </w:r>
          </w:p>
        </w:tc>
      </w:tr>
      <w:tr w:rsidR="00827D53">
        <w:trPr>
          <w:gridAfter w:val="1"/>
          <w:wAfter w:w="225" w:type="dxa"/>
          <w:cantSplit/>
        </w:trPr>
        <w:tc>
          <w:tcPr>
            <w:tcW w:w="9470"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Number of units produced (b)</w:t>
            </w:r>
          </w:p>
        </w:tc>
        <w:tc>
          <w:tcPr>
            <w:tcW w:w="183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5,000</w:t>
            </w:r>
          </w:p>
        </w:tc>
      </w:tr>
      <w:tr w:rsidR="00827D53">
        <w:trPr>
          <w:gridAfter w:val="1"/>
          <w:wAfter w:w="225" w:type="dxa"/>
          <w:cantSplit/>
        </w:trPr>
        <w:tc>
          <w:tcPr>
            <w:tcW w:w="9470"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Manufacturing overhead per unit (a) ÷ (b)</w:t>
            </w:r>
          </w:p>
        </w:tc>
        <w:tc>
          <w:tcPr>
            <w:tcW w:w="183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$ 3.75</w:t>
            </w:r>
          </w:p>
        </w:tc>
      </w:tr>
    </w:tbl>
    <w:p w:rsidR="00827D53" w:rsidRDefault="00827D53">
      <w:pPr>
        <w:keepLines/>
        <w:spacing w:after="0"/>
      </w:pPr>
    </w:p>
    <w:p w:rsidR="00827D53" w:rsidRDefault="00000000">
      <w:pPr>
        <w:keepLines/>
        <w:numPr>
          <w:ilvl w:val="5"/>
          <w:numId w:val="3"/>
        </w:numPr>
        <w:spacing w:after="0"/>
      </w:pPr>
      <w:r>
        <w:rPr>
          <w:rFonts w:ascii="Times New Roman"/>
          <w:sz w:val="24"/>
        </w:rPr>
        <w:t>Essay</w:t>
      </w:r>
    </w:p>
    <w:tbl>
      <w:tblPr>
        <w:tblW w:w="0" w:type="auto"/>
        <w:tblInd w:w="360" w:type="dxa"/>
        <w:tblLook w:val="04A0" w:firstRow="1" w:lastRow="0" w:firstColumn="1" w:lastColumn="0" w:noHBand="0" w:noVBand="1"/>
      </w:tblPr>
      <w:tblGrid>
        <w:gridCol w:w="5"/>
        <w:gridCol w:w="7625"/>
        <w:gridCol w:w="1557"/>
        <w:gridCol w:w="188"/>
      </w:tblGrid>
      <w:tr w:rsidR="00827D53">
        <w:trPr>
          <w:gridBefore w:val="1"/>
          <w:cantSplit/>
        </w:trPr>
        <w:tc>
          <w:tcPr>
            <w:tcW w:w="686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635"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$ 6.25</w:t>
            </w:r>
          </w:p>
        </w:tc>
      </w:tr>
      <w:tr w:rsidR="00827D53">
        <w:trPr>
          <w:gridBefore w:val="1"/>
          <w:cantSplit/>
        </w:trPr>
        <w:tc>
          <w:tcPr>
            <w:tcW w:w="686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635"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3.25</w:t>
            </w:r>
          </w:p>
        </w:tc>
      </w:tr>
      <w:tr w:rsidR="00827D53">
        <w:trPr>
          <w:gridBefore w:val="1"/>
          <w:cantSplit/>
        </w:trPr>
        <w:tc>
          <w:tcPr>
            <w:tcW w:w="686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1635"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1.45</w:t>
            </w:r>
          </w:p>
        </w:tc>
      </w:tr>
      <w:tr w:rsidR="00827D53">
        <w:trPr>
          <w:gridBefore w:val="1"/>
          <w:cantSplit/>
        </w:trPr>
        <w:tc>
          <w:tcPr>
            <w:tcW w:w="686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1635"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0.50</w:t>
            </w:r>
          </w:p>
        </w:tc>
      </w:tr>
      <w:tr w:rsidR="00827D53">
        <w:trPr>
          <w:gridBefore w:val="1"/>
          <w:cantSplit/>
          <w:trHeight w:val="15"/>
        </w:trPr>
        <w:tc>
          <w:tcPr>
            <w:tcW w:w="686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1635" w:type="dxa"/>
            <w:gridSpan w:val="2"/>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0.40</w:t>
            </w:r>
          </w:p>
        </w:tc>
      </w:tr>
      <w:tr w:rsidR="00827D53">
        <w:trPr>
          <w:gridBefore w:val="1"/>
          <w:cantSplit/>
          <w:trHeight w:val="120"/>
        </w:trPr>
        <w:tc>
          <w:tcPr>
            <w:tcW w:w="686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cost per unit sold</w:t>
            </w:r>
          </w:p>
        </w:tc>
        <w:tc>
          <w:tcPr>
            <w:tcW w:w="1635" w:type="dxa"/>
            <w:gridSpan w:val="2"/>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$ 11.85</w:t>
            </w:r>
          </w:p>
        </w:tc>
      </w:tr>
      <w:tr w:rsidR="00827D53">
        <w:trPr>
          <w:gridBefore w:val="1"/>
          <w:cantSplit/>
        </w:trPr>
        <w:tc>
          <w:tcPr>
            <w:tcW w:w="646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cost per unit sold (a)</w:t>
            </w:r>
          </w:p>
        </w:tc>
        <w:tc>
          <w:tcPr>
            <w:tcW w:w="1838"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$ 11.85</w:t>
            </w:r>
          </w:p>
        </w:tc>
      </w:tr>
      <w:tr w:rsidR="00827D53">
        <w:trPr>
          <w:gridBefore w:val="1"/>
          <w:cantSplit/>
        </w:trPr>
        <w:tc>
          <w:tcPr>
            <w:tcW w:w="646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Number of units sold (b)</w:t>
            </w:r>
          </w:p>
        </w:tc>
        <w:tc>
          <w:tcPr>
            <w:tcW w:w="1838"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5,000</w:t>
            </w:r>
          </w:p>
        </w:tc>
      </w:tr>
      <w:tr w:rsidR="00827D53">
        <w:trPr>
          <w:gridBefore w:val="1"/>
          <w:cantSplit/>
        </w:trPr>
        <w:tc>
          <w:tcPr>
            <w:tcW w:w="646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Total variable costs (a) × (b)</w:t>
            </w:r>
          </w:p>
        </w:tc>
        <w:tc>
          <w:tcPr>
            <w:tcW w:w="1838"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$ 59,250</w:t>
            </w:r>
          </w:p>
        </w:tc>
      </w:tr>
      <w:tr w:rsidR="00827D53">
        <w:trPr>
          <w:gridAfter w:val="1"/>
          <w:wAfter w:w="225" w:type="dxa"/>
          <w:cantSplit/>
        </w:trPr>
        <w:tc>
          <w:tcPr>
            <w:tcW w:w="9263" w:type="dxa"/>
            <w:gridSpan w:val="2"/>
            <w:tcMar>
              <w:top w:w="15" w:type="dxa"/>
              <w:left w:w="450" w:type="dxa"/>
              <w:bottom w:w="15" w:type="dxa"/>
              <w:right w:w="15" w:type="dxa"/>
            </w:tcMar>
          </w:tcPr>
          <w:p w:rsidR="00827D53" w:rsidRDefault="00000000">
            <w:pPr>
              <w:keepNext/>
              <w:keepLines/>
              <w:spacing w:after="0"/>
            </w:pPr>
            <w:r>
              <w:rPr>
                <w:rFonts w:ascii="Courier New" w:hAnsi="Courier New"/>
                <w:b/>
                <w:color w:val="000000"/>
              </w:rPr>
              <w:t>Total variable manufacturing overhead cost ($1.45 per unit × 5,000 units)</w:t>
            </w:r>
          </w:p>
        </w:tc>
        <w:tc>
          <w:tcPr>
            <w:tcW w:w="1737"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$ 7,250</w:t>
            </w:r>
          </w:p>
        </w:tc>
      </w:tr>
      <w:tr w:rsidR="00827D53">
        <w:trPr>
          <w:gridAfter w:val="1"/>
          <w:wAfter w:w="225" w:type="dxa"/>
          <w:cantSplit/>
          <w:trHeight w:val="15"/>
        </w:trPr>
        <w:tc>
          <w:tcPr>
            <w:tcW w:w="9263"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Total fixed manufacturing overhead cost</w:t>
            </w:r>
          </w:p>
        </w:tc>
        <w:tc>
          <w:tcPr>
            <w:tcW w:w="1737"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18,000</w:t>
            </w:r>
          </w:p>
        </w:tc>
      </w:tr>
      <w:tr w:rsidR="00827D53">
        <w:trPr>
          <w:gridAfter w:val="1"/>
          <w:wAfter w:w="225" w:type="dxa"/>
          <w:cantSplit/>
          <w:trHeight w:val="30"/>
        </w:trPr>
        <w:tc>
          <w:tcPr>
            <w:tcW w:w="9263"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Total manufacturing overhead cost (a)</w:t>
            </w:r>
          </w:p>
        </w:tc>
        <w:tc>
          <w:tcPr>
            <w:tcW w:w="1737" w:type="dxa"/>
            <w:tcBorders>
              <w:bottom w:val="double" w:sz="5"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$ 25,250</w:t>
            </w:r>
          </w:p>
        </w:tc>
      </w:tr>
    </w:tbl>
    <w:p w:rsidR="00827D53" w:rsidRDefault="00827D53">
      <w:pPr>
        <w:keepLines/>
        <w:spacing w:after="0"/>
      </w:pPr>
    </w:p>
    <w:p w:rsidR="00827D53" w:rsidRDefault="00000000">
      <w:pPr>
        <w:keepLines/>
        <w:numPr>
          <w:ilvl w:val="5"/>
          <w:numId w:val="3"/>
        </w:numPr>
        <w:spacing w:after="0"/>
      </w:pPr>
      <w:r>
        <w:rPr>
          <w:rFonts w:ascii="Times New Roman"/>
          <w:sz w:val="24"/>
        </w:rPr>
        <w:t>Essay</w:t>
      </w:r>
    </w:p>
    <w:p w:rsidR="00827D53" w:rsidRDefault="00000000">
      <w:pPr>
        <w:keepNext/>
        <w:keepLines/>
        <w:spacing w:after="0"/>
      </w:pPr>
      <w:r>
        <w:rPr>
          <w:rFonts w:ascii="Times New Roman"/>
          <w:sz w:val="24"/>
        </w:rPr>
        <w:t>&lt;ol style=" list-style-type: lower-alpha; padding-left: 20px;"&gt;&lt;li&gt;Product costs consist of direct materials, direct labor, and manufacturing overhead:</w:t>
      </w:r>
    </w:p>
    <w:tbl>
      <w:tblPr>
        <w:tblW w:w="0" w:type="auto"/>
        <w:tblInd w:w="360" w:type="dxa"/>
        <w:tblLook w:val="04A0" w:firstRow="1" w:lastRow="0" w:firstColumn="1" w:lastColumn="0" w:noHBand="0" w:noVBand="1"/>
      </w:tblPr>
      <w:tblGrid>
        <w:gridCol w:w="6278"/>
        <w:gridCol w:w="1301"/>
        <w:gridCol w:w="1796"/>
      </w:tblGrid>
      <w:tr w:rsidR="00827D53">
        <w:trPr>
          <w:cantSplit/>
        </w:trPr>
        <w:tc>
          <w:tcPr>
            <w:tcW w:w="930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600" w:type="dxa"/>
            <w:tcMar>
              <w:top w:w="15" w:type="dxa"/>
              <w:left w:w="15" w:type="dxa"/>
              <w:bottom w:w="15" w:type="dxa"/>
              <w:right w:w="15" w:type="dxa"/>
            </w:tcMar>
          </w:tcPr>
          <w:p w:rsidR="00827D53" w:rsidRDefault="00827D53">
            <w:pPr>
              <w:keepNext/>
              <w:keepLines/>
            </w:pPr>
          </w:p>
        </w:tc>
        <w:tc>
          <w:tcPr>
            <w:tcW w:w="230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$ 181,000</w:t>
            </w:r>
          </w:p>
        </w:tc>
      </w:tr>
      <w:tr w:rsidR="00827D53">
        <w:trPr>
          <w:cantSplit/>
          <w:trHeight w:val="15"/>
        </w:trPr>
        <w:tc>
          <w:tcPr>
            <w:tcW w:w="930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600" w:type="dxa"/>
            <w:tcMar>
              <w:top w:w="15" w:type="dxa"/>
              <w:left w:w="15" w:type="dxa"/>
              <w:bottom w:w="15" w:type="dxa"/>
              <w:right w:w="15" w:type="dxa"/>
            </w:tcMar>
          </w:tcPr>
          <w:p w:rsidR="00827D53" w:rsidRDefault="00827D53">
            <w:pPr>
              <w:keepNext/>
              <w:keepLines/>
            </w:pPr>
          </w:p>
        </w:tc>
        <w:tc>
          <w:tcPr>
            <w:tcW w:w="2300"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120,000</w:t>
            </w:r>
          </w:p>
        </w:tc>
      </w:tr>
      <w:tr w:rsidR="00827D53">
        <w:trPr>
          <w:cantSplit/>
        </w:trPr>
        <w:tc>
          <w:tcPr>
            <w:tcW w:w="930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Manufacturing overhead:</w:t>
            </w:r>
          </w:p>
        </w:tc>
        <w:tc>
          <w:tcPr>
            <w:tcW w:w="1600" w:type="dxa"/>
            <w:tcMar>
              <w:top w:w="15" w:type="dxa"/>
              <w:left w:w="15" w:type="dxa"/>
              <w:bottom w:w="15" w:type="dxa"/>
              <w:right w:w="15" w:type="dxa"/>
            </w:tcMar>
          </w:tcPr>
          <w:p w:rsidR="00827D53" w:rsidRDefault="00827D53">
            <w:pPr>
              <w:keepNext/>
              <w:keepLines/>
            </w:pPr>
          </w:p>
        </w:tc>
        <w:tc>
          <w:tcPr>
            <w:tcW w:w="2300" w:type="dxa"/>
            <w:tcMar>
              <w:top w:w="15" w:type="dxa"/>
              <w:left w:w="15" w:type="dxa"/>
              <w:bottom w:w="15" w:type="dxa"/>
              <w:right w:w="150" w:type="dxa"/>
            </w:tcMar>
          </w:tcPr>
          <w:p w:rsidR="00827D53" w:rsidRDefault="00827D53">
            <w:pPr>
              <w:keepNext/>
              <w:keepLines/>
            </w:pPr>
          </w:p>
        </w:tc>
      </w:tr>
      <w:tr w:rsidR="00827D53">
        <w:trPr>
          <w:cantSplit/>
        </w:trPr>
        <w:tc>
          <w:tcPr>
            <w:tcW w:w="9300"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Utilities, factory</w:t>
            </w:r>
          </w:p>
        </w:tc>
        <w:tc>
          <w:tcPr>
            <w:tcW w:w="1600" w:type="dxa"/>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$ 10,000</w:t>
            </w:r>
          </w:p>
        </w:tc>
        <w:tc>
          <w:tcPr>
            <w:tcW w:w="2300" w:type="dxa"/>
            <w:tcMar>
              <w:top w:w="15" w:type="dxa"/>
              <w:left w:w="15" w:type="dxa"/>
              <w:bottom w:w="15" w:type="dxa"/>
              <w:right w:w="150" w:type="dxa"/>
            </w:tcMar>
          </w:tcPr>
          <w:p w:rsidR="00827D53" w:rsidRDefault="00827D53">
            <w:pPr>
              <w:keepNext/>
              <w:keepLines/>
            </w:pPr>
          </w:p>
        </w:tc>
      </w:tr>
      <w:tr w:rsidR="00827D53">
        <w:trPr>
          <w:cantSplit/>
        </w:trPr>
        <w:tc>
          <w:tcPr>
            <w:tcW w:w="9300"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Indirect labor</w:t>
            </w:r>
          </w:p>
        </w:tc>
        <w:tc>
          <w:tcPr>
            <w:tcW w:w="1600" w:type="dxa"/>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32,000</w:t>
            </w:r>
          </w:p>
        </w:tc>
        <w:tc>
          <w:tcPr>
            <w:tcW w:w="2300" w:type="dxa"/>
            <w:tcMar>
              <w:top w:w="15" w:type="dxa"/>
              <w:left w:w="15" w:type="dxa"/>
              <w:bottom w:w="15" w:type="dxa"/>
              <w:right w:w="150" w:type="dxa"/>
            </w:tcMar>
          </w:tcPr>
          <w:p w:rsidR="00827D53" w:rsidRDefault="00827D53">
            <w:pPr>
              <w:keepNext/>
              <w:keepLines/>
            </w:pPr>
          </w:p>
        </w:tc>
      </w:tr>
      <w:tr w:rsidR="00827D53">
        <w:trPr>
          <w:cantSplit/>
          <w:trHeight w:val="15"/>
        </w:trPr>
        <w:tc>
          <w:tcPr>
            <w:tcW w:w="9300"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Depreciation of production equipment</w:t>
            </w:r>
          </w:p>
        </w:tc>
        <w:tc>
          <w:tcPr>
            <w:tcW w:w="1600" w:type="dxa"/>
            <w:tcBorders>
              <w:bottom w:val="single" w:sz="8" w:space="0" w:color="000000"/>
            </w:tcBorders>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28,000</w:t>
            </w:r>
          </w:p>
        </w:tc>
        <w:tc>
          <w:tcPr>
            <w:tcW w:w="2300"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70,000</w:t>
            </w:r>
          </w:p>
        </w:tc>
      </w:tr>
      <w:tr w:rsidR="00827D53">
        <w:trPr>
          <w:cantSplit/>
          <w:trHeight w:val="120"/>
        </w:trPr>
        <w:tc>
          <w:tcPr>
            <w:tcW w:w="930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Total product cost</w:t>
            </w:r>
          </w:p>
        </w:tc>
        <w:tc>
          <w:tcPr>
            <w:tcW w:w="1600" w:type="dxa"/>
            <w:tcMar>
              <w:top w:w="15" w:type="dxa"/>
              <w:left w:w="15" w:type="dxa"/>
              <w:bottom w:w="15" w:type="dxa"/>
              <w:right w:w="15" w:type="dxa"/>
            </w:tcMar>
          </w:tcPr>
          <w:p w:rsidR="00827D53" w:rsidRDefault="00827D53">
            <w:pPr>
              <w:keepNext/>
              <w:keepLines/>
            </w:pPr>
          </w:p>
        </w:tc>
        <w:tc>
          <w:tcPr>
            <w:tcW w:w="2300"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$ 371,000</w:t>
            </w:r>
          </w:p>
        </w:tc>
      </w:tr>
    </w:tbl>
    <w:p w:rsidR="00827D53" w:rsidRDefault="00000000">
      <w:pPr>
        <w:keepNext/>
        <w:keepLines/>
        <w:spacing w:after="0"/>
        <w:ind w:left="360"/>
      </w:pPr>
      <w:r>
        <w:rPr>
          <w:rFonts w:ascii="Times New Roman"/>
          <w:sz w:val="24"/>
        </w:rPr>
        <w:t>&lt;/li&gt;&lt;li&gt;Period costs consist of all costs other than product costs:</w:t>
      </w:r>
    </w:p>
    <w:tbl>
      <w:tblPr>
        <w:tblW w:w="0" w:type="auto"/>
        <w:tblInd w:w="360" w:type="dxa"/>
        <w:tblLook w:val="04A0" w:firstRow="1" w:lastRow="0" w:firstColumn="1" w:lastColumn="0" w:noHBand="0" w:noVBand="1"/>
      </w:tblPr>
      <w:tblGrid>
        <w:gridCol w:w="7367"/>
        <w:gridCol w:w="2008"/>
      </w:tblGrid>
      <w:tr w:rsidR="00827D53">
        <w:trPr>
          <w:cantSplit/>
        </w:trPr>
        <w:tc>
          <w:tcPr>
            <w:tcW w:w="866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2234"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$ 69,000</w:t>
            </w:r>
          </w:p>
        </w:tc>
      </w:tr>
      <w:tr w:rsidR="00827D53">
        <w:trPr>
          <w:cantSplit/>
        </w:trPr>
        <w:tc>
          <w:tcPr>
            <w:tcW w:w="866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Administrative salaries</w:t>
            </w:r>
          </w:p>
        </w:tc>
        <w:tc>
          <w:tcPr>
            <w:tcW w:w="2234"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99,000</w:t>
            </w:r>
          </w:p>
        </w:tc>
      </w:tr>
      <w:tr w:rsidR="00827D53">
        <w:trPr>
          <w:cantSplit/>
        </w:trPr>
        <w:tc>
          <w:tcPr>
            <w:tcW w:w="866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Advertising</w:t>
            </w:r>
          </w:p>
        </w:tc>
        <w:tc>
          <w:tcPr>
            <w:tcW w:w="2234"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75,000</w:t>
            </w:r>
          </w:p>
        </w:tc>
      </w:tr>
      <w:tr w:rsidR="00827D53">
        <w:trPr>
          <w:cantSplit/>
          <w:trHeight w:val="15"/>
        </w:trPr>
        <w:tc>
          <w:tcPr>
            <w:tcW w:w="866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Depreciation of administrative equipment</w:t>
            </w:r>
          </w:p>
        </w:tc>
        <w:tc>
          <w:tcPr>
            <w:tcW w:w="2234"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49,000</w:t>
            </w:r>
          </w:p>
        </w:tc>
      </w:tr>
      <w:tr w:rsidR="00827D53">
        <w:trPr>
          <w:cantSplit/>
          <w:trHeight w:val="120"/>
        </w:trPr>
        <w:tc>
          <w:tcPr>
            <w:tcW w:w="866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Total period cost</w:t>
            </w:r>
          </w:p>
        </w:tc>
        <w:tc>
          <w:tcPr>
            <w:tcW w:w="2234"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$ 292,000</w:t>
            </w:r>
          </w:p>
        </w:tc>
      </w:tr>
    </w:tbl>
    <w:p w:rsidR="00827D53" w:rsidRDefault="00827D53">
      <w:pPr>
        <w:keepLines/>
        <w:spacing w:after="0"/>
      </w:pPr>
    </w:p>
    <w:p w:rsidR="00827D53" w:rsidRDefault="00000000">
      <w:pPr>
        <w:keepLines/>
        <w:numPr>
          <w:ilvl w:val="5"/>
          <w:numId w:val="3"/>
        </w:numPr>
        <w:spacing w:after="0"/>
      </w:pPr>
      <w:r>
        <w:rPr>
          <w:rFonts w:ascii="Times New Roman"/>
          <w:sz w:val="24"/>
        </w:rPr>
        <w:t>Essay</w:t>
      </w:r>
    </w:p>
    <w:p w:rsidR="00827D53" w:rsidRDefault="00000000">
      <w:pPr>
        <w:keepNext/>
        <w:keepLines/>
        <w:numPr>
          <w:ilvl w:val="4"/>
          <w:numId w:val="1"/>
        </w:numPr>
        <w:spacing w:after="0"/>
      </w:pPr>
      <w:r>
        <w:rPr>
          <w:rFonts w:ascii="Times New Roman"/>
          <w:sz w:val="24"/>
        </w:rPr>
        <w:t>Gary Resnick has suggested reclassifying some period costs as product costs since the company is building up large finished goods inventories in anticipation of the Christmas selling season. Product costs are inventoried and flow through to the income statement only when products are sold. Period expenses, in contrast, flow directly to the income statement. Because most of the finished goods inventories will be held over to the next quarter, reclassifying period costs as product costs will effectively defer recognition of expenses until next quarter and therefore will improve the current quarter's net operating income.</w:t>
      </w:r>
    </w:p>
    <w:p w:rsidR="00827D53" w:rsidRDefault="00000000">
      <w:pPr>
        <w:keepNext/>
        <w:keepLines/>
        <w:numPr>
          <w:ilvl w:val="4"/>
          <w:numId w:val="1"/>
        </w:numPr>
        <w:spacing w:after="0"/>
      </w:pPr>
      <w:r>
        <w:rPr>
          <w:rFonts w:ascii="Times New Roman"/>
          <w:sz w:val="24"/>
        </w:rPr>
        <w:t>Mary Tappin is probably alarmed by both the economic situation the company finds itself in and by the apparent willingness of top management to bend the rules. Improperly reclassifying costs is an indication that top management does not feel like it has to play by the rules or be honest in its dealings with the bank. With such loose ethical standards, Mary may wonder what other unethical things they are doing.</w:t>
      </w:r>
    </w:p>
    <w:p w:rsidR="00827D53" w:rsidRDefault="00827D53">
      <w:pPr>
        <w:keepLines/>
        <w:spacing w:after="0"/>
      </w:pPr>
    </w:p>
    <w:p w:rsidR="00827D53" w:rsidRDefault="00000000">
      <w:pPr>
        <w:keepLines/>
        <w:numPr>
          <w:ilvl w:val="5"/>
          <w:numId w:val="3"/>
        </w:numPr>
        <w:spacing w:after="0"/>
      </w:pPr>
      <w:r>
        <w:rPr>
          <w:rFonts w:ascii="Times New Roman"/>
          <w:sz w:val="24"/>
        </w:rPr>
        <w:t>Essay</w:t>
      </w:r>
    </w:p>
    <w:p w:rsidR="00827D53" w:rsidRDefault="00000000">
      <w:pPr>
        <w:keepNext/>
        <w:keepLines/>
        <w:spacing w:after="0"/>
      </w:pPr>
      <w:r>
        <w:rPr>
          <w:rFonts w:ascii="Times New Roman"/>
          <w:sz w:val="24"/>
        </w:rPr>
        <w:t>&lt;ol style=" list-style-type: lower-alpha; font-weight: normal;padding-left: 20px;"&gt;&lt;li&gt;Product costs consist of direct materials, direct labor, and manufacturing overhead:</w:t>
      </w:r>
    </w:p>
    <w:tbl>
      <w:tblPr>
        <w:tblW w:w="0" w:type="auto"/>
        <w:tblInd w:w="360" w:type="dxa"/>
        <w:tblLook w:val="04A0" w:firstRow="1" w:lastRow="0" w:firstColumn="1" w:lastColumn="0" w:noHBand="0" w:noVBand="1"/>
      </w:tblPr>
      <w:tblGrid>
        <w:gridCol w:w="6278"/>
        <w:gridCol w:w="1301"/>
        <w:gridCol w:w="1796"/>
      </w:tblGrid>
      <w:tr w:rsidR="00827D53">
        <w:trPr>
          <w:cantSplit/>
        </w:trPr>
        <w:tc>
          <w:tcPr>
            <w:tcW w:w="930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600" w:type="dxa"/>
            <w:tcMar>
              <w:top w:w="15" w:type="dxa"/>
              <w:left w:w="15" w:type="dxa"/>
              <w:bottom w:w="15" w:type="dxa"/>
              <w:right w:w="15" w:type="dxa"/>
            </w:tcMar>
          </w:tcPr>
          <w:p w:rsidR="00827D53" w:rsidRDefault="00827D53">
            <w:pPr>
              <w:keepNext/>
              <w:keepLines/>
            </w:pPr>
          </w:p>
        </w:tc>
        <w:tc>
          <w:tcPr>
            <w:tcW w:w="230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$ 197,000</w:t>
            </w:r>
          </w:p>
        </w:tc>
      </w:tr>
      <w:tr w:rsidR="00827D53">
        <w:trPr>
          <w:cantSplit/>
          <w:trHeight w:val="15"/>
        </w:trPr>
        <w:tc>
          <w:tcPr>
            <w:tcW w:w="930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600" w:type="dxa"/>
            <w:tcMar>
              <w:top w:w="15" w:type="dxa"/>
              <w:left w:w="15" w:type="dxa"/>
              <w:bottom w:w="15" w:type="dxa"/>
              <w:right w:w="15" w:type="dxa"/>
            </w:tcMar>
          </w:tcPr>
          <w:p w:rsidR="00827D53" w:rsidRDefault="00827D53">
            <w:pPr>
              <w:keepNext/>
              <w:keepLines/>
            </w:pPr>
          </w:p>
        </w:tc>
        <w:tc>
          <w:tcPr>
            <w:tcW w:w="2300"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78,000</w:t>
            </w:r>
          </w:p>
        </w:tc>
      </w:tr>
      <w:tr w:rsidR="00827D53">
        <w:trPr>
          <w:cantSplit/>
        </w:trPr>
        <w:tc>
          <w:tcPr>
            <w:tcW w:w="930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Manufacturing overhead:</w:t>
            </w:r>
          </w:p>
        </w:tc>
        <w:tc>
          <w:tcPr>
            <w:tcW w:w="1600" w:type="dxa"/>
            <w:tcMar>
              <w:top w:w="15" w:type="dxa"/>
              <w:left w:w="15" w:type="dxa"/>
              <w:bottom w:w="15" w:type="dxa"/>
              <w:right w:w="15" w:type="dxa"/>
            </w:tcMar>
          </w:tcPr>
          <w:p w:rsidR="00827D53" w:rsidRDefault="00827D53">
            <w:pPr>
              <w:keepNext/>
              <w:keepLines/>
            </w:pPr>
          </w:p>
        </w:tc>
        <w:tc>
          <w:tcPr>
            <w:tcW w:w="2300" w:type="dxa"/>
            <w:tcMar>
              <w:top w:w="15" w:type="dxa"/>
              <w:left w:w="15" w:type="dxa"/>
              <w:bottom w:w="15" w:type="dxa"/>
              <w:right w:w="150" w:type="dxa"/>
            </w:tcMar>
          </w:tcPr>
          <w:p w:rsidR="00827D53" w:rsidRDefault="00827D53">
            <w:pPr>
              <w:keepNext/>
              <w:keepLines/>
            </w:pPr>
          </w:p>
        </w:tc>
      </w:tr>
      <w:tr w:rsidR="00827D53">
        <w:trPr>
          <w:cantSplit/>
        </w:trPr>
        <w:tc>
          <w:tcPr>
            <w:tcW w:w="9300"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Property taxes, factory</w:t>
            </w:r>
          </w:p>
        </w:tc>
        <w:tc>
          <w:tcPr>
            <w:tcW w:w="1600" w:type="dxa"/>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$ 8,000</w:t>
            </w:r>
          </w:p>
        </w:tc>
        <w:tc>
          <w:tcPr>
            <w:tcW w:w="2300" w:type="dxa"/>
            <w:tcMar>
              <w:top w:w="15" w:type="dxa"/>
              <w:left w:w="15" w:type="dxa"/>
              <w:bottom w:w="15" w:type="dxa"/>
              <w:right w:w="150" w:type="dxa"/>
            </w:tcMar>
          </w:tcPr>
          <w:p w:rsidR="00827D53" w:rsidRDefault="00827D53">
            <w:pPr>
              <w:keepNext/>
              <w:keepLines/>
            </w:pPr>
          </w:p>
        </w:tc>
      </w:tr>
      <w:tr w:rsidR="00827D53">
        <w:trPr>
          <w:cantSplit/>
        </w:trPr>
        <w:tc>
          <w:tcPr>
            <w:tcW w:w="9300"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Indirect labor</w:t>
            </w:r>
          </w:p>
        </w:tc>
        <w:tc>
          <w:tcPr>
            <w:tcW w:w="1600" w:type="dxa"/>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31,000</w:t>
            </w:r>
          </w:p>
        </w:tc>
        <w:tc>
          <w:tcPr>
            <w:tcW w:w="2300" w:type="dxa"/>
            <w:tcMar>
              <w:top w:w="15" w:type="dxa"/>
              <w:left w:w="15" w:type="dxa"/>
              <w:bottom w:w="15" w:type="dxa"/>
              <w:right w:w="150" w:type="dxa"/>
            </w:tcMar>
          </w:tcPr>
          <w:p w:rsidR="00827D53" w:rsidRDefault="00827D53">
            <w:pPr>
              <w:keepNext/>
              <w:keepLines/>
            </w:pPr>
          </w:p>
        </w:tc>
      </w:tr>
      <w:tr w:rsidR="00827D53">
        <w:trPr>
          <w:cantSplit/>
          <w:trHeight w:val="15"/>
        </w:trPr>
        <w:tc>
          <w:tcPr>
            <w:tcW w:w="9300"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Depreciation of production equipment</w:t>
            </w:r>
          </w:p>
        </w:tc>
        <w:tc>
          <w:tcPr>
            <w:tcW w:w="1600" w:type="dxa"/>
            <w:tcBorders>
              <w:bottom w:val="single" w:sz="8" w:space="0" w:color="000000"/>
            </w:tcBorders>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39,000</w:t>
            </w:r>
          </w:p>
        </w:tc>
        <w:tc>
          <w:tcPr>
            <w:tcW w:w="2300"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78,000</w:t>
            </w:r>
          </w:p>
        </w:tc>
      </w:tr>
      <w:tr w:rsidR="00827D53">
        <w:trPr>
          <w:cantSplit/>
          <w:trHeight w:val="120"/>
        </w:trPr>
        <w:tc>
          <w:tcPr>
            <w:tcW w:w="930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Total product cost</w:t>
            </w:r>
          </w:p>
        </w:tc>
        <w:tc>
          <w:tcPr>
            <w:tcW w:w="1600" w:type="dxa"/>
            <w:tcMar>
              <w:top w:w="15" w:type="dxa"/>
              <w:left w:w="15" w:type="dxa"/>
              <w:bottom w:w="15" w:type="dxa"/>
              <w:right w:w="15" w:type="dxa"/>
            </w:tcMar>
          </w:tcPr>
          <w:p w:rsidR="00827D53" w:rsidRDefault="00827D53">
            <w:pPr>
              <w:keepNext/>
              <w:keepLines/>
            </w:pPr>
          </w:p>
        </w:tc>
        <w:tc>
          <w:tcPr>
            <w:tcW w:w="2300"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$ 353,000</w:t>
            </w:r>
          </w:p>
        </w:tc>
      </w:tr>
    </w:tbl>
    <w:p w:rsidR="00827D53" w:rsidRDefault="00000000">
      <w:pPr>
        <w:keepNext/>
        <w:keepLines/>
        <w:spacing w:after="0"/>
        <w:ind w:left="360"/>
      </w:pPr>
      <w:r>
        <w:rPr>
          <w:rFonts w:ascii="Times New Roman"/>
          <w:sz w:val="24"/>
        </w:rPr>
        <w:t>&lt;/li&gt;&lt;li&gt;Period costs consist of all costs other than product costs:</w:t>
      </w:r>
    </w:p>
    <w:tbl>
      <w:tblPr>
        <w:tblW w:w="0" w:type="auto"/>
        <w:tblInd w:w="360" w:type="dxa"/>
        <w:tblLook w:val="04A0" w:firstRow="1" w:lastRow="0" w:firstColumn="1" w:lastColumn="0" w:noHBand="0" w:noVBand="1"/>
      </w:tblPr>
      <w:tblGrid>
        <w:gridCol w:w="7338"/>
        <w:gridCol w:w="2037"/>
      </w:tblGrid>
      <w:tr w:rsidR="00827D53">
        <w:trPr>
          <w:cantSplit/>
        </w:trPr>
        <w:tc>
          <w:tcPr>
            <w:tcW w:w="786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Marketing salaries</w:t>
            </w:r>
          </w:p>
        </w:tc>
        <w:tc>
          <w:tcPr>
            <w:tcW w:w="2133"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$ 39,000</w:t>
            </w:r>
          </w:p>
        </w:tc>
      </w:tr>
      <w:tr w:rsidR="00827D53">
        <w:trPr>
          <w:cantSplit/>
        </w:trPr>
        <w:tc>
          <w:tcPr>
            <w:tcW w:w="786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Administrative travel</w:t>
            </w:r>
          </w:p>
        </w:tc>
        <w:tc>
          <w:tcPr>
            <w:tcW w:w="2133"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102,000</w:t>
            </w:r>
          </w:p>
        </w:tc>
      </w:tr>
      <w:tr w:rsidR="00827D53">
        <w:trPr>
          <w:cantSplit/>
        </w:trPr>
        <w:tc>
          <w:tcPr>
            <w:tcW w:w="786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2133"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73,000</w:t>
            </w:r>
          </w:p>
        </w:tc>
      </w:tr>
      <w:tr w:rsidR="00827D53">
        <w:trPr>
          <w:cantSplit/>
          <w:trHeight w:val="15"/>
        </w:trPr>
        <w:tc>
          <w:tcPr>
            <w:tcW w:w="786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Advertising</w:t>
            </w:r>
          </w:p>
        </w:tc>
        <w:tc>
          <w:tcPr>
            <w:tcW w:w="2133"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145,000</w:t>
            </w:r>
          </w:p>
        </w:tc>
      </w:tr>
      <w:tr w:rsidR="00827D53">
        <w:trPr>
          <w:cantSplit/>
          <w:trHeight w:val="120"/>
        </w:trPr>
        <w:tc>
          <w:tcPr>
            <w:tcW w:w="786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Total period cost</w:t>
            </w:r>
          </w:p>
        </w:tc>
        <w:tc>
          <w:tcPr>
            <w:tcW w:w="2133"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$ 359,000</w:t>
            </w:r>
          </w:p>
        </w:tc>
      </w:tr>
    </w:tbl>
    <w:p w:rsidR="00827D53" w:rsidRDefault="00827D53">
      <w:pPr>
        <w:keepLines/>
        <w:spacing w:after="0"/>
      </w:pPr>
    </w:p>
    <w:p w:rsidR="00827D53" w:rsidRDefault="00000000">
      <w:pPr>
        <w:keepLines/>
        <w:numPr>
          <w:ilvl w:val="5"/>
          <w:numId w:val="3"/>
        </w:numPr>
        <w:spacing w:after="0"/>
      </w:pPr>
      <w:r>
        <w:rPr>
          <w:rFonts w:ascii="Times New Roman"/>
          <w:sz w:val="24"/>
        </w:rPr>
        <w:t>Essay</w:t>
      </w:r>
    </w:p>
    <w:tbl>
      <w:tblPr>
        <w:tblW w:w="0" w:type="auto"/>
        <w:tblInd w:w="360" w:type="dxa"/>
        <w:tblLook w:val="04A0" w:firstRow="1" w:lastRow="0" w:firstColumn="1" w:lastColumn="0" w:noHBand="0" w:noVBand="1"/>
      </w:tblPr>
      <w:tblGrid>
        <w:gridCol w:w="3656"/>
        <w:gridCol w:w="1414"/>
        <w:gridCol w:w="1016"/>
        <w:gridCol w:w="1911"/>
        <w:gridCol w:w="1168"/>
      </w:tblGrid>
      <w:tr w:rsidR="00827D53">
        <w:trPr>
          <w:cantSplit/>
        </w:trPr>
        <w:tc>
          <w:tcPr>
            <w:tcW w:w="9047" w:type="dxa"/>
            <w:tcMar>
              <w:top w:w="15" w:type="dxa"/>
              <w:left w:w="15" w:type="dxa"/>
              <w:bottom w:w="15" w:type="dxa"/>
              <w:right w:w="15" w:type="dxa"/>
            </w:tcMar>
          </w:tcPr>
          <w:p w:rsidR="00827D53" w:rsidRDefault="00827D53">
            <w:pPr>
              <w:keepNext/>
              <w:keepLines/>
            </w:pPr>
          </w:p>
        </w:tc>
        <w:tc>
          <w:tcPr>
            <w:tcW w:w="1988"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Direct Materials</w:t>
            </w:r>
          </w:p>
        </w:tc>
        <w:tc>
          <w:tcPr>
            <w:tcW w:w="1586"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Direct Labor</w:t>
            </w:r>
          </w:p>
        </w:tc>
        <w:tc>
          <w:tcPr>
            <w:tcW w:w="2393" w:type="dxa"/>
            <w:tcMar>
              <w:top w:w="15" w:type="dxa"/>
              <w:left w:w="15" w:type="dxa"/>
              <w:bottom w:w="15" w:type="dxa"/>
              <w:right w:w="15" w:type="dxa"/>
            </w:tcMar>
          </w:tcPr>
          <w:p w:rsidR="00827D53" w:rsidRDefault="00000000">
            <w:pPr>
              <w:keepNext/>
              <w:keepLines/>
              <w:spacing w:after="0"/>
              <w:jc w:val="center"/>
            </w:pPr>
            <w:r>
              <w:rPr>
                <w:rFonts w:ascii="Courier New" w:hAnsi="Courier New"/>
                <w:b/>
                <w:color w:val="000000"/>
              </w:rPr>
              <w:t>Manufacturing Overhead</w:t>
            </w:r>
          </w:p>
        </w:tc>
        <w:tc>
          <w:tcPr>
            <w:tcW w:w="1786" w:type="dxa"/>
            <w:tcMar>
              <w:top w:w="15" w:type="dxa"/>
              <w:left w:w="15" w:type="dxa"/>
              <w:bottom w:w="15" w:type="dxa"/>
              <w:right w:w="150" w:type="dxa"/>
            </w:tcMar>
          </w:tcPr>
          <w:p w:rsidR="00827D53" w:rsidRDefault="00000000">
            <w:pPr>
              <w:keepNext/>
              <w:keepLines/>
              <w:spacing w:after="0"/>
              <w:jc w:val="center"/>
            </w:pPr>
            <w:r>
              <w:rPr>
                <w:rFonts w:ascii="Courier New" w:hAnsi="Courier New"/>
                <w:b/>
                <w:color w:val="000000"/>
              </w:rPr>
              <w:t>Period Cost</w:t>
            </w:r>
          </w:p>
        </w:tc>
      </w:tr>
      <w:tr w:rsidR="00827D53">
        <w:trPr>
          <w:cantSplit/>
        </w:trPr>
        <w:tc>
          <w:tcPr>
            <w:tcW w:w="904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a. Steel used in automobiles</w:t>
            </w:r>
          </w:p>
        </w:tc>
        <w:tc>
          <w:tcPr>
            <w:tcW w:w="1988"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X</w:t>
            </w:r>
          </w:p>
        </w:tc>
        <w:tc>
          <w:tcPr>
            <w:tcW w:w="1586" w:type="dxa"/>
            <w:tcMar>
              <w:top w:w="15" w:type="dxa"/>
              <w:left w:w="15" w:type="dxa"/>
              <w:bottom w:w="15" w:type="dxa"/>
              <w:right w:w="15" w:type="dxa"/>
            </w:tcMar>
          </w:tcPr>
          <w:p w:rsidR="00827D53" w:rsidRDefault="00827D53">
            <w:pPr>
              <w:keepNext/>
              <w:keepLines/>
            </w:pPr>
          </w:p>
        </w:tc>
        <w:tc>
          <w:tcPr>
            <w:tcW w:w="2393" w:type="dxa"/>
            <w:tcMar>
              <w:top w:w="15" w:type="dxa"/>
              <w:left w:w="15" w:type="dxa"/>
              <w:bottom w:w="15" w:type="dxa"/>
              <w:right w:w="15" w:type="dxa"/>
            </w:tcMar>
          </w:tcPr>
          <w:p w:rsidR="00827D53" w:rsidRDefault="00827D53">
            <w:pPr>
              <w:keepNext/>
              <w:keepLines/>
            </w:pPr>
          </w:p>
        </w:tc>
        <w:tc>
          <w:tcPr>
            <w:tcW w:w="1786" w:type="dxa"/>
            <w:tcMar>
              <w:top w:w="15" w:type="dxa"/>
              <w:left w:w="15" w:type="dxa"/>
              <w:bottom w:w="15" w:type="dxa"/>
              <w:right w:w="150" w:type="dxa"/>
            </w:tcMar>
          </w:tcPr>
          <w:p w:rsidR="00827D53" w:rsidRDefault="00827D53">
            <w:pPr>
              <w:keepNext/>
              <w:keepLines/>
            </w:pPr>
          </w:p>
        </w:tc>
      </w:tr>
      <w:tr w:rsidR="00827D53">
        <w:trPr>
          <w:cantSplit/>
        </w:trPr>
        <w:tc>
          <w:tcPr>
            <w:tcW w:w="904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b. Assembly department employee wages</w:t>
            </w:r>
          </w:p>
        </w:tc>
        <w:tc>
          <w:tcPr>
            <w:tcW w:w="1988" w:type="dxa"/>
            <w:tcMar>
              <w:top w:w="15" w:type="dxa"/>
              <w:left w:w="15" w:type="dxa"/>
              <w:bottom w:w="15" w:type="dxa"/>
              <w:right w:w="15" w:type="dxa"/>
            </w:tcMar>
          </w:tcPr>
          <w:p w:rsidR="00827D53" w:rsidRDefault="00827D53">
            <w:pPr>
              <w:keepNext/>
              <w:keepLines/>
            </w:pPr>
          </w:p>
        </w:tc>
        <w:tc>
          <w:tcPr>
            <w:tcW w:w="1586"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X</w:t>
            </w:r>
          </w:p>
        </w:tc>
        <w:tc>
          <w:tcPr>
            <w:tcW w:w="2393" w:type="dxa"/>
            <w:tcMar>
              <w:top w:w="15" w:type="dxa"/>
              <w:left w:w="15" w:type="dxa"/>
              <w:bottom w:w="15" w:type="dxa"/>
              <w:right w:w="15" w:type="dxa"/>
            </w:tcMar>
          </w:tcPr>
          <w:p w:rsidR="00827D53" w:rsidRDefault="00827D53">
            <w:pPr>
              <w:keepNext/>
              <w:keepLines/>
            </w:pPr>
          </w:p>
        </w:tc>
        <w:tc>
          <w:tcPr>
            <w:tcW w:w="1786" w:type="dxa"/>
            <w:tcMar>
              <w:top w:w="15" w:type="dxa"/>
              <w:left w:w="15" w:type="dxa"/>
              <w:bottom w:w="15" w:type="dxa"/>
              <w:right w:w="150" w:type="dxa"/>
            </w:tcMar>
          </w:tcPr>
          <w:p w:rsidR="00827D53" w:rsidRDefault="00827D53">
            <w:pPr>
              <w:keepNext/>
              <w:keepLines/>
            </w:pPr>
          </w:p>
        </w:tc>
      </w:tr>
      <w:tr w:rsidR="00827D53">
        <w:trPr>
          <w:cantSplit/>
        </w:trPr>
        <w:tc>
          <w:tcPr>
            <w:tcW w:w="904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c. Utility costs used in executive building</w:t>
            </w:r>
          </w:p>
        </w:tc>
        <w:tc>
          <w:tcPr>
            <w:tcW w:w="1988" w:type="dxa"/>
            <w:tcMar>
              <w:top w:w="15" w:type="dxa"/>
              <w:left w:w="15" w:type="dxa"/>
              <w:bottom w:w="15" w:type="dxa"/>
              <w:right w:w="15" w:type="dxa"/>
            </w:tcMar>
          </w:tcPr>
          <w:p w:rsidR="00827D53" w:rsidRDefault="00827D53">
            <w:pPr>
              <w:keepNext/>
              <w:keepLines/>
            </w:pPr>
          </w:p>
        </w:tc>
        <w:tc>
          <w:tcPr>
            <w:tcW w:w="1586" w:type="dxa"/>
            <w:tcMar>
              <w:top w:w="15" w:type="dxa"/>
              <w:left w:w="15" w:type="dxa"/>
              <w:bottom w:w="15" w:type="dxa"/>
              <w:right w:w="15" w:type="dxa"/>
            </w:tcMar>
          </w:tcPr>
          <w:p w:rsidR="00827D53" w:rsidRDefault="00827D53">
            <w:pPr>
              <w:keepNext/>
              <w:keepLines/>
            </w:pPr>
          </w:p>
        </w:tc>
        <w:tc>
          <w:tcPr>
            <w:tcW w:w="2393" w:type="dxa"/>
            <w:tcMar>
              <w:top w:w="15" w:type="dxa"/>
              <w:left w:w="15" w:type="dxa"/>
              <w:bottom w:w="15" w:type="dxa"/>
              <w:right w:w="15" w:type="dxa"/>
            </w:tcMar>
          </w:tcPr>
          <w:p w:rsidR="00827D53" w:rsidRDefault="00827D53">
            <w:pPr>
              <w:keepNext/>
              <w:keepLines/>
            </w:pPr>
          </w:p>
        </w:tc>
        <w:tc>
          <w:tcPr>
            <w:tcW w:w="1786" w:type="dxa"/>
            <w:tcMar>
              <w:top w:w="15" w:type="dxa"/>
              <w:left w:w="15" w:type="dxa"/>
              <w:bottom w:w="15" w:type="dxa"/>
              <w:right w:w="150" w:type="dxa"/>
            </w:tcMar>
          </w:tcPr>
          <w:p w:rsidR="00827D53" w:rsidRDefault="00000000">
            <w:pPr>
              <w:keepNext/>
              <w:keepLines/>
              <w:spacing w:after="0"/>
              <w:jc w:val="center"/>
            </w:pPr>
            <w:r>
              <w:rPr>
                <w:rFonts w:ascii="Courier New" w:hAnsi="Courier New"/>
                <w:color w:val="000000"/>
              </w:rPr>
              <w:t>X</w:t>
            </w:r>
          </w:p>
        </w:tc>
      </w:tr>
      <w:tr w:rsidR="00827D53">
        <w:trPr>
          <w:cantSplit/>
        </w:trPr>
        <w:tc>
          <w:tcPr>
            <w:tcW w:w="904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 Travel costs of sales personnel</w:t>
            </w:r>
          </w:p>
        </w:tc>
        <w:tc>
          <w:tcPr>
            <w:tcW w:w="1988" w:type="dxa"/>
            <w:tcMar>
              <w:top w:w="15" w:type="dxa"/>
              <w:left w:w="15" w:type="dxa"/>
              <w:bottom w:w="15" w:type="dxa"/>
              <w:right w:w="15" w:type="dxa"/>
            </w:tcMar>
          </w:tcPr>
          <w:p w:rsidR="00827D53" w:rsidRDefault="00827D53">
            <w:pPr>
              <w:keepNext/>
              <w:keepLines/>
            </w:pPr>
          </w:p>
        </w:tc>
        <w:tc>
          <w:tcPr>
            <w:tcW w:w="1586" w:type="dxa"/>
            <w:tcMar>
              <w:top w:w="15" w:type="dxa"/>
              <w:left w:w="15" w:type="dxa"/>
              <w:bottom w:w="15" w:type="dxa"/>
              <w:right w:w="15" w:type="dxa"/>
            </w:tcMar>
          </w:tcPr>
          <w:p w:rsidR="00827D53" w:rsidRDefault="00827D53">
            <w:pPr>
              <w:keepNext/>
              <w:keepLines/>
            </w:pPr>
          </w:p>
        </w:tc>
        <w:tc>
          <w:tcPr>
            <w:tcW w:w="2393" w:type="dxa"/>
            <w:tcMar>
              <w:top w:w="15" w:type="dxa"/>
              <w:left w:w="15" w:type="dxa"/>
              <w:bottom w:w="15" w:type="dxa"/>
              <w:right w:w="15" w:type="dxa"/>
            </w:tcMar>
          </w:tcPr>
          <w:p w:rsidR="00827D53" w:rsidRDefault="00827D53">
            <w:pPr>
              <w:keepNext/>
              <w:keepLines/>
            </w:pPr>
          </w:p>
        </w:tc>
        <w:tc>
          <w:tcPr>
            <w:tcW w:w="1786" w:type="dxa"/>
            <w:tcMar>
              <w:top w:w="15" w:type="dxa"/>
              <w:left w:w="15" w:type="dxa"/>
              <w:bottom w:w="15" w:type="dxa"/>
              <w:right w:w="150" w:type="dxa"/>
            </w:tcMar>
          </w:tcPr>
          <w:p w:rsidR="00827D53" w:rsidRDefault="00000000">
            <w:pPr>
              <w:keepNext/>
              <w:keepLines/>
              <w:spacing w:after="0"/>
              <w:jc w:val="center"/>
            </w:pPr>
            <w:r>
              <w:rPr>
                <w:rFonts w:ascii="Courier New" w:hAnsi="Courier New"/>
                <w:color w:val="000000"/>
              </w:rPr>
              <w:t>X</w:t>
            </w:r>
          </w:p>
        </w:tc>
      </w:tr>
      <w:tr w:rsidR="00827D53">
        <w:trPr>
          <w:cantSplit/>
        </w:trPr>
        <w:tc>
          <w:tcPr>
            <w:tcW w:w="904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e. Cost of shipping goods to customers</w:t>
            </w:r>
          </w:p>
        </w:tc>
        <w:tc>
          <w:tcPr>
            <w:tcW w:w="1988" w:type="dxa"/>
            <w:tcMar>
              <w:top w:w="15" w:type="dxa"/>
              <w:left w:w="15" w:type="dxa"/>
              <w:bottom w:w="15" w:type="dxa"/>
              <w:right w:w="15" w:type="dxa"/>
            </w:tcMar>
          </w:tcPr>
          <w:p w:rsidR="00827D53" w:rsidRDefault="00827D53">
            <w:pPr>
              <w:keepNext/>
              <w:keepLines/>
            </w:pPr>
          </w:p>
        </w:tc>
        <w:tc>
          <w:tcPr>
            <w:tcW w:w="1586" w:type="dxa"/>
            <w:tcMar>
              <w:top w:w="15" w:type="dxa"/>
              <w:left w:w="15" w:type="dxa"/>
              <w:bottom w:w="15" w:type="dxa"/>
              <w:right w:w="15" w:type="dxa"/>
            </w:tcMar>
          </w:tcPr>
          <w:p w:rsidR="00827D53" w:rsidRDefault="00827D53">
            <w:pPr>
              <w:keepNext/>
              <w:keepLines/>
            </w:pPr>
          </w:p>
        </w:tc>
        <w:tc>
          <w:tcPr>
            <w:tcW w:w="2393" w:type="dxa"/>
            <w:tcMar>
              <w:top w:w="15" w:type="dxa"/>
              <w:left w:w="15" w:type="dxa"/>
              <w:bottom w:w="15" w:type="dxa"/>
              <w:right w:w="15" w:type="dxa"/>
            </w:tcMar>
          </w:tcPr>
          <w:p w:rsidR="00827D53" w:rsidRDefault="00827D53">
            <w:pPr>
              <w:keepNext/>
              <w:keepLines/>
            </w:pPr>
          </w:p>
        </w:tc>
        <w:tc>
          <w:tcPr>
            <w:tcW w:w="1786" w:type="dxa"/>
            <w:tcMar>
              <w:top w:w="15" w:type="dxa"/>
              <w:left w:w="15" w:type="dxa"/>
              <w:bottom w:w="15" w:type="dxa"/>
              <w:right w:w="150" w:type="dxa"/>
            </w:tcMar>
          </w:tcPr>
          <w:p w:rsidR="00827D53" w:rsidRDefault="00000000">
            <w:pPr>
              <w:keepNext/>
              <w:keepLines/>
              <w:spacing w:after="0"/>
              <w:jc w:val="center"/>
            </w:pPr>
            <w:r>
              <w:rPr>
                <w:rFonts w:ascii="Courier New" w:hAnsi="Courier New"/>
                <w:color w:val="000000"/>
              </w:rPr>
              <w:t>X</w:t>
            </w:r>
          </w:p>
        </w:tc>
      </w:tr>
      <w:tr w:rsidR="00827D53">
        <w:trPr>
          <w:cantSplit/>
        </w:trPr>
        <w:tc>
          <w:tcPr>
            <w:tcW w:w="904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 Property taxes on assembly plant</w:t>
            </w:r>
          </w:p>
        </w:tc>
        <w:tc>
          <w:tcPr>
            <w:tcW w:w="1988" w:type="dxa"/>
            <w:tcMar>
              <w:top w:w="15" w:type="dxa"/>
              <w:left w:w="15" w:type="dxa"/>
              <w:bottom w:w="15" w:type="dxa"/>
              <w:right w:w="15" w:type="dxa"/>
            </w:tcMar>
          </w:tcPr>
          <w:p w:rsidR="00827D53" w:rsidRDefault="00827D53">
            <w:pPr>
              <w:keepNext/>
              <w:keepLines/>
            </w:pPr>
          </w:p>
        </w:tc>
        <w:tc>
          <w:tcPr>
            <w:tcW w:w="1586" w:type="dxa"/>
            <w:tcMar>
              <w:top w:w="15" w:type="dxa"/>
              <w:left w:w="15" w:type="dxa"/>
              <w:bottom w:w="15" w:type="dxa"/>
              <w:right w:w="15" w:type="dxa"/>
            </w:tcMar>
          </w:tcPr>
          <w:p w:rsidR="00827D53" w:rsidRDefault="00827D53">
            <w:pPr>
              <w:keepNext/>
              <w:keepLines/>
            </w:pPr>
          </w:p>
        </w:tc>
        <w:tc>
          <w:tcPr>
            <w:tcW w:w="2393"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X</w:t>
            </w:r>
          </w:p>
        </w:tc>
        <w:tc>
          <w:tcPr>
            <w:tcW w:w="1786" w:type="dxa"/>
            <w:tcMar>
              <w:top w:w="15" w:type="dxa"/>
              <w:left w:w="15" w:type="dxa"/>
              <w:bottom w:w="15" w:type="dxa"/>
              <w:right w:w="150" w:type="dxa"/>
            </w:tcMar>
          </w:tcPr>
          <w:p w:rsidR="00827D53" w:rsidRDefault="00827D53">
            <w:pPr>
              <w:keepNext/>
              <w:keepLines/>
            </w:pPr>
          </w:p>
        </w:tc>
      </w:tr>
      <w:tr w:rsidR="00827D53">
        <w:trPr>
          <w:cantSplit/>
        </w:trPr>
        <w:tc>
          <w:tcPr>
            <w:tcW w:w="904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g. Glass used in automobiles</w:t>
            </w:r>
          </w:p>
        </w:tc>
        <w:tc>
          <w:tcPr>
            <w:tcW w:w="1988"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X</w:t>
            </w:r>
          </w:p>
        </w:tc>
        <w:tc>
          <w:tcPr>
            <w:tcW w:w="1586" w:type="dxa"/>
            <w:tcMar>
              <w:top w:w="15" w:type="dxa"/>
              <w:left w:w="15" w:type="dxa"/>
              <w:bottom w:w="15" w:type="dxa"/>
              <w:right w:w="15" w:type="dxa"/>
            </w:tcMar>
          </w:tcPr>
          <w:p w:rsidR="00827D53" w:rsidRDefault="00827D53">
            <w:pPr>
              <w:keepNext/>
              <w:keepLines/>
            </w:pPr>
          </w:p>
        </w:tc>
        <w:tc>
          <w:tcPr>
            <w:tcW w:w="2393" w:type="dxa"/>
            <w:tcMar>
              <w:top w:w="15" w:type="dxa"/>
              <w:left w:w="15" w:type="dxa"/>
              <w:bottom w:w="15" w:type="dxa"/>
              <w:right w:w="15" w:type="dxa"/>
            </w:tcMar>
          </w:tcPr>
          <w:p w:rsidR="00827D53" w:rsidRDefault="00827D53">
            <w:pPr>
              <w:keepNext/>
              <w:keepLines/>
            </w:pPr>
          </w:p>
        </w:tc>
        <w:tc>
          <w:tcPr>
            <w:tcW w:w="1786" w:type="dxa"/>
            <w:tcMar>
              <w:top w:w="15" w:type="dxa"/>
              <w:left w:w="15" w:type="dxa"/>
              <w:bottom w:w="15" w:type="dxa"/>
              <w:right w:w="150" w:type="dxa"/>
            </w:tcMar>
          </w:tcPr>
          <w:p w:rsidR="00827D53" w:rsidRDefault="00827D53">
            <w:pPr>
              <w:keepNext/>
              <w:keepLines/>
            </w:pPr>
          </w:p>
        </w:tc>
      </w:tr>
      <w:tr w:rsidR="00827D53">
        <w:trPr>
          <w:cantSplit/>
        </w:trPr>
        <w:tc>
          <w:tcPr>
            <w:tcW w:w="904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h. Factory maintenance supplies</w:t>
            </w:r>
          </w:p>
        </w:tc>
        <w:tc>
          <w:tcPr>
            <w:tcW w:w="1988" w:type="dxa"/>
            <w:tcMar>
              <w:top w:w="15" w:type="dxa"/>
              <w:left w:w="15" w:type="dxa"/>
              <w:bottom w:w="15" w:type="dxa"/>
              <w:right w:w="15" w:type="dxa"/>
            </w:tcMar>
          </w:tcPr>
          <w:p w:rsidR="00827D53" w:rsidRDefault="00827D53">
            <w:pPr>
              <w:keepNext/>
              <w:keepLines/>
            </w:pPr>
          </w:p>
        </w:tc>
        <w:tc>
          <w:tcPr>
            <w:tcW w:w="1586" w:type="dxa"/>
            <w:tcMar>
              <w:top w:w="15" w:type="dxa"/>
              <w:left w:w="15" w:type="dxa"/>
              <w:bottom w:w="15" w:type="dxa"/>
              <w:right w:w="15" w:type="dxa"/>
            </w:tcMar>
          </w:tcPr>
          <w:p w:rsidR="00827D53" w:rsidRDefault="00827D53">
            <w:pPr>
              <w:keepNext/>
              <w:keepLines/>
            </w:pPr>
          </w:p>
        </w:tc>
        <w:tc>
          <w:tcPr>
            <w:tcW w:w="2393"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X</w:t>
            </w:r>
          </w:p>
        </w:tc>
        <w:tc>
          <w:tcPr>
            <w:tcW w:w="1786" w:type="dxa"/>
            <w:tcMar>
              <w:top w:w="15" w:type="dxa"/>
              <w:left w:w="15" w:type="dxa"/>
              <w:bottom w:w="15" w:type="dxa"/>
              <w:right w:w="150" w:type="dxa"/>
            </w:tcMar>
          </w:tcPr>
          <w:p w:rsidR="00827D53" w:rsidRDefault="00827D53">
            <w:pPr>
              <w:keepNext/>
              <w:keepLines/>
            </w:pPr>
          </w:p>
        </w:tc>
      </w:tr>
      <w:tr w:rsidR="00827D53">
        <w:trPr>
          <w:cantSplit/>
        </w:trPr>
        <w:tc>
          <w:tcPr>
            <w:tcW w:w="904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i. Depreciation on assembly plant</w:t>
            </w:r>
          </w:p>
        </w:tc>
        <w:tc>
          <w:tcPr>
            <w:tcW w:w="1988" w:type="dxa"/>
            <w:tcMar>
              <w:top w:w="15" w:type="dxa"/>
              <w:left w:w="15" w:type="dxa"/>
              <w:bottom w:w="15" w:type="dxa"/>
              <w:right w:w="15" w:type="dxa"/>
            </w:tcMar>
          </w:tcPr>
          <w:p w:rsidR="00827D53" w:rsidRDefault="00827D53">
            <w:pPr>
              <w:keepNext/>
              <w:keepLines/>
            </w:pPr>
          </w:p>
        </w:tc>
        <w:tc>
          <w:tcPr>
            <w:tcW w:w="1586" w:type="dxa"/>
            <w:tcMar>
              <w:top w:w="15" w:type="dxa"/>
              <w:left w:w="15" w:type="dxa"/>
              <w:bottom w:w="15" w:type="dxa"/>
              <w:right w:w="15" w:type="dxa"/>
            </w:tcMar>
          </w:tcPr>
          <w:p w:rsidR="00827D53" w:rsidRDefault="00827D53">
            <w:pPr>
              <w:keepNext/>
              <w:keepLines/>
            </w:pPr>
          </w:p>
        </w:tc>
        <w:tc>
          <w:tcPr>
            <w:tcW w:w="2393"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X</w:t>
            </w:r>
          </w:p>
        </w:tc>
        <w:tc>
          <w:tcPr>
            <w:tcW w:w="1786" w:type="dxa"/>
            <w:tcMar>
              <w:top w:w="15" w:type="dxa"/>
              <w:left w:w="15" w:type="dxa"/>
              <w:bottom w:w="15" w:type="dxa"/>
              <w:right w:w="150" w:type="dxa"/>
            </w:tcMar>
          </w:tcPr>
          <w:p w:rsidR="00827D53" w:rsidRDefault="00827D53">
            <w:pPr>
              <w:keepNext/>
              <w:keepLines/>
            </w:pPr>
          </w:p>
        </w:tc>
      </w:tr>
      <w:tr w:rsidR="00827D53">
        <w:trPr>
          <w:cantSplit/>
        </w:trPr>
        <w:tc>
          <w:tcPr>
            <w:tcW w:w="904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j. Plant manager's salary</w:t>
            </w:r>
          </w:p>
        </w:tc>
        <w:tc>
          <w:tcPr>
            <w:tcW w:w="1988" w:type="dxa"/>
            <w:tcMar>
              <w:top w:w="15" w:type="dxa"/>
              <w:left w:w="15" w:type="dxa"/>
              <w:bottom w:w="15" w:type="dxa"/>
              <w:right w:w="15" w:type="dxa"/>
            </w:tcMar>
          </w:tcPr>
          <w:p w:rsidR="00827D53" w:rsidRDefault="00827D53">
            <w:pPr>
              <w:keepNext/>
              <w:keepLines/>
            </w:pPr>
          </w:p>
        </w:tc>
        <w:tc>
          <w:tcPr>
            <w:tcW w:w="1586" w:type="dxa"/>
            <w:tcMar>
              <w:top w:w="15" w:type="dxa"/>
              <w:left w:w="15" w:type="dxa"/>
              <w:bottom w:w="15" w:type="dxa"/>
              <w:right w:w="15" w:type="dxa"/>
            </w:tcMar>
          </w:tcPr>
          <w:p w:rsidR="00827D53" w:rsidRDefault="00827D53">
            <w:pPr>
              <w:keepNext/>
              <w:keepLines/>
            </w:pPr>
          </w:p>
        </w:tc>
        <w:tc>
          <w:tcPr>
            <w:tcW w:w="2393"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X</w:t>
            </w:r>
          </w:p>
        </w:tc>
        <w:tc>
          <w:tcPr>
            <w:tcW w:w="1786" w:type="dxa"/>
            <w:tcMar>
              <w:top w:w="15" w:type="dxa"/>
              <w:left w:w="15" w:type="dxa"/>
              <w:bottom w:w="15" w:type="dxa"/>
              <w:right w:w="150" w:type="dxa"/>
            </w:tcMar>
          </w:tcPr>
          <w:p w:rsidR="00827D53" w:rsidRDefault="00827D53">
            <w:pPr>
              <w:keepNext/>
              <w:keepLines/>
            </w:pPr>
          </w:p>
        </w:tc>
      </w:tr>
      <w:tr w:rsidR="00827D53">
        <w:trPr>
          <w:cantSplit/>
        </w:trPr>
        <w:tc>
          <w:tcPr>
            <w:tcW w:w="904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k. CEO's salary</w:t>
            </w:r>
          </w:p>
        </w:tc>
        <w:tc>
          <w:tcPr>
            <w:tcW w:w="1988" w:type="dxa"/>
            <w:tcMar>
              <w:top w:w="15" w:type="dxa"/>
              <w:left w:w="15" w:type="dxa"/>
              <w:bottom w:w="15" w:type="dxa"/>
              <w:right w:w="15" w:type="dxa"/>
            </w:tcMar>
          </w:tcPr>
          <w:p w:rsidR="00827D53" w:rsidRDefault="00827D53">
            <w:pPr>
              <w:keepNext/>
              <w:keepLines/>
            </w:pPr>
          </w:p>
        </w:tc>
        <w:tc>
          <w:tcPr>
            <w:tcW w:w="1586" w:type="dxa"/>
            <w:tcMar>
              <w:top w:w="15" w:type="dxa"/>
              <w:left w:w="15" w:type="dxa"/>
              <w:bottom w:w="15" w:type="dxa"/>
              <w:right w:w="15" w:type="dxa"/>
            </w:tcMar>
          </w:tcPr>
          <w:p w:rsidR="00827D53" w:rsidRDefault="00827D53">
            <w:pPr>
              <w:keepNext/>
              <w:keepLines/>
            </w:pPr>
          </w:p>
        </w:tc>
        <w:tc>
          <w:tcPr>
            <w:tcW w:w="2393" w:type="dxa"/>
            <w:tcMar>
              <w:top w:w="15" w:type="dxa"/>
              <w:left w:w="15" w:type="dxa"/>
              <w:bottom w:w="15" w:type="dxa"/>
              <w:right w:w="15" w:type="dxa"/>
            </w:tcMar>
          </w:tcPr>
          <w:p w:rsidR="00827D53" w:rsidRDefault="00827D53">
            <w:pPr>
              <w:keepNext/>
              <w:keepLines/>
            </w:pPr>
          </w:p>
        </w:tc>
        <w:tc>
          <w:tcPr>
            <w:tcW w:w="1786" w:type="dxa"/>
            <w:tcMar>
              <w:top w:w="15" w:type="dxa"/>
              <w:left w:w="15" w:type="dxa"/>
              <w:bottom w:w="15" w:type="dxa"/>
              <w:right w:w="150" w:type="dxa"/>
            </w:tcMar>
          </w:tcPr>
          <w:p w:rsidR="00827D53" w:rsidRDefault="00000000">
            <w:pPr>
              <w:keepNext/>
              <w:keepLines/>
              <w:spacing w:after="0"/>
              <w:jc w:val="center"/>
            </w:pPr>
            <w:r>
              <w:rPr>
                <w:rFonts w:ascii="Courier New" w:hAnsi="Courier New"/>
                <w:color w:val="000000"/>
              </w:rPr>
              <w:t>X</w:t>
            </w:r>
          </w:p>
        </w:tc>
      </w:tr>
      <w:tr w:rsidR="00827D53">
        <w:trPr>
          <w:cantSplit/>
        </w:trPr>
        <w:tc>
          <w:tcPr>
            <w:tcW w:w="904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l. Depreciation on executive building</w:t>
            </w:r>
          </w:p>
        </w:tc>
        <w:tc>
          <w:tcPr>
            <w:tcW w:w="1988" w:type="dxa"/>
            <w:tcMar>
              <w:top w:w="15" w:type="dxa"/>
              <w:left w:w="15" w:type="dxa"/>
              <w:bottom w:w="15" w:type="dxa"/>
              <w:right w:w="15" w:type="dxa"/>
            </w:tcMar>
          </w:tcPr>
          <w:p w:rsidR="00827D53" w:rsidRDefault="00827D53">
            <w:pPr>
              <w:keepNext/>
              <w:keepLines/>
            </w:pPr>
          </w:p>
        </w:tc>
        <w:tc>
          <w:tcPr>
            <w:tcW w:w="1586" w:type="dxa"/>
            <w:tcMar>
              <w:top w:w="15" w:type="dxa"/>
              <w:left w:w="15" w:type="dxa"/>
              <w:bottom w:w="15" w:type="dxa"/>
              <w:right w:w="15" w:type="dxa"/>
            </w:tcMar>
          </w:tcPr>
          <w:p w:rsidR="00827D53" w:rsidRDefault="00827D53">
            <w:pPr>
              <w:keepNext/>
              <w:keepLines/>
            </w:pPr>
          </w:p>
        </w:tc>
        <w:tc>
          <w:tcPr>
            <w:tcW w:w="2393" w:type="dxa"/>
            <w:tcMar>
              <w:top w:w="15" w:type="dxa"/>
              <w:left w:w="15" w:type="dxa"/>
              <w:bottom w:w="15" w:type="dxa"/>
              <w:right w:w="15" w:type="dxa"/>
            </w:tcMar>
          </w:tcPr>
          <w:p w:rsidR="00827D53" w:rsidRDefault="00827D53">
            <w:pPr>
              <w:keepNext/>
              <w:keepLines/>
            </w:pPr>
          </w:p>
        </w:tc>
        <w:tc>
          <w:tcPr>
            <w:tcW w:w="1786" w:type="dxa"/>
            <w:tcMar>
              <w:top w:w="15" w:type="dxa"/>
              <w:left w:w="15" w:type="dxa"/>
              <w:bottom w:w="15" w:type="dxa"/>
              <w:right w:w="150" w:type="dxa"/>
            </w:tcMar>
          </w:tcPr>
          <w:p w:rsidR="00827D53" w:rsidRDefault="00000000">
            <w:pPr>
              <w:keepNext/>
              <w:keepLines/>
              <w:spacing w:after="0"/>
              <w:jc w:val="center"/>
            </w:pPr>
            <w:r>
              <w:rPr>
                <w:rFonts w:ascii="Courier New" w:hAnsi="Courier New"/>
                <w:color w:val="000000"/>
              </w:rPr>
              <w:t>X</w:t>
            </w:r>
          </w:p>
        </w:tc>
      </w:tr>
      <w:tr w:rsidR="00827D53">
        <w:trPr>
          <w:cantSplit/>
        </w:trPr>
        <w:tc>
          <w:tcPr>
            <w:tcW w:w="904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m. Salary of marketing executive</w:t>
            </w:r>
          </w:p>
        </w:tc>
        <w:tc>
          <w:tcPr>
            <w:tcW w:w="1988" w:type="dxa"/>
            <w:tcMar>
              <w:top w:w="15" w:type="dxa"/>
              <w:left w:w="15" w:type="dxa"/>
              <w:bottom w:w="15" w:type="dxa"/>
              <w:right w:w="15" w:type="dxa"/>
            </w:tcMar>
          </w:tcPr>
          <w:p w:rsidR="00827D53" w:rsidRDefault="00827D53">
            <w:pPr>
              <w:keepNext/>
              <w:keepLines/>
            </w:pPr>
          </w:p>
        </w:tc>
        <w:tc>
          <w:tcPr>
            <w:tcW w:w="1586" w:type="dxa"/>
            <w:tcMar>
              <w:top w:w="15" w:type="dxa"/>
              <w:left w:w="15" w:type="dxa"/>
              <w:bottom w:w="15" w:type="dxa"/>
              <w:right w:w="15" w:type="dxa"/>
            </w:tcMar>
          </w:tcPr>
          <w:p w:rsidR="00827D53" w:rsidRDefault="00827D53">
            <w:pPr>
              <w:keepNext/>
              <w:keepLines/>
            </w:pPr>
          </w:p>
        </w:tc>
        <w:tc>
          <w:tcPr>
            <w:tcW w:w="2393" w:type="dxa"/>
            <w:tcMar>
              <w:top w:w="15" w:type="dxa"/>
              <w:left w:w="15" w:type="dxa"/>
              <w:bottom w:w="15" w:type="dxa"/>
              <w:right w:w="15" w:type="dxa"/>
            </w:tcMar>
          </w:tcPr>
          <w:p w:rsidR="00827D53" w:rsidRDefault="00827D53">
            <w:pPr>
              <w:keepNext/>
              <w:keepLines/>
            </w:pPr>
          </w:p>
        </w:tc>
        <w:tc>
          <w:tcPr>
            <w:tcW w:w="1786" w:type="dxa"/>
            <w:tcMar>
              <w:top w:w="15" w:type="dxa"/>
              <w:left w:w="15" w:type="dxa"/>
              <w:bottom w:w="15" w:type="dxa"/>
              <w:right w:w="150" w:type="dxa"/>
            </w:tcMar>
          </w:tcPr>
          <w:p w:rsidR="00827D53" w:rsidRDefault="00000000">
            <w:pPr>
              <w:keepNext/>
              <w:keepLines/>
              <w:spacing w:after="0"/>
              <w:jc w:val="center"/>
            </w:pPr>
            <w:r>
              <w:rPr>
                <w:rFonts w:ascii="Courier New" w:hAnsi="Courier New"/>
                <w:color w:val="000000"/>
              </w:rPr>
              <w:t>X</w:t>
            </w:r>
          </w:p>
        </w:tc>
      </w:tr>
      <w:tr w:rsidR="00827D53">
        <w:trPr>
          <w:cantSplit/>
        </w:trPr>
        <w:tc>
          <w:tcPr>
            <w:tcW w:w="904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n. Tires installed on automobiles</w:t>
            </w:r>
          </w:p>
        </w:tc>
        <w:tc>
          <w:tcPr>
            <w:tcW w:w="1988" w:type="dxa"/>
            <w:tcMar>
              <w:top w:w="15" w:type="dxa"/>
              <w:left w:w="15" w:type="dxa"/>
              <w:bottom w:w="15" w:type="dxa"/>
              <w:right w:w="15" w:type="dxa"/>
            </w:tcMar>
          </w:tcPr>
          <w:p w:rsidR="00827D53" w:rsidRDefault="00000000">
            <w:pPr>
              <w:keepNext/>
              <w:keepLines/>
              <w:spacing w:after="0"/>
              <w:jc w:val="center"/>
            </w:pPr>
            <w:r>
              <w:rPr>
                <w:rFonts w:ascii="Courier New" w:hAnsi="Courier New"/>
                <w:color w:val="000000"/>
              </w:rPr>
              <w:t>X</w:t>
            </w:r>
          </w:p>
        </w:tc>
        <w:tc>
          <w:tcPr>
            <w:tcW w:w="1586" w:type="dxa"/>
            <w:tcMar>
              <w:top w:w="15" w:type="dxa"/>
              <w:left w:w="15" w:type="dxa"/>
              <w:bottom w:w="15" w:type="dxa"/>
              <w:right w:w="15" w:type="dxa"/>
            </w:tcMar>
          </w:tcPr>
          <w:p w:rsidR="00827D53" w:rsidRDefault="00827D53">
            <w:pPr>
              <w:keepNext/>
              <w:keepLines/>
            </w:pPr>
          </w:p>
        </w:tc>
        <w:tc>
          <w:tcPr>
            <w:tcW w:w="2393" w:type="dxa"/>
            <w:tcMar>
              <w:top w:w="15" w:type="dxa"/>
              <w:left w:w="15" w:type="dxa"/>
              <w:bottom w:w="15" w:type="dxa"/>
              <w:right w:w="15" w:type="dxa"/>
            </w:tcMar>
          </w:tcPr>
          <w:p w:rsidR="00827D53" w:rsidRDefault="00827D53">
            <w:pPr>
              <w:keepNext/>
              <w:keepLines/>
            </w:pPr>
          </w:p>
        </w:tc>
        <w:tc>
          <w:tcPr>
            <w:tcW w:w="1786" w:type="dxa"/>
            <w:tcMar>
              <w:top w:w="15" w:type="dxa"/>
              <w:left w:w="15" w:type="dxa"/>
              <w:bottom w:w="15" w:type="dxa"/>
              <w:right w:w="150" w:type="dxa"/>
            </w:tcMar>
          </w:tcPr>
          <w:p w:rsidR="00827D53" w:rsidRDefault="00827D53">
            <w:pPr>
              <w:keepNext/>
              <w:keepLines/>
            </w:pPr>
          </w:p>
        </w:tc>
      </w:tr>
      <w:tr w:rsidR="00827D53">
        <w:trPr>
          <w:cantSplit/>
        </w:trPr>
        <w:tc>
          <w:tcPr>
            <w:tcW w:w="904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o. Advertising</w:t>
            </w:r>
          </w:p>
        </w:tc>
        <w:tc>
          <w:tcPr>
            <w:tcW w:w="1988" w:type="dxa"/>
            <w:tcMar>
              <w:top w:w="15" w:type="dxa"/>
              <w:left w:w="15" w:type="dxa"/>
              <w:bottom w:w="15" w:type="dxa"/>
              <w:right w:w="15" w:type="dxa"/>
            </w:tcMar>
          </w:tcPr>
          <w:p w:rsidR="00827D53" w:rsidRDefault="00827D53">
            <w:pPr>
              <w:keepNext/>
              <w:keepLines/>
            </w:pPr>
          </w:p>
        </w:tc>
        <w:tc>
          <w:tcPr>
            <w:tcW w:w="1586" w:type="dxa"/>
            <w:tcMar>
              <w:top w:w="15" w:type="dxa"/>
              <w:left w:w="15" w:type="dxa"/>
              <w:bottom w:w="15" w:type="dxa"/>
              <w:right w:w="15" w:type="dxa"/>
            </w:tcMar>
          </w:tcPr>
          <w:p w:rsidR="00827D53" w:rsidRDefault="00827D53">
            <w:pPr>
              <w:keepNext/>
              <w:keepLines/>
            </w:pPr>
          </w:p>
        </w:tc>
        <w:tc>
          <w:tcPr>
            <w:tcW w:w="2393" w:type="dxa"/>
            <w:tcMar>
              <w:top w:w="15" w:type="dxa"/>
              <w:left w:w="15" w:type="dxa"/>
              <w:bottom w:w="15" w:type="dxa"/>
              <w:right w:w="15" w:type="dxa"/>
            </w:tcMar>
          </w:tcPr>
          <w:p w:rsidR="00827D53" w:rsidRDefault="00827D53">
            <w:pPr>
              <w:keepNext/>
              <w:keepLines/>
            </w:pPr>
          </w:p>
        </w:tc>
        <w:tc>
          <w:tcPr>
            <w:tcW w:w="1786" w:type="dxa"/>
            <w:tcMar>
              <w:top w:w="15" w:type="dxa"/>
              <w:left w:w="15" w:type="dxa"/>
              <w:bottom w:w="15" w:type="dxa"/>
              <w:right w:w="150" w:type="dxa"/>
            </w:tcMar>
          </w:tcPr>
          <w:p w:rsidR="00827D53" w:rsidRDefault="00000000">
            <w:pPr>
              <w:keepNext/>
              <w:keepLines/>
              <w:spacing w:after="0"/>
              <w:jc w:val="center"/>
            </w:pPr>
            <w:r>
              <w:rPr>
                <w:rFonts w:ascii="Courier New" w:hAnsi="Courier New"/>
                <w:color w:val="000000"/>
              </w:rPr>
              <w:t>X</w:t>
            </w:r>
          </w:p>
        </w:tc>
      </w:tr>
    </w:tbl>
    <w:p w:rsidR="00827D53" w:rsidRDefault="00827D53">
      <w:pPr>
        <w:keepLines/>
        <w:spacing w:after="0"/>
      </w:pPr>
    </w:p>
    <w:p w:rsidR="00827D53" w:rsidRDefault="00000000">
      <w:pPr>
        <w:keepLines/>
        <w:numPr>
          <w:ilvl w:val="5"/>
          <w:numId w:val="3"/>
        </w:numPr>
        <w:spacing w:after="0"/>
      </w:pPr>
      <w:r>
        <w:rPr>
          <w:rFonts w:ascii="Times New Roman"/>
          <w:sz w:val="24"/>
        </w:rPr>
        <w:t>Essay</w:t>
      </w:r>
    </w:p>
    <w:tbl>
      <w:tblPr>
        <w:tblW w:w="0" w:type="auto"/>
        <w:tblInd w:w="360" w:type="dxa"/>
        <w:tblLook w:val="04A0" w:firstRow="1" w:lastRow="0" w:firstColumn="1" w:lastColumn="0" w:noHBand="0" w:noVBand="1"/>
      </w:tblPr>
      <w:tblGrid>
        <w:gridCol w:w="7845"/>
        <w:gridCol w:w="1530"/>
      </w:tblGrid>
      <w:tr w:rsidR="00827D53">
        <w:trPr>
          <w:cantSplit/>
        </w:trPr>
        <w:tc>
          <w:tcPr>
            <w:tcW w:w="934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852"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$ 6.25</w:t>
            </w:r>
          </w:p>
        </w:tc>
      </w:tr>
      <w:tr w:rsidR="00827D53">
        <w:trPr>
          <w:cantSplit/>
        </w:trPr>
        <w:tc>
          <w:tcPr>
            <w:tcW w:w="934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852"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2.90</w:t>
            </w:r>
          </w:p>
        </w:tc>
      </w:tr>
      <w:tr w:rsidR="00827D53">
        <w:trPr>
          <w:cantSplit/>
          <w:trHeight w:val="15"/>
        </w:trPr>
        <w:tc>
          <w:tcPr>
            <w:tcW w:w="934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1852"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1.30</w:t>
            </w:r>
          </w:p>
        </w:tc>
      </w:tr>
      <w:tr w:rsidR="00827D53">
        <w:trPr>
          <w:cantSplit/>
          <w:trHeight w:val="120"/>
        </w:trPr>
        <w:tc>
          <w:tcPr>
            <w:tcW w:w="934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cost per unit</w:t>
            </w:r>
          </w:p>
        </w:tc>
        <w:tc>
          <w:tcPr>
            <w:tcW w:w="1852"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$ 10.45</w:t>
            </w:r>
          </w:p>
        </w:tc>
      </w:tr>
      <w:tr w:rsidR="00827D53">
        <w:trPr>
          <w:cantSplit/>
        </w:trPr>
        <w:tc>
          <w:tcPr>
            <w:tcW w:w="9348"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Total variable manufacturing cost</w:t>
            </w:r>
            <w:r>
              <w:br/>
            </w:r>
            <w:r>
              <w:rPr>
                <w:rFonts w:ascii="Courier New" w:hAnsi="Courier New"/>
                <w:b/>
                <w:color w:val="000000"/>
              </w:rPr>
              <w:t xml:space="preserve"> ($10.45 per unit × 5,000 units produced)</w:t>
            </w:r>
          </w:p>
        </w:tc>
        <w:tc>
          <w:tcPr>
            <w:tcW w:w="1852"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$ 52,250</w:t>
            </w:r>
          </w:p>
        </w:tc>
      </w:tr>
      <w:tr w:rsidR="00827D53">
        <w:trPr>
          <w:cantSplit/>
          <w:trHeight w:val="15"/>
        </w:trPr>
        <w:tc>
          <w:tcPr>
            <w:tcW w:w="934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Total fixed manufacturing overhead cost</w:t>
            </w:r>
          </w:p>
        </w:tc>
        <w:tc>
          <w:tcPr>
            <w:tcW w:w="1852"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18,000</w:t>
            </w:r>
          </w:p>
        </w:tc>
      </w:tr>
      <w:tr w:rsidR="00827D53">
        <w:trPr>
          <w:cantSplit/>
          <w:trHeight w:val="120"/>
        </w:trPr>
        <w:tc>
          <w:tcPr>
            <w:tcW w:w="934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Total product (manufacturing) cost</w:t>
            </w:r>
          </w:p>
        </w:tc>
        <w:tc>
          <w:tcPr>
            <w:tcW w:w="1852"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$ 70,250</w:t>
            </w:r>
          </w:p>
        </w:tc>
      </w:tr>
      <w:tr w:rsidR="00827D53">
        <w:trPr>
          <w:cantSplit/>
        </w:trPr>
        <w:tc>
          <w:tcPr>
            <w:tcW w:w="1084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185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$ 1.50</w:t>
            </w:r>
          </w:p>
        </w:tc>
      </w:tr>
      <w:tr w:rsidR="00827D53">
        <w:trPr>
          <w:cantSplit/>
          <w:trHeight w:val="15"/>
        </w:trPr>
        <w:tc>
          <w:tcPr>
            <w:tcW w:w="1084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1858"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0.45</w:t>
            </w:r>
          </w:p>
        </w:tc>
      </w:tr>
      <w:tr w:rsidR="00827D53">
        <w:trPr>
          <w:cantSplit/>
          <w:trHeight w:val="120"/>
        </w:trPr>
        <w:tc>
          <w:tcPr>
            <w:tcW w:w="1084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selling and administrative expense per unit</w:t>
            </w:r>
          </w:p>
        </w:tc>
        <w:tc>
          <w:tcPr>
            <w:tcW w:w="1858"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$ 1.95</w:t>
            </w:r>
          </w:p>
        </w:tc>
      </w:tr>
      <w:tr w:rsidR="00827D53">
        <w:trPr>
          <w:cantSplit/>
        </w:trPr>
        <w:tc>
          <w:tcPr>
            <w:tcW w:w="10842"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Total variable selling and administrative expense</w:t>
            </w:r>
            <w:r>
              <w:br/>
            </w:r>
            <w:r>
              <w:rPr>
                <w:rFonts w:ascii="Courier New" w:hAnsi="Courier New"/>
                <w:b/>
                <w:color w:val="000000"/>
              </w:rPr>
              <w:t xml:space="preserve"> ($1.95 per unit × 5,000 units sold)</w:t>
            </w:r>
          </w:p>
        </w:tc>
        <w:tc>
          <w:tcPr>
            <w:tcW w:w="185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$ 9,750</w:t>
            </w:r>
          </w:p>
        </w:tc>
      </w:tr>
      <w:tr w:rsidR="00827D53">
        <w:trPr>
          <w:cantSplit/>
          <w:trHeight w:val="15"/>
        </w:trPr>
        <w:tc>
          <w:tcPr>
            <w:tcW w:w="1084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Total fixed selling and administrative expense</w:t>
            </w:r>
          </w:p>
        </w:tc>
        <w:tc>
          <w:tcPr>
            <w:tcW w:w="1858"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7,500</w:t>
            </w:r>
          </w:p>
        </w:tc>
      </w:tr>
      <w:tr w:rsidR="00827D53">
        <w:trPr>
          <w:cantSplit/>
          <w:trHeight w:val="120"/>
        </w:trPr>
        <w:tc>
          <w:tcPr>
            <w:tcW w:w="10842"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Total period (nonmanufacturing) cost</w:t>
            </w:r>
          </w:p>
        </w:tc>
        <w:tc>
          <w:tcPr>
            <w:tcW w:w="1858"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$ 17,250</w:t>
            </w:r>
          </w:p>
        </w:tc>
      </w:tr>
    </w:tbl>
    <w:p w:rsidR="00827D53" w:rsidRDefault="00827D53">
      <w:pPr>
        <w:keepLines/>
        <w:spacing w:after="0"/>
      </w:pPr>
    </w:p>
    <w:p w:rsidR="00827D53" w:rsidRDefault="00000000">
      <w:pPr>
        <w:keepLines/>
        <w:numPr>
          <w:ilvl w:val="5"/>
          <w:numId w:val="3"/>
        </w:numPr>
        <w:spacing w:after="0"/>
      </w:pPr>
      <w:r>
        <w:rPr>
          <w:rFonts w:ascii="Times New Roman"/>
          <w:sz w:val="24"/>
        </w:rPr>
        <w:t>Essay</w:t>
      </w:r>
    </w:p>
    <w:tbl>
      <w:tblPr>
        <w:tblW w:w="0" w:type="auto"/>
        <w:tblInd w:w="360" w:type="dxa"/>
        <w:tblLook w:val="04A0" w:firstRow="1" w:lastRow="0" w:firstColumn="1" w:lastColumn="0" w:noHBand="0" w:noVBand="1"/>
      </w:tblPr>
      <w:tblGrid>
        <w:gridCol w:w="5"/>
        <w:gridCol w:w="6450"/>
        <w:gridCol w:w="1594"/>
        <w:gridCol w:w="14"/>
        <w:gridCol w:w="1312"/>
      </w:tblGrid>
      <w:tr w:rsidR="00827D53">
        <w:trPr>
          <w:gridBefore w:val="1"/>
          <w:gridAfter w:val="1"/>
          <w:wAfter w:w="360" w:type="dxa"/>
          <w:cantSplit/>
        </w:trPr>
        <w:tc>
          <w:tcPr>
            <w:tcW w:w="745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643"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$ 7.40</w:t>
            </w:r>
          </w:p>
        </w:tc>
      </w:tr>
      <w:tr w:rsidR="00827D53">
        <w:trPr>
          <w:gridBefore w:val="1"/>
          <w:gridAfter w:val="1"/>
          <w:wAfter w:w="360" w:type="dxa"/>
          <w:cantSplit/>
        </w:trPr>
        <w:tc>
          <w:tcPr>
            <w:tcW w:w="745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643"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4.00</w:t>
            </w:r>
          </w:p>
        </w:tc>
      </w:tr>
      <w:tr w:rsidR="00827D53">
        <w:trPr>
          <w:gridBefore w:val="1"/>
          <w:gridAfter w:val="1"/>
          <w:wAfter w:w="360" w:type="dxa"/>
          <w:cantSplit/>
          <w:trHeight w:val="15"/>
        </w:trPr>
        <w:tc>
          <w:tcPr>
            <w:tcW w:w="745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1643" w:type="dxa"/>
            <w:gridSpan w:val="2"/>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1.30</w:t>
            </w:r>
          </w:p>
        </w:tc>
      </w:tr>
      <w:tr w:rsidR="00827D53">
        <w:trPr>
          <w:gridBefore w:val="1"/>
          <w:gridAfter w:val="1"/>
          <w:wAfter w:w="360" w:type="dxa"/>
          <w:cantSplit/>
          <w:trHeight w:val="120"/>
        </w:trPr>
        <w:tc>
          <w:tcPr>
            <w:tcW w:w="745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cost per unit</w:t>
            </w:r>
          </w:p>
        </w:tc>
        <w:tc>
          <w:tcPr>
            <w:tcW w:w="1643" w:type="dxa"/>
            <w:gridSpan w:val="2"/>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$ 12.70</w:t>
            </w:r>
          </w:p>
        </w:tc>
      </w:tr>
      <w:tr w:rsidR="00827D53">
        <w:trPr>
          <w:gridAfter w:val="2"/>
          <w:wAfter w:w="585" w:type="dxa"/>
          <w:cantSplit/>
        </w:trPr>
        <w:tc>
          <w:tcPr>
            <w:tcW w:w="9270" w:type="dxa"/>
            <w:gridSpan w:val="2"/>
            <w:tcMar>
              <w:top w:w="15" w:type="dxa"/>
              <w:left w:w="450" w:type="dxa"/>
              <w:bottom w:w="15" w:type="dxa"/>
              <w:right w:w="15" w:type="dxa"/>
            </w:tcMar>
          </w:tcPr>
          <w:p w:rsidR="00827D53" w:rsidRDefault="00000000">
            <w:pPr>
              <w:keepNext/>
              <w:keepLines/>
              <w:spacing w:after="0"/>
            </w:pPr>
            <w:r>
              <w:rPr>
                <w:rFonts w:ascii="Courier New" w:hAnsi="Courier New"/>
                <w:b/>
                <w:color w:val="000000"/>
              </w:rPr>
              <w:t>Total variable manufacturing cost</w:t>
            </w:r>
            <w:r>
              <w:br/>
            </w:r>
            <w:r>
              <w:rPr>
                <w:rFonts w:ascii="Courier New" w:hAnsi="Courier New"/>
                <w:b/>
                <w:color w:val="000000"/>
              </w:rPr>
              <w:t xml:space="preserve"> ($12.70 per unit × 12,000 units produced)</w:t>
            </w:r>
          </w:p>
        </w:tc>
        <w:tc>
          <w:tcPr>
            <w:tcW w:w="193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$ 152,400</w:t>
            </w:r>
          </w:p>
        </w:tc>
      </w:tr>
      <w:tr w:rsidR="00827D53">
        <w:trPr>
          <w:gridAfter w:val="2"/>
          <w:wAfter w:w="585" w:type="dxa"/>
          <w:cantSplit/>
          <w:trHeight w:val="15"/>
        </w:trPr>
        <w:tc>
          <w:tcPr>
            <w:tcW w:w="9270" w:type="dxa"/>
            <w:gridSpan w:val="2"/>
            <w:tcMar>
              <w:top w:w="15" w:type="dxa"/>
              <w:left w:w="450" w:type="dxa"/>
              <w:bottom w:w="15" w:type="dxa"/>
              <w:right w:w="15" w:type="dxa"/>
            </w:tcMar>
          </w:tcPr>
          <w:p w:rsidR="00827D53" w:rsidRDefault="00000000">
            <w:pPr>
              <w:keepNext/>
              <w:keepLines/>
              <w:spacing w:after="0"/>
            </w:pPr>
            <w:r>
              <w:rPr>
                <w:rFonts w:ascii="Courier New" w:hAnsi="Courier New"/>
                <w:b/>
                <w:color w:val="000000"/>
              </w:rPr>
              <w:t>Total fixed manufacturing overhead cost</w:t>
            </w:r>
            <w:r>
              <w:br/>
            </w:r>
            <w:r>
              <w:rPr>
                <w:rFonts w:ascii="Courier New" w:hAnsi="Courier New"/>
                <w:b/>
                <w:color w:val="000000"/>
              </w:rPr>
              <w:t xml:space="preserve"> ($14.20 per unit × 12,000 units produced)</w:t>
            </w:r>
          </w:p>
        </w:tc>
        <w:tc>
          <w:tcPr>
            <w:tcW w:w="1930"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170,400</w:t>
            </w:r>
          </w:p>
        </w:tc>
      </w:tr>
      <w:tr w:rsidR="00827D53">
        <w:trPr>
          <w:gridAfter w:val="2"/>
          <w:wAfter w:w="585" w:type="dxa"/>
          <w:cantSplit/>
          <w:trHeight w:val="120"/>
        </w:trPr>
        <w:tc>
          <w:tcPr>
            <w:tcW w:w="9270"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Total product (manufacturing) cost</w:t>
            </w:r>
          </w:p>
        </w:tc>
        <w:tc>
          <w:tcPr>
            <w:tcW w:w="1930"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$ 322,800</w:t>
            </w:r>
          </w:p>
        </w:tc>
      </w:tr>
      <w:tr w:rsidR="00827D53">
        <w:trPr>
          <w:gridBefore w:val="1"/>
          <w:gridAfter w:val="1"/>
          <w:wAfter w:w="360" w:type="dxa"/>
          <w:cantSplit/>
        </w:trPr>
        <w:tc>
          <w:tcPr>
            <w:tcW w:w="745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642"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$ 7.40</w:t>
            </w:r>
          </w:p>
        </w:tc>
      </w:tr>
      <w:tr w:rsidR="00827D53">
        <w:trPr>
          <w:gridBefore w:val="1"/>
          <w:gridAfter w:val="1"/>
          <w:wAfter w:w="360" w:type="dxa"/>
          <w:cantSplit/>
        </w:trPr>
        <w:tc>
          <w:tcPr>
            <w:tcW w:w="745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642"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4.00</w:t>
            </w:r>
          </w:p>
        </w:tc>
      </w:tr>
      <w:tr w:rsidR="00827D53">
        <w:trPr>
          <w:gridBefore w:val="1"/>
          <w:gridAfter w:val="1"/>
          <w:wAfter w:w="360" w:type="dxa"/>
          <w:cantSplit/>
        </w:trPr>
        <w:tc>
          <w:tcPr>
            <w:tcW w:w="745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1642"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1.30</w:t>
            </w:r>
          </w:p>
        </w:tc>
      </w:tr>
      <w:tr w:rsidR="00827D53">
        <w:trPr>
          <w:gridBefore w:val="1"/>
          <w:gridAfter w:val="1"/>
          <w:wAfter w:w="360" w:type="dxa"/>
          <w:cantSplit/>
        </w:trPr>
        <w:tc>
          <w:tcPr>
            <w:tcW w:w="745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1642"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0.60</w:t>
            </w:r>
          </w:p>
        </w:tc>
      </w:tr>
      <w:tr w:rsidR="00827D53">
        <w:trPr>
          <w:gridBefore w:val="1"/>
          <w:gridAfter w:val="1"/>
          <w:wAfter w:w="360" w:type="dxa"/>
          <w:cantSplit/>
          <w:trHeight w:val="15"/>
        </w:trPr>
        <w:tc>
          <w:tcPr>
            <w:tcW w:w="745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1642" w:type="dxa"/>
            <w:gridSpan w:val="2"/>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0.50</w:t>
            </w:r>
          </w:p>
        </w:tc>
      </w:tr>
      <w:tr w:rsidR="00827D53">
        <w:trPr>
          <w:gridBefore w:val="1"/>
          <w:gridAfter w:val="1"/>
          <w:wAfter w:w="360" w:type="dxa"/>
          <w:cantSplit/>
          <w:trHeight w:val="120"/>
        </w:trPr>
        <w:tc>
          <w:tcPr>
            <w:tcW w:w="745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cost per unit sold</w:t>
            </w:r>
          </w:p>
        </w:tc>
        <w:tc>
          <w:tcPr>
            <w:tcW w:w="1642" w:type="dxa"/>
            <w:gridSpan w:val="2"/>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$ 13.80</w:t>
            </w:r>
          </w:p>
        </w:tc>
      </w:tr>
      <w:tr w:rsidR="00827D53">
        <w:trPr>
          <w:gridBefore w:val="1"/>
          <w:gridAfter w:val="1"/>
          <w:wAfter w:w="360" w:type="dxa"/>
          <w:cantSplit/>
        </w:trPr>
        <w:tc>
          <w:tcPr>
            <w:tcW w:w="705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cost per unit sold (a)</w:t>
            </w:r>
          </w:p>
        </w:tc>
        <w:tc>
          <w:tcPr>
            <w:tcW w:w="1947"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$ 13.80</w:t>
            </w:r>
          </w:p>
        </w:tc>
      </w:tr>
      <w:tr w:rsidR="00827D53">
        <w:trPr>
          <w:gridBefore w:val="1"/>
          <w:gridAfter w:val="1"/>
          <w:wAfter w:w="360" w:type="dxa"/>
          <w:cantSplit/>
        </w:trPr>
        <w:tc>
          <w:tcPr>
            <w:tcW w:w="705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Number of units sold (b)</w:t>
            </w:r>
          </w:p>
        </w:tc>
        <w:tc>
          <w:tcPr>
            <w:tcW w:w="1947"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14,000</w:t>
            </w:r>
          </w:p>
        </w:tc>
      </w:tr>
      <w:tr w:rsidR="00827D53">
        <w:trPr>
          <w:gridBefore w:val="1"/>
          <w:gridAfter w:val="1"/>
          <w:wAfter w:w="360" w:type="dxa"/>
          <w:cantSplit/>
        </w:trPr>
        <w:tc>
          <w:tcPr>
            <w:tcW w:w="705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Total variable costs (a) × (b)</w:t>
            </w:r>
          </w:p>
        </w:tc>
        <w:tc>
          <w:tcPr>
            <w:tcW w:w="1947"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$ 193,200</w:t>
            </w:r>
          </w:p>
        </w:tc>
      </w:tr>
      <w:tr w:rsidR="00827D53">
        <w:trPr>
          <w:gridBefore w:val="1"/>
          <w:cantSplit/>
        </w:trPr>
        <w:tc>
          <w:tcPr>
            <w:tcW w:w="632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Selling price per unit</w:t>
            </w:r>
          </w:p>
        </w:tc>
        <w:tc>
          <w:tcPr>
            <w:tcW w:w="1440" w:type="dxa"/>
            <w:gridSpan w:val="2"/>
            <w:tcMar>
              <w:top w:w="15" w:type="dxa"/>
              <w:left w:w="15" w:type="dxa"/>
              <w:bottom w:w="15" w:type="dxa"/>
              <w:right w:w="15" w:type="dxa"/>
            </w:tcMar>
          </w:tcPr>
          <w:p w:rsidR="00827D53" w:rsidRDefault="00827D53">
            <w:pPr>
              <w:keepNext/>
              <w:keepLines/>
            </w:pPr>
          </w:p>
        </w:tc>
        <w:tc>
          <w:tcPr>
            <w:tcW w:w="1636"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$ 19.00</w:t>
            </w:r>
          </w:p>
        </w:tc>
      </w:tr>
      <w:tr w:rsidR="00827D53">
        <w:trPr>
          <w:gridBefore w:val="1"/>
          <w:cantSplit/>
        </w:trPr>
        <w:tc>
          <w:tcPr>
            <w:tcW w:w="632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440"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$ 7.40</w:t>
            </w:r>
          </w:p>
        </w:tc>
        <w:tc>
          <w:tcPr>
            <w:tcW w:w="1636" w:type="dxa"/>
            <w:tcMar>
              <w:top w:w="15" w:type="dxa"/>
              <w:left w:w="15" w:type="dxa"/>
              <w:bottom w:w="15" w:type="dxa"/>
              <w:right w:w="15" w:type="dxa"/>
            </w:tcMar>
          </w:tcPr>
          <w:p w:rsidR="00827D53" w:rsidRDefault="00827D53">
            <w:pPr>
              <w:keepNext/>
              <w:keepLines/>
            </w:pPr>
          </w:p>
        </w:tc>
      </w:tr>
      <w:tr w:rsidR="00827D53">
        <w:trPr>
          <w:gridBefore w:val="1"/>
          <w:cantSplit/>
        </w:trPr>
        <w:tc>
          <w:tcPr>
            <w:tcW w:w="632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440"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4.00</w:t>
            </w:r>
          </w:p>
        </w:tc>
        <w:tc>
          <w:tcPr>
            <w:tcW w:w="1636" w:type="dxa"/>
            <w:tcMar>
              <w:top w:w="15" w:type="dxa"/>
              <w:left w:w="15" w:type="dxa"/>
              <w:bottom w:w="15" w:type="dxa"/>
              <w:right w:w="15" w:type="dxa"/>
            </w:tcMar>
          </w:tcPr>
          <w:p w:rsidR="00827D53" w:rsidRDefault="00827D53">
            <w:pPr>
              <w:keepNext/>
              <w:keepLines/>
            </w:pPr>
          </w:p>
        </w:tc>
      </w:tr>
      <w:tr w:rsidR="00827D53">
        <w:trPr>
          <w:gridBefore w:val="1"/>
          <w:cantSplit/>
        </w:trPr>
        <w:tc>
          <w:tcPr>
            <w:tcW w:w="632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1440"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1.30</w:t>
            </w:r>
          </w:p>
        </w:tc>
        <w:tc>
          <w:tcPr>
            <w:tcW w:w="1636" w:type="dxa"/>
            <w:tcMar>
              <w:top w:w="15" w:type="dxa"/>
              <w:left w:w="15" w:type="dxa"/>
              <w:bottom w:w="15" w:type="dxa"/>
              <w:right w:w="15" w:type="dxa"/>
            </w:tcMar>
          </w:tcPr>
          <w:p w:rsidR="00827D53" w:rsidRDefault="00827D53">
            <w:pPr>
              <w:keepNext/>
              <w:keepLines/>
            </w:pPr>
          </w:p>
        </w:tc>
      </w:tr>
      <w:tr w:rsidR="00827D53">
        <w:trPr>
          <w:gridBefore w:val="1"/>
          <w:cantSplit/>
        </w:trPr>
        <w:tc>
          <w:tcPr>
            <w:tcW w:w="632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1440"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0.60</w:t>
            </w:r>
          </w:p>
        </w:tc>
        <w:tc>
          <w:tcPr>
            <w:tcW w:w="1636" w:type="dxa"/>
            <w:tcMar>
              <w:top w:w="15" w:type="dxa"/>
              <w:left w:w="15" w:type="dxa"/>
              <w:bottom w:w="15" w:type="dxa"/>
              <w:right w:w="15" w:type="dxa"/>
            </w:tcMar>
          </w:tcPr>
          <w:p w:rsidR="00827D53" w:rsidRDefault="00827D53">
            <w:pPr>
              <w:keepNext/>
              <w:keepLines/>
            </w:pPr>
          </w:p>
        </w:tc>
      </w:tr>
      <w:tr w:rsidR="00827D53">
        <w:trPr>
          <w:gridBefore w:val="1"/>
          <w:cantSplit/>
          <w:trHeight w:val="15"/>
        </w:trPr>
        <w:tc>
          <w:tcPr>
            <w:tcW w:w="632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1440" w:type="dxa"/>
            <w:gridSpan w:val="2"/>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0.50</w:t>
            </w:r>
          </w:p>
        </w:tc>
        <w:tc>
          <w:tcPr>
            <w:tcW w:w="1636" w:type="dxa"/>
            <w:tcMar>
              <w:top w:w="15" w:type="dxa"/>
              <w:left w:w="15" w:type="dxa"/>
              <w:bottom w:w="15" w:type="dxa"/>
              <w:right w:w="15" w:type="dxa"/>
            </w:tcMar>
          </w:tcPr>
          <w:p w:rsidR="00827D53" w:rsidRDefault="00827D53">
            <w:pPr>
              <w:keepNext/>
              <w:keepLines/>
            </w:pPr>
          </w:p>
        </w:tc>
      </w:tr>
      <w:tr w:rsidR="00827D53">
        <w:trPr>
          <w:gridBefore w:val="1"/>
          <w:cantSplit/>
          <w:trHeight w:val="15"/>
        </w:trPr>
        <w:tc>
          <w:tcPr>
            <w:tcW w:w="632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cost per unit sold</w:t>
            </w:r>
          </w:p>
        </w:tc>
        <w:tc>
          <w:tcPr>
            <w:tcW w:w="1440" w:type="dxa"/>
            <w:gridSpan w:val="2"/>
            <w:tcMar>
              <w:top w:w="15" w:type="dxa"/>
              <w:left w:w="15" w:type="dxa"/>
              <w:bottom w:w="15" w:type="dxa"/>
              <w:right w:w="15" w:type="dxa"/>
            </w:tcMar>
          </w:tcPr>
          <w:p w:rsidR="00827D53" w:rsidRDefault="00827D53">
            <w:pPr>
              <w:keepNext/>
              <w:keepLines/>
            </w:pPr>
          </w:p>
        </w:tc>
        <w:tc>
          <w:tcPr>
            <w:tcW w:w="1636"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13.80</w:t>
            </w:r>
          </w:p>
        </w:tc>
      </w:tr>
      <w:tr w:rsidR="00827D53">
        <w:trPr>
          <w:gridBefore w:val="1"/>
          <w:cantSplit/>
          <w:trHeight w:val="30"/>
        </w:trPr>
        <w:tc>
          <w:tcPr>
            <w:tcW w:w="632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Contribution margin per unit</w:t>
            </w:r>
          </w:p>
        </w:tc>
        <w:tc>
          <w:tcPr>
            <w:tcW w:w="1440" w:type="dxa"/>
            <w:gridSpan w:val="2"/>
            <w:tcMar>
              <w:top w:w="15" w:type="dxa"/>
              <w:left w:w="15" w:type="dxa"/>
              <w:bottom w:w="15" w:type="dxa"/>
              <w:right w:w="15" w:type="dxa"/>
            </w:tcMar>
          </w:tcPr>
          <w:p w:rsidR="00827D53" w:rsidRDefault="00827D53">
            <w:pPr>
              <w:keepNext/>
              <w:keepLines/>
            </w:pPr>
          </w:p>
        </w:tc>
        <w:tc>
          <w:tcPr>
            <w:tcW w:w="1636" w:type="dxa"/>
            <w:tcBorders>
              <w:bottom w:val="double" w:sz="5"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$ 5.20</w:t>
            </w:r>
          </w:p>
        </w:tc>
      </w:tr>
      <w:tr w:rsidR="00827D53">
        <w:trPr>
          <w:gridBefore w:val="1"/>
          <w:gridAfter w:val="1"/>
          <w:wAfter w:w="360" w:type="dxa"/>
          <w:cantSplit/>
        </w:trPr>
        <w:tc>
          <w:tcPr>
            <w:tcW w:w="706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639"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$ 7.40</w:t>
            </w:r>
          </w:p>
        </w:tc>
      </w:tr>
      <w:tr w:rsidR="00827D53">
        <w:trPr>
          <w:gridBefore w:val="1"/>
          <w:gridAfter w:val="1"/>
          <w:wAfter w:w="360" w:type="dxa"/>
          <w:cantSplit/>
        </w:trPr>
        <w:tc>
          <w:tcPr>
            <w:tcW w:w="706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639"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4.00</w:t>
            </w:r>
          </w:p>
        </w:tc>
      </w:tr>
      <w:tr w:rsidR="00827D53">
        <w:trPr>
          <w:gridBefore w:val="1"/>
          <w:gridAfter w:val="1"/>
          <w:wAfter w:w="360" w:type="dxa"/>
          <w:cantSplit/>
          <w:trHeight w:val="15"/>
        </w:trPr>
        <w:tc>
          <w:tcPr>
            <w:tcW w:w="706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1639" w:type="dxa"/>
            <w:gridSpan w:val="2"/>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1.30</w:t>
            </w:r>
          </w:p>
        </w:tc>
      </w:tr>
      <w:tr w:rsidR="00827D53">
        <w:trPr>
          <w:gridBefore w:val="1"/>
          <w:gridAfter w:val="1"/>
          <w:wAfter w:w="360" w:type="dxa"/>
          <w:cantSplit/>
          <w:trHeight w:val="120"/>
        </w:trPr>
        <w:tc>
          <w:tcPr>
            <w:tcW w:w="706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Incremental manufacturing cost</w:t>
            </w:r>
          </w:p>
        </w:tc>
        <w:tc>
          <w:tcPr>
            <w:tcW w:w="1639" w:type="dxa"/>
            <w:gridSpan w:val="2"/>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$ 12.70</w:t>
            </w:r>
          </w:p>
        </w:tc>
      </w:tr>
    </w:tbl>
    <w:p w:rsidR="00827D53" w:rsidRDefault="00827D53">
      <w:pPr>
        <w:keepLines/>
        <w:spacing w:after="0"/>
      </w:pPr>
    </w:p>
    <w:p w:rsidR="00827D53" w:rsidRDefault="00000000">
      <w:pPr>
        <w:keepLines/>
        <w:numPr>
          <w:ilvl w:val="5"/>
          <w:numId w:val="3"/>
        </w:numPr>
        <w:spacing w:after="0"/>
      </w:pPr>
      <w:r>
        <w:rPr>
          <w:rFonts w:ascii="Times New Roman"/>
          <w:sz w:val="24"/>
        </w:rPr>
        <w:t>Essay</w:t>
      </w:r>
    </w:p>
    <w:tbl>
      <w:tblPr>
        <w:tblW w:w="0" w:type="auto"/>
        <w:tblInd w:w="360" w:type="dxa"/>
        <w:tblLook w:val="04A0" w:firstRow="1" w:lastRow="0" w:firstColumn="1" w:lastColumn="0" w:noHBand="0" w:noVBand="1"/>
      </w:tblPr>
      <w:tblGrid>
        <w:gridCol w:w="5"/>
        <w:gridCol w:w="6448"/>
        <w:gridCol w:w="1594"/>
        <w:gridCol w:w="12"/>
        <w:gridCol w:w="1316"/>
      </w:tblGrid>
      <w:tr w:rsidR="00827D53">
        <w:trPr>
          <w:gridBefore w:val="1"/>
          <w:gridAfter w:val="1"/>
          <w:wAfter w:w="360" w:type="dxa"/>
          <w:cantSplit/>
        </w:trPr>
        <w:tc>
          <w:tcPr>
            <w:tcW w:w="745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643"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$ 6.80</w:t>
            </w:r>
          </w:p>
        </w:tc>
      </w:tr>
      <w:tr w:rsidR="00827D53">
        <w:trPr>
          <w:gridBefore w:val="1"/>
          <w:gridAfter w:val="1"/>
          <w:wAfter w:w="360" w:type="dxa"/>
          <w:cantSplit/>
        </w:trPr>
        <w:tc>
          <w:tcPr>
            <w:tcW w:w="745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643"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3.20</w:t>
            </w:r>
          </w:p>
        </w:tc>
      </w:tr>
      <w:tr w:rsidR="00827D53">
        <w:trPr>
          <w:gridBefore w:val="1"/>
          <w:gridAfter w:val="1"/>
          <w:wAfter w:w="360" w:type="dxa"/>
          <w:cantSplit/>
          <w:trHeight w:val="15"/>
        </w:trPr>
        <w:tc>
          <w:tcPr>
            <w:tcW w:w="745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1643" w:type="dxa"/>
            <w:gridSpan w:val="2"/>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1.60</w:t>
            </w:r>
          </w:p>
        </w:tc>
      </w:tr>
      <w:tr w:rsidR="00827D53">
        <w:trPr>
          <w:gridBefore w:val="1"/>
          <w:gridAfter w:val="1"/>
          <w:wAfter w:w="360" w:type="dxa"/>
          <w:cantSplit/>
          <w:trHeight w:val="120"/>
        </w:trPr>
        <w:tc>
          <w:tcPr>
            <w:tcW w:w="745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cost per unit</w:t>
            </w:r>
          </w:p>
        </w:tc>
        <w:tc>
          <w:tcPr>
            <w:tcW w:w="1643" w:type="dxa"/>
            <w:gridSpan w:val="2"/>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$ 11.60</w:t>
            </w:r>
          </w:p>
        </w:tc>
      </w:tr>
      <w:tr w:rsidR="00827D53">
        <w:trPr>
          <w:gridAfter w:val="2"/>
          <w:wAfter w:w="585" w:type="dxa"/>
          <w:cantSplit/>
        </w:trPr>
        <w:tc>
          <w:tcPr>
            <w:tcW w:w="9270" w:type="dxa"/>
            <w:gridSpan w:val="2"/>
            <w:tcMar>
              <w:top w:w="15" w:type="dxa"/>
              <w:left w:w="450" w:type="dxa"/>
              <w:bottom w:w="15" w:type="dxa"/>
              <w:right w:w="15" w:type="dxa"/>
            </w:tcMar>
          </w:tcPr>
          <w:p w:rsidR="00827D53" w:rsidRDefault="00000000">
            <w:pPr>
              <w:keepNext/>
              <w:keepLines/>
              <w:spacing w:after="0"/>
            </w:pPr>
            <w:r>
              <w:rPr>
                <w:rFonts w:ascii="Courier New" w:hAnsi="Courier New"/>
                <w:b/>
                <w:color w:val="000000"/>
              </w:rPr>
              <w:t>Total variable manufacturing cost</w:t>
            </w:r>
            <w:r>
              <w:br/>
            </w:r>
            <w:r>
              <w:rPr>
                <w:rFonts w:ascii="Courier New" w:hAnsi="Courier New"/>
                <w:b/>
                <w:color w:val="000000"/>
              </w:rPr>
              <w:t xml:space="preserve"> ($11.60 per unit × 9,000 units produced)</w:t>
            </w:r>
          </w:p>
        </w:tc>
        <w:tc>
          <w:tcPr>
            <w:tcW w:w="193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$ 104,400</w:t>
            </w:r>
          </w:p>
        </w:tc>
      </w:tr>
      <w:tr w:rsidR="00827D53">
        <w:trPr>
          <w:gridAfter w:val="2"/>
          <w:wAfter w:w="585" w:type="dxa"/>
          <w:cantSplit/>
          <w:trHeight w:val="15"/>
        </w:trPr>
        <w:tc>
          <w:tcPr>
            <w:tcW w:w="9270" w:type="dxa"/>
            <w:gridSpan w:val="2"/>
            <w:tcMar>
              <w:top w:w="15" w:type="dxa"/>
              <w:left w:w="450" w:type="dxa"/>
              <w:bottom w:w="15" w:type="dxa"/>
              <w:right w:w="15" w:type="dxa"/>
            </w:tcMar>
          </w:tcPr>
          <w:p w:rsidR="00827D53" w:rsidRDefault="00000000">
            <w:pPr>
              <w:keepNext/>
              <w:keepLines/>
              <w:spacing w:after="0"/>
            </w:pPr>
            <w:r>
              <w:rPr>
                <w:rFonts w:ascii="Courier New" w:hAnsi="Courier New"/>
                <w:b/>
                <w:color w:val="000000"/>
              </w:rPr>
              <w:t>Total fixed manufacturing overhead cost</w:t>
            </w:r>
            <w:r>
              <w:br/>
            </w:r>
            <w:r>
              <w:rPr>
                <w:rFonts w:ascii="Courier New" w:hAnsi="Courier New"/>
                <w:b/>
                <w:color w:val="000000"/>
              </w:rPr>
              <w:t xml:space="preserve"> ($13.50 per unit × 9,000 units produced)</w:t>
            </w:r>
          </w:p>
        </w:tc>
        <w:tc>
          <w:tcPr>
            <w:tcW w:w="1930"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121,500</w:t>
            </w:r>
          </w:p>
        </w:tc>
      </w:tr>
      <w:tr w:rsidR="00827D53">
        <w:trPr>
          <w:gridAfter w:val="2"/>
          <w:wAfter w:w="585" w:type="dxa"/>
          <w:cantSplit/>
          <w:trHeight w:val="120"/>
        </w:trPr>
        <w:tc>
          <w:tcPr>
            <w:tcW w:w="9270" w:type="dxa"/>
            <w:gridSpan w:val="2"/>
            <w:tcMar>
              <w:top w:w="15" w:type="dxa"/>
              <w:left w:w="225" w:type="dxa"/>
              <w:bottom w:w="15" w:type="dxa"/>
              <w:right w:w="15" w:type="dxa"/>
            </w:tcMar>
          </w:tcPr>
          <w:p w:rsidR="00827D53" w:rsidRDefault="00000000">
            <w:pPr>
              <w:keepNext/>
              <w:keepLines/>
              <w:spacing w:after="0"/>
            </w:pPr>
            <w:r>
              <w:rPr>
                <w:rFonts w:ascii="Courier New" w:hAnsi="Courier New"/>
                <w:b/>
                <w:color w:val="000000"/>
              </w:rPr>
              <w:t>Total product (manufacturing) cost</w:t>
            </w:r>
          </w:p>
        </w:tc>
        <w:tc>
          <w:tcPr>
            <w:tcW w:w="1930"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$ 225,900</w:t>
            </w:r>
          </w:p>
        </w:tc>
      </w:tr>
      <w:tr w:rsidR="00827D53">
        <w:trPr>
          <w:gridBefore w:val="1"/>
          <w:gridAfter w:val="1"/>
          <w:wAfter w:w="360" w:type="dxa"/>
          <w:cantSplit/>
        </w:trPr>
        <w:tc>
          <w:tcPr>
            <w:tcW w:w="745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642"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$ 6.80</w:t>
            </w:r>
          </w:p>
        </w:tc>
      </w:tr>
      <w:tr w:rsidR="00827D53">
        <w:trPr>
          <w:gridBefore w:val="1"/>
          <w:gridAfter w:val="1"/>
          <w:wAfter w:w="360" w:type="dxa"/>
          <w:cantSplit/>
        </w:trPr>
        <w:tc>
          <w:tcPr>
            <w:tcW w:w="745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642"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3.20</w:t>
            </w:r>
          </w:p>
        </w:tc>
      </w:tr>
      <w:tr w:rsidR="00827D53">
        <w:trPr>
          <w:gridBefore w:val="1"/>
          <w:gridAfter w:val="1"/>
          <w:wAfter w:w="360" w:type="dxa"/>
          <w:cantSplit/>
        </w:trPr>
        <w:tc>
          <w:tcPr>
            <w:tcW w:w="745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1642"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1.60</w:t>
            </w:r>
          </w:p>
        </w:tc>
      </w:tr>
      <w:tr w:rsidR="00827D53">
        <w:trPr>
          <w:gridBefore w:val="1"/>
          <w:gridAfter w:val="1"/>
          <w:wAfter w:w="360" w:type="dxa"/>
          <w:cantSplit/>
        </w:trPr>
        <w:tc>
          <w:tcPr>
            <w:tcW w:w="745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1642"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0.50</w:t>
            </w:r>
          </w:p>
        </w:tc>
      </w:tr>
      <w:tr w:rsidR="00827D53">
        <w:trPr>
          <w:gridBefore w:val="1"/>
          <w:gridAfter w:val="1"/>
          <w:wAfter w:w="360" w:type="dxa"/>
          <w:cantSplit/>
          <w:trHeight w:val="15"/>
        </w:trPr>
        <w:tc>
          <w:tcPr>
            <w:tcW w:w="745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1642" w:type="dxa"/>
            <w:gridSpan w:val="2"/>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0.40</w:t>
            </w:r>
          </w:p>
        </w:tc>
      </w:tr>
      <w:tr w:rsidR="00827D53">
        <w:trPr>
          <w:gridBefore w:val="1"/>
          <w:gridAfter w:val="1"/>
          <w:wAfter w:w="360" w:type="dxa"/>
          <w:cantSplit/>
          <w:trHeight w:val="120"/>
        </w:trPr>
        <w:tc>
          <w:tcPr>
            <w:tcW w:w="745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cost per unit sold</w:t>
            </w:r>
          </w:p>
        </w:tc>
        <w:tc>
          <w:tcPr>
            <w:tcW w:w="1642" w:type="dxa"/>
            <w:gridSpan w:val="2"/>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$ 12.50</w:t>
            </w:r>
          </w:p>
        </w:tc>
      </w:tr>
      <w:tr w:rsidR="00827D53">
        <w:trPr>
          <w:gridBefore w:val="1"/>
          <w:gridAfter w:val="1"/>
          <w:wAfter w:w="360" w:type="dxa"/>
          <w:cantSplit/>
        </w:trPr>
        <w:tc>
          <w:tcPr>
            <w:tcW w:w="665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cost per unit sold (a)</w:t>
            </w:r>
          </w:p>
        </w:tc>
        <w:tc>
          <w:tcPr>
            <w:tcW w:w="1944"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$ 12.50</w:t>
            </w:r>
          </w:p>
        </w:tc>
      </w:tr>
      <w:tr w:rsidR="00827D53">
        <w:trPr>
          <w:gridBefore w:val="1"/>
          <w:gridAfter w:val="1"/>
          <w:wAfter w:w="360" w:type="dxa"/>
          <w:cantSplit/>
        </w:trPr>
        <w:tc>
          <w:tcPr>
            <w:tcW w:w="665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Number of units sold (b)</w:t>
            </w:r>
          </w:p>
        </w:tc>
        <w:tc>
          <w:tcPr>
            <w:tcW w:w="1944"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10,000</w:t>
            </w:r>
          </w:p>
        </w:tc>
      </w:tr>
      <w:tr w:rsidR="00827D53">
        <w:trPr>
          <w:gridBefore w:val="1"/>
          <w:gridAfter w:val="1"/>
          <w:wAfter w:w="360" w:type="dxa"/>
          <w:cantSplit/>
        </w:trPr>
        <w:tc>
          <w:tcPr>
            <w:tcW w:w="665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Total variable costs (a) × (b)</w:t>
            </w:r>
          </w:p>
        </w:tc>
        <w:tc>
          <w:tcPr>
            <w:tcW w:w="1944"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$ 125,000</w:t>
            </w:r>
          </w:p>
        </w:tc>
      </w:tr>
      <w:tr w:rsidR="00827D53">
        <w:trPr>
          <w:gridBefore w:val="1"/>
          <w:cantSplit/>
        </w:trPr>
        <w:tc>
          <w:tcPr>
            <w:tcW w:w="691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Selling price per unit</w:t>
            </w:r>
          </w:p>
        </w:tc>
        <w:tc>
          <w:tcPr>
            <w:tcW w:w="1439" w:type="dxa"/>
            <w:gridSpan w:val="2"/>
            <w:tcMar>
              <w:top w:w="15" w:type="dxa"/>
              <w:left w:w="15" w:type="dxa"/>
              <w:bottom w:w="15" w:type="dxa"/>
              <w:right w:w="15" w:type="dxa"/>
            </w:tcMar>
          </w:tcPr>
          <w:p w:rsidR="00827D53" w:rsidRDefault="00827D53">
            <w:pPr>
              <w:keepNext/>
              <w:keepLines/>
            </w:pPr>
          </w:p>
        </w:tc>
        <w:tc>
          <w:tcPr>
            <w:tcW w:w="1643"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$ 18.20</w:t>
            </w:r>
          </w:p>
        </w:tc>
      </w:tr>
      <w:tr w:rsidR="00827D53">
        <w:trPr>
          <w:gridBefore w:val="1"/>
          <w:cantSplit/>
        </w:trPr>
        <w:tc>
          <w:tcPr>
            <w:tcW w:w="691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439" w:type="dxa"/>
            <w:gridSpan w:val="2"/>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$ 6.80</w:t>
            </w:r>
          </w:p>
        </w:tc>
        <w:tc>
          <w:tcPr>
            <w:tcW w:w="1643" w:type="dxa"/>
            <w:tcMar>
              <w:top w:w="15" w:type="dxa"/>
              <w:left w:w="15" w:type="dxa"/>
              <w:bottom w:w="15" w:type="dxa"/>
              <w:right w:w="15" w:type="dxa"/>
            </w:tcMar>
          </w:tcPr>
          <w:p w:rsidR="00827D53" w:rsidRDefault="00827D53">
            <w:pPr>
              <w:keepNext/>
              <w:keepLines/>
            </w:pPr>
          </w:p>
        </w:tc>
      </w:tr>
      <w:tr w:rsidR="00827D53">
        <w:trPr>
          <w:gridBefore w:val="1"/>
          <w:cantSplit/>
        </w:trPr>
        <w:tc>
          <w:tcPr>
            <w:tcW w:w="691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439" w:type="dxa"/>
            <w:gridSpan w:val="2"/>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3.20</w:t>
            </w:r>
          </w:p>
        </w:tc>
        <w:tc>
          <w:tcPr>
            <w:tcW w:w="1643" w:type="dxa"/>
            <w:tcMar>
              <w:top w:w="15" w:type="dxa"/>
              <w:left w:w="15" w:type="dxa"/>
              <w:bottom w:w="15" w:type="dxa"/>
              <w:right w:w="15" w:type="dxa"/>
            </w:tcMar>
          </w:tcPr>
          <w:p w:rsidR="00827D53" w:rsidRDefault="00827D53">
            <w:pPr>
              <w:keepNext/>
              <w:keepLines/>
            </w:pPr>
          </w:p>
        </w:tc>
      </w:tr>
      <w:tr w:rsidR="00827D53">
        <w:trPr>
          <w:gridBefore w:val="1"/>
          <w:cantSplit/>
        </w:trPr>
        <w:tc>
          <w:tcPr>
            <w:tcW w:w="691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1439" w:type="dxa"/>
            <w:gridSpan w:val="2"/>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1.60</w:t>
            </w:r>
          </w:p>
        </w:tc>
        <w:tc>
          <w:tcPr>
            <w:tcW w:w="1643" w:type="dxa"/>
            <w:tcMar>
              <w:top w:w="15" w:type="dxa"/>
              <w:left w:w="15" w:type="dxa"/>
              <w:bottom w:w="15" w:type="dxa"/>
              <w:right w:w="15" w:type="dxa"/>
            </w:tcMar>
          </w:tcPr>
          <w:p w:rsidR="00827D53" w:rsidRDefault="00827D53">
            <w:pPr>
              <w:keepNext/>
              <w:keepLines/>
            </w:pPr>
          </w:p>
        </w:tc>
      </w:tr>
      <w:tr w:rsidR="00827D53">
        <w:trPr>
          <w:gridBefore w:val="1"/>
          <w:cantSplit/>
        </w:trPr>
        <w:tc>
          <w:tcPr>
            <w:tcW w:w="691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1439" w:type="dxa"/>
            <w:gridSpan w:val="2"/>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0.50</w:t>
            </w:r>
          </w:p>
        </w:tc>
        <w:tc>
          <w:tcPr>
            <w:tcW w:w="1643" w:type="dxa"/>
            <w:tcMar>
              <w:top w:w="15" w:type="dxa"/>
              <w:left w:w="15" w:type="dxa"/>
              <w:bottom w:w="15" w:type="dxa"/>
              <w:right w:w="15" w:type="dxa"/>
            </w:tcMar>
          </w:tcPr>
          <w:p w:rsidR="00827D53" w:rsidRDefault="00827D53">
            <w:pPr>
              <w:keepNext/>
              <w:keepLines/>
            </w:pPr>
          </w:p>
        </w:tc>
      </w:tr>
      <w:tr w:rsidR="00827D53">
        <w:trPr>
          <w:gridBefore w:val="1"/>
          <w:cantSplit/>
          <w:trHeight w:val="15"/>
        </w:trPr>
        <w:tc>
          <w:tcPr>
            <w:tcW w:w="691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1439" w:type="dxa"/>
            <w:gridSpan w:val="2"/>
            <w:tcBorders>
              <w:bottom w:val="single" w:sz="8" w:space="0" w:color="000000"/>
            </w:tcBorders>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0.40</w:t>
            </w:r>
          </w:p>
        </w:tc>
        <w:tc>
          <w:tcPr>
            <w:tcW w:w="1643" w:type="dxa"/>
            <w:tcMar>
              <w:top w:w="15" w:type="dxa"/>
              <w:left w:w="15" w:type="dxa"/>
              <w:bottom w:w="15" w:type="dxa"/>
              <w:right w:w="15" w:type="dxa"/>
            </w:tcMar>
          </w:tcPr>
          <w:p w:rsidR="00827D53" w:rsidRDefault="00827D53">
            <w:pPr>
              <w:keepNext/>
              <w:keepLines/>
            </w:pPr>
          </w:p>
        </w:tc>
      </w:tr>
      <w:tr w:rsidR="00827D53">
        <w:trPr>
          <w:gridBefore w:val="1"/>
          <w:cantSplit/>
          <w:trHeight w:val="15"/>
        </w:trPr>
        <w:tc>
          <w:tcPr>
            <w:tcW w:w="691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cost per unit sold</w:t>
            </w:r>
          </w:p>
        </w:tc>
        <w:tc>
          <w:tcPr>
            <w:tcW w:w="1439" w:type="dxa"/>
            <w:gridSpan w:val="2"/>
            <w:tcMar>
              <w:top w:w="15" w:type="dxa"/>
              <w:left w:w="15" w:type="dxa"/>
              <w:bottom w:w="15" w:type="dxa"/>
              <w:right w:w="15" w:type="dxa"/>
            </w:tcMar>
          </w:tcPr>
          <w:p w:rsidR="00827D53" w:rsidRDefault="00827D53">
            <w:pPr>
              <w:keepNext/>
              <w:keepLines/>
            </w:pPr>
          </w:p>
        </w:tc>
        <w:tc>
          <w:tcPr>
            <w:tcW w:w="1643"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12.50</w:t>
            </w:r>
          </w:p>
        </w:tc>
      </w:tr>
      <w:tr w:rsidR="00827D53">
        <w:trPr>
          <w:gridBefore w:val="1"/>
          <w:cantSplit/>
          <w:trHeight w:val="30"/>
        </w:trPr>
        <w:tc>
          <w:tcPr>
            <w:tcW w:w="691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Contribution margin per unit</w:t>
            </w:r>
          </w:p>
        </w:tc>
        <w:tc>
          <w:tcPr>
            <w:tcW w:w="1439" w:type="dxa"/>
            <w:gridSpan w:val="2"/>
            <w:tcMar>
              <w:top w:w="15" w:type="dxa"/>
              <w:left w:w="15" w:type="dxa"/>
              <w:bottom w:w="15" w:type="dxa"/>
              <w:right w:w="15" w:type="dxa"/>
            </w:tcMar>
          </w:tcPr>
          <w:p w:rsidR="00827D53" w:rsidRDefault="00827D53">
            <w:pPr>
              <w:keepNext/>
              <w:keepLines/>
            </w:pPr>
          </w:p>
        </w:tc>
        <w:tc>
          <w:tcPr>
            <w:tcW w:w="1643" w:type="dxa"/>
            <w:tcBorders>
              <w:bottom w:val="double" w:sz="5"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$ 5.70</w:t>
            </w:r>
          </w:p>
        </w:tc>
      </w:tr>
      <w:tr w:rsidR="00827D53">
        <w:trPr>
          <w:gridBefore w:val="1"/>
          <w:gridAfter w:val="1"/>
          <w:wAfter w:w="360" w:type="dxa"/>
          <w:cantSplit/>
        </w:trPr>
        <w:tc>
          <w:tcPr>
            <w:tcW w:w="706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639"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$ 6.80</w:t>
            </w:r>
          </w:p>
        </w:tc>
      </w:tr>
      <w:tr w:rsidR="00827D53">
        <w:trPr>
          <w:gridBefore w:val="1"/>
          <w:gridAfter w:val="1"/>
          <w:wAfter w:w="360" w:type="dxa"/>
          <w:cantSplit/>
        </w:trPr>
        <w:tc>
          <w:tcPr>
            <w:tcW w:w="706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639" w:type="dxa"/>
            <w:gridSpan w:val="2"/>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3.20</w:t>
            </w:r>
          </w:p>
        </w:tc>
      </w:tr>
      <w:tr w:rsidR="00827D53">
        <w:trPr>
          <w:gridBefore w:val="1"/>
          <w:gridAfter w:val="1"/>
          <w:wAfter w:w="360" w:type="dxa"/>
          <w:cantSplit/>
          <w:trHeight w:val="15"/>
        </w:trPr>
        <w:tc>
          <w:tcPr>
            <w:tcW w:w="706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1639" w:type="dxa"/>
            <w:gridSpan w:val="2"/>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1.60</w:t>
            </w:r>
          </w:p>
        </w:tc>
      </w:tr>
      <w:tr w:rsidR="00827D53">
        <w:trPr>
          <w:gridBefore w:val="1"/>
          <w:gridAfter w:val="1"/>
          <w:wAfter w:w="360" w:type="dxa"/>
          <w:cantSplit/>
          <w:trHeight w:val="120"/>
        </w:trPr>
        <w:tc>
          <w:tcPr>
            <w:tcW w:w="706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Incremental manufacturing cost</w:t>
            </w:r>
          </w:p>
        </w:tc>
        <w:tc>
          <w:tcPr>
            <w:tcW w:w="1639" w:type="dxa"/>
            <w:gridSpan w:val="2"/>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$ 11.60</w:t>
            </w:r>
          </w:p>
        </w:tc>
      </w:tr>
    </w:tbl>
    <w:p w:rsidR="00827D53" w:rsidRDefault="00827D53">
      <w:pPr>
        <w:keepLines/>
        <w:spacing w:after="0"/>
      </w:pPr>
    </w:p>
    <w:p w:rsidR="00827D53" w:rsidRDefault="00000000">
      <w:pPr>
        <w:keepLines/>
        <w:numPr>
          <w:ilvl w:val="5"/>
          <w:numId w:val="3"/>
        </w:numPr>
        <w:spacing w:after="0"/>
      </w:pPr>
      <w:r>
        <w:rPr>
          <w:rFonts w:ascii="Times New Roman"/>
          <w:sz w:val="24"/>
        </w:rPr>
        <w:t>Essay</w:t>
      </w:r>
    </w:p>
    <w:tbl>
      <w:tblPr>
        <w:tblW w:w="0" w:type="auto"/>
        <w:tblInd w:w="360" w:type="dxa"/>
        <w:tblLook w:val="04A0" w:firstRow="1" w:lastRow="0" w:firstColumn="1" w:lastColumn="0" w:noHBand="0" w:noVBand="1"/>
      </w:tblPr>
      <w:tblGrid>
        <w:gridCol w:w="6780"/>
        <w:gridCol w:w="1342"/>
        <w:gridCol w:w="1253"/>
      </w:tblGrid>
      <w:tr w:rsidR="00827D53">
        <w:trPr>
          <w:gridAfter w:val="1"/>
          <w:wAfter w:w="360" w:type="dxa"/>
          <w:cantSplit/>
        </w:trPr>
        <w:tc>
          <w:tcPr>
            <w:tcW w:w="984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85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$ 5.75</w:t>
            </w:r>
          </w:p>
        </w:tc>
      </w:tr>
      <w:tr w:rsidR="00827D53">
        <w:trPr>
          <w:gridAfter w:val="1"/>
          <w:wAfter w:w="360" w:type="dxa"/>
          <w:cantSplit/>
        </w:trPr>
        <w:tc>
          <w:tcPr>
            <w:tcW w:w="984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85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3.00</w:t>
            </w:r>
          </w:p>
        </w:tc>
      </w:tr>
      <w:tr w:rsidR="00827D53">
        <w:trPr>
          <w:gridAfter w:val="1"/>
          <w:wAfter w:w="360" w:type="dxa"/>
          <w:cantSplit/>
          <w:trHeight w:val="15"/>
        </w:trPr>
        <w:tc>
          <w:tcPr>
            <w:tcW w:w="984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1855"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1.60</w:t>
            </w:r>
          </w:p>
        </w:tc>
      </w:tr>
      <w:tr w:rsidR="00827D53">
        <w:trPr>
          <w:gridAfter w:val="1"/>
          <w:wAfter w:w="360" w:type="dxa"/>
          <w:cantSplit/>
          <w:trHeight w:val="120"/>
        </w:trPr>
        <w:tc>
          <w:tcPr>
            <w:tcW w:w="984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cost per unit</w:t>
            </w:r>
          </w:p>
        </w:tc>
        <w:tc>
          <w:tcPr>
            <w:tcW w:w="1855"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$ 10.35</w:t>
            </w:r>
          </w:p>
        </w:tc>
      </w:tr>
      <w:tr w:rsidR="00827D53">
        <w:trPr>
          <w:gridAfter w:val="1"/>
          <w:wAfter w:w="360" w:type="dxa"/>
          <w:cantSplit/>
        </w:trPr>
        <w:tc>
          <w:tcPr>
            <w:tcW w:w="9845"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Total variable manufacturing cost</w:t>
            </w:r>
            <w:r>
              <w:br/>
            </w:r>
            <w:r>
              <w:rPr>
                <w:rFonts w:ascii="Courier New" w:hAnsi="Courier New"/>
                <w:b/>
                <w:color w:val="000000"/>
              </w:rPr>
              <w:t xml:space="preserve"> ($10.35 per unit × 6,000 units produced)</w:t>
            </w:r>
          </w:p>
        </w:tc>
        <w:tc>
          <w:tcPr>
            <w:tcW w:w="185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$ 62,100</w:t>
            </w:r>
          </w:p>
        </w:tc>
      </w:tr>
      <w:tr w:rsidR="00827D53">
        <w:trPr>
          <w:gridAfter w:val="1"/>
          <w:wAfter w:w="360" w:type="dxa"/>
          <w:cantSplit/>
          <w:trHeight w:val="15"/>
        </w:trPr>
        <w:tc>
          <w:tcPr>
            <w:tcW w:w="9845"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Total fixed manufacturing overhead cost</w:t>
            </w:r>
            <w:r>
              <w:br/>
            </w:r>
            <w:r>
              <w:rPr>
                <w:rFonts w:ascii="Courier New" w:hAnsi="Courier New"/>
                <w:b/>
                <w:color w:val="000000"/>
              </w:rPr>
              <w:t xml:space="preserve"> ($4.50 per unit × 6,000 units produced)</w:t>
            </w:r>
          </w:p>
        </w:tc>
        <w:tc>
          <w:tcPr>
            <w:tcW w:w="1855"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27,000</w:t>
            </w:r>
          </w:p>
        </w:tc>
      </w:tr>
      <w:tr w:rsidR="00827D53">
        <w:trPr>
          <w:gridAfter w:val="1"/>
          <w:wAfter w:w="360" w:type="dxa"/>
          <w:cantSplit/>
          <w:trHeight w:val="120"/>
        </w:trPr>
        <w:tc>
          <w:tcPr>
            <w:tcW w:w="9845"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Total product (manufacturing) cost</w:t>
            </w:r>
          </w:p>
        </w:tc>
        <w:tc>
          <w:tcPr>
            <w:tcW w:w="1855"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$ 89,100</w:t>
            </w:r>
          </w:p>
        </w:tc>
      </w:tr>
      <w:tr w:rsidR="00827D53">
        <w:trPr>
          <w:gridAfter w:val="1"/>
          <w:wAfter w:w="360" w:type="dxa"/>
          <w:cantSplit/>
        </w:trPr>
        <w:tc>
          <w:tcPr>
            <w:tcW w:w="1243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1864"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$ 1.50</w:t>
            </w:r>
          </w:p>
        </w:tc>
      </w:tr>
      <w:tr w:rsidR="00827D53">
        <w:trPr>
          <w:gridAfter w:val="1"/>
          <w:wAfter w:w="360" w:type="dxa"/>
          <w:cantSplit/>
          <w:trHeight w:val="15"/>
        </w:trPr>
        <w:tc>
          <w:tcPr>
            <w:tcW w:w="1243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1864"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0.55</w:t>
            </w:r>
          </w:p>
        </w:tc>
      </w:tr>
      <w:tr w:rsidR="00827D53">
        <w:trPr>
          <w:gridAfter w:val="1"/>
          <w:wAfter w:w="360" w:type="dxa"/>
          <w:cantSplit/>
          <w:trHeight w:val="120"/>
        </w:trPr>
        <w:tc>
          <w:tcPr>
            <w:tcW w:w="1243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selling and administrative expense per unit</w:t>
            </w:r>
          </w:p>
        </w:tc>
        <w:tc>
          <w:tcPr>
            <w:tcW w:w="1864"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$ 2.05</w:t>
            </w:r>
          </w:p>
        </w:tc>
      </w:tr>
      <w:tr w:rsidR="00827D53">
        <w:trPr>
          <w:gridAfter w:val="1"/>
          <w:wAfter w:w="360" w:type="dxa"/>
          <w:cantSplit/>
        </w:trPr>
        <w:tc>
          <w:tcPr>
            <w:tcW w:w="12436"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Total variable selling and administrative expense</w:t>
            </w:r>
            <w:r>
              <w:br/>
            </w:r>
            <w:r>
              <w:rPr>
                <w:rFonts w:ascii="Courier New" w:hAnsi="Courier New"/>
                <w:b/>
                <w:color w:val="000000"/>
              </w:rPr>
              <w:t xml:space="preserve"> ($2.05 per unit × 6,000 units sold)</w:t>
            </w:r>
          </w:p>
        </w:tc>
        <w:tc>
          <w:tcPr>
            <w:tcW w:w="1864"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$ 12,300</w:t>
            </w:r>
          </w:p>
        </w:tc>
      </w:tr>
      <w:tr w:rsidR="00827D53">
        <w:trPr>
          <w:gridAfter w:val="1"/>
          <w:wAfter w:w="360" w:type="dxa"/>
          <w:cantSplit/>
          <w:trHeight w:val="15"/>
        </w:trPr>
        <w:tc>
          <w:tcPr>
            <w:tcW w:w="12436"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Total fixed selling and administrative expense</w:t>
            </w:r>
            <w:r>
              <w:br/>
            </w:r>
            <w:r>
              <w:rPr>
                <w:rFonts w:ascii="Courier New" w:hAnsi="Courier New"/>
                <w:b/>
                <w:color w:val="000000"/>
              </w:rPr>
              <w:t xml:space="preserve"> ($0.75 per unit × 6,000 units + $0.60 per unit × 6,000 units)</w:t>
            </w:r>
          </w:p>
        </w:tc>
        <w:tc>
          <w:tcPr>
            <w:tcW w:w="1864"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8,100</w:t>
            </w:r>
          </w:p>
        </w:tc>
      </w:tr>
      <w:tr w:rsidR="00827D53">
        <w:trPr>
          <w:gridAfter w:val="1"/>
          <w:wAfter w:w="360" w:type="dxa"/>
          <w:cantSplit/>
          <w:trHeight w:val="120"/>
        </w:trPr>
        <w:tc>
          <w:tcPr>
            <w:tcW w:w="1243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Total period (nonmanufacturing) cost</w:t>
            </w:r>
          </w:p>
        </w:tc>
        <w:tc>
          <w:tcPr>
            <w:tcW w:w="1864"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$ 20,400</w:t>
            </w:r>
          </w:p>
        </w:tc>
      </w:tr>
      <w:tr w:rsidR="00827D53">
        <w:trPr>
          <w:gridAfter w:val="1"/>
          <w:wAfter w:w="360" w:type="dxa"/>
          <w:cantSplit/>
        </w:trPr>
        <w:tc>
          <w:tcPr>
            <w:tcW w:w="685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cost per unit sold (a)</w:t>
            </w:r>
          </w:p>
        </w:tc>
        <w:tc>
          <w:tcPr>
            <w:tcW w:w="1842"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$ 12.40</w:t>
            </w:r>
          </w:p>
        </w:tc>
      </w:tr>
      <w:tr w:rsidR="00827D53">
        <w:trPr>
          <w:gridAfter w:val="1"/>
          <w:wAfter w:w="360" w:type="dxa"/>
          <w:cantSplit/>
        </w:trPr>
        <w:tc>
          <w:tcPr>
            <w:tcW w:w="685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Number of units sold (b)</w:t>
            </w:r>
          </w:p>
        </w:tc>
        <w:tc>
          <w:tcPr>
            <w:tcW w:w="1842"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5,000</w:t>
            </w:r>
          </w:p>
        </w:tc>
      </w:tr>
      <w:tr w:rsidR="00827D53">
        <w:trPr>
          <w:gridAfter w:val="1"/>
          <w:wAfter w:w="360" w:type="dxa"/>
          <w:cantSplit/>
        </w:trPr>
        <w:tc>
          <w:tcPr>
            <w:tcW w:w="685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Total variable costs (a) × (b)</w:t>
            </w:r>
          </w:p>
        </w:tc>
        <w:tc>
          <w:tcPr>
            <w:tcW w:w="1842"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$ 62,000</w:t>
            </w:r>
          </w:p>
        </w:tc>
      </w:tr>
      <w:tr w:rsidR="00827D53">
        <w:trPr>
          <w:cantSplit/>
        </w:trPr>
        <w:tc>
          <w:tcPr>
            <w:tcW w:w="741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Selling price per unit</w:t>
            </w:r>
          </w:p>
        </w:tc>
        <w:tc>
          <w:tcPr>
            <w:tcW w:w="1452" w:type="dxa"/>
            <w:tcMar>
              <w:top w:w="15" w:type="dxa"/>
              <w:left w:w="15" w:type="dxa"/>
              <w:bottom w:w="15" w:type="dxa"/>
              <w:right w:w="15" w:type="dxa"/>
            </w:tcMar>
          </w:tcPr>
          <w:p w:rsidR="00827D53" w:rsidRDefault="00827D53">
            <w:pPr>
              <w:keepNext/>
              <w:keepLines/>
            </w:pPr>
          </w:p>
        </w:tc>
        <w:tc>
          <w:tcPr>
            <w:tcW w:w="1834"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$ 19.10</w:t>
            </w:r>
          </w:p>
        </w:tc>
      </w:tr>
      <w:tr w:rsidR="00827D53">
        <w:trPr>
          <w:cantSplit/>
        </w:trPr>
        <w:tc>
          <w:tcPr>
            <w:tcW w:w="741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452"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$ 5.75</w:t>
            </w:r>
          </w:p>
        </w:tc>
        <w:tc>
          <w:tcPr>
            <w:tcW w:w="1834" w:type="dxa"/>
            <w:tcMar>
              <w:top w:w="15" w:type="dxa"/>
              <w:left w:w="15" w:type="dxa"/>
              <w:bottom w:w="15" w:type="dxa"/>
              <w:right w:w="150" w:type="dxa"/>
            </w:tcMar>
          </w:tcPr>
          <w:p w:rsidR="00827D53" w:rsidRDefault="00827D53">
            <w:pPr>
              <w:keepNext/>
              <w:keepLines/>
            </w:pPr>
          </w:p>
        </w:tc>
      </w:tr>
      <w:tr w:rsidR="00827D53">
        <w:trPr>
          <w:cantSplit/>
        </w:trPr>
        <w:tc>
          <w:tcPr>
            <w:tcW w:w="741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452"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3.00</w:t>
            </w:r>
          </w:p>
        </w:tc>
        <w:tc>
          <w:tcPr>
            <w:tcW w:w="1834" w:type="dxa"/>
            <w:tcMar>
              <w:top w:w="15" w:type="dxa"/>
              <w:left w:w="15" w:type="dxa"/>
              <w:bottom w:w="15" w:type="dxa"/>
              <w:right w:w="150" w:type="dxa"/>
            </w:tcMar>
          </w:tcPr>
          <w:p w:rsidR="00827D53" w:rsidRDefault="00827D53">
            <w:pPr>
              <w:keepNext/>
              <w:keepLines/>
            </w:pPr>
          </w:p>
        </w:tc>
      </w:tr>
      <w:tr w:rsidR="00827D53">
        <w:trPr>
          <w:cantSplit/>
        </w:trPr>
        <w:tc>
          <w:tcPr>
            <w:tcW w:w="741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1452"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1.60</w:t>
            </w:r>
          </w:p>
        </w:tc>
        <w:tc>
          <w:tcPr>
            <w:tcW w:w="1834" w:type="dxa"/>
            <w:tcMar>
              <w:top w:w="15" w:type="dxa"/>
              <w:left w:w="15" w:type="dxa"/>
              <w:bottom w:w="15" w:type="dxa"/>
              <w:right w:w="150" w:type="dxa"/>
            </w:tcMar>
          </w:tcPr>
          <w:p w:rsidR="00827D53" w:rsidRDefault="00827D53">
            <w:pPr>
              <w:keepNext/>
              <w:keepLines/>
            </w:pPr>
          </w:p>
        </w:tc>
      </w:tr>
      <w:tr w:rsidR="00827D53">
        <w:trPr>
          <w:cantSplit/>
        </w:trPr>
        <w:tc>
          <w:tcPr>
            <w:tcW w:w="741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1452"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1.50</w:t>
            </w:r>
          </w:p>
        </w:tc>
        <w:tc>
          <w:tcPr>
            <w:tcW w:w="1834" w:type="dxa"/>
            <w:tcMar>
              <w:top w:w="15" w:type="dxa"/>
              <w:left w:w="15" w:type="dxa"/>
              <w:bottom w:w="15" w:type="dxa"/>
              <w:right w:w="150" w:type="dxa"/>
            </w:tcMar>
          </w:tcPr>
          <w:p w:rsidR="00827D53" w:rsidRDefault="00827D53">
            <w:pPr>
              <w:keepNext/>
              <w:keepLines/>
            </w:pPr>
          </w:p>
        </w:tc>
      </w:tr>
      <w:tr w:rsidR="00827D53">
        <w:trPr>
          <w:cantSplit/>
          <w:trHeight w:val="15"/>
        </w:trPr>
        <w:tc>
          <w:tcPr>
            <w:tcW w:w="741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1452"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0.55</w:t>
            </w:r>
          </w:p>
        </w:tc>
        <w:tc>
          <w:tcPr>
            <w:tcW w:w="1834" w:type="dxa"/>
            <w:tcMar>
              <w:top w:w="15" w:type="dxa"/>
              <w:left w:w="15" w:type="dxa"/>
              <w:bottom w:w="15" w:type="dxa"/>
              <w:right w:w="150" w:type="dxa"/>
            </w:tcMar>
          </w:tcPr>
          <w:p w:rsidR="00827D53" w:rsidRDefault="00827D53">
            <w:pPr>
              <w:keepNext/>
              <w:keepLines/>
            </w:pPr>
          </w:p>
        </w:tc>
      </w:tr>
      <w:tr w:rsidR="00827D53">
        <w:trPr>
          <w:cantSplit/>
          <w:trHeight w:val="15"/>
        </w:trPr>
        <w:tc>
          <w:tcPr>
            <w:tcW w:w="741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cost per unit sold</w:t>
            </w:r>
          </w:p>
        </w:tc>
        <w:tc>
          <w:tcPr>
            <w:tcW w:w="1452" w:type="dxa"/>
            <w:tcMar>
              <w:top w:w="15" w:type="dxa"/>
              <w:left w:w="15" w:type="dxa"/>
              <w:bottom w:w="15" w:type="dxa"/>
              <w:right w:w="15" w:type="dxa"/>
            </w:tcMar>
          </w:tcPr>
          <w:p w:rsidR="00827D53" w:rsidRDefault="00827D53">
            <w:pPr>
              <w:keepNext/>
              <w:keepLines/>
            </w:pPr>
          </w:p>
        </w:tc>
        <w:tc>
          <w:tcPr>
            <w:tcW w:w="1834"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12.40</w:t>
            </w:r>
          </w:p>
        </w:tc>
      </w:tr>
      <w:tr w:rsidR="00827D53">
        <w:trPr>
          <w:cantSplit/>
          <w:trHeight w:val="120"/>
        </w:trPr>
        <w:tc>
          <w:tcPr>
            <w:tcW w:w="741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Contribution margin per unit</w:t>
            </w:r>
          </w:p>
        </w:tc>
        <w:tc>
          <w:tcPr>
            <w:tcW w:w="1452" w:type="dxa"/>
            <w:tcMar>
              <w:top w:w="15" w:type="dxa"/>
              <w:left w:w="15" w:type="dxa"/>
              <w:bottom w:w="15" w:type="dxa"/>
              <w:right w:w="15" w:type="dxa"/>
            </w:tcMar>
          </w:tcPr>
          <w:p w:rsidR="00827D53" w:rsidRDefault="00827D53">
            <w:pPr>
              <w:keepNext/>
              <w:keepLines/>
            </w:pPr>
          </w:p>
        </w:tc>
        <w:tc>
          <w:tcPr>
            <w:tcW w:w="1834"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xml:space="preserve"> $ 6.70</w:t>
            </w:r>
          </w:p>
        </w:tc>
      </w:tr>
      <w:tr w:rsidR="00827D53">
        <w:trPr>
          <w:gridAfter w:val="1"/>
          <w:wAfter w:w="360" w:type="dxa"/>
          <w:cantSplit/>
        </w:trPr>
        <w:tc>
          <w:tcPr>
            <w:tcW w:w="676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636"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$ 5.75</w:t>
            </w:r>
          </w:p>
        </w:tc>
      </w:tr>
      <w:tr w:rsidR="00827D53">
        <w:trPr>
          <w:gridAfter w:val="1"/>
          <w:wAfter w:w="360" w:type="dxa"/>
          <w:cantSplit/>
        </w:trPr>
        <w:tc>
          <w:tcPr>
            <w:tcW w:w="676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636"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3.00</w:t>
            </w:r>
          </w:p>
        </w:tc>
      </w:tr>
      <w:tr w:rsidR="00827D53">
        <w:trPr>
          <w:gridAfter w:val="1"/>
          <w:wAfter w:w="360" w:type="dxa"/>
          <w:cantSplit/>
          <w:trHeight w:val="15"/>
        </w:trPr>
        <w:tc>
          <w:tcPr>
            <w:tcW w:w="676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1636"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1.60</w:t>
            </w:r>
          </w:p>
        </w:tc>
      </w:tr>
      <w:tr w:rsidR="00827D53">
        <w:trPr>
          <w:gridAfter w:val="1"/>
          <w:wAfter w:w="360" w:type="dxa"/>
          <w:cantSplit/>
          <w:trHeight w:val="120"/>
        </w:trPr>
        <w:tc>
          <w:tcPr>
            <w:tcW w:w="676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Incremental manufacturing cost</w:t>
            </w:r>
          </w:p>
        </w:tc>
        <w:tc>
          <w:tcPr>
            <w:tcW w:w="1636"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$ 10.35</w:t>
            </w:r>
          </w:p>
        </w:tc>
      </w:tr>
    </w:tbl>
    <w:p w:rsidR="00827D53" w:rsidRDefault="00827D53">
      <w:pPr>
        <w:keepLines/>
        <w:spacing w:after="0"/>
      </w:pPr>
    </w:p>
    <w:p w:rsidR="00827D53" w:rsidRDefault="00000000">
      <w:pPr>
        <w:keepLines/>
        <w:numPr>
          <w:ilvl w:val="5"/>
          <w:numId w:val="3"/>
        </w:numPr>
        <w:spacing w:after="0"/>
      </w:pPr>
      <w:r>
        <w:rPr>
          <w:rFonts w:ascii="Times New Roman"/>
          <w:sz w:val="24"/>
        </w:rPr>
        <w:t>Essay</w:t>
      </w:r>
    </w:p>
    <w:p w:rsidR="00827D53" w:rsidRDefault="00000000">
      <w:pPr>
        <w:keepNext/>
        <w:keepLines/>
        <w:numPr>
          <w:ilvl w:val="6"/>
          <w:numId w:val="1"/>
        </w:numPr>
        <w:spacing w:after="0"/>
      </w:pPr>
      <w:r>
        <w:rPr>
          <w:rFonts w:ascii="Times New Roman"/>
          <w:sz w:val="24"/>
        </w:rPr>
        <w:t>Salary of production manager at a surfboard manufacturer; Surfboards produced; Fixed</w:t>
      </w:r>
    </w:p>
    <w:p w:rsidR="00827D53" w:rsidRDefault="00000000">
      <w:pPr>
        <w:keepNext/>
        <w:keepLines/>
        <w:numPr>
          <w:ilvl w:val="6"/>
          <w:numId w:val="1"/>
        </w:numPr>
        <w:spacing w:after="0"/>
      </w:pPr>
      <w:r>
        <w:rPr>
          <w:rFonts w:ascii="Times New Roman"/>
          <w:sz w:val="24"/>
        </w:rPr>
        <w:t>Cost of solder used in making computers; Computers produced; Variable</w:t>
      </w:r>
    </w:p>
    <w:p w:rsidR="00827D53" w:rsidRDefault="00000000">
      <w:pPr>
        <w:keepNext/>
        <w:keepLines/>
        <w:numPr>
          <w:ilvl w:val="6"/>
          <w:numId w:val="1"/>
        </w:numPr>
        <w:spacing w:after="0"/>
      </w:pPr>
      <w:r>
        <w:rPr>
          <w:rFonts w:ascii="Times New Roman"/>
          <w:sz w:val="24"/>
        </w:rPr>
        <w:t>Cost of dough used at a pizza shop; Pizzas cooked; Variable</w:t>
      </w:r>
    </w:p>
    <w:p w:rsidR="00827D53" w:rsidRDefault="00000000">
      <w:pPr>
        <w:keepNext/>
        <w:keepLines/>
        <w:numPr>
          <w:ilvl w:val="6"/>
          <w:numId w:val="1"/>
        </w:numPr>
        <w:spacing w:after="0"/>
      </w:pPr>
      <w:r>
        <w:rPr>
          <w:rFonts w:ascii="Times New Roman"/>
          <w:sz w:val="24"/>
        </w:rPr>
        <w:t>Janitorial wages at a surfboard manufacturer; Surfboards produced; Fixed</w:t>
      </w:r>
    </w:p>
    <w:p w:rsidR="00827D53" w:rsidRDefault="00000000">
      <w:pPr>
        <w:keepNext/>
        <w:keepLines/>
        <w:numPr>
          <w:ilvl w:val="6"/>
          <w:numId w:val="1"/>
        </w:numPr>
        <w:spacing w:after="0"/>
      </w:pPr>
      <w:r>
        <w:rPr>
          <w:rFonts w:ascii="Times New Roman"/>
          <w:sz w:val="24"/>
        </w:rPr>
        <w:t>Salary of the controller at a hospital; Number of patients; Fixed</w:t>
      </w:r>
    </w:p>
    <w:p w:rsidR="00827D53" w:rsidRDefault="00000000">
      <w:pPr>
        <w:keepNext/>
        <w:keepLines/>
        <w:numPr>
          <w:ilvl w:val="6"/>
          <w:numId w:val="1"/>
        </w:numPr>
        <w:spacing w:after="0"/>
      </w:pPr>
      <w:r>
        <w:rPr>
          <w:rFonts w:ascii="Times New Roman"/>
          <w:sz w:val="24"/>
        </w:rPr>
        <w:t>Cost of sales at an electronics store; Dollar sales; Variable</w:t>
      </w:r>
    </w:p>
    <w:p w:rsidR="00827D53" w:rsidRDefault="00000000">
      <w:pPr>
        <w:keepNext/>
        <w:keepLines/>
        <w:numPr>
          <w:ilvl w:val="6"/>
          <w:numId w:val="1"/>
        </w:numPr>
        <w:spacing w:after="0"/>
      </w:pPr>
      <w:r>
        <w:rPr>
          <w:rFonts w:ascii="Times New Roman"/>
          <w:sz w:val="24"/>
        </w:rPr>
        <w:t>Cost of testing materials used in a medical lab; Tests run; Variable</w:t>
      </w:r>
    </w:p>
    <w:p w:rsidR="00827D53" w:rsidRDefault="00000000">
      <w:pPr>
        <w:keepNext/>
        <w:keepLines/>
        <w:numPr>
          <w:ilvl w:val="6"/>
          <w:numId w:val="1"/>
        </w:numPr>
        <w:spacing w:after="0"/>
      </w:pPr>
      <w:r>
        <w:rPr>
          <w:rFonts w:ascii="Times New Roman"/>
          <w:sz w:val="24"/>
        </w:rPr>
        <w:t>Cost of heating an electronics store; Dollar sales; Fixed</w:t>
      </w:r>
    </w:p>
    <w:p w:rsidR="00827D53" w:rsidRDefault="00000000">
      <w:pPr>
        <w:keepNext/>
        <w:keepLines/>
        <w:numPr>
          <w:ilvl w:val="6"/>
          <w:numId w:val="1"/>
        </w:numPr>
        <w:spacing w:after="0"/>
      </w:pPr>
      <w:r>
        <w:rPr>
          <w:rFonts w:ascii="Times New Roman"/>
          <w:sz w:val="24"/>
        </w:rPr>
        <w:t>Cost of electricity for production equipment at a surfboard manufacturer; Surfboards produced; Variable</w:t>
      </w:r>
    </w:p>
    <w:p w:rsidR="00827D53" w:rsidRDefault="00000000">
      <w:pPr>
        <w:keepNext/>
        <w:keepLines/>
        <w:numPr>
          <w:ilvl w:val="6"/>
          <w:numId w:val="1"/>
        </w:numPr>
        <w:spacing w:after="0"/>
      </w:pPr>
      <w:r>
        <w:rPr>
          <w:rFonts w:ascii="Times New Roman"/>
          <w:sz w:val="24"/>
        </w:rPr>
        <w:t>Depreciation on shelving at a book store; Dollar sales; Fixed</w:t>
      </w:r>
    </w:p>
    <w:p w:rsidR="00827D53" w:rsidRDefault="00827D53">
      <w:pPr>
        <w:keepLines/>
        <w:spacing w:after="0"/>
      </w:pPr>
    </w:p>
    <w:p w:rsidR="00827D53" w:rsidRDefault="00000000">
      <w:pPr>
        <w:keepLines/>
        <w:numPr>
          <w:ilvl w:val="5"/>
          <w:numId w:val="3"/>
        </w:numPr>
        <w:spacing w:after="0"/>
      </w:pPr>
      <w:r>
        <w:rPr>
          <w:rFonts w:ascii="Times New Roman"/>
          <w:sz w:val="24"/>
        </w:rPr>
        <w:t>Essay</w:t>
      </w:r>
    </w:p>
    <w:p w:rsidR="00827D53" w:rsidRDefault="00000000">
      <w:pPr>
        <w:keepNext/>
        <w:keepLines/>
        <w:spacing w:after="0"/>
      </w:pPr>
      <w:r>
        <w:rPr>
          <w:rFonts w:ascii="Times New Roman"/>
          <w:color w:val="000000"/>
          <w:sz w:val="24"/>
        </w:rPr>
        <w:t xml:space="preserve">Variable cost = $125,188 </w:t>
      </w:r>
      <w:r>
        <w:rPr>
          <w:rFonts w:ascii="Times New Roman"/>
          <w:color w:val="000000"/>
          <w:sz w:val="24"/>
        </w:rPr>
        <w:t>÷</w:t>
      </w:r>
      <w:r>
        <w:rPr>
          <w:rFonts w:ascii="Times New Roman"/>
          <w:color w:val="000000"/>
          <w:sz w:val="24"/>
        </w:rPr>
        <w:t xml:space="preserve"> 6,800 units = $18.41 per unit</w:t>
      </w:r>
    </w:p>
    <w:tbl>
      <w:tblPr>
        <w:tblW w:w="0" w:type="auto"/>
        <w:tblInd w:w="360" w:type="dxa"/>
        <w:tblLook w:val="04A0" w:firstRow="1" w:lastRow="0" w:firstColumn="1" w:lastColumn="0" w:noHBand="0" w:noVBand="1"/>
      </w:tblPr>
      <w:tblGrid>
        <w:gridCol w:w="7352"/>
        <w:gridCol w:w="1948"/>
      </w:tblGrid>
      <w:tr w:rsidR="00827D53">
        <w:trPr>
          <w:cantSplit/>
        </w:trPr>
        <w:tc>
          <w:tcPr>
            <w:tcW w:w="10046" w:type="dxa"/>
            <w:tcMar>
              <w:top w:w="15" w:type="dxa"/>
              <w:left w:w="150" w:type="dxa"/>
              <w:bottom w:w="15" w:type="dxa"/>
              <w:right w:w="15" w:type="dxa"/>
            </w:tcMar>
          </w:tcPr>
          <w:p w:rsidR="00827D53" w:rsidRDefault="00000000">
            <w:pPr>
              <w:keepNext/>
              <w:keepLines/>
              <w:spacing w:after="0"/>
            </w:pPr>
            <w:r>
              <w:rPr>
                <w:rFonts w:ascii="Courier New" w:hAnsi="Courier New"/>
                <w:b/>
                <w:color w:val="000000"/>
              </w:rPr>
              <w:t>Activity level</w:t>
            </w:r>
          </w:p>
        </w:tc>
        <w:tc>
          <w:tcPr>
            <w:tcW w:w="2354"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7,100</w:t>
            </w:r>
          </w:p>
        </w:tc>
      </w:tr>
      <w:tr w:rsidR="00827D53">
        <w:trPr>
          <w:cantSplit/>
        </w:trPr>
        <w:tc>
          <w:tcPr>
            <w:tcW w:w="10046" w:type="dxa"/>
            <w:tcMar>
              <w:top w:w="15" w:type="dxa"/>
              <w:left w:w="150" w:type="dxa"/>
              <w:bottom w:w="15" w:type="dxa"/>
              <w:right w:w="15" w:type="dxa"/>
            </w:tcMar>
          </w:tcPr>
          <w:p w:rsidR="00827D53" w:rsidRDefault="00000000">
            <w:pPr>
              <w:keepNext/>
              <w:keepLines/>
              <w:spacing w:after="0"/>
            </w:pPr>
            <w:r>
              <w:rPr>
                <w:rFonts w:ascii="Courier New" w:hAnsi="Courier New"/>
                <w:b/>
                <w:color w:val="000000"/>
              </w:rPr>
              <w:t>Total cost:</w:t>
            </w:r>
          </w:p>
        </w:tc>
        <w:tc>
          <w:tcPr>
            <w:tcW w:w="2354" w:type="dxa"/>
            <w:tcMar>
              <w:top w:w="15" w:type="dxa"/>
              <w:left w:w="15" w:type="dxa"/>
              <w:bottom w:w="15" w:type="dxa"/>
              <w:right w:w="150" w:type="dxa"/>
            </w:tcMar>
          </w:tcPr>
          <w:p w:rsidR="00827D53" w:rsidRDefault="00827D53">
            <w:pPr>
              <w:keepNext/>
              <w:keepLines/>
            </w:pPr>
          </w:p>
        </w:tc>
      </w:tr>
      <w:tr w:rsidR="00827D53">
        <w:trPr>
          <w:cantSplit/>
        </w:trPr>
        <w:tc>
          <w:tcPr>
            <w:tcW w:w="10046"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Variable cost (a) [7,100 units × $18.41 per unit]</w:t>
            </w:r>
          </w:p>
        </w:tc>
        <w:tc>
          <w:tcPr>
            <w:tcW w:w="2354"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$ 130,711</w:t>
            </w:r>
          </w:p>
        </w:tc>
      </w:tr>
      <w:tr w:rsidR="00827D53">
        <w:trPr>
          <w:cantSplit/>
          <w:trHeight w:val="15"/>
        </w:trPr>
        <w:tc>
          <w:tcPr>
            <w:tcW w:w="10046"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Fixed cost (b)</w:t>
            </w:r>
          </w:p>
        </w:tc>
        <w:tc>
          <w:tcPr>
            <w:tcW w:w="2354"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164,152</w:t>
            </w:r>
          </w:p>
        </w:tc>
      </w:tr>
      <w:tr w:rsidR="00827D53">
        <w:trPr>
          <w:cantSplit/>
          <w:trHeight w:val="120"/>
        </w:trPr>
        <w:tc>
          <w:tcPr>
            <w:tcW w:w="10046" w:type="dxa"/>
            <w:tcMar>
              <w:top w:w="15" w:type="dxa"/>
              <w:left w:w="150" w:type="dxa"/>
              <w:bottom w:w="15" w:type="dxa"/>
              <w:right w:w="15" w:type="dxa"/>
            </w:tcMar>
          </w:tcPr>
          <w:p w:rsidR="00827D53" w:rsidRDefault="00000000">
            <w:pPr>
              <w:keepNext/>
              <w:keepLines/>
              <w:spacing w:after="0"/>
            </w:pPr>
            <w:r>
              <w:rPr>
                <w:rFonts w:ascii="Courier New" w:hAnsi="Courier New"/>
                <w:b/>
                <w:color w:val="000000"/>
              </w:rPr>
              <w:t>Total (c)</w:t>
            </w:r>
          </w:p>
        </w:tc>
        <w:tc>
          <w:tcPr>
            <w:tcW w:w="2354"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$ 294,863</w:t>
            </w:r>
          </w:p>
        </w:tc>
      </w:tr>
      <w:tr w:rsidR="00827D53">
        <w:trPr>
          <w:cantSplit/>
        </w:trPr>
        <w:tc>
          <w:tcPr>
            <w:tcW w:w="10046" w:type="dxa"/>
            <w:tcMar>
              <w:top w:w="15" w:type="dxa"/>
              <w:left w:w="150" w:type="dxa"/>
              <w:bottom w:w="15" w:type="dxa"/>
              <w:right w:w="15" w:type="dxa"/>
            </w:tcMar>
          </w:tcPr>
          <w:p w:rsidR="00827D53" w:rsidRDefault="00000000">
            <w:pPr>
              <w:keepNext/>
              <w:keepLines/>
              <w:spacing w:after="0"/>
            </w:pPr>
            <w:r>
              <w:rPr>
                <w:rFonts w:ascii="Courier New" w:hAnsi="Courier New"/>
                <w:b/>
                <w:color w:val="000000"/>
              </w:rPr>
              <w:t>Cost per unit:</w:t>
            </w:r>
          </w:p>
        </w:tc>
        <w:tc>
          <w:tcPr>
            <w:tcW w:w="2354" w:type="dxa"/>
            <w:tcMar>
              <w:top w:w="15" w:type="dxa"/>
              <w:left w:w="15" w:type="dxa"/>
              <w:bottom w:w="15" w:type="dxa"/>
              <w:right w:w="150" w:type="dxa"/>
            </w:tcMar>
          </w:tcPr>
          <w:p w:rsidR="00827D53" w:rsidRDefault="00827D53">
            <w:pPr>
              <w:keepNext/>
              <w:keepLines/>
            </w:pPr>
          </w:p>
        </w:tc>
      </w:tr>
      <w:tr w:rsidR="00827D53">
        <w:trPr>
          <w:cantSplit/>
        </w:trPr>
        <w:tc>
          <w:tcPr>
            <w:tcW w:w="10046"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Variable cost (d)</w:t>
            </w:r>
          </w:p>
        </w:tc>
        <w:tc>
          <w:tcPr>
            <w:tcW w:w="2354"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$ 18.41</w:t>
            </w:r>
          </w:p>
        </w:tc>
      </w:tr>
      <w:tr w:rsidR="00827D53">
        <w:trPr>
          <w:cantSplit/>
          <w:trHeight w:val="15"/>
        </w:trPr>
        <w:tc>
          <w:tcPr>
            <w:tcW w:w="10046"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Fixed cost (e) [$164,152 ÷ 7,100 units]</w:t>
            </w:r>
          </w:p>
        </w:tc>
        <w:tc>
          <w:tcPr>
            <w:tcW w:w="2354"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23.12</w:t>
            </w:r>
          </w:p>
        </w:tc>
      </w:tr>
      <w:tr w:rsidR="00827D53">
        <w:trPr>
          <w:cantSplit/>
          <w:trHeight w:val="120"/>
        </w:trPr>
        <w:tc>
          <w:tcPr>
            <w:tcW w:w="10046" w:type="dxa"/>
            <w:tcMar>
              <w:top w:w="15" w:type="dxa"/>
              <w:left w:w="150" w:type="dxa"/>
              <w:bottom w:w="15" w:type="dxa"/>
              <w:right w:w="15" w:type="dxa"/>
            </w:tcMar>
          </w:tcPr>
          <w:p w:rsidR="00827D53" w:rsidRDefault="00000000">
            <w:pPr>
              <w:keepNext/>
              <w:keepLines/>
              <w:spacing w:after="0"/>
            </w:pPr>
            <w:r>
              <w:rPr>
                <w:rFonts w:ascii="Courier New" w:hAnsi="Courier New"/>
                <w:b/>
                <w:color w:val="000000"/>
              </w:rPr>
              <w:t>Total (f)</w:t>
            </w:r>
          </w:p>
        </w:tc>
        <w:tc>
          <w:tcPr>
            <w:tcW w:w="2354"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$ 41.53</w:t>
            </w:r>
          </w:p>
        </w:tc>
      </w:tr>
    </w:tbl>
    <w:p w:rsidR="00827D53" w:rsidRDefault="00827D53">
      <w:pPr>
        <w:keepLines/>
        <w:spacing w:after="0"/>
      </w:pPr>
    </w:p>
    <w:p w:rsidR="00827D53" w:rsidRDefault="00000000">
      <w:pPr>
        <w:keepLines/>
        <w:numPr>
          <w:ilvl w:val="5"/>
          <w:numId w:val="3"/>
        </w:numPr>
        <w:spacing w:after="0"/>
      </w:pPr>
      <w:r>
        <w:rPr>
          <w:rFonts w:ascii="Times New Roman"/>
          <w:sz w:val="24"/>
        </w:rPr>
        <w:t>Essay</w:t>
      </w:r>
    </w:p>
    <w:p w:rsidR="00827D53" w:rsidRDefault="00000000">
      <w:pPr>
        <w:keepNext/>
        <w:keepLines/>
        <w:spacing w:after="0"/>
      </w:pPr>
      <w:r>
        <w:rPr>
          <w:rFonts w:ascii="Times New Roman"/>
          <w:color w:val="000000"/>
          <w:sz w:val="24"/>
        </w:rPr>
        <w:t xml:space="preserve">Variable cost = $174,504 </w:t>
      </w:r>
      <w:r>
        <w:rPr>
          <w:rFonts w:ascii="Times New Roman"/>
          <w:color w:val="000000"/>
          <w:sz w:val="24"/>
        </w:rPr>
        <w:t>÷</w:t>
      </w:r>
      <w:r>
        <w:rPr>
          <w:rFonts w:ascii="Times New Roman"/>
          <w:color w:val="000000"/>
          <w:sz w:val="24"/>
        </w:rPr>
        <w:t xml:space="preserve"> 2,400 units = $72.71 per unit</w:t>
      </w:r>
    </w:p>
    <w:tbl>
      <w:tblPr>
        <w:tblW w:w="0" w:type="auto"/>
        <w:tblInd w:w="360" w:type="dxa"/>
        <w:tblLook w:val="04A0" w:firstRow="1" w:lastRow="0" w:firstColumn="1" w:lastColumn="0" w:noHBand="0" w:noVBand="1"/>
      </w:tblPr>
      <w:tblGrid>
        <w:gridCol w:w="7346"/>
        <w:gridCol w:w="1954"/>
      </w:tblGrid>
      <w:tr w:rsidR="00827D53">
        <w:trPr>
          <w:cantSplit/>
        </w:trPr>
        <w:tc>
          <w:tcPr>
            <w:tcW w:w="10045" w:type="dxa"/>
            <w:tcMar>
              <w:top w:w="15" w:type="dxa"/>
              <w:left w:w="150" w:type="dxa"/>
              <w:bottom w:w="15" w:type="dxa"/>
              <w:right w:w="15" w:type="dxa"/>
            </w:tcMar>
          </w:tcPr>
          <w:p w:rsidR="00827D53" w:rsidRDefault="00000000">
            <w:pPr>
              <w:keepNext/>
              <w:keepLines/>
              <w:spacing w:after="0"/>
            </w:pPr>
            <w:r>
              <w:rPr>
                <w:rFonts w:ascii="Courier New" w:hAnsi="Courier New"/>
                <w:b/>
                <w:color w:val="000000"/>
              </w:rPr>
              <w:t>Activity level</w:t>
            </w:r>
          </w:p>
        </w:tc>
        <w:tc>
          <w:tcPr>
            <w:tcW w:w="235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2,700</w:t>
            </w:r>
          </w:p>
        </w:tc>
      </w:tr>
      <w:tr w:rsidR="00827D53">
        <w:trPr>
          <w:cantSplit/>
        </w:trPr>
        <w:tc>
          <w:tcPr>
            <w:tcW w:w="10045" w:type="dxa"/>
            <w:tcMar>
              <w:top w:w="15" w:type="dxa"/>
              <w:left w:w="150" w:type="dxa"/>
              <w:bottom w:w="15" w:type="dxa"/>
              <w:right w:w="15" w:type="dxa"/>
            </w:tcMar>
          </w:tcPr>
          <w:p w:rsidR="00827D53" w:rsidRDefault="00000000">
            <w:pPr>
              <w:keepNext/>
              <w:keepLines/>
              <w:spacing w:after="0"/>
            </w:pPr>
            <w:r>
              <w:rPr>
                <w:rFonts w:ascii="Courier New" w:hAnsi="Courier New"/>
                <w:b/>
                <w:color w:val="000000"/>
              </w:rPr>
              <w:t>Total cost:</w:t>
            </w:r>
          </w:p>
        </w:tc>
        <w:tc>
          <w:tcPr>
            <w:tcW w:w="2355" w:type="dxa"/>
            <w:tcMar>
              <w:top w:w="15" w:type="dxa"/>
              <w:left w:w="15" w:type="dxa"/>
              <w:bottom w:w="15" w:type="dxa"/>
              <w:right w:w="150" w:type="dxa"/>
            </w:tcMar>
          </w:tcPr>
          <w:p w:rsidR="00827D53" w:rsidRDefault="00827D53">
            <w:pPr>
              <w:keepNext/>
              <w:keepLines/>
            </w:pPr>
          </w:p>
        </w:tc>
      </w:tr>
      <w:tr w:rsidR="00827D53">
        <w:trPr>
          <w:cantSplit/>
        </w:trPr>
        <w:tc>
          <w:tcPr>
            <w:tcW w:w="10045"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Variable cost (a) [2,700 units × $72.71 per unit]</w:t>
            </w:r>
          </w:p>
        </w:tc>
        <w:tc>
          <w:tcPr>
            <w:tcW w:w="235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$ 196,317</w:t>
            </w:r>
          </w:p>
        </w:tc>
      </w:tr>
      <w:tr w:rsidR="00827D53">
        <w:trPr>
          <w:cantSplit/>
          <w:trHeight w:val="15"/>
        </w:trPr>
        <w:tc>
          <w:tcPr>
            <w:tcW w:w="10045"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Fixed cost (b)</w:t>
            </w:r>
          </w:p>
        </w:tc>
        <w:tc>
          <w:tcPr>
            <w:tcW w:w="2355"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55,080</w:t>
            </w:r>
          </w:p>
        </w:tc>
      </w:tr>
      <w:tr w:rsidR="00827D53">
        <w:trPr>
          <w:cantSplit/>
          <w:trHeight w:val="120"/>
        </w:trPr>
        <w:tc>
          <w:tcPr>
            <w:tcW w:w="10045" w:type="dxa"/>
            <w:tcMar>
              <w:top w:w="15" w:type="dxa"/>
              <w:left w:w="150" w:type="dxa"/>
              <w:bottom w:w="15" w:type="dxa"/>
              <w:right w:w="15" w:type="dxa"/>
            </w:tcMar>
          </w:tcPr>
          <w:p w:rsidR="00827D53" w:rsidRDefault="00000000">
            <w:pPr>
              <w:keepNext/>
              <w:keepLines/>
              <w:spacing w:after="0"/>
            </w:pPr>
            <w:r>
              <w:rPr>
                <w:rFonts w:ascii="Courier New" w:hAnsi="Courier New"/>
                <w:b/>
                <w:color w:val="000000"/>
              </w:rPr>
              <w:t>Total (c)</w:t>
            </w:r>
          </w:p>
        </w:tc>
        <w:tc>
          <w:tcPr>
            <w:tcW w:w="2355"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$ 251,397</w:t>
            </w:r>
          </w:p>
        </w:tc>
      </w:tr>
      <w:tr w:rsidR="00827D53">
        <w:trPr>
          <w:cantSplit/>
        </w:trPr>
        <w:tc>
          <w:tcPr>
            <w:tcW w:w="10045" w:type="dxa"/>
            <w:tcMar>
              <w:top w:w="15" w:type="dxa"/>
              <w:left w:w="150" w:type="dxa"/>
              <w:bottom w:w="15" w:type="dxa"/>
              <w:right w:w="15" w:type="dxa"/>
            </w:tcMar>
          </w:tcPr>
          <w:p w:rsidR="00827D53" w:rsidRDefault="00000000">
            <w:pPr>
              <w:keepNext/>
              <w:keepLines/>
              <w:spacing w:after="0"/>
            </w:pPr>
            <w:r>
              <w:rPr>
                <w:rFonts w:ascii="Courier New" w:hAnsi="Courier New"/>
                <w:b/>
                <w:color w:val="000000"/>
              </w:rPr>
              <w:t>Cost per unit:</w:t>
            </w:r>
          </w:p>
        </w:tc>
        <w:tc>
          <w:tcPr>
            <w:tcW w:w="2355" w:type="dxa"/>
            <w:tcMar>
              <w:top w:w="15" w:type="dxa"/>
              <w:left w:w="15" w:type="dxa"/>
              <w:bottom w:w="15" w:type="dxa"/>
              <w:right w:w="150" w:type="dxa"/>
            </w:tcMar>
          </w:tcPr>
          <w:p w:rsidR="00827D53" w:rsidRDefault="00827D53">
            <w:pPr>
              <w:keepNext/>
              <w:keepLines/>
            </w:pPr>
          </w:p>
        </w:tc>
      </w:tr>
      <w:tr w:rsidR="00827D53">
        <w:trPr>
          <w:cantSplit/>
        </w:trPr>
        <w:tc>
          <w:tcPr>
            <w:tcW w:w="10045"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Variable cost (d)</w:t>
            </w:r>
          </w:p>
        </w:tc>
        <w:tc>
          <w:tcPr>
            <w:tcW w:w="235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$ 72.71</w:t>
            </w:r>
          </w:p>
        </w:tc>
      </w:tr>
      <w:tr w:rsidR="00827D53">
        <w:trPr>
          <w:cantSplit/>
          <w:trHeight w:val="15"/>
        </w:trPr>
        <w:tc>
          <w:tcPr>
            <w:tcW w:w="10045"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Fixed cost (e) [$55,080 ÷ 2,700 units]</w:t>
            </w:r>
          </w:p>
        </w:tc>
        <w:tc>
          <w:tcPr>
            <w:tcW w:w="2355"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20.40</w:t>
            </w:r>
          </w:p>
        </w:tc>
      </w:tr>
      <w:tr w:rsidR="00827D53">
        <w:trPr>
          <w:cantSplit/>
          <w:trHeight w:val="120"/>
        </w:trPr>
        <w:tc>
          <w:tcPr>
            <w:tcW w:w="10045" w:type="dxa"/>
            <w:tcMar>
              <w:top w:w="15" w:type="dxa"/>
              <w:left w:w="150" w:type="dxa"/>
              <w:bottom w:w="15" w:type="dxa"/>
              <w:right w:w="15" w:type="dxa"/>
            </w:tcMar>
          </w:tcPr>
          <w:p w:rsidR="00827D53" w:rsidRDefault="00000000">
            <w:pPr>
              <w:keepNext/>
              <w:keepLines/>
              <w:spacing w:after="0"/>
            </w:pPr>
            <w:r>
              <w:rPr>
                <w:rFonts w:ascii="Courier New" w:hAnsi="Courier New"/>
                <w:b/>
                <w:color w:val="000000"/>
              </w:rPr>
              <w:t>Total (f)</w:t>
            </w:r>
          </w:p>
        </w:tc>
        <w:tc>
          <w:tcPr>
            <w:tcW w:w="2355"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$ 93.11</w:t>
            </w:r>
          </w:p>
        </w:tc>
      </w:tr>
    </w:tbl>
    <w:p w:rsidR="00827D53" w:rsidRDefault="00827D53">
      <w:pPr>
        <w:keepLines/>
        <w:spacing w:after="0"/>
      </w:pPr>
    </w:p>
    <w:p w:rsidR="00827D53" w:rsidRDefault="00000000">
      <w:pPr>
        <w:keepLines/>
        <w:numPr>
          <w:ilvl w:val="5"/>
          <w:numId w:val="3"/>
        </w:numPr>
        <w:spacing w:after="0"/>
      </w:pPr>
      <w:r>
        <w:rPr>
          <w:rFonts w:ascii="Times New Roman"/>
          <w:sz w:val="24"/>
        </w:rPr>
        <w:t>Essay</w:t>
      </w:r>
    </w:p>
    <w:p w:rsidR="00827D53" w:rsidRDefault="00000000">
      <w:pPr>
        <w:keepNext/>
        <w:keepLines/>
        <w:numPr>
          <w:ilvl w:val="6"/>
          <w:numId w:val="1"/>
        </w:numPr>
        <w:spacing w:after="0"/>
      </w:pPr>
      <w:r>
        <w:rPr>
          <w:rFonts w:ascii="Times New Roman"/>
          <w:sz w:val="24"/>
        </w:rPr>
        <w:t>Cost of vaccine used at a clinic; Vaccines administered; Variable</w:t>
      </w:r>
    </w:p>
    <w:p w:rsidR="00827D53" w:rsidRDefault="00000000">
      <w:pPr>
        <w:keepNext/>
        <w:keepLines/>
        <w:numPr>
          <w:ilvl w:val="6"/>
          <w:numId w:val="1"/>
        </w:numPr>
        <w:spacing w:after="0"/>
      </w:pPr>
      <w:r>
        <w:rPr>
          <w:rFonts w:ascii="Times New Roman"/>
          <w:sz w:val="24"/>
        </w:rPr>
        <w:t>Building rent at a taco shop; Dollar sales; Fixed</w:t>
      </w:r>
    </w:p>
    <w:p w:rsidR="00827D53" w:rsidRDefault="00000000">
      <w:pPr>
        <w:keepNext/>
        <w:keepLines/>
        <w:numPr>
          <w:ilvl w:val="6"/>
          <w:numId w:val="1"/>
        </w:numPr>
        <w:spacing w:after="0"/>
      </w:pPr>
      <w:r>
        <w:rPr>
          <w:rFonts w:ascii="Times New Roman"/>
          <w:sz w:val="24"/>
        </w:rPr>
        <w:t>Salary of production manager at a snowboard manufacturer; Snowboards produced; Fixed</w:t>
      </w:r>
    </w:p>
    <w:p w:rsidR="00827D53" w:rsidRDefault="00000000">
      <w:pPr>
        <w:keepNext/>
        <w:keepLines/>
        <w:numPr>
          <w:ilvl w:val="6"/>
          <w:numId w:val="1"/>
        </w:numPr>
        <w:spacing w:after="0"/>
      </w:pPr>
      <w:r>
        <w:rPr>
          <w:rFonts w:ascii="Times New Roman"/>
          <w:sz w:val="24"/>
        </w:rPr>
        <w:t>Cost of electricity for production equipment at a snowboard manufacturer; Snowboards produced; Variable</w:t>
      </w:r>
    </w:p>
    <w:p w:rsidR="00827D53" w:rsidRDefault="00000000">
      <w:pPr>
        <w:keepNext/>
        <w:keepLines/>
        <w:numPr>
          <w:ilvl w:val="6"/>
          <w:numId w:val="1"/>
        </w:numPr>
        <w:spacing w:after="0"/>
      </w:pPr>
      <w:r>
        <w:rPr>
          <w:rFonts w:ascii="Times New Roman"/>
          <w:sz w:val="24"/>
        </w:rPr>
        <w:t>Ferry captain's salary on a regularly scheduled passenger ferry; Number of passengers; Fixed</w:t>
      </w:r>
    </w:p>
    <w:p w:rsidR="00827D53" w:rsidRDefault="00000000">
      <w:pPr>
        <w:keepNext/>
        <w:keepLines/>
        <w:numPr>
          <w:ilvl w:val="6"/>
          <w:numId w:val="1"/>
        </w:numPr>
        <w:spacing w:after="0"/>
      </w:pPr>
      <w:r>
        <w:rPr>
          <w:rFonts w:ascii="Times New Roman"/>
          <w:sz w:val="24"/>
        </w:rPr>
        <w:t>Cost of glue used in furniture production; Units produced; Variable</w:t>
      </w:r>
    </w:p>
    <w:p w:rsidR="00827D53" w:rsidRDefault="00000000">
      <w:pPr>
        <w:keepNext/>
        <w:keepLines/>
        <w:numPr>
          <w:ilvl w:val="6"/>
          <w:numId w:val="1"/>
        </w:numPr>
        <w:spacing w:after="0"/>
      </w:pPr>
      <w:r>
        <w:rPr>
          <w:rFonts w:ascii="Times New Roman"/>
          <w:sz w:val="24"/>
        </w:rPr>
        <w:t>Janitorial wages at a snowboard manufacturer; Snowboards produced; Fixed</w:t>
      </w:r>
    </w:p>
    <w:p w:rsidR="00827D53" w:rsidRDefault="00000000">
      <w:pPr>
        <w:keepNext/>
        <w:keepLines/>
        <w:numPr>
          <w:ilvl w:val="6"/>
          <w:numId w:val="1"/>
        </w:numPr>
        <w:spacing w:after="0"/>
      </w:pPr>
      <w:r>
        <w:rPr>
          <w:rFonts w:ascii="Times New Roman"/>
          <w:sz w:val="24"/>
        </w:rPr>
        <w:t>Depreciation on factory building at a snowboard manufacturer; Snowboards produced; Fixed</w:t>
      </w:r>
    </w:p>
    <w:p w:rsidR="00827D53" w:rsidRDefault="00000000">
      <w:pPr>
        <w:keepNext/>
        <w:keepLines/>
        <w:numPr>
          <w:ilvl w:val="6"/>
          <w:numId w:val="1"/>
        </w:numPr>
        <w:spacing w:after="0"/>
      </w:pPr>
      <w:r>
        <w:rPr>
          <w:rFonts w:ascii="Times New Roman"/>
          <w:sz w:val="24"/>
        </w:rPr>
        <w:t>Cost of advertising at a snowboard company; Snowboards sold; Fixed</w:t>
      </w:r>
    </w:p>
    <w:p w:rsidR="00827D53" w:rsidRDefault="00000000">
      <w:pPr>
        <w:keepNext/>
        <w:keepLines/>
        <w:numPr>
          <w:ilvl w:val="6"/>
          <w:numId w:val="1"/>
        </w:numPr>
        <w:spacing w:after="0"/>
      </w:pPr>
      <w:r>
        <w:rPr>
          <w:rFonts w:ascii="Times New Roman"/>
          <w:sz w:val="24"/>
        </w:rPr>
        <w:t>Cost of shipping bags of fertilizer to a customer at a chemical plant; Bags shipped; Variable</w:t>
      </w:r>
    </w:p>
    <w:p w:rsidR="00827D53" w:rsidRDefault="00827D53">
      <w:pPr>
        <w:keepLines/>
        <w:spacing w:after="0"/>
      </w:pPr>
    </w:p>
    <w:p w:rsidR="00827D53" w:rsidRDefault="00000000">
      <w:pPr>
        <w:keepLines/>
        <w:numPr>
          <w:ilvl w:val="5"/>
          <w:numId w:val="3"/>
        </w:numPr>
        <w:spacing w:after="0"/>
      </w:pPr>
      <w:r>
        <w:rPr>
          <w:rFonts w:ascii="Times New Roman"/>
          <w:sz w:val="24"/>
        </w:rPr>
        <w:t>Essay</w:t>
      </w:r>
    </w:p>
    <w:tbl>
      <w:tblPr>
        <w:tblW w:w="0" w:type="auto"/>
        <w:tblInd w:w="360" w:type="dxa"/>
        <w:tblLook w:val="04A0" w:firstRow="1" w:lastRow="0" w:firstColumn="1" w:lastColumn="0" w:noHBand="0" w:noVBand="1"/>
      </w:tblPr>
      <w:tblGrid>
        <w:gridCol w:w="6324"/>
        <w:gridCol w:w="1485"/>
        <w:gridCol w:w="1566"/>
      </w:tblGrid>
      <w:tr w:rsidR="00827D53">
        <w:trPr>
          <w:cantSplit/>
        </w:trPr>
        <w:tc>
          <w:tcPr>
            <w:tcW w:w="731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Selling price per unit</w:t>
            </w:r>
          </w:p>
        </w:tc>
        <w:tc>
          <w:tcPr>
            <w:tcW w:w="1450" w:type="dxa"/>
            <w:tcMar>
              <w:top w:w="15" w:type="dxa"/>
              <w:left w:w="15" w:type="dxa"/>
              <w:bottom w:w="15" w:type="dxa"/>
              <w:right w:w="15" w:type="dxa"/>
            </w:tcMar>
          </w:tcPr>
          <w:p w:rsidR="00827D53" w:rsidRDefault="00827D53">
            <w:pPr>
              <w:keepNext/>
              <w:keepLines/>
            </w:pPr>
          </w:p>
        </w:tc>
        <w:tc>
          <w:tcPr>
            <w:tcW w:w="1739"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$ 25.90</w:t>
            </w:r>
          </w:p>
        </w:tc>
      </w:tr>
      <w:tr w:rsidR="00827D53">
        <w:trPr>
          <w:cantSplit/>
        </w:trPr>
        <w:tc>
          <w:tcPr>
            <w:tcW w:w="731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45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$ 6.65</w:t>
            </w:r>
          </w:p>
        </w:tc>
        <w:tc>
          <w:tcPr>
            <w:tcW w:w="1739" w:type="dxa"/>
            <w:tcMar>
              <w:top w:w="15" w:type="dxa"/>
              <w:left w:w="15" w:type="dxa"/>
              <w:bottom w:w="15" w:type="dxa"/>
              <w:right w:w="150" w:type="dxa"/>
            </w:tcMar>
          </w:tcPr>
          <w:p w:rsidR="00827D53" w:rsidRDefault="00827D53">
            <w:pPr>
              <w:keepNext/>
              <w:keepLines/>
            </w:pPr>
          </w:p>
        </w:tc>
      </w:tr>
      <w:tr w:rsidR="00827D53">
        <w:trPr>
          <w:cantSplit/>
        </w:trPr>
        <w:tc>
          <w:tcPr>
            <w:tcW w:w="731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45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3.30</w:t>
            </w:r>
          </w:p>
        </w:tc>
        <w:tc>
          <w:tcPr>
            <w:tcW w:w="1739" w:type="dxa"/>
            <w:tcMar>
              <w:top w:w="15" w:type="dxa"/>
              <w:left w:w="15" w:type="dxa"/>
              <w:bottom w:w="15" w:type="dxa"/>
              <w:right w:w="150" w:type="dxa"/>
            </w:tcMar>
          </w:tcPr>
          <w:p w:rsidR="00827D53" w:rsidRDefault="00827D53">
            <w:pPr>
              <w:keepNext/>
              <w:keepLines/>
            </w:pPr>
          </w:p>
        </w:tc>
      </w:tr>
      <w:tr w:rsidR="00827D53">
        <w:trPr>
          <w:cantSplit/>
        </w:trPr>
        <w:tc>
          <w:tcPr>
            <w:tcW w:w="731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145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1.70</w:t>
            </w:r>
          </w:p>
        </w:tc>
        <w:tc>
          <w:tcPr>
            <w:tcW w:w="1739" w:type="dxa"/>
            <w:tcMar>
              <w:top w:w="15" w:type="dxa"/>
              <w:left w:w="15" w:type="dxa"/>
              <w:bottom w:w="15" w:type="dxa"/>
              <w:right w:w="150" w:type="dxa"/>
            </w:tcMar>
          </w:tcPr>
          <w:p w:rsidR="00827D53" w:rsidRDefault="00827D53">
            <w:pPr>
              <w:keepNext/>
              <w:keepLines/>
            </w:pPr>
          </w:p>
        </w:tc>
      </w:tr>
      <w:tr w:rsidR="00827D53">
        <w:trPr>
          <w:cantSplit/>
        </w:trPr>
        <w:tc>
          <w:tcPr>
            <w:tcW w:w="731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145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1.00</w:t>
            </w:r>
          </w:p>
        </w:tc>
        <w:tc>
          <w:tcPr>
            <w:tcW w:w="1739" w:type="dxa"/>
            <w:tcMar>
              <w:top w:w="15" w:type="dxa"/>
              <w:left w:w="15" w:type="dxa"/>
              <w:bottom w:w="15" w:type="dxa"/>
              <w:right w:w="150" w:type="dxa"/>
            </w:tcMar>
          </w:tcPr>
          <w:p w:rsidR="00827D53" w:rsidRDefault="00827D53">
            <w:pPr>
              <w:keepNext/>
              <w:keepLines/>
            </w:pPr>
          </w:p>
        </w:tc>
      </w:tr>
      <w:tr w:rsidR="00827D53">
        <w:trPr>
          <w:cantSplit/>
          <w:trHeight w:val="15"/>
        </w:trPr>
        <w:tc>
          <w:tcPr>
            <w:tcW w:w="731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1450"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0.50</w:t>
            </w:r>
          </w:p>
        </w:tc>
        <w:tc>
          <w:tcPr>
            <w:tcW w:w="1739" w:type="dxa"/>
            <w:tcMar>
              <w:top w:w="15" w:type="dxa"/>
              <w:left w:w="15" w:type="dxa"/>
              <w:bottom w:w="15" w:type="dxa"/>
              <w:right w:w="150" w:type="dxa"/>
            </w:tcMar>
          </w:tcPr>
          <w:p w:rsidR="00827D53" w:rsidRDefault="00827D53">
            <w:pPr>
              <w:keepNext/>
              <w:keepLines/>
            </w:pPr>
          </w:p>
        </w:tc>
      </w:tr>
      <w:tr w:rsidR="00827D53">
        <w:trPr>
          <w:cantSplit/>
          <w:trHeight w:val="15"/>
        </w:trPr>
        <w:tc>
          <w:tcPr>
            <w:tcW w:w="731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cost per unit sold</w:t>
            </w:r>
          </w:p>
        </w:tc>
        <w:tc>
          <w:tcPr>
            <w:tcW w:w="1450" w:type="dxa"/>
            <w:tcMar>
              <w:top w:w="15" w:type="dxa"/>
              <w:left w:w="15" w:type="dxa"/>
              <w:bottom w:w="15" w:type="dxa"/>
              <w:right w:w="15" w:type="dxa"/>
            </w:tcMar>
          </w:tcPr>
          <w:p w:rsidR="00827D53" w:rsidRDefault="00827D53">
            <w:pPr>
              <w:keepNext/>
              <w:keepLines/>
            </w:pPr>
          </w:p>
        </w:tc>
        <w:tc>
          <w:tcPr>
            <w:tcW w:w="1739"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13.15</w:t>
            </w:r>
          </w:p>
        </w:tc>
      </w:tr>
      <w:tr w:rsidR="00827D53">
        <w:trPr>
          <w:cantSplit/>
          <w:trHeight w:val="120"/>
        </w:trPr>
        <w:tc>
          <w:tcPr>
            <w:tcW w:w="731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Contribution margin per unit</w:t>
            </w:r>
          </w:p>
        </w:tc>
        <w:tc>
          <w:tcPr>
            <w:tcW w:w="1450" w:type="dxa"/>
            <w:tcMar>
              <w:top w:w="15" w:type="dxa"/>
              <w:left w:w="15" w:type="dxa"/>
              <w:bottom w:w="15" w:type="dxa"/>
              <w:right w:w="15" w:type="dxa"/>
            </w:tcMar>
          </w:tcPr>
          <w:p w:rsidR="00827D53" w:rsidRDefault="00827D53">
            <w:pPr>
              <w:keepNext/>
              <w:keepLines/>
            </w:pPr>
          </w:p>
        </w:tc>
        <w:tc>
          <w:tcPr>
            <w:tcW w:w="1739"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$ 12.75</w:t>
            </w:r>
          </w:p>
        </w:tc>
      </w:tr>
      <w:tr w:rsidR="00827D53">
        <w:trPr>
          <w:gridAfter w:val="1"/>
          <w:wAfter w:w="360" w:type="dxa"/>
          <w:cantSplit/>
        </w:trPr>
        <w:tc>
          <w:tcPr>
            <w:tcW w:w="706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639"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$ 6.65</w:t>
            </w:r>
          </w:p>
        </w:tc>
      </w:tr>
      <w:tr w:rsidR="00827D53">
        <w:trPr>
          <w:gridAfter w:val="1"/>
          <w:wAfter w:w="360" w:type="dxa"/>
          <w:cantSplit/>
        </w:trPr>
        <w:tc>
          <w:tcPr>
            <w:tcW w:w="706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639"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3.30</w:t>
            </w:r>
          </w:p>
        </w:tc>
      </w:tr>
      <w:tr w:rsidR="00827D53">
        <w:trPr>
          <w:gridAfter w:val="1"/>
          <w:wAfter w:w="360" w:type="dxa"/>
          <w:cantSplit/>
          <w:trHeight w:val="15"/>
        </w:trPr>
        <w:tc>
          <w:tcPr>
            <w:tcW w:w="706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manufacturing overhead</w:t>
            </w:r>
          </w:p>
        </w:tc>
        <w:tc>
          <w:tcPr>
            <w:tcW w:w="1639"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1.70</w:t>
            </w:r>
          </w:p>
        </w:tc>
      </w:tr>
      <w:tr w:rsidR="00827D53">
        <w:trPr>
          <w:gridAfter w:val="1"/>
          <w:wAfter w:w="360" w:type="dxa"/>
          <w:cantSplit/>
          <w:trHeight w:val="120"/>
        </w:trPr>
        <w:tc>
          <w:tcPr>
            <w:tcW w:w="7061"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Incremental manufacturing cost</w:t>
            </w:r>
          </w:p>
        </w:tc>
        <w:tc>
          <w:tcPr>
            <w:tcW w:w="1639"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$ 11.65</w:t>
            </w:r>
          </w:p>
        </w:tc>
      </w:tr>
    </w:tbl>
    <w:p w:rsidR="00827D53" w:rsidRDefault="00827D53">
      <w:pPr>
        <w:keepLines/>
        <w:spacing w:after="0"/>
      </w:pPr>
    </w:p>
    <w:p w:rsidR="00827D53" w:rsidRDefault="00000000">
      <w:pPr>
        <w:keepLines/>
        <w:numPr>
          <w:ilvl w:val="5"/>
          <w:numId w:val="3"/>
        </w:numPr>
        <w:spacing w:after="0"/>
      </w:pPr>
      <w:r>
        <w:rPr>
          <w:rFonts w:ascii="Times New Roman"/>
          <w:sz w:val="24"/>
        </w:rPr>
        <w:t>Essay</w:t>
      </w:r>
    </w:p>
    <w:tbl>
      <w:tblPr>
        <w:tblW w:w="0" w:type="auto"/>
        <w:tblInd w:w="360" w:type="dxa"/>
        <w:tblLook w:val="04A0" w:firstRow="1" w:lastRow="0" w:firstColumn="1" w:lastColumn="0" w:noHBand="0" w:noVBand="1"/>
      </w:tblPr>
      <w:tblGrid>
        <w:gridCol w:w="6072"/>
        <w:gridCol w:w="1447"/>
        <w:gridCol w:w="1721"/>
      </w:tblGrid>
      <w:tr w:rsidR="00827D53">
        <w:trPr>
          <w:cantSplit/>
        </w:trPr>
        <w:tc>
          <w:tcPr>
            <w:tcW w:w="0" w:type="auto"/>
            <w:gridSpan w:val="3"/>
            <w:tcMar>
              <w:top w:w="15" w:type="dxa"/>
              <w:left w:w="225" w:type="dxa"/>
              <w:bottom w:w="15" w:type="dxa"/>
              <w:right w:w="15" w:type="dxa"/>
            </w:tcMar>
          </w:tcPr>
          <w:p w:rsidR="00827D53" w:rsidRDefault="00000000">
            <w:pPr>
              <w:keepNext/>
              <w:keepLines/>
              <w:spacing w:after="0"/>
              <w:jc w:val="center"/>
            </w:pPr>
            <w:r>
              <w:rPr>
                <w:rFonts w:ascii="Courier New" w:hAnsi="Courier New"/>
                <w:color w:val="000000"/>
              </w:rPr>
              <w:t>Traditional Format Income Statement</w:t>
            </w:r>
          </w:p>
        </w:tc>
      </w:tr>
      <w:tr w:rsidR="00827D53">
        <w:trPr>
          <w:cantSplit/>
        </w:trPr>
        <w:tc>
          <w:tcPr>
            <w:tcW w:w="740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w:t>
            </w:r>
          </w:p>
        </w:tc>
        <w:tc>
          <w:tcPr>
            <w:tcW w:w="1648" w:type="dxa"/>
            <w:tcMar>
              <w:top w:w="15" w:type="dxa"/>
              <w:left w:w="15" w:type="dxa"/>
              <w:bottom w:w="15" w:type="dxa"/>
              <w:right w:w="15" w:type="dxa"/>
            </w:tcMar>
          </w:tcPr>
          <w:p w:rsidR="00827D53" w:rsidRDefault="00827D53">
            <w:pPr>
              <w:keepNext/>
              <w:keepLines/>
            </w:pPr>
          </w:p>
        </w:tc>
        <w:tc>
          <w:tcPr>
            <w:tcW w:w="194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$ 311,000</w:t>
            </w:r>
          </w:p>
        </w:tc>
      </w:tr>
      <w:tr w:rsidR="00827D53">
        <w:trPr>
          <w:cantSplit/>
          <w:trHeight w:val="15"/>
        </w:trPr>
        <w:tc>
          <w:tcPr>
            <w:tcW w:w="740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Cost of goods sold*Footnote asterisk</w:t>
            </w:r>
          </w:p>
        </w:tc>
        <w:tc>
          <w:tcPr>
            <w:tcW w:w="1648" w:type="dxa"/>
            <w:tcMar>
              <w:top w:w="15" w:type="dxa"/>
              <w:left w:w="15" w:type="dxa"/>
              <w:bottom w:w="15" w:type="dxa"/>
              <w:right w:w="15" w:type="dxa"/>
            </w:tcMar>
          </w:tcPr>
          <w:p w:rsidR="00827D53" w:rsidRDefault="00827D53">
            <w:pPr>
              <w:keepNext/>
              <w:keepLines/>
            </w:pPr>
          </w:p>
        </w:tc>
        <w:tc>
          <w:tcPr>
            <w:tcW w:w="1945"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159,000</w:t>
            </w:r>
          </w:p>
        </w:tc>
      </w:tr>
      <w:tr w:rsidR="00827D53">
        <w:trPr>
          <w:cantSplit/>
        </w:trPr>
        <w:tc>
          <w:tcPr>
            <w:tcW w:w="740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Gross margin</w:t>
            </w:r>
          </w:p>
        </w:tc>
        <w:tc>
          <w:tcPr>
            <w:tcW w:w="1648" w:type="dxa"/>
            <w:tcMar>
              <w:top w:w="15" w:type="dxa"/>
              <w:left w:w="15" w:type="dxa"/>
              <w:bottom w:w="15" w:type="dxa"/>
              <w:right w:w="15" w:type="dxa"/>
            </w:tcMar>
          </w:tcPr>
          <w:p w:rsidR="00827D53" w:rsidRDefault="00827D53">
            <w:pPr>
              <w:keepNext/>
              <w:keepLines/>
            </w:pPr>
          </w:p>
        </w:tc>
        <w:tc>
          <w:tcPr>
            <w:tcW w:w="194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152,000</w:t>
            </w:r>
          </w:p>
        </w:tc>
      </w:tr>
      <w:tr w:rsidR="00827D53">
        <w:trPr>
          <w:cantSplit/>
        </w:trPr>
        <w:tc>
          <w:tcPr>
            <w:tcW w:w="740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Selling and administrative expenses:</w:t>
            </w:r>
          </w:p>
        </w:tc>
        <w:tc>
          <w:tcPr>
            <w:tcW w:w="1648" w:type="dxa"/>
            <w:tcMar>
              <w:top w:w="15" w:type="dxa"/>
              <w:left w:w="15" w:type="dxa"/>
              <w:bottom w:w="15" w:type="dxa"/>
              <w:right w:w="15" w:type="dxa"/>
            </w:tcMar>
          </w:tcPr>
          <w:p w:rsidR="00827D53" w:rsidRDefault="00827D53">
            <w:pPr>
              <w:keepNext/>
              <w:keepLines/>
            </w:pPr>
          </w:p>
        </w:tc>
        <w:tc>
          <w:tcPr>
            <w:tcW w:w="1945" w:type="dxa"/>
            <w:tcMar>
              <w:top w:w="15" w:type="dxa"/>
              <w:left w:w="15" w:type="dxa"/>
              <w:bottom w:w="15" w:type="dxa"/>
              <w:right w:w="150" w:type="dxa"/>
            </w:tcMar>
          </w:tcPr>
          <w:p w:rsidR="00827D53" w:rsidRDefault="00827D53">
            <w:pPr>
              <w:keepNext/>
              <w:keepLines/>
            </w:pPr>
          </w:p>
        </w:tc>
      </w:tr>
      <w:tr w:rsidR="00827D53">
        <w:trPr>
          <w:cantSplit/>
        </w:trPr>
        <w:tc>
          <w:tcPr>
            <w:tcW w:w="7407"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Selling expenses</w:t>
            </w:r>
          </w:p>
        </w:tc>
        <w:tc>
          <w:tcPr>
            <w:tcW w:w="1648" w:type="dxa"/>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$ 23,000</w:t>
            </w:r>
          </w:p>
        </w:tc>
        <w:tc>
          <w:tcPr>
            <w:tcW w:w="1945" w:type="dxa"/>
            <w:tcMar>
              <w:top w:w="15" w:type="dxa"/>
              <w:left w:w="15" w:type="dxa"/>
              <w:bottom w:w="15" w:type="dxa"/>
              <w:right w:w="150" w:type="dxa"/>
            </w:tcMar>
          </w:tcPr>
          <w:p w:rsidR="00827D53" w:rsidRDefault="00827D53">
            <w:pPr>
              <w:keepNext/>
              <w:keepLines/>
            </w:pPr>
          </w:p>
        </w:tc>
      </w:tr>
      <w:tr w:rsidR="00827D53">
        <w:trPr>
          <w:cantSplit/>
          <w:trHeight w:val="15"/>
        </w:trPr>
        <w:tc>
          <w:tcPr>
            <w:tcW w:w="7407"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Administrative expenses</w:t>
            </w:r>
          </w:p>
        </w:tc>
        <w:tc>
          <w:tcPr>
            <w:tcW w:w="1648" w:type="dxa"/>
            <w:tcBorders>
              <w:bottom w:val="single" w:sz="8" w:space="0" w:color="000000"/>
            </w:tcBorders>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34,000</w:t>
            </w:r>
          </w:p>
        </w:tc>
        <w:tc>
          <w:tcPr>
            <w:tcW w:w="1945"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57,000</w:t>
            </w:r>
          </w:p>
        </w:tc>
      </w:tr>
      <w:tr w:rsidR="00827D53">
        <w:trPr>
          <w:cantSplit/>
          <w:trHeight w:val="120"/>
        </w:trPr>
        <w:tc>
          <w:tcPr>
            <w:tcW w:w="740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Net operating income</w:t>
            </w:r>
          </w:p>
        </w:tc>
        <w:tc>
          <w:tcPr>
            <w:tcW w:w="1648" w:type="dxa"/>
            <w:tcMar>
              <w:top w:w="15" w:type="dxa"/>
              <w:left w:w="15" w:type="dxa"/>
              <w:bottom w:w="15" w:type="dxa"/>
              <w:right w:w="15" w:type="dxa"/>
            </w:tcMar>
          </w:tcPr>
          <w:p w:rsidR="00827D53" w:rsidRDefault="00827D53">
            <w:pPr>
              <w:keepNext/>
              <w:keepLines/>
            </w:pPr>
          </w:p>
        </w:tc>
        <w:tc>
          <w:tcPr>
            <w:tcW w:w="1945"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$ 95,000</w:t>
            </w:r>
          </w:p>
        </w:tc>
      </w:tr>
    </w:tbl>
    <w:p w:rsidR="00827D53" w:rsidRDefault="00000000">
      <w:pPr>
        <w:keepNext/>
        <w:keepLines/>
        <w:spacing w:after="0"/>
      </w:pPr>
      <w:r>
        <w:rPr>
          <w:rFonts w:ascii="Times New Roman"/>
          <w:color w:val="000000"/>
          <w:sz w:val="24"/>
        </w:rPr>
        <w:t xml:space="preserve">*Footnote asteriskCost of goods sold = Beginning merchandise inventory + Purchases </w:t>
      </w:r>
      <w:r>
        <w:rPr>
          <w:rFonts w:ascii="Times New Roman"/>
          <w:color w:val="000000"/>
          <w:sz w:val="24"/>
        </w:rPr>
        <w:t>−</w:t>
      </w:r>
      <w:r>
        <w:rPr>
          <w:rFonts w:ascii="Times New Roman"/>
          <w:color w:val="000000"/>
          <w:sz w:val="24"/>
        </w:rPr>
        <w:t xml:space="preserve"> Ending merchandise inventory</w:t>
      </w:r>
      <w:r>
        <w:rPr>
          <w:rFonts w:ascii="Times New Roman"/>
          <w:sz w:val="24"/>
        </w:rPr>
        <w:br/>
      </w:r>
      <w:r>
        <w:rPr>
          <w:rFonts w:ascii="Times New Roman"/>
          <w:color w:val="000000"/>
          <w:sz w:val="24"/>
        </w:rPr>
        <w:t xml:space="preserve">Cost of goods sold = $43,000 + $173,000 </w:t>
      </w:r>
      <w:r>
        <w:rPr>
          <w:rFonts w:ascii="Times New Roman"/>
          <w:color w:val="000000"/>
          <w:sz w:val="24"/>
        </w:rPr>
        <w:t>−</w:t>
      </w:r>
      <w:r>
        <w:rPr>
          <w:rFonts w:ascii="Times New Roman"/>
          <w:color w:val="000000"/>
          <w:sz w:val="24"/>
        </w:rPr>
        <w:t xml:space="preserve"> $57,000 = $159,000</w:t>
      </w:r>
    </w:p>
    <w:p w:rsidR="00827D53" w:rsidRDefault="00827D53">
      <w:pPr>
        <w:keepLines/>
        <w:spacing w:after="0"/>
      </w:pPr>
    </w:p>
    <w:p w:rsidR="00827D53" w:rsidRDefault="00000000">
      <w:pPr>
        <w:keepLines/>
        <w:numPr>
          <w:ilvl w:val="5"/>
          <w:numId w:val="3"/>
        </w:numPr>
        <w:spacing w:after="0"/>
      </w:pPr>
      <w:r>
        <w:rPr>
          <w:rFonts w:ascii="Times New Roman"/>
          <w:sz w:val="24"/>
        </w:rPr>
        <w:t>Essay</w:t>
      </w:r>
    </w:p>
    <w:tbl>
      <w:tblPr>
        <w:tblW w:w="0" w:type="auto"/>
        <w:tblInd w:w="360" w:type="dxa"/>
        <w:tblLook w:val="04A0" w:firstRow="1" w:lastRow="0" w:firstColumn="1" w:lastColumn="0" w:noHBand="0" w:noVBand="1"/>
      </w:tblPr>
      <w:tblGrid>
        <w:gridCol w:w="6054"/>
        <w:gridCol w:w="1456"/>
        <w:gridCol w:w="1730"/>
      </w:tblGrid>
      <w:tr w:rsidR="00827D53">
        <w:trPr>
          <w:cantSplit/>
        </w:trPr>
        <w:tc>
          <w:tcPr>
            <w:tcW w:w="0" w:type="auto"/>
            <w:gridSpan w:val="3"/>
            <w:tcMar>
              <w:top w:w="15" w:type="dxa"/>
              <w:left w:w="225" w:type="dxa"/>
              <w:bottom w:w="15" w:type="dxa"/>
              <w:right w:w="15" w:type="dxa"/>
            </w:tcMar>
          </w:tcPr>
          <w:p w:rsidR="00827D53" w:rsidRDefault="00000000">
            <w:pPr>
              <w:keepNext/>
              <w:keepLines/>
              <w:spacing w:after="0"/>
              <w:jc w:val="center"/>
            </w:pPr>
            <w:r>
              <w:rPr>
                <w:rFonts w:ascii="Courier New" w:hAnsi="Courier New"/>
                <w:color w:val="000000"/>
              </w:rPr>
              <w:t>Traditional Format Income Statement</w:t>
            </w:r>
          </w:p>
        </w:tc>
      </w:tr>
      <w:tr w:rsidR="00827D53">
        <w:trPr>
          <w:cantSplit/>
        </w:trPr>
        <w:tc>
          <w:tcPr>
            <w:tcW w:w="730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w:t>
            </w:r>
          </w:p>
        </w:tc>
        <w:tc>
          <w:tcPr>
            <w:tcW w:w="1648" w:type="dxa"/>
            <w:tcMar>
              <w:top w:w="15" w:type="dxa"/>
              <w:left w:w="15" w:type="dxa"/>
              <w:bottom w:w="15" w:type="dxa"/>
              <w:right w:w="15" w:type="dxa"/>
            </w:tcMar>
          </w:tcPr>
          <w:p w:rsidR="00827D53" w:rsidRDefault="00827D53">
            <w:pPr>
              <w:keepNext/>
              <w:keepLines/>
            </w:pPr>
          </w:p>
        </w:tc>
        <w:tc>
          <w:tcPr>
            <w:tcW w:w="1944"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$ 221,000</w:t>
            </w:r>
          </w:p>
        </w:tc>
      </w:tr>
      <w:tr w:rsidR="00827D53">
        <w:trPr>
          <w:cantSplit/>
          <w:trHeight w:val="15"/>
        </w:trPr>
        <w:tc>
          <w:tcPr>
            <w:tcW w:w="730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Cost of goods sold*Footnote asterisk</w:t>
            </w:r>
          </w:p>
        </w:tc>
        <w:tc>
          <w:tcPr>
            <w:tcW w:w="1648" w:type="dxa"/>
            <w:tcMar>
              <w:top w:w="15" w:type="dxa"/>
              <w:left w:w="15" w:type="dxa"/>
              <w:bottom w:w="15" w:type="dxa"/>
              <w:right w:w="15" w:type="dxa"/>
            </w:tcMar>
          </w:tcPr>
          <w:p w:rsidR="00827D53" w:rsidRDefault="00827D53">
            <w:pPr>
              <w:keepNext/>
              <w:keepLines/>
            </w:pPr>
          </w:p>
        </w:tc>
        <w:tc>
          <w:tcPr>
            <w:tcW w:w="1944"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141,000</w:t>
            </w:r>
          </w:p>
        </w:tc>
      </w:tr>
      <w:tr w:rsidR="00827D53">
        <w:trPr>
          <w:cantSplit/>
        </w:trPr>
        <w:tc>
          <w:tcPr>
            <w:tcW w:w="730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Gross margin</w:t>
            </w:r>
          </w:p>
        </w:tc>
        <w:tc>
          <w:tcPr>
            <w:tcW w:w="1648" w:type="dxa"/>
            <w:tcMar>
              <w:top w:w="15" w:type="dxa"/>
              <w:left w:w="15" w:type="dxa"/>
              <w:bottom w:w="15" w:type="dxa"/>
              <w:right w:w="15" w:type="dxa"/>
            </w:tcMar>
          </w:tcPr>
          <w:p w:rsidR="00827D53" w:rsidRDefault="00827D53">
            <w:pPr>
              <w:keepNext/>
              <w:keepLines/>
            </w:pPr>
          </w:p>
        </w:tc>
        <w:tc>
          <w:tcPr>
            <w:tcW w:w="1944"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80,000</w:t>
            </w:r>
          </w:p>
        </w:tc>
      </w:tr>
      <w:tr w:rsidR="00827D53">
        <w:trPr>
          <w:cantSplit/>
        </w:trPr>
        <w:tc>
          <w:tcPr>
            <w:tcW w:w="730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Selling and administrative expenses:</w:t>
            </w:r>
          </w:p>
        </w:tc>
        <w:tc>
          <w:tcPr>
            <w:tcW w:w="1648" w:type="dxa"/>
            <w:tcMar>
              <w:top w:w="15" w:type="dxa"/>
              <w:left w:w="15" w:type="dxa"/>
              <w:bottom w:w="15" w:type="dxa"/>
              <w:right w:w="15" w:type="dxa"/>
            </w:tcMar>
          </w:tcPr>
          <w:p w:rsidR="00827D53" w:rsidRDefault="00827D53">
            <w:pPr>
              <w:keepNext/>
              <w:keepLines/>
            </w:pPr>
          </w:p>
        </w:tc>
        <w:tc>
          <w:tcPr>
            <w:tcW w:w="1944" w:type="dxa"/>
            <w:tcMar>
              <w:top w:w="15" w:type="dxa"/>
              <w:left w:w="15" w:type="dxa"/>
              <w:bottom w:w="15" w:type="dxa"/>
              <w:right w:w="150" w:type="dxa"/>
            </w:tcMar>
          </w:tcPr>
          <w:p w:rsidR="00827D53" w:rsidRDefault="00827D53">
            <w:pPr>
              <w:keepNext/>
              <w:keepLines/>
            </w:pPr>
          </w:p>
        </w:tc>
      </w:tr>
      <w:tr w:rsidR="00827D53">
        <w:trPr>
          <w:cantSplit/>
        </w:trPr>
        <w:tc>
          <w:tcPr>
            <w:tcW w:w="7308"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Selling expenses</w:t>
            </w:r>
          </w:p>
        </w:tc>
        <w:tc>
          <w:tcPr>
            <w:tcW w:w="1648" w:type="dxa"/>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$ 14,000</w:t>
            </w:r>
          </w:p>
        </w:tc>
        <w:tc>
          <w:tcPr>
            <w:tcW w:w="1944" w:type="dxa"/>
            <w:tcMar>
              <w:top w:w="15" w:type="dxa"/>
              <w:left w:w="15" w:type="dxa"/>
              <w:bottom w:w="15" w:type="dxa"/>
              <w:right w:w="150" w:type="dxa"/>
            </w:tcMar>
          </w:tcPr>
          <w:p w:rsidR="00827D53" w:rsidRDefault="00827D53">
            <w:pPr>
              <w:keepNext/>
              <w:keepLines/>
            </w:pPr>
          </w:p>
        </w:tc>
      </w:tr>
      <w:tr w:rsidR="00827D53">
        <w:trPr>
          <w:cantSplit/>
          <w:trHeight w:val="15"/>
        </w:trPr>
        <w:tc>
          <w:tcPr>
            <w:tcW w:w="7308"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Administrative expenses</w:t>
            </w:r>
          </w:p>
        </w:tc>
        <w:tc>
          <w:tcPr>
            <w:tcW w:w="1648" w:type="dxa"/>
            <w:tcBorders>
              <w:bottom w:val="single" w:sz="8" w:space="0" w:color="000000"/>
            </w:tcBorders>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25,000</w:t>
            </w:r>
          </w:p>
        </w:tc>
        <w:tc>
          <w:tcPr>
            <w:tcW w:w="1944"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39,000</w:t>
            </w:r>
          </w:p>
        </w:tc>
      </w:tr>
      <w:tr w:rsidR="00827D53">
        <w:trPr>
          <w:cantSplit/>
          <w:trHeight w:val="120"/>
        </w:trPr>
        <w:tc>
          <w:tcPr>
            <w:tcW w:w="730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Net operating income</w:t>
            </w:r>
          </w:p>
        </w:tc>
        <w:tc>
          <w:tcPr>
            <w:tcW w:w="1648" w:type="dxa"/>
            <w:tcMar>
              <w:top w:w="15" w:type="dxa"/>
              <w:left w:w="15" w:type="dxa"/>
              <w:bottom w:w="15" w:type="dxa"/>
              <w:right w:w="15" w:type="dxa"/>
            </w:tcMar>
          </w:tcPr>
          <w:p w:rsidR="00827D53" w:rsidRDefault="00827D53">
            <w:pPr>
              <w:keepNext/>
              <w:keepLines/>
            </w:pPr>
          </w:p>
        </w:tc>
        <w:tc>
          <w:tcPr>
            <w:tcW w:w="1944"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$ 41,000</w:t>
            </w:r>
          </w:p>
        </w:tc>
      </w:tr>
    </w:tbl>
    <w:p w:rsidR="00827D53" w:rsidRDefault="00000000">
      <w:pPr>
        <w:keepNext/>
        <w:keepLines/>
        <w:spacing w:after="0"/>
      </w:pPr>
      <w:r>
        <w:rPr>
          <w:rFonts w:ascii="Times New Roman"/>
          <w:color w:val="000000"/>
          <w:sz w:val="24"/>
        </w:rPr>
        <w:t xml:space="preserve">*Footnote asteriskCost of goods sold = Beginning merchandise inventory + Purchases </w:t>
      </w:r>
      <w:r>
        <w:rPr>
          <w:rFonts w:ascii="Times New Roman"/>
          <w:color w:val="000000"/>
          <w:sz w:val="24"/>
        </w:rPr>
        <w:t>−</w:t>
      </w:r>
      <w:r>
        <w:rPr>
          <w:rFonts w:ascii="Times New Roman"/>
          <w:color w:val="000000"/>
          <w:sz w:val="24"/>
        </w:rPr>
        <w:t xml:space="preserve"> Ending merchandise inventory</w:t>
      </w:r>
      <w:r>
        <w:rPr>
          <w:rFonts w:ascii="Times New Roman"/>
          <w:sz w:val="24"/>
        </w:rPr>
        <w:br/>
      </w:r>
      <w:r>
        <w:rPr>
          <w:rFonts w:ascii="Times New Roman"/>
          <w:color w:val="000000"/>
          <w:sz w:val="24"/>
        </w:rPr>
        <w:t xml:space="preserve">Cost of goods sold = $34,000 + $155,000 </w:t>
      </w:r>
      <w:r>
        <w:rPr>
          <w:rFonts w:ascii="Times New Roman"/>
          <w:color w:val="000000"/>
          <w:sz w:val="24"/>
        </w:rPr>
        <w:t>−</w:t>
      </w:r>
      <w:r>
        <w:rPr>
          <w:rFonts w:ascii="Times New Roman"/>
          <w:color w:val="000000"/>
          <w:sz w:val="24"/>
        </w:rPr>
        <w:t xml:space="preserve"> $48,000 = $141,000</w:t>
      </w:r>
    </w:p>
    <w:p w:rsidR="00827D53" w:rsidRDefault="00827D53">
      <w:pPr>
        <w:keepLines/>
        <w:spacing w:after="0"/>
      </w:pPr>
    </w:p>
    <w:p w:rsidR="00827D53" w:rsidRDefault="00000000">
      <w:pPr>
        <w:keepLines/>
        <w:numPr>
          <w:ilvl w:val="5"/>
          <w:numId w:val="3"/>
        </w:numPr>
        <w:spacing w:after="0"/>
      </w:pPr>
      <w:r>
        <w:rPr>
          <w:rFonts w:ascii="Times New Roman"/>
          <w:sz w:val="24"/>
        </w:rPr>
        <w:t>Essay</w:t>
      </w:r>
    </w:p>
    <w:tbl>
      <w:tblPr>
        <w:tblW w:w="0" w:type="auto"/>
        <w:tblInd w:w="360" w:type="dxa"/>
        <w:tblLook w:val="04A0" w:firstRow="1" w:lastRow="0" w:firstColumn="1" w:lastColumn="0" w:noHBand="0" w:noVBand="1"/>
      </w:tblPr>
      <w:tblGrid>
        <w:gridCol w:w="6027"/>
        <w:gridCol w:w="1527"/>
        <w:gridCol w:w="1686"/>
      </w:tblGrid>
      <w:tr w:rsidR="00827D53">
        <w:trPr>
          <w:cantSplit/>
        </w:trPr>
        <w:tc>
          <w:tcPr>
            <w:tcW w:w="0" w:type="auto"/>
            <w:gridSpan w:val="3"/>
            <w:tcMar>
              <w:top w:w="15" w:type="dxa"/>
              <w:left w:w="225" w:type="dxa"/>
              <w:bottom w:w="15" w:type="dxa"/>
              <w:right w:w="15" w:type="dxa"/>
            </w:tcMar>
          </w:tcPr>
          <w:p w:rsidR="00827D53" w:rsidRDefault="00000000">
            <w:pPr>
              <w:keepNext/>
              <w:keepLines/>
              <w:spacing w:after="0"/>
              <w:jc w:val="center"/>
            </w:pPr>
            <w:r>
              <w:rPr>
                <w:rFonts w:ascii="Courier New" w:hAnsi="Courier New"/>
                <w:color w:val="000000"/>
              </w:rPr>
              <w:t>Traditional Format Income Statement</w:t>
            </w:r>
          </w:p>
        </w:tc>
      </w:tr>
      <w:tr w:rsidR="00827D53">
        <w:trPr>
          <w:cantSplit/>
        </w:trPr>
        <w:tc>
          <w:tcPr>
            <w:tcW w:w="1255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(5,600 units × $610 per unit)</w:t>
            </w:r>
          </w:p>
        </w:tc>
        <w:tc>
          <w:tcPr>
            <w:tcW w:w="1871" w:type="dxa"/>
            <w:tcMar>
              <w:top w:w="15" w:type="dxa"/>
              <w:left w:w="15" w:type="dxa"/>
              <w:bottom w:w="15" w:type="dxa"/>
              <w:right w:w="15" w:type="dxa"/>
            </w:tcMar>
          </w:tcPr>
          <w:p w:rsidR="00827D53" w:rsidRDefault="00827D53">
            <w:pPr>
              <w:keepNext/>
              <w:keepLines/>
            </w:pPr>
          </w:p>
        </w:tc>
        <w:tc>
          <w:tcPr>
            <w:tcW w:w="2271"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$ 3,416,000</w:t>
            </w:r>
          </w:p>
        </w:tc>
      </w:tr>
      <w:tr w:rsidR="00827D53">
        <w:trPr>
          <w:cantSplit/>
          <w:trHeight w:val="15"/>
        </w:trPr>
        <w:tc>
          <w:tcPr>
            <w:tcW w:w="1255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Cost of goods sold (5,600 units × $408 per unit)</w:t>
            </w:r>
          </w:p>
        </w:tc>
        <w:tc>
          <w:tcPr>
            <w:tcW w:w="1871" w:type="dxa"/>
            <w:tcMar>
              <w:top w:w="15" w:type="dxa"/>
              <w:left w:w="15" w:type="dxa"/>
              <w:bottom w:w="15" w:type="dxa"/>
              <w:right w:w="15" w:type="dxa"/>
            </w:tcMar>
          </w:tcPr>
          <w:p w:rsidR="00827D53" w:rsidRDefault="00827D53">
            <w:pPr>
              <w:keepNext/>
              <w:keepLines/>
            </w:pPr>
          </w:p>
        </w:tc>
        <w:tc>
          <w:tcPr>
            <w:tcW w:w="2271"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2,284,800</w:t>
            </w:r>
          </w:p>
        </w:tc>
      </w:tr>
      <w:tr w:rsidR="00827D53">
        <w:trPr>
          <w:cantSplit/>
        </w:trPr>
        <w:tc>
          <w:tcPr>
            <w:tcW w:w="1255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Gross margin</w:t>
            </w:r>
          </w:p>
        </w:tc>
        <w:tc>
          <w:tcPr>
            <w:tcW w:w="1871" w:type="dxa"/>
            <w:tcMar>
              <w:top w:w="15" w:type="dxa"/>
              <w:left w:w="15" w:type="dxa"/>
              <w:bottom w:w="15" w:type="dxa"/>
              <w:right w:w="15" w:type="dxa"/>
            </w:tcMar>
          </w:tcPr>
          <w:p w:rsidR="00827D53" w:rsidRDefault="00827D53">
            <w:pPr>
              <w:keepNext/>
              <w:keepLines/>
            </w:pPr>
          </w:p>
        </w:tc>
        <w:tc>
          <w:tcPr>
            <w:tcW w:w="2271"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1,131,200</w:t>
            </w:r>
          </w:p>
        </w:tc>
      </w:tr>
      <w:tr w:rsidR="00827D53">
        <w:trPr>
          <w:cantSplit/>
        </w:trPr>
        <w:tc>
          <w:tcPr>
            <w:tcW w:w="1255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Selling and administrative expenses:</w:t>
            </w:r>
          </w:p>
        </w:tc>
        <w:tc>
          <w:tcPr>
            <w:tcW w:w="1871" w:type="dxa"/>
            <w:tcMar>
              <w:top w:w="15" w:type="dxa"/>
              <w:left w:w="15" w:type="dxa"/>
              <w:bottom w:w="15" w:type="dxa"/>
              <w:right w:w="15" w:type="dxa"/>
            </w:tcMar>
          </w:tcPr>
          <w:p w:rsidR="00827D53" w:rsidRDefault="00827D53">
            <w:pPr>
              <w:keepNext/>
              <w:keepLines/>
            </w:pPr>
          </w:p>
        </w:tc>
        <w:tc>
          <w:tcPr>
            <w:tcW w:w="2271" w:type="dxa"/>
            <w:tcMar>
              <w:top w:w="15" w:type="dxa"/>
              <w:left w:w="15" w:type="dxa"/>
              <w:bottom w:w="15" w:type="dxa"/>
              <w:right w:w="150" w:type="dxa"/>
            </w:tcMar>
          </w:tcPr>
          <w:p w:rsidR="00827D53" w:rsidRDefault="00827D53">
            <w:pPr>
              <w:keepNext/>
              <w:keepLines/>
            </w:pPr>
          </w:p>
        </w:tc>
      </w:tr>
      <w:tr w:rsidR="00827D53">
        <w:trPr>
          <w:cantSplit/>
        </w:trPr>
        <w:tc>
          <w:tcPr>
            <w:tcW w:w="1255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Selling expense ((5,600 units × $62 per unit) + $125,100)</w:t>
            </w:r>
          </w:p>
        </w:tc>
        <w:tc>
          <w:tcPr>
            <w:tcW w:w="1871" w:type="dxa"/>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$ 472,300</w:t>
            </w:r>
          </w:p>
        </w:tc>
        <w:tc>
          <w:tcPr>
            <w:tcW w:w="2271" w:type="dxa"/>
            <w:tcMar>
              <w:top w:w="15" w:type="dxa"/>
              <w:left w:w="15" w:type="dxa"/>
              <w:bottom w:w="15" w:type="dxa"/>
              <w:right w:w="150" w:type="dxa"/>
            </w:tcMar>
          </w:tcPr>
          <w:p w:rsidR="00827D53" w:rsidRDefault="00827D53">
            <w:pPr>
              <w:keepNext/>
              <w:keepLines/>
            </w:pPr>
          </w:p>
        </w:tc>
      </w:tr>
      <w:tr w:rsidR="00827D53">
        <w:trPr>
          <w:cantSplit/>
          <w:trHeight w:val="15"/>
        </w:trPr>
        <w:tc>
          <w:tcPr>
            <w:tcW w:w="1255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Administrative expense ((5,600 units × $32 per unit) + $207,000)</w:t>
            </w:r>
          </w:p>
        </w:tc>
        <w:tc>
          <w:tcPr>
            <w:tcW w:w="1871" w:type="dxa"/>
            <w:tcBorders>
              <w:bottom w:val="single" w:sz="8" w:space="0" w:color="000000"/>
            </w:tcBorders>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386,200</w:t>
            </w:r>
          </w:p>
        </w:tc>
        <w:tc>
          <w:tcPr>
            <w:tcW w:w="2271"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858,500</w:t>
            </w:r>
          </w:p>
        </w:tc>
      </w:tr>
      <w:tr w:rsidR="00827D53">
        <w:trPr>
          <w:cantSplit/>
          <w:trHeight w:val="120"/>
        </w:trPr>
        <w:tc>
          <w:tcPr>
            <w:tcW w:w="1255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Net operating income</w:t>
            </w:r>
          </w:p>
        </w:tc>
        <w:tc>
          <w:tcPr>
            <w:tcW w:w="1871" w:type="dxa"/>
            <w:tcMar>
              <w:top w:w="15" w:type="dxa"/>
              <w:left w:w="15" w:type="dxa"/>
              <w:bottom w:w="15" w:type="dxa"/>
              <w:right w:w="15" w:type="dxa"/>
            </w:tcMar>
          </w:tcPr>
          <w:p w:rsidR="00827D53" w:rsidRDefault="00827D53">
            <w:pPr>
              <w:keepNext/>
              <w:keepLines/>
            </w:pPr>
          </w:p>
        </w:tc>
        <w:tc>
          <w:tcPr>
            <w:tcW w:w="2271"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$ 272,700</w:t>
            </w:r>
          </w:p>
        </w:tc>
      </w:tr>
      <w:tr w:rsidR="00827D53">
        <w:trPr>
          <w:cantSplit/>
        </w:trPr>
        <w:tc>
          <w:tcPr>
            <w:tcW w:w="0" w:type="auto"/>
            <w:gridSpan w:val="3"/>
            <w:tcMar>
              <w:top w:w="15" w:type="dxa"/>
              <w:left w:w="225" w:type="dxa"/>
              <w:bottom w:w="15" w:type="dxa"/>
              <w:right w:w="15" w:type="dxa"/>
            </w:tcMar>
          </w:tcPr>
          <w:p w:rsidR="00827D53" w:rsidRDefault="00000000">
            <w:pPr>
              <w:keepNext/>
              <w:keepLines/>
              <w:spacing w:after="0"/>
              <w:jc w:val="center"/>
            </w:pPr>
            <w:r>
              <w:rPr>
                <w:rFonts w:ascii="Courier New" w:hAnsi="Courier New"/>
                <w:color w:val="000000"/>
              </w:rPr>
              <w:t>Contribution Format Income Statement</w:t>
            </w:r>
          </w:p>
        </w:tc>
      </w:tr>
      <w:tr w:rsidR="00827D53">
        <w:trPr>
          <w:cantSplit/>
        </w:trPr>
        <w:tc>
          <w:tcPr>
            <w:tcW w:w="1226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(5,600 units × $610 per unit)</w:t>
            </w:r>
          </w:p>
        </w:tc>
        <w:tc>
          <w:tcPr>
            <w:tcW w:w="2070" w:type="dxa"/>
            <w:tcMar>
              <w:top w:w="15" w:type="dxa"/>
              <w:left w:w="15" w:type="dxa"/>
              <w:bottom w:w="15" w:type="dxa"/>
              <w:right w:w="15" w:type="dxa"/>
            </w:tcMar>
          </w:tcPr>
          <w:p w:rsidR="00827D53" w:rsidRDefault="00827D53">
            <w:pPr>
              <w:keepNext/>
              <w:keepLines/>
            </w:pPr>
          </w:p>
        </w:tc>
        <w:tc>
          <w:tcPr>
            <w:tcW w:w="227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$ 3,416,000</w:t>
            </w:r>
          </w:p>
        </w:tc>
      </w:tr>
      <w:tr w:rsidR="00827D53">
        <w:trPr>
          <w:cantSplit/>
        </w:trPr>
        <w:tc>
          <w:tcPr>
            <w:tcW w:w="1226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expenses:</w:t>
            </w:r>
          </w:p>
        </w:tc>
        <w:tc>
          <w:tcPr>
            <w:tcW w:w="2070" w:type="dxa"/>
            <w:tcMar>
              <w:top w:w="15" w:type="dxa"/>
              <w:left w:w="15" w:type="dxa"/>
              <w:bottom w:w="15" w:type="dxa"/>
              <w:right w:w="15" w:type="dxa"/>
            </w:tcMar>
          </w:tcPr>
          <w:p w:rsidR="00827D53" w:rsidRDefault="00827D53">
            <w:pPr>
              <w:keepNext/>
              <w:keepLines/>
            </w:pPr>
          </w:p>
        </w:tc>
        <w:tc>
          <w:tcPr>
            <w:tcW w:w="2270" w:type="dxa"/>
            <w:tcMar>
              <w:top w:w="15" w:type="dxa"/>
              <w:left w:w="15" w:type="dxa"/>
              <w:bottom w:w="15" w:type="dxa"/>
              <w:right w:w="150" w:type="dxa"/>
            </w:tcMar>
          </w:tcPr>
          <w:p w:rsidR="00827D53" w:rsidRDefault="00827D53">
            <w:pPr>
              <w:keepNext/>
              <w:keepLines/>
            </w:pPr>
          </w:p>
        </w:tc>
      </w:tr>
      <w:tr w:rsidR="00827D53">
        <w:trPr>
          <w:cantSplit/>
        </w:trPr>
        <w:tc>
          <w:tcPr>
            <w:tcW w:w="12260"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Cost of goods sold (5,600 units × $408 per unit)</w:t>
            </w:r>
          </w:p>
        </w:tc>
        <w:tc>
          <w:tcPr>
            <w:tcW w:w="2070" w:type="dxa"/>
            <w:tcMar>
              <w:top w:w="15" w:type="dxa"/>
              <w:left w:w="15" w:type="dxa"/>
              <w:bottom w:w="15" w:type="dxa"/>
              <w:right w:w="15" w:type="dxa"/>
            </w:tcMar>
          </w:tcPr>
          <w:p w:rsidR="00827D53" w:rsidRDefault="00000000">
            <w:pPr>
              <w:keepNext/>
              <w:keepLines/>
              <w:spacing w:after="0"/>
              <w:jc w:val="right"/>
            </w:pPr>
            <w:r>
              <w:rPr>
                <w:rFonts w:ascii="Courier New" w:hAnsi="Courier New"/>
                <w:color w:val="000000"/>
              </w:rPr>
              <w:t>$ 2,284,800</w:t>
            </w:r>
          </w:p>
        </w:tc>
        <w:tc>
          <w:tcPr>
            <w:tcW w:w="2270" w:type="dxa"/>
            <w:tcMar>
              <w:top w:w="15" w:type="dxa"/>
              <w:left w:w="15" w:type="dxa"/>
              <w:bottom w:w="15" w:type="dxa"/>
              <w:right w:w="150" w:type="dxa"/>
            </w:tcMar>
          </w:tcPr>
          <w:p w:rsidR="00827D53" w:rsidRDefault="00827D53">
            <w:pPr>
              <w:keepNext/>
              <w:keepLines/>
            </w:pPr>
          </w:p>
        </w:tc>
      </w:tr>
      <w:tr w:rsidR="00827D53">
        <w:trPr>
          <w:cantSplit/>
        </w:trPr>
        <w:tc>
          <w:tcPr>
            <w:tcW w:w="12260"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Variable selling expense (5,600 units × $62 per unit)</w:t>
            </w:r>
          </w:p>
        </w:tc>
        <w:tc>
          <w:tcPr>
            <w:tcW w:w="2070" w:type="dxa"/>
            <w:tcMar>
              <w:top w:w="15" w:type="dxa"/>
              <w:left w:w="15" w:type="dxa"/>
              <w:bottom w:w="15" w:type="dxa"/>
              <w:right w:w="15" w:type="dxa"/>
            </w:tcMar>
          </w:tcPr>
          <w:p w:rsidR="00827D53" w:rsidRDefault="00000000">
            <w:pPr>
              <w:keepNext/>
              <w:keepLines/>
              <w:spacing w:after="0"/>
              <w:jc w:val="right"/>
            </w:pPr>
            <w:r>
              <w:rPr>
                <w:rFonts w:ascii="Courier New" w:hAnsi="Courier New"/>
                <w:color w:val="000000"/>
              </w:rPr>
              <w:t>347,200</w:t>
            </w:r>
          </w:p>
        </w:tc>
        <w:tc>
          <w:tcPr>
            <w:tcW w:w="2270" w:type="dxa"/>
            <w:tcMar>
              <w:top w:w="15" w:type="dxa"/>
              <w:left w:w="15" w:type="dxa"/>
              <w:bottom w:w="15" w:type="dxa"/>
              <w:right w:w="150" w:type="dxa"/>
            </w:tcMar>
          </w:tcPr>
          <w:p w:rsidR="00827D53" w:rsidRDefault="00827D53">
            <w:pPr>
              <w:keepNext/>
              <w:keepLines/>
            </w:pPr>
          </w:p>
        </w:tc>
      </w:tr>
      <w:tr w:rsidR="00827D53">
        <w:trPr>
          <w:cantSplit/>
          <w:trHeight w:val="15"/>
        </w:trPr>
        <w:tc>
          <w:tcPr>
            <w:tcW w:w="12260"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Variable administrative expense (5,600 units × $32 per unit)</w:t>
            </w:r>
          </w:p>
        </w:tc>
        <w:tc>
          <w:tcPr>
            <w:tcW w:w="2070" w:type="dxa"/>
            <w:tcBorders>
              <w:bottom w:val="single" w:sz="8" w:space="0" w:color="000000"/>
            </w:tcBorders>
            <w:tcMar>
              <w:top w:w="15" w:type="dxa"/>
              <w:left w:w="15" w:type="dxa"/>
              <w:bottom w:w="15" w:type="dxa"/>
              <w:right w:w="15" w:type="dxa"/>
            </w:tcMar>
          </w:tcPr>
          <w:p w:rsidR="00827D53" w:rsidRDefault="00000000">
            <w:pPr>
              <w:keepNext/>
              <w:keepLines/>
              <w:spacing w:after="0"/>
              <w:jc w:val="right"/>
            </w:pPr>
            <w:r>
              <w:rPr>
                <w:rFonts w:ascii="Courier New" w:hAnsi="Courier New"/>
                <w:color w:val="000000"/>
              </w:rPr>
              <w:t>179,200</w:t>
            </w:r>
          </w:p>
        </w:tc>
        <w:tc>
          <w:tcPr>
            <w:tcW w:w="2270"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2,811,200</w:t>
            </w:r>
          </w:p>
        </w:tc>
      </w:tr>
      <w:tr w:rsidR="00827D53">
        <w:trPr>
          <w:cantSplit/>
        </w:trPr>
        <w:tc>
          <w:tcPr>
            <w:tcW w:w="1226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Contribution margin</w:t>
            </w:r>
          </w:p>
        </w:tc>
        <w:tc>
          <w:tcPr>
            <w:tcW w:w="2070" w:type="dxa"/>
            <w:tcMar>
              <w:top w:w="15" w:type="dxa"/>
              <w:left w:w="15" w:type="dxa"/>
              <w:bottom w:w="15" w:type="dxa"/>
              <w:right w:w="15" w:type="dxa"/>
            </w:tcMar>
          </w:tcPr>
          <w:p w:rsidR="00827D53" w:rsidRDefault="00827D53">
            <w:pPr>
              <w:keepNext/>
              <w:keepLines/>
            </w:pPr>
          </w:p>
        </w:tc>
        <w:tc>
          <w:tcPr>
            <w:tcW w:w="227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604,800</w:t>
            </w:r>
          </w:p>
        </w:tc>
      </w:tr>
      <w:tr w:rsidR="00827D53">
        <w:trPr>
          <w:cantSplit/>
        </w:trPr>
        <w:tc>
          <w:tcPr>
            <w:tcW w:w="1226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expenses:</w:t>
            </w:r>
          </w:p>
        </w:tc>
        <w:tc>
          <w:tcPr>
            <w:tcW w:w="2070" w:type="dxa"/>
            <w:tcMar>
              <w:top w:w="15" w:type="dxa"/>
              <w:left w:w="15" w:type="dxa"/>
              <w:bottom w:w="15" w:type="dxa"/>
              <w:right w:w="15" w:type="dxa"/>
            </w:tcMar>
          </w:tcPr>
          <w:p w:rsidR="00827D53" w:rsidRDefault="00827D53">
            <w:pPr>
              <w:keepNext/>
              <w:keepLines/>
            </w:pPr>
          </w:p>
        </w:tc>
        <w:tc>
          <w:tcPr>
            <w:tcW w:w="2270" w:type="dxa"/>
            <w:tcMar>
              <w:top w:w="15" w:type="dxa"/>
              <w:left w:w="15" w:type="dxa"/>
              <w:bottom w:w="15" w:type="dxa"/>
              <w:right w:w="150" w:type="dxa"/>
            </w:tcMar>
          </w:tcPr>
          <w:p w:rsidR="00827D53" w:rsidRDefault="00827D53">
            <w:pPr>
              <w:keepNext/>
              <w:keepLines/>
            </w:pPr>
          </w:p>
        </w:tc>
      </w:tr>
      <w:tr w:rsidR="00827D53">
        <w:trPr>
          <w:cantSplit/>
        </w:trPr>
        <w:tc>
          <w:tcPr>
            <w:tcW w:w="12260"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Fixed selling expense</w:t>
            </w:r>
          </w:p>
        </w:tc>
        <w:tc>
          <w:tcPr>
            <w:tcW w:w="2070" w:type="dxa"/>
            <w:tcMar>
              <w:top w:w="15" w:type="dxa"/>
              <w:left w:w="15" w:type="dxa"/>
              <w:bottom w:w="15" w:type="dxa"/>
              <w:right w:w="15" w:type="dxa"/>
            </w:tcMar>
          </w:tcPr>
          <w:p w:rsidR="00827D53" w:rsidRDefault="00000000">
            <w:pPr>
              <w:keepNext/>
              <w:keepLines/>
              <w:spacing w:after="0"/>
              <w:jc w:val="right"/>
            </w:pPr>
            <w:r>
              <w:rPr>
                <w:rFonts w:ascii="Courier New" w:hAnsi="Courier New"/>
                <w:color w:val="000000"/>
              </w:rPr>
              <w:t>125,100</w:t>
            </w:r>
          </w:p>
        </w:tc>
        <w:tc>
          <w:tcPr>
            <w:tcW w:w="2270" w:type="dxa"/>
            <w:tcMar>
              <w:top w:w="15" w:type="dxa"/>
              <w:left w:w="15" w:type="dxa"/>
              <w:bottom w:w="15" w:type="dxa"/>
              <w:right w:w="150" w:type="dxa"/>
            </w:tcMar>
          </w:tcPr>
          <w:p w:rsidR="00827D53" w:rsidRDefault="00827D53">
            <w:pPr>
              <w:keepNext/>
              <w:keepLines/>
            </w:pPr>
          </w:p>
        </w:tc>
      </w:tr>
      <w:tr w:rsidR="00827D53">
        <w:trPr>
          <w:cantSplit/>
          <w:trHeight w:val="15"/>
        </w:trPr>
        <w:tc>
          <w:tcPr>
            <w:tcW w:w="12260"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Fixed administrative expense</w:t>
            </w:r>
          </w:p>
        </w:tc>
        <w:tc>
          <w:tcPr>
            <w:tcW w:w="2070" w:type="dxa"/>
            <w:tcBorders>
              <w:bottom w:val="single" w:sz="8" w:space="0" w:color="000000"/>
            </w:tcBorders>
            <w:tcMar>
              <w:top w:w="15" w:type="dxa"/>
              <w:left w:w="15" w:type="dxa"/>
              <w:bottom w:w="15" w:type="dxa"/>
              <w:right w:w="15" w:type="dxa"/>
            </w:tcMar>
          </w:tcPr>
          <w:p w:rsidR="00827D53" w:rsidRDefault="00000000">
            <w:pPr>
              <w:keepNext/>
              <w:keepLines/>
              <w:spacing w:after="0"/>
              <w:jc w:val="right"/>
            </w:pPr>
            <w:r>
              <w:rPr>
                <w:rFonts w:ascii="Courier New" w:hAnsi="Courier New"/>
                <w:color w:val="000000"/>
              </w:rPr>
              <w:t>207,000</w:t>
            </w:r>
          </w:p>
        </w:tc>
        <w:tc>
          <w:tcPr>
            <w:tcW w:w="2270"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332,100</w:t>
            </w:r>
          </w:p>
        </w:tc>
      </w:tr>
      <w:tr w:rsidR="00827D53">
        <w:trPr>
          <w:cantSplit/>
          <w:trHeight w:val="120"/>
        </w:trPr>
        <w:tc>
          <w:tcPr>
            <w:tcW w:w="1226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Net operating income</w:t>
            </w:r>
          </w:p>
        </w:tc>
        <w:tc>
          <w:tcPr>
            <w:tcW w:w="2070" w:type="dxa"/>
            <w:tcMar>
              <w:top w:w="15" w:type="dxa"/>
              <w:left w:w="15" w:type="dxa"/>
              <w:bottom w:w="15" w:type="dxa"/>
              <w:right w:w="15" w:type="dxa"/>
            </w:tcMar>
          </w:tcPr>
          <w:p w:rsidR="00827D53" w:rsidRDefault="00827D53">
            <w:pPr>
              <w:keepNext/>
              <w:keepLines/>
            </w:pPr>
          </w:p>
        </w:tc>
        <w:tc>
          <w:tcPr>
            <w:tcW w:w="2270"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$ 272,700</w:t>
            </w:r>
          </w:p>
        </w:tc>
      </w:tr>
    </w:tbl>
    <w:p w:rsidR="00827D53" w:rsidRDefault="00827D53">
      <w:pPr>
        <w:keepLines/>
        <w:spacing w:after="0"/>
      </w:pPr>
    </w:p>
    <w:p w:rsidR="00827D53" w:rsidRDefault="00000000">
      <w:pPr>
        <w:keepLines/>
        <w:numPr>
          <w:ilvl w:val="5"/>
          <w:numId w:val="3"/>
        </w:numPr>
        <w:spacing w:after="0"/>
      </w:pPr>
      <w:r>
        <w:rPr>
          <w:rFonts w:ascii="Times New Roman"/>
          <w:sz w:val="24"/>
        </w:rPr>
        <w:t>Essay</w:t>
      </w:r>
    </w:p>
    <w:tbl>
      <w:tblPr>
        <w:tblW w:w="0" w:type="auto"/>
        <w:tblInd w:w="360" w:type="dxa"/>
        <w:tblLook w:val="04A0" w:firstRow="1" w:lastRow="0" w:firstColumn="1" w:lastColumn="0" w:noHBand="0" w:noVBand="1"/>
      </w:tblPr>
      <w:tblGrid>
        <w:gridCol w:w="6027"/>
        <w:gridCol w:w="1527"/>
        <w:gridCol w:w="1686"/>
      </w:tblGrid>
      <w:tr w:rsidR="00827D53">
        <w:trPr>
          <w:cantSplit/>
        </w:trPr>
        <w:tc>
          <w:tcPr>
            <w:tcW w:w="0" w:type="auto"/>
            <w:gridSpan w:val="3"/>
            <w:tcMar>
              <w:top w:w="15" w:type="dxa"/>
              <w:left w:w="225" w:type="dxa"/>
              <w:bottom w:w="15" w:type="dxa"/>
              <w:right w:w="15" w:type="dxa"/>
            </w:tcMar>
          </w:tcPr>
          <w:p w:rsidR="00827D53" w:rsidRDefault="00000000">
            <w:pPr>
              <w:keepNext/>
              <w:keepLines/>
              <w:spacing w:after="0"/>
              <w:jc w:val="center"/>
            </w:pPr>
            <w:r>
              <w:rPr>
                <w:rFonts w:ascii="Courier New" w:hAnsi="Courier New"/>
                <w:color w:val="000000"/>
              </w:rPr>
              <w:t>Traditional Format Income Statement</w:t>
            </w:r>
          </w:p>
        </w:tc>
      </w:tr>
      <w:tr w:rsidR="00827D53">
        <w:trPr>
          <w:cantSplit/>
        </w:trPr>
        <w:tc>
          <w:tcPr>
            <w:tcW w:w="1255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(5,300 units × $590 per unit)</w:t>
            </w:r>
          </w:p>
        </w:tc>
        <w:tc>
          <w:tcPr>
            <w:tcW w:w="1871" w:type="dxa"/>
            <w:tcMar>
              <w:top w:w="15" w:type="dxa"/>
              <w:left w:w="15" w:type="dxa"/>
              <w:bottom w:w="15" w:type="dxa"/>
              <w:right w:w="15" w:type="dxa"/>
            </w:tcMar>
          </w:tcPr>
          <w:p w:rsidR="00827D53" w:rsidRDefault="00827D53">
            <w:pPr>
              <w:keepNext/>
              <w:keepLines/>
            </w:pPr>
          </w:p>
        </w:tc>
        <w:tc>
          <w:tcPr>
            <w:tcW w:w="2271"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$ 3,127,000</w:t>
            </w:r>
          </w:p>
        </w:tc>
      </w:tr>
      <w:tr w:rsidR="00827D53">
        <w:trPr>
          <w:cantSplit/>
          <w:trHeight w:val="15"/>
        </w:trPr>
        <w:tc>
          <w:tcPr>
            <w:tcW w:w="1255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Cost of goods sold (5,300 units × $403 per unit)</w:t>
            </w:r>
          </w:p>
        </w:tc>
        <w:tc>
          <w:tcPr>
            <w:tcW w:w="1871" w:type="dxa"/>
            <w:tcMar>
              <w:top w:w="15" w:type="dxa"/>
              <w:left w:w="15" w:type="dxa"/>
              <w:bottom w:w="15" w:type="dxa"/>
              <w:right w:w="15" w:type="dxa"/>
            </w:tcMar>
          </w:tcPr>
          <w:p w:rsidR="00827D53" w:rsidRDefault="00827D53">
            <w:pPr>
              <w:keepNext/>
              <w:keepLines/>
            </w:pPr>
          </w:p>
        </w:tc>
        <w:tc>
          <w:tcPr>
            <w:tcW w:w="2271"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2,135,900</w:t>
            </w:r>
          </w:p>
        </w:tc>
      </w:tr>
      <w:tr w:rsidR="00827D53">
        <w:trPr>
          <w:cantSplit/>
        </w:trPr>
        <w:tc>
          <w:tcPr>
            <w:tcW w:w="1255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Gross margin</w:t>
            </w:r>
          </w:p>
        </w:tc>
        <w:tc>
          <w:tcPr>
            <w:tcW w:w="1871" w:type="dxa"/>
            <w:tcMar>
              <w:top w:w="15" w:type="dxa"/>
              <w:left w:w="15" w:type="dxa"/>
              <w:bottom w:w="15" w:type="dxa"/>
              <w:right w:w="15" w:type="dxa"/>
            </w:tcMar>
          </w:tcPr>
          <w:p w:rsidR="00827D53" w:rsidRDefault="00827D53">
            <w:pPr>
              <w:keepNext/>
              <w:keepLines/>
            </w:pPr>
          </w:p>
        </w:tc>
        <w:tc>
          <w:tcPr>
            <w:tcW w:w="2271"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991,100</w:t>
            </w:r>
          </w:p>
        </w:tc>
      </w:tr>
      <w:tr w:rsidR="00827D53">
        <w:trPr>
          <w:cantSplit/>
        </w:trPr>
        <w:tc>
          <w:tcPr>
            <w:tcW w:w="1255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Selling and administrative expenses:</w:t>
            </w:r>
          </w:p>
        </w:tc>
        <w:tc>
          <w:tcPr>
            <w:tcW w:w="1871" w:type="dxa"/>
            <w:tcMar>
              <w:top w:w="15" w:type="dxa"/>
              <w:left w:w="15" w:type="dxa"/>
              <w:bottom w:w="15" w:type="dxa"/>
              <w:right w:w="15" w:type="dxa"/>
            </w:tcMar>
          </w:tcPr>
          <w:p w:rsidR="00827D53" w:rsidRDefault="00827D53">
            <w:pPr>
              <w:keepNext/>
              <w:keepLines/>
            </w:pPr>
          </w:p>
        </w:tc>
        <w:tc>
          <w:tcPr>
            <w:tcW w:w="2271" w:type="dxa"/>
            <w:tcMar>
              <w:top w:w="15" w:type="dxa"/>
              <w:left w:w="15" w:type="dxa"/>
              <w:bottom w:w="15" w:type="dxa"/>
              <w:right w:w="150" w:type="dxa"/>
            </w:tcMar>
          </w:tcPr>
          <w:p w:rsidR="00827D53" w:rsidRDefault="00827D53">
            <w:pPr>
              <w:keepNext/>
              <w:keepLines/>
            </w:pPr>
          </w:p>
        </w:tc>
      </w:tr>
      <w:tr w:rsidR="00827D53">
        <w:trPr>
          <w:cantSplit/>
        </w:trPr>
        <w:tc>
          <w:tcPr>
            <w:tcW w:w="1255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Selling expense ((5,300 units × $58 per unit) + $124,400)</w:t>
            </w:r>
          </w:p>
        </w:tc>
        <w:tc>
          <w:tcPr>
            <w:tcW w:w="1871" w:type="dxa"/>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$ 431,800</w:t>
            </w:r>
          </w:p>
        </w:tc>
        <w:tc>
          <w:tcPr>
            <w:tcW w:w="2271" w:type="dxa"/>
            <w:tcMar>
              <w:top w:w="15" w:type="dxa"/>
              <w:left w:w="15" w:type="dxa"/>
              <w:bottom w:w="15" w:type="dxa"/>
              <w:right w:w="150" w:type="dxa"/>
            </w:tcMar>
          </w:tcPr>
          <w:p w:rsidR="00827D53" w:rsidRDefault="00827D53">
            <w:pPr>
              <w:keepNext/>
              <w:keepLines/>
            </w:pPr>
          </w:p>
        </w:tc>
      </w:tr>
      <w:tr w:rsidR="00827D53">
        <w:trPr>
          <w:cantSplit/>
          <w:trHeight w:val="15"/>
        </w:trPr>
        <w:tc>
          <w:tcPr>
            <w:tcW w:w="1255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Administrative expense ((5,300 units × $22 per unit) + $206,300)</w:t>
            </w:r>
          </w:p>
        </w:tc>
        <w:tc>
          <w:tcPr>
            <w:tcW w:w="1871" w:type="dxa"/>
            <w:tcBorders>
              <w:bottom w:val="single" w:sz="8" w:space="0" w:color="000000"/>
            </w:tcBorders>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322,900</w:t>
            </w:r>
          </w:p>
        </w:tc>
        <w:tc>
          <w:tcPr>
            <w:tcW w:w="2271"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754,700</w:t>
            </w:r>
          </w:p>
        </w:tc>
      </w:tr>
      <w:tr w:rsidR="00827D53">
        <w:trPr>
          <w:cantSplit/>
          <w:trHeight w:val="120"/>
        </w:trPr>
        <w:tc>
          <w:tcPr>
            <w:tcW w:w="12558"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Net operating income</w:t>
            </w:r>
          </w:p>
        </w:tc>
        <w:tc>
          <w:tcPr>
            <w:tcW w:w="1871" w:type="dxa"/>
            <w:tcMar>
              <w:top w:w="15" w:type="dxa"/>
              <w:left w:w="15" w:type="dxa"/>
              <w:bottom w:w="15" w:type="dxa"/>
              <w:right w:w="15" w:type="dxa"/>
            </w:tcMar>
          </w:tcPr>
          <w:p w:rsidR="00827D53" w:rsidRDefault="00827D53">
            <w:pPr>
              <w:keepNext/>
              <w:keepLines/>
            </w:pPr>
          </w:p>
        </w:tc>
        <w:tc>
          <w:tcPr>
            <w:tcW w:w="2271"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$ 236,400</w:t>
            </w:r>
          </w:p>
        </w:tc>
      </w:tr>
      <w:tr w:rsidR="00827D53">
        <w:trPr>
          <w:cantSplit/>
        </w:trPr>
        <w:tc>
          <w:tcPr>
            <w:tcW w:w="0" w:type="auto"/>
            <w:gridSpan w:val="3"/>
            <w:tcMar>
              <w:top w:w="15" w:type="dxa"/>
              <w:left w:w="225" w:type="dxa"/>
              <w:bottom w:w="15" w:type="dxa"/>
              <w:right w:w="15" w:type="dxa"/>
            </w:tcMar>
          </w:tcPr>
          <w:p w:rsidR="00827D53" w:rsidRDefault="00000000">
            <w:pPr>
              <w:keepNext/>
              <w:keepLines/>
              <w:spacing w:after="0"/>
              <w:jc w:val="center"/>
            </w:pPr>
            <w:r>
              <w:rPr>
                <w:rFonts w:ascii="Courier New" w:hAnsi="Courier New"/>
                <w:color w:val="000000"/>
              </w:rPr>
              <w:t>Contribution Format Income Statement</w:t>
            </w:r>
          </w:p>
        </w:tc>
      </w:tr>
      <w:tr w:rsidR="00827D53">
        <w:trPr>
          <w:cantSplit/>
        </w:trPr>
        <w:tc>
          <w:tcPr>
            <w:tcW w:w="1176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(5,300 units × $590 per unit)</w:t>
            </w:r>
          </w:p>
        </w:tc>
        <w:tc>
          <w:tcPr>
            <w:tcW w:w="2068" w:type="dxa"/>
            <w:tcMar>
              <w:top w:w="15" w:type="dxa"/>
              <w:left w:w="15" w:type="dxa"/>
              <w:bottom w:w="15" w:type="dxa"/>
              <w:right w:w="15" w:type="dxa"/>
            </w:tcMar>
          </w:tcPr>
          <w:p w:rsidR="00827D53" w:rsidRDefault="00827D53">
            <w:pPr>
              <w:keepNext/>
              <w:keepLines/>
            </w:pPr>
          </w:p>
        </w:tc>
        <w:tc>
          <w:tcPr>
            <w:tcW w:w="226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$ 3,127,000</w:t>
            </w:r>
          </w:p>
        </w:tc>
      </w:tr>
      <w:tr w:rsidR="00827D53">
        <w:trPr>
          <w:cantSplit/>
        </w:trPr>
        <w:tc>
          <w:tcPr>
            <w:tcW w:w="1176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expenses:</w:t>
            </w:r>
          </w:p>
        </w:tc>
        <w:tc>
          <w:tcPr>
            <w:tcW w:w="2068" w:type="dxa"/>
            <w:tcMar>
              <w:top w:w="15" w:type="dxa"/>
              <w:left w:w="15" w:type="dxa"/>
              <w:bottom w:w="15" w:type="dxa"/>
              <w:right w:w="15" w:type="dxa"/>
            </w:tcMar>
          </w:tcPr>
          <w:p w:rsidR="00827D53" w:rsidRDefault="00827D53">
            <w:pPr>
              <w:keepNext/>
              <w:keepLines/>
            </w:pPr>
          </w:p>
        </w:tc>
        <w:tc>
          <w:tcPr>
            <w:tcW w:w="2268" w:type="dxa"/>
            <w:tcMar>
              <w:top w:w="15" w:type="dxa"/>
              <w:left w:w="15" w:type="dxa"/>
              <w:bottom w:w="15" w:type="dxa"/>
              <w:right w:w="150" w:type="dxa"/>
            </w:tcMar>
          </w:tcPr>
          <w:p w:rsidR="00827D53" w:rsidRDefault="00827D53">
            <w:pPr>
              <w:keepNext/>
              <w:keepLines/>
            </w:pPr>
          </w:p>
        </w:tc>
      </w:tr>
      <w:tr w:rsidR="00827D53">
        <w:trPr>
          <w:cantSplit/>
        </w:trPr>
        <w:tc>
          <w:tcPr>
            <w:tcW w:w="11764"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Cost of goods sold (5,300 units × $403 per unit)</w:t>
            </w:r>
          </w:p>
        </w:tc>
        <w:tc>
          <w:tcPr>
            <w:tcW w:w="2068" w:type="dxa"/>
            <w:tcMar>
              <w:top w:w="15" w:type="dxa"/>
              <w:left w:w="15" w:type="dxa"/>
              <w:bottom w:w="15" w:type="dxa"/>
              <w:right w:w="15" w:type="dxa"/>
            </w:tcMar>
          </w:tcPr>
          <w:p w:rsidR="00827D53" w:rsidRDefault="00000000">
            <w:pPr>
              <w:keepNext/>
              <w:keepLines/>
              <w:spacing w:after="0"/>
              <w:jc w:val="right"/>
            </w:pPr>
            <w:r>
              <w:rPr>
                <w:rFonts w:ascii="Courier New" w:hAnsi="Courier New"/>
                <w:color w:val="000000"/>
              </w:rPr>
              <w:t>$ 2,135,900</w:t>
            </w:r>
          </w:p>
        </w:tc>
        <w:tc>
          <w:tcPr>
            <w:tcW w:w="2268" w:type="dxa"/>
            <w:tcMar>
              <w:top w:w="15" w:type="dxa"/>
              <w:left w:w="15" w:type="dxa"/>
              <w:bottom w:w="15" w:type="dxa"/>
              <w:right w:w="150" w:type="dxa"/>
            </w:tcMar>
          </w:tcPr>
          <w:p w:rsidR="00827D53" w:rsidRDefault="00827D53">
            <w:pPr>
              <w:keepNext/>
              <w:keepLines/>
            </w:pPr>
          </w:p>
        </w:tc>
      </w:tr>
      <w:tr w:rsidR="00827D53">
        <w:trPr>
          <w:cantSplit/>
        </w:trPr>
        <w:tc>
          <w:tcPr>
            <w:tcW w:w="11764"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Variable selling expense (5,300 units × $58 per unit)</w:t>
            </w:r>
          </w:p>
        </w:tc>
        <w:tc>
          <w:tcPr>
            <w:tcW w:w="2068" w:type="dxa"/>
            <w:tcMar>
              <w:top w:w="15" w:type="dxa"/>
              <w:left w:w="15" w:type="dxa"/>
              <w:bottom w:w="15" w:type="dxa"/>
              <w:right w:w="15" w:type="dxa"/>
            </w:tcMar>
          </w:tcPr>
          <w:p w:rsidR="00827D53" w:rsidRDefault="00000000">
            <w:pPr>
              <w:keepNext/>
              <w:keepLines/>
              <w:spacing w:after="0"/>
              <w:jc w:val="right"/>
            </w:pPr>
            <w:r>
              <w:rPr>
                <w:rFonts w:ascii="Courier New" w:hAnsi="Courier New"/>
                <w:color w:val="000000"/>
              </w:rPr>
              <w:t>307,400</w:t>
            </w:r>
          </w:p>
        </w:tc>
        <w:tc>
          <w:tcPr>
            <w:tcW w:w="2268" w:type="dxa"/>
            <w:tcMar>
              <w:top w:w="15" w:type="dxa"/>
              <w:left w:w="15" w:type="dxa"/>
              <w:bottom w:w="15" w:type="dxa"/>
              <w:right w:w="150" w:type="dxa"/>
            </w:tcMar>
          </w:tcPr>
          <w:p w:rsidR="00827D53" w:rsidRDefault="00827D53">
            <w:pPr>
              <w:keepNext/>
              <w:keepLines/>
            </w:pPr>
          </w:p>
        </w:tc>
      </w:tr>
      <w:tr w:rsidR="00827D53">
        <w:trPr>
          <w:cantSplit/>
          <w:trHeight w:val="15"/>
        </w:trPr>
        <w:tc>
          <w:tcPr>
            <w:tcW w:w="11764"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Variable administrative expense (5,300 units × $22 per unit)</w:t>
            </w:r>
          </w:p>
        </w:tc>
        <w:tc>
          <w:tcPr>
            <w:tcW w:w="2068" w:type="dxa"/>
            <w:tcBorders>
              <w:bottom w:val="single" w:sz="8" w:space="0" w:color="000000"/>
            </w:tcBorders>
            <w:tcMar>
              <w:top w:w="15" w:type="dxa"/>
              <w:left w:w="15" w:type="dxa"/>
              <w:bottom w:w="15" w:type="dxa"/>
              <w:right w:w="15" w:type="dxa"/>
            </w:tcMar>
          </w:tcPr>
          <w:p w:rsidR="00827D53" w:rsidRDefault="00000000">
            <w:pPr>
              <w:keepNext/>
              <w:keepLines/>
              <w:spacing w:after="0"/>
              <w:jc w:val="right"/>
            </w:pPr>
            <w:r>
              <w:rPr>
                <w:rFonts w:ascii="Courier New" w:hAnsi="Courier New"/>
                <w:color w:val="000000"/>
              </w:rPr>
              <w:t>116,600</w:t>
            </w:r>
          </w:p>
        </w:tc>
        <w:tc>
          <w:tcPr>
            <w:tcW w:w="2268"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2,559,900</w:t>
            </w:r>
          </w:p>
        </w:tc>
      </w:tr>
      <w:tr w:rsidR="00827D53">
        <w:trPr>
          <w:cantSplit/>
        </w:trPr>
        <w:tc>
          <w:tcPr>
            <w:tcW w:w="1176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Contribution margin</w:t>
            </w:r>
          </w:p>
        </w:tc>
        <w:tc>
          <w:tcPr>
            <w:tcW w:w="2068" w:type="dxa"/>
            <w:tcMar>
              <w:top w:w="15" w:type="dxa"/>
              <w:left w:w="15" w:type="dxa"/>
              <w:bottom w:w="15" w:type="dxa"/>
              <w:right w:w="15" w:type="dxa"/>
            </w:tcMar>
          </w:tcPr>
          <w:p w:rsidR="00827D53" w:rsidRDefault="00827D53">
            <w:pPr>
              <w:keepNext/>
              <w:keepLines/>
            </w:pPr>
          </w:p>
        </w:tc>
        <w:tc>
          <w:tcPr>
            <w:tcW w:w="2268"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567,100</w:t>
            </w:r>
          </w:p>
        </w:tc>
      </w:tr>
      <w:tr w:rsidR="00827D53">
        <w:trPr>
          <w:cantSplit/>
        </w:trPr>
        <w:tc>
          <w:tcPr>
            <w:tcW w:w="1176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expenses:</w:t>
            </w:r>
          </w:p>
        </w:tc>
        <w:tc>
          <w:tcPr>
            <w:tcW w:w="2068" w:type="dxa"/>
            <w:tcMar>
              <w:top w:w="15" w:type="dxa"/>
              <w:left w:w="15" w:type="dxa"/>
              <w:bottom w:w="15" w:type="dxa"/>
              <w:right w:w="15" w:type="dxa"/>
            </w:tcMar>
          </w:tcPr>
          <w:p w:rsidR="00827D53" w:rsidRDefault="00827D53">
            <w:pPr>
              <w:keepNext/>
              <w:keepLines/>
            </w:pPr>
          </w:p>
        </w:tc>
        <w:tc>
          <w:tcPr>
            <w:tcW w:w="2268" w:type="dxa"/>
            <w:tcMar>
              <w:top w:w="15" w:type="dxa"/>
              <w:left w:w="15" w:type="dxa"/>
              <w:bottom w:w="15" w:type="dxa"/>
              <w:right w:w="150" w:type="dxa"/>
            </w:tcMar>
          </w:tcPr>
          <w:p w:rsidR="00827D53" w:rsidRDefault="00827D53">
            <w:pPr>
              <w:keepNext/>
              <w:keepLines/>
            </w:pPr>
          </w:p>
        </w:tc>
      </w:tr>
      <w:tr w:rsidR="00827D53">
        <w:trPr>
          <w:cantSplit/>
        </w:trPr>
        <w:tc>
          <w:tcPr>
            <w:tcW w:w="11764"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Fixed selling expense</w:t>
            </w:r>
          </w:p>
        </w:tc>
        <w:tc>
          <w:tcPr>
            <w:tcW w:w="2068" w:type="dxa"/>
            <w:tcMar>
              <w:top w:w="15" w:type="dxa"/>
              <w:left w:w="15" w:type="dxa"/>
              <w:bottom w:w="15" w:type="dxa"/>
              <w:right w:w="15" w:type="dxa"/>
            </w:tcMar>
          </w:tcPr>
          <w:p w:rsidR="00827D53" w:rsidRDefault="00000000">
            <w:pPr>
              <w:keepNext/>
              <w:keepLines/>
              <w:spacing w:after="0"/>
              <w:jc w:val="right"/>
            </w:pPr>
            <w:r>
              <w:rPr>
                <w:rFonts w:ascii="Courier New" w:hAnsi="Courier New"/>
                <w:color w:val="000000"/>
              </w:rPr>
              <w:t>124,400</w:t>
            </w:r>
          </w:p>
        </w:tc>
        <w:tc>
          <w:tcPr>
            <w:tcW w:w="2268" w:type="dxa"/>
            <w:tcMar>
              <w:top w:w="15" w:type="dxa"/>
              <w:left w:w="15" w:type="dxa"/>
              <w:bottom w:w="15" w:type="dxa"/>
              <w:right w:w="150" w:type="dxa"/>
            </w:tcMar>
          </w:tcPr>
          <w:p w:rsidR="00827D53" w:rsidRDefault="00827D53">
            <w:pPr>
              <w:keepNext/>
              <w:keepLines/>
            </w:pPr>
          </w:p>
        </w:tc>
      </w:tr>
      <w:tr w:rsidR="00827D53">
        <w:trPr>
          <w:cantSplit/>
          <w:trHeight w:val="15"/>
        </w:trPr>
        <w:tc>
          <w:tcPr>
            <w:tcW w:w="11764"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Fixed administrative expense</w:t>
            </w:r>
          </w:p>
        </w:tc>
        <w:tc>
          <w:tcPr>
            <w:tcW w:w="2068" w:type="dxa"/>
            <w:tcBorders>
              <w:bottom w:val="single" w:sz="8" w:space="0" w:color="000000"/>
            </w:tcBorders>
            <w:tcMar>
              <w:top w:w="15" w:type="dxa"/>
              <w:left w:w="15" w:type="dxa"/>
              <w:bottom w:w="15" w:type="dxa"/>
              <w:right w:w="15" w:type="dxa"/>
            </w:tcMar>
          </w:tcPr>
          <w:p w:rsidR="00827D53" w:rsidRDefault="00000000">
            <w:pPr>
              <w:keepNext/>
              <w:keepLines/>
              <w:spacing w:after="0"/>
              <w:jc w:val="right"/>
            </w:pPr>
            <w:r>
              <w:rPr>
                <w:rFonts w:ascii="Courier New" w:hAnsi="Courier New"/>
                <w:color w:val="000000"/>
              </w:rPr>
              <w:t>206,300</w:t>
            </w:r>
          </w:p>
        </w:tc>
        <w:tc>
          <w:tcPr>
            <w:tcW w:w="2268"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330,700</w:t>
            </w:r>
          </w:p>
        </w:tc>
      </w:tr>
      <w:tr w:rsidR="00827D53">
        <w:trPr>
          <w:cantSplit/>
          <w:trHeight w:val="120"/>
        </w:trPr>
        <w:tc>
          <w:tcPr>
            <w:tcW w:w="11764"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Net operating income</w:t>
            </w:r>
          </w:p>
        </w:tc>
        <w:tc>
          <w:tcPr>
            <w:tcW w:w="2068" w:type="dxa"/>
            <w:tcMar>
              <w:top w:w="15" w:type="dxa"/>
              <w:left w:w="15" w:type="dxa"/>
              <w:bottom w:w="15" w:type="dxa"/>
              <w:right w:w="15" w:type="dxa"/>
            </w:tcMar>
          </w:tcPr>
          <w:p w:rsidR="00827D53" w:rsidRDefault="00827D53">
            <w:pPr>
              <w:keepNext/>
              <w:keepLines/>
            </w:pPr>
          </w:p>
        </w:tc>
        <w:tc>
          <w:tcPr>
            <w:tcW w:w="2268"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$ 236,400</w:t>
            </w:r>
          </w:p>
        </w:tc>
      </w:tr>
    </w:tbl>
    <w:p w:rsidR="00827D53" w:rsidRDefault="00827D53">
      <w:pPr>
        <w:keepLines/>
        <w:spacing w:after="0"/>
      </w:pPr>
    </w:p>
    <w:p w:rsidR="00827D53" w:rsidRDefault="00000000">
      <w:pPr>
        <w:keepLines/>
        <w:numPr>
          <w:ilvl w:val="5"/>
          <w:numId w:val="3"/>
        </w:numPr>
        <w:spacing w:after="0"/>
      </w:pPr>
      <w:r>
        <w:rPr>
          <w:rFonts w:ascii="Times New Roman"/>
          <w:sz w:val="24"/>
        </w:rPr>
        <w:t>Essay</w:t>
      </w:r>
    </w:p>
    <w:tbl>
      <w:tblPr>
        <w:tblW w:w="0" w:type="auto"/>
        <w:tblInd w:w="360" w:type="dxa"/>
        <w:tblLook w:val="04A0" w:firstRow="1" w:lastRow="0" w:firstColumn="1" w:lastColumn="0" w:noHBand="0" w:noVBand="1"/>
      </w:tblPr>
      <w:tblGrid>
        <w:gridCol w:w="6164"/>
        <w:gridCol w:w="1356"/>
        <w:gridCol w:w="1720"/>
      </w:tblGrid>
      <w:tr w:rsidR="00827D53">
        <w:trPr>
          <w:cantSplit/>
        </w:trPr>
        <w:tc>
          <w:tcPr>
            <w:tcW w:w="0" w:type="auto"/>
            <w:gridSpan w:val="3"/>
            <w:tcMar>
              <w:top w:w="15" w:type="dxa"/>
              <w:left w:w="225" w:type="dxa"/>
              <w:bottom w:w="15" w:type="dxa"/>
              <w:right w:w="15" w:type="dxa"/>
            </w:tcMar>
          </w:tcPr>
          <w:p w:rsidR="00827D53" w:rsidRDefault="00000000">
            <w:pPr>
              <w:keepNext/>
              <w:keepLines/>
              <w:spacing w:after="0"/>
              <w:jc w:val="center"/>
            </w:pPr>
            <w:r>
              <w:rPr>
                <w:rFonts w:ascii="Courier New" w:hAnsi="Courier New"/>
                <w:color w:val="000000"/>
              </w:rPr>
              <w:t>Contribution Format Income Statement</w:t>
            </w:r>
          </w:p>
        </w:tc>
      </w:tr>
      <w:tr w:rsidR="00827D53">
        <w:trPr>
          <w:cantSplit/>
        </w:trPr>
        <w:tc>
          <w:tcPr>
            <w:tcW w:w="1186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(4,800 units × $269 per unit)</w:t>
            </w:r>
          </w:p>
        </w:tc>
        <w:tc>
          <w:tcPr>
            <w:tcW w:w="1868" w:type="dxa"/>
            <w:tcMar>
              <w:top w:w="15" w:type="dxa"/>
              <w:left w:w="15" w:type="dxa"/>
              <w:bottom w:w="15" w:type="dxa"/>
              <w:right w:w="15" w:type="dxa"/>
            </w:tcMar>
          </w:tcPr>
          <w:p w:rsidR="00827D53" w:rsidRDefault="00827D53">
            <w:pPr>
              <w:keepNext/>
              <w:keepLines/>
            </w:pPr>
          </w:p>
        </w:tc>
        <w:tc>
          <w:tcPr>
            <w:tcW w:w="2269"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$ 1,291,200</w:t>
            </w:r>
          </w:p>
        </w:tc>
      </w:tr>
      <w:tr w:rsidR="00827D53">
        <w:trPr>
          <w:cantSplit/>
        </w:trPr>
        <w:tc>
          <w:tcPr>
            <w:tcW w:w="1186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expenses:</w:t>
            </w:r>
          </w:p>
        </w:tc>
        <w:tc>
          <w:tcPr>
            <w:tcW w:w="1868" w:type="dxa"/>
            <w:tcMar>
              <w:top w:w="15" w:type="dxa"/>
              <w:left w:w="15" w:type="dxa"/>
              <w:bottom w:w="15" w:type="dxa"/>
              <w:right w:w="15" w:type="dxa"/>
            </w:tcMar>
          </w:tcPr>
          <w:p w:rsidR="00827D53" w:rsidRDefault="00827D53">
            <w:pPr>
              <w:keepNext/>
              <w:keepLines/>
            </w:pPr>
          </w:p>
        </w:tc>
        <w:tc>
          <w:tcPr>
            <w:tcW w:w="2269" w:type="dxa"/>
            <w:tcMar>
              <w:top w:w="15" w:type="dxa"/>
              <w:left w:w="15" w:type="dxa"/>
              <w:bottom w:w="15" w:type="dxa"/>
              <w:right w:w="150" w:type="dxa"/>
            </w:tcMar>
          </w:tcPr>
          <w:p w:rsidR="00827D53" w:rsidRDefault="00827D53">
            <w:pPr>
              <w:keepNext/>
              <w:keepLines/>
            </w:pPr>
          </w:p>
        </w:tc>
      </w:tr>
      <w:tr w:rsidR="00827D53">
        <w:trPr>
          <w:cantSplit/>
        </w:trPr>
        <w:tc>
          <w:tcPr>
            <w:tcW w:w="11863"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Cost of goods sold (4,800 units × $114 per unit)</w:t>
            </w:r>
          </w:p>
        </w:tc>
        <w:tc>
          <w:tcPr>
            <w:tcW w:w="1868" w:type="dxa"/>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$ 547,200</w:t>
            </w:r>
          </w:p>
        </w:tc>
        <w:tc>
          <w:tcPr>
            <w:tcW w:w="2269" w:type="dxa"/>
            <w:tcMar>
              <w:top w:w="15" w:type="dxa"/>
              <w:left w:w="15" w:type="dxa"/>
              <w:bottom w:w="15" w:type="dxa"/>
              <w:right w:w="150" w:type="dxa"/>
            </w:tcMar>
          </w:tcPr>
          <w:p w:rsidR="00827D53" w:rsidRDefault="00827D53">
            <w:pPr>
              <w:keepNext/>
              <w:keepLines/>
            </w:pPr>
          </w:p>
        </w:tc>
      </w:tr>
      <w:tr w:rsidR="00827D53">
        <w:trPr>
          <w:cantSplit/>
        </w:trPr>
        <w:tc>
          <w:tcPr>
            <w:tcW w:w="11863"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Variable selling expense (4,800 units × $6 per unit)</w:t>
            </w:r>
          </w:p>
        </w:tc>
        <w:tc>
          <w:tcPr>
            <w:tcW w:w="1868" w:type="dxa"/>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28,800</w:t>
            </w:r>
          </w:p>
        </w:tc>
        <w:tc>
          <w:tcPr>
            <w:tcW w:w="2269" w:type="dxa"/>
            <w:tcMar>
              <w:top w:w="15" w:type="dxa"/>
              <w:left w:w="15" w:type="dxa"/>
              <w:bottom w:w="15" w:type="dxa"/>
              <w:right w:w="150" w:type="dxa"/>
            </w:tcMar>
          </w:tcPr>
          <w:p w:rsidR="00827D53" w:rsidRDefault="00827D53">
            <w:pPr>
              <w:keepNext/>
              <w:keepLines/>
            </w:pPr>
          </w:p>
        </w:tc>
      </w:tr>
      <w:tr w:rsidR="00827D53">
        <w:trPr>
          <w:cantSplit/>
          <w:trHeight w:val="15"/>
        </w:trPr>
        <w:tc>
          <w:tcPr>
            <w:tcW w:w="11863"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Variable administrative expense (4,800 units × $14 per unit)</w:t>
            </w:r>
          </w:p>
        </w:tc>
        <w:tc>
          <w:tcPr>
            <w:tcW w:w="1868" w:type="dxa"/>
            <w:tcBorders>
              <w:bottom w:val="single" w:sz="8" w:space="0" w:color="000000"/>
            </w:tcBorders>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67,200</w:t>
            </w:r>
          </w:p>
        </w:tc>
        <w:tc>
          <w:tcPr>
            <w:tcW w:w="2269"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643,200</w:t>
            </w:r>
          </w:p>
        </w:tc>
      </w:tr>
      <w:tr w:rsidR="00827D53">
        <w:trPr>
          <w:cantSplit/>
        </w:trPr>
        <w:tc>
          <w:tcPr>
            <w:tcW w:w="1186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Contribution margin</w:t>
            </w:r>
          </w:p>
        </w:tc>
        <w:tc>
          <w:tcPr>
            <w:tcW w:w="1868" w:type="dxa"/>
            <w:tcMar>
              <w:top w:w="15" w:type="dxa"/>
              <w:left w:w="15" w:type="dxa"/>
              <w:bottom w:w="15" w:type="dxa"/>
              <w:right w:w="75" w:type="dxa"/>
            </w:tcMar>
          </w:tcPr>
          <w:p w:rsidR="00827D53" w:rsidRDefault="00827D53">
            <w:pPr>
              <w:keepNext/>
              <w:keepLines/>
            </w:pPr>
          </w:p>
        </w:tc>
        <w:tc>
          <w:tcPr>
            <w:tcW w:w="2269"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648,000</w:t>
            </w:r>
          </w:p>
        </w:tc>
      </w:tr>
      <w:tr w:rsidR="00827D53">
        <w:trPr>
          <w:cantSplit/>
        </w:trPr>
        <w:tc>
          <w:tcPr>
            <w:tcW w:w="1186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expenses:</w:t>
            </w:r>
          </w:p>
        </w:tc>
        <w:tc>
          <w:tcPr>
            <w:tcW w:w="1868" w:type="dxa"/>
            <w:tcMar>
              <w:top w:w="15" w:type="dxa"/>
              <w:left w:w="15" w:type="dxa"/>
              <w:bottom w:w="15" w:type="dxa"/>
              <w:right w:w="75" w:type="dxa"/>
            </w:tcMar>
          </w:tcPr>
          <w:p w:rsidR="00827D53" w:rsidRDefault="00827D53">
            <w:pPr>
              <w:keepNext/>
              <w:keepLines/>
            </w:pPr>
          </w:p>
        </w:tc>
        <w:tc>
          <w:tcPr>
            <w:tcW w:w="2269" w:type="dxa"/>
            <w:tcMar>
              <w:top w:w="15" w:type="dxa"/>
              <w:left w:w="15" w:type="dxa"/>
              <w:bottom w:w="15" w:type="dxa"/>
              <w:right w:w="150" w:type="dxa"/>
            </w:tcMar>
          </w:tcPr>
          <w:p w:rsidR="00827D53" w:rsidRDefault="00827D53">
            <w:pPr>
              <w:keepNext/>
              <w:keepLines/>
            </w:pPr>
          </w:p>
        </w:tc>
      </w:tr>
      <w:tr w:rsidR="00827D53">
        <w:trPr>
          <w:cantSplit/>
        </w:trPr>
        <w:tc>
          <w:tcPr>
            <w:tcW w:w="11863"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Fixed selling expense</w:t>
            </w:r>
          </w:p>
        </w:tc>
        <w:tc>
          <w:tcPr>
            <w:tcW w:w="1868" w:type="dxa"/>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38,100</w:t>
            </w:r>
          </w:p>
        </w:tc>
        <w:tc>
          <w:tcPr>
            <w:tcW w:w="2269" w:type="dxa"/>
            <w:tcMar>
              <w:top w:w="15" w:type="dxa"/>
              <w:left w:w="15" w:type="dxa"/>
              <w:bottom w:w="15" w:type="dxa"/>
              <w:right w:w="150" w:type="dxa"/>
            </w:tcMar>
          </w:tcPr>
          <w:p w:rsidR="00827D53" w:rsidRDefault="00827D53">
            <w:pPr>
              <w:keepNext/>
              <w:keepLines/>
            </w:pPr>
          </w:p>
        </w:tc>
      </w:tr>
      <w:tr w:rsidR="00827D53">
        <w:trPr>
          <w:cantSplit/>
          <w:trHeight w:val="15"/>
        </w:trPr>
        <w:tc>
          <w:tcPr>
            <w:tcW w:w="11863"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Fixed administrative expense</w:t>
            </w:r>
          </w:p>
        </w:tc>
        <w:tc>
          <w:tcPr>
            <w:tcW w:w="1868" w:type="dxa"/>
            <w:tcBorders>
              <w:bottom w:val="single" w:sz="8" w:space="0" w:color="000000"/>
            </w:tcBorders>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59,900</w:t>
            </w:r>
          </w:p>
        </w:tc>
        <w:tc>
          <w:tcPr>
            <w:tcW w:w="2269"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98,000</w:t>
            </w:r>
          </w:p>
        </w:tc>
      </w:tr>
      <w:tr w:rsidR="00827D53">
        <w:trPr>
          <w:cantSplit/>
          <w:trHeight w:val="120"/>
        </w:trPr>
        <w:tc>
          <w:tcPr>
            <w:tcW w:w="1186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Net operating income</w:t>
            </w:r>
          </w:p>
        </w:tc>
        <w:tc>
          <w:tcPr>
            <w:tcW w:w="1868" w:type="dxa"/>
            <w:tcMar>
              <w:top w:w="15" w:type="dxa"/>
              <w:left w:w="15" w:type="dxa"/>
              <w:bottom w:w="15" w:type="dxa"/>
              <w:right w:w="15" w:type="dxa"/>
            </w:tcMar>
          </w:tcPr>
          <w:p w:rsidR="00827D53" w:rsidRDefault="00827D53">
            <w:pPr>
              <w:keepNext/>
              <w:keepLines/>
            </w:pPr>
          </w:p>
        </w:tc>
        <w:tc>
          <w:tcPr>
            <w:tcW w:w="2269"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$ 550,000</w:t>
            </w:r>
          </w:p>
        </w:tc>
      </w:tr>
      <w:tr w:rsidR="00827D53">
        <w:trPr>
          <w:cantSplit/>
        </w:trPr>
        <w:tc>
          <w:tcPr>
            <w:tcW w:w="0" w:type="auto"/>
            <w:gridSpan w:val="3"/>
            <w:tcMar>
              <w:top w:w="15" w:type="dxa"/>
              <w:left w:w="225" w:type="dxa"/>
              <w:bottom w:w="15" w:type="dxa"/>
              <w:right w:w="15" w:type="dxa"/>
            </w:tcMar>
          </w:tcPr>
          <w:p w:rsidR="00827D53" w:rsidRDefault="00000000">
            <w:pPr>
              <w:keepNext/>
              <w:keepLines/>
              <w:spacing w:after="0"/>
              <w:jc w:val="center"/>
            </w:pPr>
            <w:r>
              <w:rPr>
                <w:rFonts w:ascii="Courier New" w:hAnsi="Courier New"/>
                <w:color w:val="000000"/>
              </w:rPr>
              <w:t>Traditional Format Income Statement</w:t>
            </w:r>
          </w:p>
        </w:tc>
      </w:tr>
      <w:tr w:rsidR="00827D53">
        <w:trPr>
          <w:cantSplit/>
        </w:trPr>
        <w:tc>
          <w:tcPr>
            <w:tcW w:w="1194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(4,800 units × $269 per unit)</w:t>
            </w:r>
          </w:p>
        </w:tc>
        <w:tc>
          <w:tcPr>
            <w:tcW w:w="1582" w:type="dxa"/>
            <w:tcMar>
              <w:top w:w="15" w:type="dxa"/>
              <w:left w:w="15" w:type="dxa"/>
              <w:bottom w:w="15" w:type="dxa"/>
              <w:right w:w="15" w:type="dxa"/>
            </w:tcMar>
          </w:tcPr>
          <w:p w:rsidR="00827D53" w:rsidRDefault="00827D53">
            <w:pPr>
              <w:keepNext/>
              <w:keepLines/>
            </w:pPr>
          </w:p>
        </w:tc>
        <w:tc>
          <w:tcPr>
            <w:tcW w:w="2269"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$ 1,291,200</w:t>
            </w:r>
          </w:p>
        </w:tc>
      </w:tr>
      <w:tr w:rsidR="00827D53">
        <w:trPr>
          <w:cantSplit/>
          <w:trHeight w:val="15"/>
        </w:trPr>
        <w:tc>
          <w:tcPr>
            <w:tcW w:w="1194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Cost of goods sold (4,800 units × $114 per unit)</w:t>
            </w:r>
          </w:p>
        </w:tc>
        <w:tc>
          <w:tcPr>
            <w:tcW w:w="1582" w:type="dxa"/>
            <w:tcMar>
              <w:top w:w="15" w:type="dxa"/>
              <w:left w:w="15" w:type="dxa"/>
              <w:bottom w:w="15" w:type="dxa"/>
              <w:right w:w="15" w:type="dxa"/>
            </w:tcMar>
          </w:tcPr>
          <w:p w:rsidR="00827D53" w:rsidRDefault="00827D53">
            <w:pPr>
              <w:keepNext/>
              <w:keepLines/>
            </w:pPr>
          </w:p>
        </w:tc>
        <w:tc>
          <w:tcPr>
            <w:tcW w:w="2269"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547,200</w:t>
            </w:r>
          </w:p>
        </w:tc>
      </w:tr>
      <w:tr w:rsidR="00827D53">
        <w:trPr>
          <w:cantSplit/>
        </w:trPr>
        <w:tc>
          <w:tcPr>
            <w:tcW w:w="1194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Gross margin</w:t>
            </w:r>
          </w:p>
        </w:tc>
        <w:tc>
          <w:tcPr>
            <w:tcW w:w="1582" w:type="dxa"/>
            <w:tcMar>
              <w:top w:w="15" w:type="dxa"/>
              <w:left w:w="15" w:type="dxa"/>
              <w:bottom w:w="15" w:type="dxa"/>
              <w:right w:w="15" w:type="dxa"/>
            </w:tcMar>
          </w:tcPr>
          <w:p w:rsidR="00827D53" w:rsidRDefault="00827D53">
            <w:pPr>
              <w:keepNext/>
              <w:keepLines/>
            </w:pPr>
          </w:p>
        </w:tc>
        <w:tc>
          <w:tcPr>
            <w:tcW w:w="2269"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744,000</w:t>
            </w:r>
          </w:p>
        </w:tc>
      </w:tr>
      <w:tr w:rsidR="00827D53">
        <w:trPr>
          <w:cantSplit/>
        </w:trPr>
        <w:tc>
          <w:tcPr>
            <w:tcW w:w="1194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Selling and administrative expenses:</w:t>
            </w:r>
          </w:p>
        </w:tc>
        <w:tc>
          <w:tcPr>
            <w:tcW w:w="1582" w:type="dxa"/>
            <w:tcMar>
              <w:top w:w="15" w:type="dxa"/>
              <w:left w:w="15" w:type="dxa"/>
              <w:bottom w:w="15" w:type="dxa"/>
              <w:right w:w="15" w:type="dxa"/>
            </w:tcMar>
          </w:tcPr>
          <w:p w:rsidR="00827D53" w:rsidRDefault="00827D53">
            <w:pPr>
              <w:keepNext/>
              <w:keepLines/>
            </w:pPr>
          </w:p>
        </w:tc>
        <w:tc>
          <w:tcPr>
            <w:tcW w:w="2269" w:type="dxa"/>
            <w:tcMar>
              <w:top w:w="15" w:type="dxa"/>
              <w:left w:w="15" w:type="dxa"/>
              <w:bottom w:w="15" w:type="dxa"/>
              <w:right w:w="150" w:type="dxa"/>
            </w:tcMar>
          </w:tcPr>
          <w:p w:rsidR="00827D53" w:rsidRDefault="00827D53">
            <w:pPr>
              <w:keepNext/>
              <w:keepLines/>
            </w:pPr>
          </w:p>
        </w:tc>
      </w:tr>
      <w:tr w:rsidR="00827D53">
        <w:trPr>
          <w:cantSplit/>
        </w:trPr>
        <w:tc>
          <w:tcPr>
            <w:tcW w:w="1194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Selling expense ((4,800 units × $6 per unit) + $38,100)</w:t>
            </w:r>
          </w:p>
        </w:tc>
        <w:tc>
          <w:tcPr>
            <w:tcW w:w="1582" w:type="dxa"/>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$ 66,900</w:t>
            </w:r>
          </w:p>
        </w:tc>
        <w:tc>
          <w:tcPr>
            <w:tcW w:w="2269" w:type="dxa"/>
            <w:tcMar>
              <w:top w:w="15" w:type="dxa"/>
              <w:left w:w="15" w:type="dxa"/>
              <w:bottom w:w="15" w:type="dxa"/>
              <w:right w:w="150" w:type="dxa"/>
            </w:tcMar>
          </w:tcPr>
          <w:p w:rsidR="00827D53" w:rsidRDefault="00827D53">
            <w:pPr>
              <w:keepNext/>
              <w:keepLines/>
            </w:pPr>
          </w:p>
        </w:tc>
      </w:tr>
      <w:tr w:rsidR="00827D53">
        <w:trPr>
          <w:cantSplit/>
          <w:trHeight w:val="15"/>
        </w:trPr>
        <w:tc>
          <w:tcPr>
            <w:tcW w:w="1194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Administrative expense ((4,800 units × $14 per unit) + $59,900)</w:t>
            </w:r>
          </w:p>
        </w:tc>
        <w:tc>
          <w:tcPr>
            <w:tcW w:w="1582" w:type="dxa"/>
            <w:tcBorders>
              <w:bottom w:val="single" w:sz="8" w:space="0" w:color="000000"/>
            </w:tcBorders>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127,100</w:t>
            </w:r>
          </w:p>
        </w:tc>
        <w:tc>
          <w:tcPr>
            <w:tcW w:w="2269"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194,000</w:t>
            </w:r>
          </w:p>
        </w:tc>
      </w:tr>
      <w:tr w:rsidR="00827D53">
        <w:trPr>
          <w:cantSplit/>
          <w:trHeight w:val="120"/>
        </w:trPr>
        <w:tc>
          <w:tcPr>
            <w:tcW w:w="1194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Net operating income</w:t>
            </w:r>
          </w:p>
        </w:tc>
        <w:tc>
          <w:tcPr>
            <w:tcW w:w="1582" w:type="dxa"/>
            <w:tcMar>
              <w:top w:w="15" w:type="dxa"/>
              <w:left w:w="15" w:type="dxa"/>
              <w:bottom w:w="15" w:type="dxa"/>
              <w:right w:w="15" w:type="dxa"/>
            </w:tcMar>
          </w:tcPr>
          <w:p w:rsidR="00827D53" w:rsidRDefault="00827D53">
            <w:pPr>
              <w:keepNext/>
              <w:keepLines/>
            </w:pPr>
          </w:p>
        </w:tc>
        <w:tc>
          <w:tcPr>
            <w:tcW w:w="2269"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$ 550,000</w:t>
            </w:r>
          </w:p>
        </w:tc>
      </w:tr>
    </w:tbl>
    <w:p w:rsidR="00827D53" w:rsidRDefault="00827D53">
      <w:pPr>
        <w:keepLines/>
        <w:spacing w:after="0"/>
      </w:pPr>
    </w:p>
    <w:p w:rsidR="00827D53" w:rsidRDefault="00000000">
      <w:pPr>
        <w:keepLines/>
        <w:numPr>
          <w:ilvl w:val="5"/>
          <w:numId w:val="3"/>
        </w:numPr>
        <w:spacing w:after="0"/>
      </w:pPr>
      <w:r>
        <w:rPr>
          <w:rFonts w:ascii="Times New Roman"/>
          <w:sz w:val="24"/>
        </w:rPr>
        <w:t>Essay</w:t>
      </w:r>
    </w:p>
    <w:tbl>
      <w:tblPr>
        <w:tblW w:w="0" w:type="auto"/>
        <w:tblInd w:w="360" w:type="dxa"/>
        <w:tblLook w:val="04A0" w:firstRow="1" w:lastRow="0" w:firstColumn="1" w:lastColumn="0" w:noHBand="0" w:noVBand="1"/>
      </w:tblPr>
      <w:tblGrid>
        <w:gridCol w:w="5737"/>
        <w:gridCol w:w="1560"/>
        <w:gridCol w:w="1943"/>
      </w:tblGrid>
      <w:tr w:rsidR="00827D53">
        <w:trPr>
          <w:cantSplit/>
        </w:trPr>
        <w:tc>
          <w:tcPr>
            <w:tcW w:w="0" w:type="auto"/>
            <w:gridSpan w:val="3"/>
            <w:tcMar>
              <w:top w:w="15" w:type="dxa"/>
              <w:left w:w="225" w:type="dxa"/>
              <w:bottom w:w="15" w:type="dxa"/>
              <w:right w:w="15" w:type="dxa"/>
            </w:tcMar>
          </w:tcPr>
          <w:p w:rsidR="00827D53" w:rsidRDefault="00000000">
            <w:pPr>
              <w:keepNext/>
              <w:keepLines/>
              <w:spacing w:after="0"/>
              <w:jc w:val="center"/>
            </w:pPr>
            <w:r>
              <w:rPr>
                <w:rFonts w:ascii="Courier New" w:hAnsi="Courier New"/>
                <w:color w:val="000000"/>
              </w:rPr>
              <w:t>Traditional Format Income Statement</w:t>
            </w:r>
          </w:p>
        </w:tc>
      </w:tr>
      <w:tr w:rsidR="00827D53">
        <w:trPr>
          <w:cantSplit/>
        </w:trPr>
        <w:tc>
          <w:tcPr>
            <w:tcW w:w="750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w:t>
            </w:r>
          </w:p>
        </w:tc>
        <w:tc>
          <w:tcPr>
            <w:tcW w:w="1790" w:type="dxa"/>
            <w:tcMar>
              <w:top w:w="15" w:type="dxa"/>
              <w:left w:w="15" w:type="dxa"/>
              <w:bottom w:w="15" w:type="dxa"/>
              <w:right w:w="15" w:type="dxa"/>
            </w:tcMar>
          </w:tcPr>
          <w:p w:rsidR="00827D53" w:rsidRDefault="00827D53">
            <w:pPr>
              <w:keepNext/>
              <w:keepLines/>
            </w:pPr>
          </w:p>
        </w:tc>
        <w:tc>
          <w:tcPr>
            <w:tcW w:w="2247"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$ 2,296,200</w:t>
            </w:r>
          </w:p>
        </w:tc>
      </w:tr>
      <w:tr w:rsidR="00827D53">
        <w:trPr>
          <w:cantSplit/>
          <w:trHeight w:val="15"/>
        </w:trPr>
        <w:tc>
          <w:tcPr>
            <w:tcW w:w="750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Cost of goods sold</w:t>
            </w:r>
          </w:p>
        </w:tc>
        <w:tc>
          <w:tcPr>
            <w:tcW w:w="1790" w:type="dxa"/>
            <w:tcMar>
              <w:top w:w="15" w:type="dxa"/>
              <w:left w:w="15" w:type="dxa"/>
              <w:bottom w:w="15" w:type="dxa"/>
              <w:right w:w="15" w:type="dxa"/>
            </w:tcMar>
          </w:tcPr>
          <w:p w:rsidR="00827D53" w:rsidRDefault="00827D53">
            <w:pPr>
              <w:keepNext/>
              <w:keepLines/>
            </w:pPr>
          </w:p>
        </w:tc>
        <w:tc>
          <w:tcPr>
            <w:tcW w:w="2247"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997,600</w:t>
            </w:r>
          </w:p>
        </w:tc>
      </w:tr>
      <w:tr w:rsidR="00827D53">
        <w:trPr>
          <w:cantSplit/>
        </w:trPr>
        <w:tc>
          <w:tcPr>
            <w:tcW w:w="750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Gross margin</w:t>
            </w:r>
          </w:p>
        </w:tc>
        <w:tc>
          <w:tcPr>
            <w:tcW w:w="1790" w:type="dxa"/>
            <w:tcMar>
              <w:top w:w="15" w:type="dxa"/>
              <w:left w:w="15" w:type="dxa"/>
              <w:bottom w:w="15" w:type="dxa"/>
              <w:right w:w="15" w:type="dxa"/>
            </w:tcMar>
          </w:tcPr>
          <w:p w:rsidR="00827D53" w:rsidRDefault="00827D53">
            <w:pPr>
              <w:keepNext/>
              <w:keepLines/>
            </w:pPr>
          </w:p>
        </w:tc>
        <w:tc>
          <w:tcPr>
            <w:tcW w:w="2247"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1,298,600</w:t>
            </w:r>
          </w:p>
        </w:tc>
      </w:tr>
      <w:tr w:rsidR="00827D53">
        <w:trPr>
          <w:cantSplit/>
        </w:trPr>
        <w:tc>
          <w:tcPr>
            <w:tcW w:w="750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Selling and administrative expenses:</w:t>
            </w:r>
          </w:p>
        </w:tc>
        <w:tc>
          <w:tcPr>
            <w:tcW w:w="1790" w:type="dxa"/>
            <w:tcMar>
              <w:top w:w="15" w:type="dxa"/>
              <w:left w:w="15" w:type="dxa"/>
              <w:bottom w:w="15" w:type="dxa"/>
              <w:right w:w="15" w:type="dxa"/>
            </w:tcMar>
          </w:tcPr>
          <w:p w:rsidR="00827D53" w:rsidRDefault="00827D53">
            <w:pPr>
              <w:keepNext/>
              <w:keepLines/>
            </w:pPr>
          </w:p>
        </w:tc>
        <w:tc>
          <w:tcPr>
            <w:tcW w:w="2247" w:type="dxa"/>
            <w:tcMar>
              <w:top w:w="15" w:type="dxa"/>
              <w:left w:w="15" w:type="dxa"/>
              <w:bottom w:w="15" w:type="dxa"/>
              <w:right w:w="150" w:type="dxa"/>
            </w:tcMar>
          </w:tcPr>
          <w:p w:rsidR="00827D53" w:rsidRDefault="00827D53">
            <w:pPr>
              <w:keepNext/>
              <w:keepLines/>
            </w:pPr>
          </w:p>
        </w:tc>
      </w:tr>
      <w:tr w:rsidR="00827D53">
        <w:trPr>
          <w:cantSplit/>
        </w:trPr>
        <w:tc>
          <w:tcPr>
            <w:tcW w:w="7503"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Selling expense</w:t>
            </w:r>
          </w:p>
        </w:tc>
        <w:tc>
          <w:tcPr>
            <w:tcW w:w="1790" w:type="dxa"/>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$ 143,100</w:t>
            </w:r>
          </w:p>
        </w:tc>
        <w:tc>
          <w:tcPr>
            <w:tcW w:w="2247" w:type="dxa"/>
            <w:tcMar>
              <w:top w:w="15" w:type="dxa"/>
              <w:left w:w="15" w:type="dxa"/>
              <w:bottom w:w="15" w:type="dxa"/>
              <w:right w:w="150" w:type="dxa"/>
            </w:tcMar>
          </w:tcPr>
          <w:p w:rsidR="00827D53" w:rsidRDefault="00827D53">
            <w:pPr>
              <w:keepNext/>
              <w:keepLines/>
            </w:pPr>
          </w:p>
        </w:tc>
      </w:tr>
      <w:tr w:rsidR="00827D53">
        <w:trPr>
          <w:cantSplit/>
          <w:trHeight w:val="15"/>
        </w:trPr>
        <w:tc>
          <w:tcPr>
            <w:tcW w:w="7503"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Administrative expense</w:t>
            </w:r>
          </w:p>
        </w:tc>
        <w:tc>
          <w:tcPr>
            <w:tcW w:w="1790" w:type="dxa"/>
            <w:tcBorders>
              <w:bottom w:val="single" w:sz="8" w:space="0" w:color="000000"/>
            </w:tcBorders>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191,100</w:t>
            </w:r>
          </w:p>
        </w:tc>
        <w:tc>
          <w:tcPr>
            <w:tcW w:w="2247"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334,200</w:t>
            </w:r>
          </w:p>
        </w:tc>
      </w:tr>
      <w:tr w:rsidR="00827D53">
        <w:trPr>
          <w:cantSplit/>
          <w:trHeight w:val="120"/>
        </w:trPr>
        <w:tc>
          <w:tcPr>
            <w:tcW w:w="7503"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Net operating income</w:t>
            </w:r>
          </w:p>
        </w:tc>
        <w:tc>
          <w:tcPr>
            <w:tcW w:w="1790" w:type="dxa"/>
            <w:tcMar>
              <w:top w:w="15" w:type="dxa"/>
              <w:left w:w="15" w:type="dxa"/>
              <w:bottom w:w="15" w:type="dxa"/>
              <w:right w:w="15" w:type="dxa"/>
            </w:tcMar>
          </w:tcPr>
          <w:p w:rsidR="00827D53" w:rsidRDefault="00827D53">
            <w:pPr>
              <w:keepNext/>
              <w:keepLines/>
            </w:pPr>
          </w:p>
        </w:tc>
        <w:tc>
          <w:tcPr>
            <w:tcW w:w="2247"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$ 964,400</w:t>
            </w:r>
          </w:p>
        </w:tc>
      </w:tr>
      <w:tr w:rsidR="00827D53">
        <w:trPr>
          <w:cantSplit/>
        </w:trPr>
        <w:tc>
          <w:tcPr>
            <w:tcW w:w="0" w:type="auto"/>
            <w:gridSpan w:val="3"/>
            <w:tcMar>
              <w:top w:w="15" w:type="dxa"/>
              <w:left w:w="225" w:type="dxa"/>
              <w:bottom w:w="15" w:type="dxa"/>
              <w:right w:w="15" w:type="dxa"/>
            </w:tcMar>
          </w:tcPr>
          <w:p w:rsidR="00827D53" w:rsidRDefault="00000000">
            <w:pPr>
              <w:keepNext/>
              <w:keepLines/>
              <w:spacing w:after="0"/>
              <w:jc w:val="center"/>
            </w:pPr>
            <w:r>
              <w:rPr>
                <w:rFonts w:ascii="Courier New" w:hAnsi="Courier New"/>
                <w:color w:val="000000"/>
              </w:rPr>
              <w:t>Contribution Format Income Statement</w:t>
            </w:r>
          </w:p>
        </w:tc>
      </w:tr>
      <w:tr w:rsidR="00827D53">
        <w:trPr>
          <w:cantSplit/>
        </w:trPr>
        <w:tc>
          <w:tcPr>
            <w:tcW w:w="691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w:t>
            </w:r>
          </w:p>
        </w:tc>
        <w:tc>
          <w:tcPr>
            <w:tcW w:w="1841" w:type="dxa"/>
            <w:tcMar>
              <w:top w:w="15" w:type="dxa"/>
              <w:left w:w="15" w:type="dxa"/>
              <w:bottom w:w="15" w:type="dxa"/>
              <w:right w:w="15" w:type="dxa"/>
            </w:tcMar>
          </w:tcPr>
          <w:p w:rsidR="00827D53" w:rsidRDefault="00827D53">
            <w:pPr>
              <w:keepNext/>
              <w:keepLines/>
            </w:pPr>
          </w:p>
        </w:tc>
        <w:tc>
          <w:tcPr>
            <w:tcW w:w="2242"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$ 2,296,200</w:t>
            </w:r>
          </w:p>
        </w:tc>
      </w:tr>
      <w:tr w:rsidR="00827D53">
        <w:trPr>
          <w:cantSplit/>
        </w:trPr>
        <w:tc>
          <w:tcPr>
            <w:tcW w:w="691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expenses:</w:t>
            </w:r>
          </w:p>
        </w:tc>
        <w:tc>
          <w:tcPr>
            <w:tcW w:w="1841" w:type="dxa"/>
            <w:tcMar>
              <w:top w:w="15" w:type="dxa"/>
              <w:left w:w="15" w:type="dxa"/>
              <w:bottom w:w="15" w:type="dxa"/>
              <w:right w:w="15" w:type="dxa"/>
            </w:tcMar>
          </w:tcPr>
          <w:p w:rsidR="00827D53" w:rsidRDefault="00827D53">
            <w:pPr>
              <w:keepNext/>
              <w:keepLines/>
            </w:pPr>
          </w:p>
        </w:tc>
        <w:tc>
          <w:tcPr>
            <w:tcW w:w="2242" w:type="dxa"/>
            <w:tcMar>
              <w:top w:w="15" w:type="dxa"/>
              <w:left w:w="15" w:type="dxa"/>
              <w:bottom w:w="15" w:type="dxa"/>
              <w:right w:w="150" w:type="dxa"/>
            </w:tcMar>
          </w:tcPr>
          <w:p w:rsidR="00827D53" w:rsidRDefault="00827D53">
            <w:pPr>
              <w:keepNext/>
              <w:keepLines/>
            </w:pPr>
          </w:p>
        </w:tc>
      </w:tr>
      <w:tr w:rsidR="00827D53">
        <w:trPr>
          <w:cantSplit/>
        </w:trPr>
        <w:tc>
          <w:tcPr>
            <w:tcW w:w="6917"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Cost of goods sold</w:t>
            </w:r>
          </w:p>
        </w:tc>
        <w:tc>
          <w:tcPr>
            <w:tcW w:w="1841" w:type="dxa"/>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$ 997,600</w:t>
            </w:r>
          </w:p>
        </w:tc>
        <w:tc>
          <w:tcPr>
            <w:tcW w:w="2242" w:type="dxa"/>
            <w:tcMar>
              <w:top w:w="15" w:type="dxa"/>
              <w:left w:w="15" w:type="dxa"/>
              <w:bottom w:w="15" w:type="dxa"/>
              <w:right w:w="150" w:type="dxa"/>
            </w:tcMar>
          </w:tcPr>
          <w:p w:rsidR="00827D53" w:rsidRDefault="00827D53">
            <w:pPr>
              <w:keepNext/>
              <w:keepLines/>
            </w:pPr>
          </w:p>
        </w:tc>
      </w:tr>
      <w:tr w:rsidR="00827D53">
        <w:trPr>
          <w:cantSplit/>
        </w:trPr>
        <w:tc>
          <w:tcPr>
            <w:tcW w:w="6917"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Variable selling expense</w:t>
            </w:r>
          </w:p>
        </w:tc>
        <w:tc>
          <w:tcPr>
            <w:tcW w:w="1841" w:type="dxa"/>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86,000</w:t>
            </w:r>
          </w:p>
        </w:tc>
        <w:tc>
          <w:tcPr>
            <w:tcW w:w="2242" w:type="dxa"/>
            <w:tcMar>
              <w:top w:w="15" w:type="dxa"/>
              <w:left w:w="15" w:type="dxa"/>
              <w:bottom w:w="15" w:type="dxa"/>
              <w:right w:w="150" w:type="dxa"/>
            </w:tcMar>
          </w:tcPr>
          <w:p w:rsidR="00827D53" w:rsidRDefault="00827D53">
            <w:pPr>
              <w:keepNext/>
              <w:keepLines/>
            </w:pPr>
          </w:p>
        </w:tc>
      </w:tr>
      <w:tr w:rsidR="00827D53">
        <w:trPr>
          <w:cantSplit/>
          <w:trHeight w:val="15"/>
        </w:trPr>
        <w:tc>
          <w:tcPr>
            <w:tcW w:w="6917"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1841" w:type="dxa"/>
            <w:tcBorders>
              <w:bottom w:val="single" w:sz="8" w:space="0" w:color="000000"/>
            </w:tcBorders>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43,000</w:t>
            </w:r>
          </w:p>
        </w:tc>
        <w:tc>
          <w:tcPr>
            <w:tcW w:w="2242"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1,126,600</w:t>
            </w:r>
          </w:p>
        </w:tc>
      </w:tr>
      <w:tr w:rsidR="00827D53">
        <w:trPr>
          <w:cantSplit/>
        </w:trPr>
        <w:tc>
          <w:tcPr>
            <w:tcW w:w="691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Contribution margin</w:t>
            </w:r>
          </w:p>
        </w:tc>
        <w:tc>
          <w:tcPr>
            <w:tcW w:w="1841" w:type="dxa"/>
            <w:tcMar>
              <w:top w:w="15" w:type="dxa"/>
              <w:left w:w="15" w:type="dxa"/>
              <w:bottom w:w="15" w:type="dxa"/>
              <w:right w:w="75" w:type="dxa"/>
            </w:tcMar>
          </w:tcPr>
          <w:p w:rsidR="00827D53" w:rsidRDefault="00827D53">
            <w:pPr>
              <w:keepNext/>
              <w:keepLines/>
            </w:pPr>
          </w:p>
        </w:tc>
        <w:tc>
          <w:tcPr>
            <w:tcW w:w="2242"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1,169,600</w:t>
            </w:r>
          </w:p>
        </w:tc>
      </w:tr>
      <w:tr w:rsidR="00827D53">
        <w:trPr>
          <w:cantSplit/>
        </w:trPr>
        <w:tc>
          <w:tcPr>
            <w:tcW w:w="691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expenses:</w:t>
            </w:r>
          </w:p>
        </w:tc>
        <w:tc>
          <w:tcPr>
            <w:tcW w:w="1841" w:type="dxa"/>
            <w:tcMar>
              <w:top w:w="15" w:type="dxa"/>
              <w:left w:w="15" w:type="dxa"/>
              <w:bottom w:w="15" w:type="dxa"/>
              <w:right w:w="75" w:type="dxa"/>
            </w:tcMar>
          </w:tcPr>
          <w:p w:rsidR="00827D53" w:rsidRDefault="00827D53">
            <w:pPr>
              <w:keepNext/>
              <w:keepLines/>
            </w:pPr>
          </w:p>
        </w:tc>
        <w:tc>
          <w:tcPr>
            <w:tcW w:w="2242" w:type="dxa"/>
            <w:tcMar>
              <w:top w:w="15" w:type="dxa"/>
              <w:left w:w="15" w:type="dxa"/>
              <w:bottom w:w="15" w:type="dxa"/>
              <w:right w:w="150" w:type="dxa"/>
            </w:tcMar>
          </w:tcPr>
          <w:p w:rsidR="00827D53" w:rsidRDefault="00827D53">
            <w:pPr>
              <w:keepNext/>
              <w:keepLines/>
            </w:pPr>
          </w:p>
        </w:tc>
      </w:tr>
      <w:tr w:rsidR="00827D53">
        <w:trPr>
          <w:cantSplit/>
        </w:trPr>
        <w:tc>
          <w:tcPr>
            <w:tcW w:w="6917"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Fixed selling expense</w:t>
            </w:r>
          </w:p>
        </w:tc>
        <w:tc>
          <w:tcPr>
            <w:tcW w:w="1841" w:type="dxa"/>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57,100</w:t>
            </w:r>
          </w:p>
        </w:tc>
        <w:tc>
          <w:tcPr>
            <w:tcW w:w="2242" w:type="dxa"/>
            <w:tcMar>
              <w:top w:w="15" w:type="dxa"/>
              <w:left w:w="15" w:type="dxa"/>
              <w:bottom w:w="15" w:type="dxa"/>
              <w:right w:w="150" w:type="dxa"/>
            </w:tcMar>
          </w:tcPr>
          <w:p w:rsidR="00827D53" w:rsidRDefault="00827D53">
            <w:pPr>
              <w:keepNext/>
              <w:keepLines/>
            </w:pPr>
          </w:p>
        </w:tc>
      </w:tr>
      <w:tr w:rsidR="00827D53">
        <w:trPr>
          <w:cantSplit/>
          <w:trHeight w:val="15"/>
        </w:trPr>
        <w:tc>
          <w:tcPr>
            <w:tcW w:w="6917"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Fixed administrative expense</w:t>
            </w:r>
          </w:p>
        </w:tc>
        <w:tc>
          <w:tcPr>
            <w:tcW w:w="1841" w:type="dxa"/>
            <w:tcBorders>
              <w:bottom w:val="single" w:sz="8" w:space="0" w:color="000000"/>
            </w:tcBorders>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148,100</w:t>
            </w:r>
          </w:p>
        </w:tc>
        <w:tc>
          <w:tcPr>
            <w:tcW w:w="2242"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205,200</w:t>
            </w:r>
          </w:p>
        </w:tc>
      </w:tr>
      <w:tr w:rsidR="00827D53">
        <w:trPr>
          <w:cantSplit/>
          <w:trHeight w:val="120"/>
        </w:trPr>
        <w:tc>
          <w:tcPr>
            <w:tcW w:w="691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Net operating income</w:t>
            </w:r>
          </w:p>
        </w:tc>
        <w:tc>
          <w:tcPr>
            <w:tcW w:w="1841" w:type="dxa"/>
            <w:tcMar>
              <w:top w:w="15" w:type="dxa"/>
              <w:left w:w="15" w:type="dxa"/>
              <w:bottom w:w="15" w:type="dxa"/>
              <w:right w:w="15" w:type="dxa"/>
            </w:tcMar>
          </w:tcPr>
          <w:p w:rsidR="00827D53" w:rsidRDefault="00827D53">
            <w:pPr>
              <w:keepNext/>
              <w:keepLines/>
            </w:pPr>
          </w:p>
        </w:tc>
        <w:tc>
          <w:tcPr>
            <w:tcW w:w="2242"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$ 964,400</w:t>
            </w:r>
          </w:p>
        </w:tc>
      </w:tr>
    </w:tbl>
    <w:p w:rsidR="00827D53" w:rsidRDefault="00827D53">
      <w:pPr>
        <w:keepLines/>
        <w:spacing w:after="0"/>
      </w:pPr>
    </w:p>
    <w:p w:rsidR="00827D53" w:rsidRDefault="00000000">
      <w:pPr>
        <w:keepLines/>
        <w:numPr>
          <w:ilvl w:val="5"/>
          <w:numId w:val="3"/>
        </w:numPr>
        <w:spacing w:after="0"/>
      </w:pPr>
      <w:r>
        <w:rPr>
          <w:rFonts w:ascii="Times New Roman"/>
          <w:sz w:val="24"/>
        </w:rPr>
        <w:t>Essay</w:t>
      </w:r>
    </w:p>
    <w:tbl>
      <w:tblPr>
        <w:tblW w:w="0" w:type="auto"/>
        <w:tblInd w:w="360" w:type="dxa"/>
        <w:tblLook w:val="04A0" w:firstRow="1" w:lastRow="0" w:firstColumn="1" w:lastColumn="0" w:noHBand="0" w:noVBand="1"/>
      </w:tblPr>
      <w:tblGrid>
        <w:gridCol w:w="5520"/>
        <w:gridCol w:w="1812"/>
        <w:gridCol w:w="1908"/>
      </w:tblGrid>
      <w:tr w:rsidR="00827D53">
        <w:trPr>
          <w:cantSplit/>
        </w:trPr>
        <w:tc>
          <w:tcPr>
            <w:tcW w:w="0" w:type="auto"/>
            <w:gridSpan w:val="3"/>
            <w:tcMar>
              <w:top w:w="15" w:type="dxa"/>
              <w:left w:w="225" w:type="dxa"/>
              <w:bottom w:w="15" w:type="dxa"/>
              <w:right w:w="15" w:type="dxa"/>
            </w:tcMar>
          </w:tcPr>
          <w:p w:rsidR="00827D53" w:rsidRDefault="00000000">
            <w:pPr>
              <w:keepNext/>
              <w:keepLines/>
              <w:spacing w:after="0"/>
              <w:jc w:val="center"/>
            </w:pPr>
            <w:r>
              <w:rPr>
                <w:rFonts w:ascii="Courier New" w:hAnsi="Courier New"/>
                <w:color w:val="000000"/>
              </w:rPr>
              <w:t>Contribution Format Income Statement</w:t>
            </w:r>
          </w:p>
        </w:tc>
      </w:tr>
      <w:tr w:rsidR="00827D53">
        <w:trPr>
          <w:cantSplit/>
        </w:trPr>
        <w:tc>
          <w:tcPr>
            <w:tcW w:w="691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w:t>
            </w:r>
          </w:p>
        </w:tc>
        <w:tc>
          <w:tcPr>
            <w:tcW w:w="2141" w:type="dxa"/>
            <w:tcMar>
              <w:top w:w="15" w:type="dxa"/>
              <w:left w:w="15" w:type="dxa"/>
              <w:bottom w:w="15" w:type="dxa"/>
              <w:right w:w="15" w:type="dxa"/>
            </w:tcMar>
          </w:tcPr>
          <w:p w:rsidR="00827D53" w:rsidRDefault="00827D53">
            <w:pPr>
              <w:keepNext/>
              <w:keepLines/>
            </w:pPr>
          </w:p>
        </w:tc>
        <w:tc>
          <w:tcPr>
            <w:tcW w:w="2242"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$ 4,069,800</w:t>
            </w:r>
          </w:p>
        </w:tc>
      </w:tr>
      <w:tr w:rsidR="00827D53">
        <w:trPr>
          <w:cantSplit/>
        </w:trPr>
        <w:tc>
          <w:tcPr>
            <w:tcW w:w="691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Variable expenses:</w:t>
            </w:r>
          </w:p>
        </w:tc>
        <w:tc>
          <w:tcPr>
            <w:tcW w:w="2141" w:type="dxa"/>
            <w:tcMar>
              <w:top w:w="15" w:type="dxa"/>
              <w:left w:w="15" w:type="dxa"/>
              <w:bottom w:w="15" w:type="dxa"/>
              <w:right w:w="15" w:type="dxa"/>
            </w:tcMar>
          </w:tcPr>
          <w:p w:rsidR="00827D53" w:rsidRDefault="00827D53">
            <w:pPr>
              <w:keepNext/>
              <w:keepLines/>
            </w:pPr>
          </w:p>
        </w:tc>
        <w:tc>
          <w:tcPr>
            <w:tcW w:w="2242" w:type="dxa"/>
            <w:tcMar>
              <w:top w:w="15" w:type="dxa"/>
              <w:left w:w="15" w:type="dxa"/>
              <w:bottom w:w="15" w:type="dxa"/>
              <w:right w:w="150" w:type="dxa"/>
            </w:tcMar>
          </w:tcPr>
          <w:p w:rsidR="00827D53" w:rsidRDefault="00827D53">
            <w:pPr>
              <w:keepNext/>
              <w:keepLines/>
            </w:pPr>
          </w:p>
        </w:tc>
      </w:tr>
      <w:tr w:rsidR="00827D53">
        <w:trPr>
          <w:cantSplit/>
        </w:trPr>
        <w:tc>
          <w:tcPr>
            <w:tcW w:w="6917"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Cost of goods sold</w:t>
            </w:r>
          </w:p>
        </w:tc>
        <w:tc>
          <w:tcPr>
            <w:tcW w:w="2141" w:type="dxa"/>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$ 2,351,100</w:t>
            </w:r>
          </w:p>
        </w:tc>
        <w:tc>
          <w:tcPr>
            <w:tcW w:w="2242" w:type="dxa"/>
            <w:tcMar>
              <w:top w:w="15" w:type="dxa"/>
              <w:left w:w="15" w:type="dxa"/>
              <w:bottom w:w="15" w:type="dxa"/>
              <w:right w:w="150" w:type="dxa"/>
            </w:tcMar>
          </w:tcPr>
          <w:p w:rsidR="00827D53" w:rsidRDefault="00827D53">
            <w:pPr>
              <w:keepNext/>
              <w:keepLines/>
            </w:pPr>
          </w:p>
        </w:tc>
      </w:tr>
      <w:tr w:rsidR="00827D53">
        <w:trPr>
          <w:cantSplit/>
        </w:trPr>
        <w:tc>
          <w:tcPr>
            <w:tcW w:w="6917"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Variable selling expense</w:t>
            </w:r>
          </w:p>
        </w:tc>
        <w:tc>
          <w:tcPr>
            <w:tcW w:w="2141" w:type="dxa"/>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204,000</w:t>
            </w:r>
          </w:p>
        </w:tc>
        <w:tc>
          <w:tcPr>
            <w:tcW w:w="2242" w:type="dxa"/>
            <w:tcMar>
              <w:top w:w="15" w:type="dxa"/>
              <w:left w:w="15" w:type="dxa"/>
              <w:bottom w:w="15" w:type="dxa"/>
              <w:right w:w="150" w:type="dxa"/>
            </w:tcMar>
          </w:tcPr>
          <w:p w:rsidR="00827D53" w:rsidRDefault="00827D53">
            <w:pPr>
              <w:keepNext/>
              <w:keepLines/>
            </w:pPr>
          </w:p>
        </w:tc>
      </w:tr>
      <w:tr w:rsidR="00827D53">
        <w:trPr>
          <w:cantSplit/>
          <w:trHeight w:val="15"/>
        </w:trPr>
        <w:tc>
          <w:tcPr>
            <w:tcW w:w="6917"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Variable administrative expense</w:t>
            </w:r>
          </w:p>
        </w:tc>
        <w:tc>
          <w:tcPr>
            <w:tcW w:w="2141" w:type="dxa"/>
            <w:tcBorders>
              <w:bottom w:val="single" w:sz="8" w:space="0" w:color="000000"/>
            </w:tcBorders>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102,000</w:t>
            </w:r>
          </w:p>
        </w:tc>
        <w:tc>
          <w:tcPr>
            <w:tcW w:w="2242"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2,657,100</w:t>
            </w:r>
          </w:p>
        </w:tc>
      </w:tr>
      <w:tr w:rsidR="00827D53">
        <w:trPr>
          <w:cantSplit/>
        </w:trPr>
        <w:tc>
          <w:tcPr>
            <w:tcW w:w="691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Contribution margin</w:t>
            </w:r>
          </w:p>
        </w:tc>
        <w:tc>
          <w:tcPr>
            <w:tcW w:w="2141" w:type="dxa"/>
            <w:tcMar>
              <w:top w:w="15" w:type="dxa"/>
              <w:left w:w="15" w:type="dxa"/>
              <w:bottom w:w="15" w:type="dxa"/>
              <w:right w:w="75" w:type="dxa"/>
            </w:tcMar>
          </w:tcPr>
          <w:p w:rsidR="00827D53" w:rsidRDefault="00827D53">
            <w:pPr>
              <w:keepNext/>
              <w:keepLines/>
            </w:pPr>
          </w:p>
        </w:tc>
        <w:tc>
          <w:tcPr>
            <w:tcW w:w="2242"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1,412,700</w:t>
            </w:r>
          </w:p>
        </w:tc>
      </w:tr>
      <w:tr w:rsidR="00827D53">
        <w:trPr>
          <w:cantSplit/>
        </w:trPr>
        <w:tc>
          <w:tcPr>
            <w:tcW w:w="691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Fixed expenses:</w:t>
            </w:r>
          </w:p>
        </w:tc>
        <w:tc>
          <w:tcPr>
            <w:tcW w:w="2141" w:type="dxa"/>
            <w:tcMar>
              <w:top w:w="15" w:type="dxa"/>
              <w:left w:w="15" w:type="dxa"/>
              <w:bottom w:w="15" w:type="dxa"/>
              <w:right w:w="75" w:type="dxa"/>
            </w:tcMar>
          </w:tcPr>
          <w:p w:rsidR="00827D53" w:rsidRDefault="00827D53">
            <w:pPr>
              <w:keepNext/>
              <w:keepLines/>
            </w:pPr>
          </w:p>
        </w:tc>
        <w:tc>
          <w:tcPr>
            <w:tcW w:w="2242" w:type="dxa"/>
            <w:tcMar>
              <w:top w:w="15" w:type="dxa"/>
              <w:left w:w="15" w:type="dxa"/>
              <w:bottom w:w="15" w:type="dxa"/>
              <w:right w:w="150" w:type="dxa"/>
            </w:tcMar>
          </w:tcPr>
          <w:p w:rsidR="00827D53" w:rsidRDefault="00827D53">
            <w:pPr>
              <w:keepNext/>
              <w:keepLines/>
            </w:pPr>
          </w:p>
        </w:tc>
      </w:tr>
      <w:tr w:rsidR="00827D53">
        <w:trPr>
          <w:cantSplit/>
        </w:trPr>
        <w:tc>
          <w:tcPr>
            <w:tcW w:w="6917"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Fixed selling expense</w:t>
            </w:r>
          </w:p>
        </w:tc>
        <w:tc>
          <w:tcPr>
            <w:tcW w:w="2141" w:type="dxa"/>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117,700</w:t>
            </w:r>
          </w:p>
        </w:tc>
        <w:tc>
          <w:tcPr>
            <w:tcW w:w="2242" w:type="dxa"/>
            <w:tcMar>
              <w:top w:w="15" w:type="dxa"/>
              <w:left w:w="15" w:type="dxa"/>
              <w:bottom w:w="15" w:type="dxa"/>
              <w:right w:w="150" w:type="dxa"/>
            </w:tcMar>
          </w:tcPr>
          <w:p w:rsidR="00827D53" w:rsidRDefault="00827D53">
            <w:pPr>
              <w:keepNext/>
              <w:keepLines/>
            </w:pPr>
          </w:p>
        </w:tc>
      </w:tr>
      <w:tr w:rsidR="00827D53">
        <w:trPr>
          <w:cantSplit/>
          <w:trHeight w:val="15"/>
        </w:trPr>
        <w:tc>
          <w:tcPr>
            <w:tcW w:w="6917"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Fixed administrative expense</w:t>
            </w:r>
          </w:p>
        </w:tc>
        <w:tc>
          <w:tcPr>
            <w:tcW w:w="2141" w:type="dxa"/>
            <w:tcBorders>
              <w:bottom w:val="single" w:sz="8" w:space="0" w:color="000000"/>
            </w:tcBorders>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267,000</w:t>
            </w:r>
          </w:p>
        </w:tc>
        <w:tc>
          <w:tcPr>
            <w:tcW w:w="2242"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384,700</w:t>
            </w:r>
          </w:p>
        </w:tc>
      </w:tr>
      <w:tr w:rsidR="00827D53">
        <w:trPr>
          <w:cantSplit/>
          <w:trHeight w:val="120"/>
        </w:trPr>
        <w:tc>
          <w:tcPr>
            <w:tcW w:w="6917"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Net operating income</w:t>
            </w:r>
          </w:p>
        </w:tc>
        <w:tc>
          <w:tcPr>
            <w:tcW w:w="2141" w:type="dxa"/>
            <w:tcMar>
              <w:top w:w="15" w:type="dxa"/>
              <w:left w:w="15" w:type="dxa"/>
              <w:bottom w:w="15" w:type="dxa"/>
              <w:right w:w="15" w:type="dxa"/>
            </w:tcMar>
          </w:tcPr>
          <w:p w:rsidR="00827D53" w:rsidRDefault="00827D53">
            <w:pPr>
              <w:keepNext/>
              <w:keepLines/>
            </w:pPr>
          </w:p>
        </w:tc>
        <w:tc>
          <w:tcPr>
            <w:tcW w:w="2242"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$ 1,028,000</w:t>
            </w:r>
          </w:p>
        </w:tc>
      </w:tr>
      <w:tr w:rsidR="00827D53">
        <w:trPr>
          <w:cantSplit/>
        </w:trPr>
        <w:tc>
          <w:tcPr>
            <w:tcW w:w="0" w:type="auto"/>
            <w:gridSpan w:val="3"/>
            <w:tcMar>
              <w:top w:w="15" w:type="dxa"/>
              <w:left w:w="225" w:type="dxa"/>
              <w:bottom w:w="15" w:type="dxa"/>
              <w:right w:w="15" w:type="dxa"/>
            </w:tcMar>
          </w:tcPr>
          <w:p w:rsidR="00827D53" w:rsidRDefault="00000000">
            <w:pPr>
              <w:keepNext/>
              <w:keepLines/>
              <w:spacing w:after="0"/>
              <w:jc w:val="center"/>
            </w:pPr>
            <w:r>
              <w:rPr>
                <w:rFonts w:ascii="Courier New" w:hAnsi="Courier New"/>
                <w:color w:val="000000"/>
              </w:rPr>
              <w:t>Traditional Format Income Statement</w:t>
            </w:r>
          </w:p>
        </w:tc>
      </w:tr>
      <w:tr w:rsidR="00827D53">
        <w:trPr>
          <w:cantSplit/>
        </w:trPr>
        <w:tc>
          <w:tcPr>
            <w:tcW w:w="749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w:t>
            </w:r>
          </w:p>
        </w:tc>
        <w:tc>
          <w:tcPr>
            <w:tcW w:w="1755" w:type="dxa"/>
            <w:tcMar>
              <w:top w:w="15" w:type="dxa"/>
              <w:left w:w="15" w:type="dxa"/>
              <w:bottom w:w="15" w:type="dxa"/>
              <w:right w:w="15" w:type="dxa"/>
            </w:tcMar>
          </w:tcPr>
          <w:p w:rsidR="00827D53" w:rsidRDefault="00827D53">
            <w:pPr>
              <w:keepNext/>
              <w:keepLines/>
            </w:pPr>
          </w:p>
        </w:tc>
        <w:tc>
          <w:tcPr>
            <w:tcW w:w="2249"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$ 4,069,800</w:t>
            </w:r>
          </w:p>
        </w:tc>
      </w:tr>
      <w:tr w:rsidR="00827D53">
        <w:trPr>
          <w:cantSplit/>
          <w:trHeight w:val="15"/>
        </w:trPr>
        <w:tc>
          <w:tcPr>
            <w:tcW w:w="749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Cost of goods sold</w:t>
            </w:r>
          </w:p>
        </w:tc>
        <w:tc>
          <w:tcPr>
            <w:tcW w:w="1755" w:type="dxa"/>
            <w:tcMar>
              <w:top w:w="15" w:type="dxa"/>
              <w:left w:w="15" w:type="dxa"/>
              <w:bottom w:w="15" w:type="dxa"/>
              <w:right w:w="15" w:type="dxa"/>
            </w:tcMar>
          </w:tcPr>
          <w:p w:rsidR="00827D53" w:rsidRDefault="00827D53">
            <w:pPr>
              <w:keepNext/>
              <w:keepLines/>
            </w:pPr>
          </w:p>
        </w:tc>
        <w:tc>
          <w:tcPr>
            <w:tcW w:w="2249"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2,351,100</w:t>
            </w:r>
          </w:p>
        </w:tc>
      </w:tr>
      <w:tr w:rsidR="00827D53">
        <w:trPr>
          <w:cantSplit/>
        </w:trPr>
        <w:tc>
          <w:tcPr>
            <w:tcW w:w="749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Gross margin</w:t>
            </w:r>
          </w:p>
        </w:tc>
        <w:tc>
          <w:tcPr>
            <w:tcW w:w="1755" w:type="dxa"/>
            <w:tcMar>
              <w:top w:w="15" w:type="dxa"/>
              <w:left w:w="15" w:type="dxa"/>
              <w:bottom w:w="15" w:type="dxa"/>
              <w:right w:w="15" w:type="dxa"/>
            </w:tcMar>
          </w:tcPr>
          <w:p w:rsidR="00827D53" w:rsidRDefault="00827D53">
            <w:pPr>
              <w:keepNext/>
              <w:keepLines/>
            </w:pPr>
          </w:p>
        </w:tc>
        <w:tc>
          <w:tcPr>
            <w:tcW w:w="2249"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1,718,700</w:t>
            </w:r>
          </w:p>
        </w:tc>
      </w:tr>
      <w:tr w:rsidR="00827D53">
        <w:trPr>
          <w:cantSplit/>
        </w:trPr>
        <w:tc>
          <w:tcPr>
            <w:tcW w:w="749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Selling and administrative expenses:</w:t>
            </w:r>
          </w:p>
        </w:tc>
        <w:tc>
          <w:tcPr>
            <w:tcW w:w="1755" w:type="dxa"/>
            <w:tcMar>
              <w:top w:w="15" w:type="dxa"/>
              <w:left w:w="15" w:type="dxa"/>
              <w:bottom w:w="15" w:type="dxa"/>
              <w:right w:w="15" w:type="dxa"/>
            </w:tcMar>
          </w:tcPr>
          <w:p w:rsidR="00827D53" w:rsidRDefault="00827D53">
            <w:pPr>
              <w:keepNext/>
              <w:keepLines/>
            </w:pPr>
          </w:p>
        </w:tc>
        <w:tc>
          <w:tcPr>
            <w:tcW w:w="2249" w:type="dxa"/>
            <w:tcMar>
              <w:top w:w="15" w:type="dxa"/>
              <w:left w:w="15" w:type="dxa"/>
              <w:bottom w:w="15" w:type="dxa"/>
              <w:right w:w="150" w:type="dxa"/>
            </w:tcMar>
          </w:tcPr>
          <w:p w:rsidR="00827D53" w:rsidRDefault="00827D53">
            <w:pPr>
              <w:keepNext/>
              <w:keepLines/>
            </w:pPr>
          </w:p>
        </w:tc>
      </w:tr>
      <w:tr w:rsidR="00827D53">
        <w:trPr>
          <w:cantSplit/>
        </w:trPr>
        <w:tc>
          <w:tcPr>
            <w:tcW w:w="749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Selling expense</w:t>
            </w:r>
          </w:p>
        </w:tc>
        <w:tc>
          <w:tcPr>
            <w:tcW w:w="1755" w:type="dxa"/>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$ 321,700</w:t>
            </w:r>
          </w:p>
        </w:tc>
        <w:tc>
          <w:tcPr>
            <w:tcW w:w="2249" w:type="dxa"/>
            <w:tcMar>
              <w:top w:w="15" w:type="dxa"/>
              <w:left w:w="15" w:type="dxa"/>
              <w:bottom w:w="15" w:type="dxa"/>
              <w:right w:w="150" w:type="dxa"/>
            </w:tcMar>
          </w:tcPr>
          <w:p w:rsidR="00827D53" w:rsidRDefault="00827D53">
            <w:pPr>
              <w:keepNext/>
              <w:keepLines/>
            </w:pPr>
          </w:p>
        </w:tc>
      </w:tr>
      <w:tr w:rsidR="00827D53">
        <w:trPr>
          <w:cantSplit/>
          <w:trHeight w:val="15"/>
        </w:trPr>
        <w:tc>
          <w:tcPr>
            <w:tcW w:w="749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Administrative expense</w:t>
            </w:r>
          </w:p>
        </w:tc>
        <w:tc>
          <w:tcPr>
            <w:tcW w:w="1755" w:type="dxa"/>
            <w:tcBorders>
              <w:bottom w:val="single" w:sz="8" w:space="0" w:color="000000"/>
            </w:tcBorders>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369,000</w:t>
            </w:r>
          </w:p>
        </w:tc>
        <w:tc>
          <w:tcPr>
            <w:tcW w:w="2249"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690,700</w:t>
            </w:r>
          </w:p>
        </w:tc>
      </w:tr>
      <w:tr w:rsidR="00827D53">
        <w:trPr>
          <w:cantSplit/>
          <w:trHeight w:val="120"/>
        </w:trPr>
        <w:tc>
          <w:tcPr>
            <w:tcW w:w="7496"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Net operating income</w:t>
            </w:r>
          </w:p>
        </w:tc>
        <w:tc>
          <w:tcPr>
            <w:tcW w:w="1755" w:type="dxa"/>
            <w:tcMar>
              <w:top w:w="15" w:type="dxa"/>
              <w:left w:w="15" w:type="dxa"/>
              <w:bottom w:w="15" w:type="dxa"/>
              <w:right w:w="15" w:type="dxa"/>
            </w:tcMar>
          </w:tcPr>
          <w:p w:rsidR="00827D53" w:rsidRDefault="00827D53">
            <w:pPr>
              <w:keepNext/>
              <w:keepLines/>
            </w:pPr>
          </w:p>
        </w:tc>
        <w:tc>
          <w:tcPr>
            <w:tcW w:w="2249"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$ 1,028,000</w:t>
            </w:r>
          </w:p>
        </w:tc>
      </w:tr>
    </w:tbl>
    <w:p w:rsidR="00827D53" w:rsidRDefault="00827D53">
      <w:pPr>
        <w:keepLines/>
        <w:spacing w:after="0"/>
      </w:pPr>
    </w:p>
    <w:p w:rsidR="00827D53" w:rsidRDefault="00000000">
      <w:pPr>
        <w:keepLines/>
        <w:numPr>
          <w:ilvl w:val="5"/>
          <w:numId w:val="3"/>
        </w:numPr>
        <w:spacing w:after="0"/>
      </w:pPr>
      <w:r>
        <w:rPr>
          <w:rFonts w:ascii="Times New Roman"/>
          <w:sz w:val="24"/>
        </w:rPr>
        <w:t>Essay</w:t>
      </w:r>
    </w:p>
    <w:p w:rsidR="00827D53" w:rsidRDefault="00000000">
      <w:pPr>
        <w:keepNext/>
        <w:keepLines/>
        <w:numPr>
          <w:ilvl w:val="6"/>
          <w:numId w:val="1"/>
        </w:numPr>
        <w:spacing w:after="0"/>
      </w:pPr>
      <w:r>
        <w:rPr>
          <w:rFonts w:ascii="Times New Roman"/>
          <w:sz w:val="24"/>
        </w:rPr>
        <w:t>Wages of carpenters on a home building site; A particular home; Direct</w:t>
      </w:r>
    </w:p>
    <w:p w:rsidR="00827D53" w:rsidRDefault="00000000">
      <w:pPr>
        <w:keepNext/>
        <w:keepLines/>
        <w:numPr>
          <w:ilvl w:val="6"/>
          <w:numId w:val="1"/>
        </w:numPr>
        <w:spacing w:after="0"/>
      </w:pPr>
      <w:r>
        <w:rPr>
          <w:rFonts w:ascii="Times New Roman"/>
          <w:sz w:val="24"/>
        </w:rPr>
        <w:t>Cost of wiring used in making a personal computer; A particular personal computer; Indirect</w:t>
      </w:r>
    </w:p>
    <w:p w:rsidR="00827D53" w:rsidRDefault="00000000">
      <w:pPr>
        <w:keepNext/>
        <w:keepLines/>
        <w:numPr>
          <w:ilvl w:val="6"/>
          <w:numId w:val="1"/>
        </w:numPr>
        <w:spacing w:after="0"/>
      </w:pPr>
      <w:r>
        <w:rPr>
          <w:rFonts w:ascii="Times New Roman"/>
          <w:sz w:val="24"/>
        </w:rPr>
        <w:t>Manager's salary at a hotel run by a chain of hotels; A particular hotel guest; Indirect</w:t>
      </w:r>
    </w:p>
    <w:p w:rsidR="00827D53" w:rsidRDefault="00000000">
      <w:pPr>
        <w:keepNext/>
        <w:keepLines/>
        <w:numPr>
          <w:ilvl w:val="6"/>
          <w:numId w:val="1"/>
        </w:numPr>
        <w:spacing w:after="0"/>
      </w:pPr>
      <w:r>
        <w:rPr>
          <w:rFonts w:ascii="Times New Roman"/>
          <w:sz w:val="24"/>
        </w:rPr>
        <w:t>Manager's salary at a hotel run by a chain of hotels; The particular hotel; Direct</w:t>
      </w:r>
    </w:p>
    <w:p w:rsidR="00827D53" w:rsidRDefault="00000000">
      <w:pPr>
        <w:keepNext/>
        <w:keepLines/>
        <w:numPr>
          <w:ilvl w:val="6"/>
          <w:numId w:val="1"/>
        </w:numPr>
        <w:spacing w:after="0"/>
      </w:pPr>
      <w:r>
        <w:rPr>
          <w:rFonts w:ascii="Times New Roman"/>
          <w:sz w:val="24"/>
        </w:rPr>
        <w:t>Cost of aluminum mast installed in a yacht at a yacht manufacturer; A particular yacht; Direct</w:t>
      </w:r>
    </w:p>
    <w:p w:rsidR="00827D53" w:rsidRDefault="00000000">
      <w:pPr>
        <w:keepNext/>
        <w:keepLines/>
        <w:numPr>
          <w:ilvl w:val="6"/>
          <w:numId w:val="1"/>
        </w:numPr>
        <w:spacing w:after="0"/>
      </w:pPr>
      <w:r>
        <w:rPr>
          <w:rFonts w:ascii="Times New Roman"/>
          <w:sz w:val="24"/>
        </w:rPr>
        <w:t>Monthly lease cost of X-ray equipment at a hospital; The Radiology (X-Ray) Department; Direct</w:t>
      </w:r>
    </w:p>
    <w:p w:rsidR="00827D53" w:rsidRDefault="00000000">
      <w:pPr>
        <w:keepNext/>
        <w:keepLines/>
        <w:numPr>
          <w:ilvl w:val="6"/>
          <w:numId w:val="1"/>
        </w:numPr>
        <w:spacing w:after="0"/>
      </w:pPr>
      <w:r>
        <w:rPr>
          <w:rFonts w:ascii="Times New Roman"/>
          <w:sz w:val="24"/>
        </w:rPr>
        <w:t>Cost of screws used to secure wood trim in a yacht at a yacht manufacturer; A particular yacht; Indirect</w:t>
      </w:r>
    </w:p>
    <w:p w:rsidR="00827D53" w:rsidRDefault="00000000">
      <w:pPr>
        <w:keepNext/>
        <w:keepLines/>
        <w:numPr>
          <w:ilvl w:val="6"/>
          <w:numId w:val="1"/>
        </w:numPr>
        <w:spacing w:after="0"/>
      </w:pPr>
      <w:r>
        <w:rPr>
          <w:rFonts w:ascii="Times New Roman"/>
          <w:sz w:val="24"/>
        </w:rPr>
        <w:t>Cost of electronic navigation system installed in a yacht at a yacht manufacturer; A particular yacht; Direct</w:t>
      </w:r>
    </w:p>
    <w:p w:rsidR="00827D53" w:rsidRDefault="00000000">
      <w:pPr>
        <w:keepNext/>
        <w:keepLines/>
        <w:numPr>
          <w:ilvl w:val="6"/>
          <w:numId w:val="1"/>
        </w:numPr>
        <w:spacing w:after="0"/>
      </w:pPr>
      <w:r>
        <w:rPr>
          <w:rFonts w:ascii="Times New Roman"/>
          <w:sz w:val="24"/>
        </w:rPr>
        <w:t>Cost of a replacement battery installed in a car at the auto repair shop of an automobile dealer; The auto repair shop; Direct</w:t>
      </w:r>
    </w:p>
    <w:p w:rsidR="00827D53" w:rsidRDefault="00000000">
      <w:pPr>
        <w:keepNext/>
        <w:keepLines/>
        <w:numPr>
          <w:ilvl w:val="6"/>
          <w:numId w:val="1"/>
        </w:numPr>
        <w:spacing w:after="0"/>
      </w:pPr>
      <w:r>
        <w:rPr>
          <w:rFonts w:ascii="Times New Roman"/>
          <w:sz w:val="24"/>
        </w:rPr>
        <w:t>Cost of a measles vaccine administered at an outpatient clinic at a hospital; A particular patient; Direct</w:t>
      </w:r>
    </w:p>
    <w:p w:rsidR="00827D53" w:rsidRDefault="00827D53">
      <w:pPr>
        <w:keepLines/>
        <w:spacing w:after="0"/>
      </w:pPr>
    </w:p>
    <w:p w:rsidR="00827D53" w:rsidRDefault="00000000">
      <w:pPr>
        <w:keepLines/>
        <w:numPr>
          <w:ilvl w:val="5"/>
          <w:numId w:val="3"/>
        </w:numPr>
        <w:spacing w:after="0"/>
      </w:pPr>
      <w:r>
        <w:rPr>
          <w:rFonts w:ascii="Times New Roman"/>
          <w:sz w:val="24"/>
        </w:rPr>
        <w:t>Essay</w:t>
      </w:r>
    </w:p>
    <w:p w:rsidR="00827D53" w:rsidRDefault="00000000">
      <w:pPr>
        <w:keepNext/>
        <w:keepLines/>
        <w:spacing w:after="0"/>
      </w:pPr>
      <w:r>
        <w:rPr>
          <w:rFonts w:ascii="Times New Roman"/>
          <w:color w:val="000000"/>
          <w:sz w:val="24"/>
        </w:rPr>
        <w:t>Product costs consist of direct materials, direct labor, and manufacturing overhead:</w:t>
      </w:r>
    </w:p>
    <w:tbl>
      <w:tblPr>
        <w:tblW w:w="0" w:type="auto"/>
        <w:tblInd w:w="360" w:type="dxa"/>
        <w:tblLook w:val="04A0" w:firstRow="1" w:lastRow="0" w:firstColumn="1" w:lastColumn="0" w:noHBand="0" w:noVBand="1"/>
      </w:tblPr>
      <w:tblGrid>
        <w:gridCol w:w="6278"/>
        <w:gridCol w:w="1301"/>
        <w:gridCol w:w="1796"/>
      </w:tblGrid>
      <w:tr w:rsidR="00827D53">
        <w:trPr>
          <w:cantSplit/>
        </w:trPr>
        <w:tc>
          <w:tcPr>
            <w:tcW w:w="930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600" w:type="dxa"/>
            <w:tcMar>
              <w:top w:w="15" w:type="dxa"/>
              <w:left w:w="15" w:type="dxa"/>
              <w:bottom w:w="15" w:type="dxa"/>
              <w:right w:w="15" w:type="dxa"/>
            </w:tcMar>
          </w:tcPr>
          <w:p w:rsidR="00827D53" w:rsidRDefault="00000000">
            <w:pPr>
              <w:keepNext/>
              <w:keepLines/>
              <w:spacing w:after="0"/>
              <w:jc w:val="right"/>
            </w:pPr>
            <w:r>
              <w:rPr>
                <w:rFonts w:ascii="Courier New" w:hAnsi="Courier New"/>
                <w:color w:val="000000"/>
              </w:rPr>
              <w:t xml:space="preserve"> </w:t>
            </w:r>
          </w:p>
        </w:tc>
        <w:tc>
          <w:tcPr>
            <w:tcW w:w="230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$ 181,000</w:t>
            </w:r>
          </w:p>
        </w:tc>
      </w:tr>
      <w:tr w:rsidR="00827D53">
        <w:trPr>
          <w:cantSplit/>
          <w:trHeight w:val="15"/>
        </w:trPr>
        <w:tc>
          <w:tcPr>
            <w:tcW w:w="930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600" w:type="dxa"/>
            <w:tcMar>
              <w:top w:w="15" w:type="dxa"/>
              <w:left w:w="15" w:type="dxa"/>
              <w:bottom w:w="15" w:type="dxa"/>
              <w:right w:w="15" w:type="dxa"/>
            </w:tcMar>
          </w:tcPr>
          <w:p w:rsidR="00827D53" w:rsidRDefault="00000000">
            <w:pPr>
              <w:keepNext/>
              <w:keepLines/>
              <w:spacing w:after="0"/>
              <w:jc w:val="right"/>
            </w:pPr>
            <w:r>
              <w:rPr>
                <w:rFonts w:ascii="Courier New" w:hAnsi="Courier New"/>
                <w:color w:val="000000"/>
              </w:rPr>
              <w:t xml:space="preserve"> </w:t>
            </w:r>
          </w:p>
        </w:tc>
        <w:tc>
          <w:tcPr>
            <w:tcW w:w="2300"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120,000</w:t>
            </w:r>
          </w:p>
        </w:tc>
      </w:tr>
      <w:tr w:rsidR="00827D53">
        <w:trPr>
          <w:cantSplit/>
        </w:trPr>
        <w:tc>
          <w:tcPr>
            <w:tcW w:w="930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Manufacturing overhead:</w:t>
            </w:r>
          </w:p>
        </w:tc>
        <w:tc>
          <w:tcPr>
            <w:tcW w:w="1600" w:type="dxa"/>
            <w:tcMar>
              <w:top w:w="15" w:type="dxa"/>
              <w:left w:w="15" w:type="dxa"/>
              <w:bottom w:w="15" w:type="dxa"/>
              <w:right w:w="15" w:type="dxa"/>
            </w:tcMar>
          </w:tcPr>
          <w:p w:rsidR="00827D53" w:rsidRDefault="00000000">
            <w:pPr>
              <w:keepNext/>
              <w:keepLines/>
              <w:spacing w:after="0"/>
              <w:jc w:val="right"/>
            </w:pPr>
            <w:r>
              <w:rPr>
                <w:rFonts w:ascii="Courier New" w:hAnsi="Courier New"/>
                <w:color w:val="000000"/>
              </w:rPr>
              <w:t xml:space="preserve"> </w:t>
            </w:r>
          </w:p>
        </w:tc>
        <w:tc>
          <w:tcPr>
            <w:tcW w:w="230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xml:space="preserve"> </w:t>
            </w:r>
          </w:p>
        </w:tc>
      </w:tr>
      <w:tr w:rsidR="00827D53">
        <w:trPr>
          <w:cantSplit/>
        </w:trPr>
        <w:tc>
          <w:tcPr>
            <w:tcW w:w="9300"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Utilities, factory</w:t>
            </w:r>
          </w:p>
        </w:tc>
        <w:tc>
          <w:tcPr>
            <w:tcW w:w="1600" w:type="dxa"/>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$ 10,000</w:t>
            </w:r>
          </w:p>
        </w:tc>
        <w:tc>
          <w:tcPr>
            <w:tcW w:w="230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xml:space="preserve"> </w:t>
            </w:r>
          </w:p>
        </w:tc>
      </w:tr>
      <w:tr w:rsidR="00827D53">
        <w:trPr>
          <w:cantSplit/>
        </w:trPr>
        <w:tc>
          <w:tcPr>
            <w:tcW w:w="9300"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Indirect labor</w:t>
            </w:r>
          </w:p>
        </w:tc>
        <w:tc>
          <w:tcPr>
            <w:tcW w:w="1600" w:type="dxa"/>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32,000</w:t>
            </w:r>
          </w:p>
        </w:tc>
        <w:tc>
          <w:tcPr>
            <w:tcW w:w="230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xml:space="preserve"> </w:t>
            </w:r>
          </w:p>
        </w:tc>
      </w:tr>
      <w:tr w:rsidR="00827D53">
        <w:trPr>
          <w:cantSplit/>
          <w:trHeight w:val="15"/>
        </w:trPr>
        <w:tc>
          <w:tcPr>
            <w:tcW w:w="9300"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Depreciation of production equipment</w:t>
            </w:r>
          </w:p>
        </w:tc>
        <w:tc>
          <w:tcPr>
            <w:tcW w:w="1600" w:type="dxa"/>
            <w:tcBorders>
              <w:bottom w:val="single" w:sz="8" w:space="0" w:color="000000"/>
            </w:tcBorders>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28,000</w:t>
            </w:r>
          </w:p>
        </w:tc>
        <w:tc>
          <w:tcPr>
            <w:tcW w:w="2300"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70,000</w:t>
            </w:r>
          </w:p>
        </w:tc>
      </w:tr>
      <w:tr w:rsidR="00827D53">
        <w:trPr>
          <w:cantSplit/>
          <w:trHeight w:val="120"/>
        </w:trPr>
        <w:tc>
          <w:tcPr>
            <w:tcW w:w="930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Total product cost</w:t>
            </w:r>
          </w:p>
        </w:tc>
        <w:tc>
          <w:tcPr>
            <w:tcW w:w="1600" w:type="dxa"/>
            <w:tcMar>
              <w:top w:w="15" w:type="dxa"/>
              <w:left w:w="15" w:type="dxa"/>
              <w:bottom w:w="15" w:type="dxa"/>
              <w:right w:w="15" w:type="dxa"/>
            </w:tcMar>
          </w:tcPr>
          <w:p w:rsidR="00827D53" w:rsidRDefault="00000000">
            <w:pPr>
              <w:keepNext/>
              <w:keepLines/>
              <w:spacing w:after="0"/>
              <w:jc w:val="right"/>
            </w:pPr>
            <w:r>
              <w:rPr>
                <w:rFonts w:ascii="Courier New" w:hAnsi="Courier New"/>
                <w:color w:val="000000"/>
              </w:rPr>
              <w:t xml:space="preserve"> </w:t>
            </w:r>
          </w:p>
        </w:tc>
        <w:tc>
          <w:tcPr>
            <w:tcW w:w="2300"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$ 371,000</w:t>
            </w:r>
          </w:p>
        </w:tc>
      </w:tr>
    </w:tbl>
    <w:p w:rsidR="00827D53" w:rsidRDefault="00827D53">
      <w:pPr>
        <w:keepNext/>
        <w:keepLines/>
        <w:spacing w:after="0"/>
        <w:ind w:left="360"/>
      </w:pPr>
    </w:p>
    <w:tbl>
      <w:tblPr>
        <w:tblW w:w="0" w:type="auto"/>
        <w:tblInd w:w="360" w:type="dxa"/>
        <w:tblLook w:val="04A0" w:firstRow="1" w:lastRow="0" w:firstColumn="1" w:lastColumn="0" w:noHBand="0" w:noVBand="1"/>
      </w:tblPr>
      <w:tblGrid>
        <w:gridCol w:w="7319"/>
        <w:gridCol w:w="2056"/>
      </w:tblGrid>
      <w:tr w:rsidR="00827D53">
        <w:trPr>
          <w:cantSplit/>
        </w:trPr>
        <w:tc>
          <w:tcPr>
            <w:tcW w:w="82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2231"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$ 69,000</w:t>
            </w:r>
          </w:p>
        </w:tc>
      </w:tr>
      <w:tr w:rsidR="00827D53">
        <w:trPr>
          <w:cantSplit/>
        </w:trPr>
        <w:tc>
          <w:tcPr>
            <w:tcW w:w="82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Administrative salaries</w:t>
            </w:r>
          </w:p>
        </w:tc>
        <w:tc>
          <w:tcPr>
            <w:tcW w:w="2231"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99,000</w:t>
            </w:r>
          </w:p>
        </w:tc>
      </w:tr>
      <w:tr w:rsidR="00827D53">
        <w:trPr>
          <w:cantSplit/>
        </w:trPr>
        <w:tc>
          <w:tcPr>
            <w:tcW w:w="82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Advertising</w:t>
            </w:r>
          </w:p>
        </w:tc>
        <w:tc>
          <w:tcPr>
            <w:tcW w:w="2231"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75,000</w:t>
            </w:r>
          </w:p>
        </w:tc>
      </w:tr>
      <w:tr w:rsidR="00827D53">
        <w:trPr>
          <w:cantSplit/>
          <w:trHeight w:val="15"/>
        </w:trPr>
        <w:tc>
          <w:tcPr>
            <w:tcW w:w="82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Depreciation of administrative equipment</w:t>
            </w:r>
          </w:p>
        </w:tc>
        <w:tc>
          <w:tcPr>
            <w:tcW w:w="2231"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49,000</w:t>
            </w:r>
          </w:p>
        </w:tc>
      </w:tr>
      <w:tr w:rsidR="00827D53">
        <w:trPr>
          <w:cantSplit/>
          <w:trHeight w:val="120"/>
        </w:trPr>
        <w:tc>
          <w:tcPr>
            <w:tcW w:w="826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Total period cost</w:t>
            </w:r>
          </w:p>
        </w:tc>
        <w:tc>
          <w:tcPr>
            <w:tcW w:w="2231"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$ 292,000</w:t>
            </w:r>
          </w:p>
        </w:tc>
      </w:tr>
    </w:tbl>
    <w:p w:rsidR="00827D53" w:rsidRDefault="00827D53">
      <w:pPr>
        <w:keepLines/>
        <w:spacing w:after="0"/>
      </w:pPr>
    </w:p>
    <w:p w:rsidR="00827D53" w:rsidRDefault="00000000">
      <w:pPr>
        <w:keepLines/>
        <w:numPr>
          <w:ilvl w:val="5"/>
          <w:numId w:val="3"/>
        </w:numPr>
        <w:spacing w:after="0"/>
      </w:pPr>
      <w:r>
        <w:rPr>
          <w:rFonts w:ascii="Times New Roman"/>
          <w:sz w:val="24"/>
        </w:rPr>
        <w:t>Essay</w:t>
      </w:r>
    </w:p>
    <w:p w:rsidR="00827D53" w:rsidRDefault="00000000">
      <w:pPr>
        <w:keepNext/>
        <w:keepLines/>
        <w:spacing w:after="0"/>
      </w:pPr>
      <w:r>
        <w:rPr>
          <w:rFonts w:ascii="Times New Roman"/>
          <w:color w:val="000000"/>
          <w:sz w:val="24"/>
        </w:rPr>
        <w:t>Product costs consist of direct materials, direct labor, and manufacturing overhead:</w:t>
      </w:r>
    </w:p>
    <w:tbl>
      <w:tblPr>
        <w:tblW w:w="0" w:type="auto"/>
        <w:tblInd w:w="360" w:type="dxa"/>
        <w:tblLook w:val="04A0" w:firstRow="1" w:lastRow="0" w:firstColumn="1" w:lastColumn="0" w:noHBand="0" w:noVBand="1"/>
      </w:tblPr>
      <w:tblGrid>
        <w:gridCol w:w="6278"/>
        <w:gridCol w:w="1301"/>
        <w:gridCol w:w="1796"/>
      </w:tblGrid>
      <w:tr w:rsidR="00827D53">
        <w:trPr>
          <w:cantSplit/>
        </w:trPr>
        <w:tc>
          <w:tcPr>
            <w:tcW w:w="930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materials</w:t>
            </w:r>
          </w:p>
        </w:tc>
        <w:tc>
          <w:tcPr>
            <w:tcW w:w="1600" w:type="dxa"/>
            <w:tcMar>
              <w:top w:w="15" w:type="dxa"/>
              <w:left w:w="15" w:type="dxa"/>
              <w:bottom w:w="15" w:type="dxa"/>
              <w:right w:w="15" w:type="dxa"/>
            </w:tcMar>
          </w:tcPr>
          <w:p w:rsidR="00827D53" w:rsidRDefault="00000000">
            <w:pPr>
              <w:keepNext/>
              <w:keepLines/>
              <w:spacing w:after="0"/>
              <w:jc w:val="right"/>
            </w:pPr>
            <w:r>
              <w:rPr>
                <w:rFonts w:ascii="Courier New" w:hAnsi="Courier New"/>
                <w:color w:val="000000"/>
              </w:rPr>
              <w:t xml:space="preserve"> </w:t>
            </w:r>
          </w:p>
        </w:tc>
        <w:tc>
          <w:tcPr>
            <w:tcW w:w="230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$ 197,000</w:t>
            </w:r>
          </w:p>
        </w:tc>
      </w:tr>
      <w:tr w:rsidR="00827D53">
        <w:trPr>
          <w:cantSplit/>
          <w:trHeight w:val="15"/>
        </w:trPr>
        <w:tc>
          <w:tcPr>
            <w:tcW w:w="930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Direct labor</w:t>
            </w:r>
          </w:p>
        </w:tc>
        <w:tc>
          <w:tcPr>
            <w:tcW w:w="1600" w:type="dxa"/>
            <w:tcMar>
              <w:top w:w="15" w:type="dxa"/>
              <w:left w:w="15" w:type="dxa"/>
              <w:bottom w:w="15" w:type="dxa"/>
              <w:right w:w="15" w:type="dxa"/>
            </w:tcMar>
          </w:tcPr>
          <w:p w:rsidR="00827D53" w:rsidRDefault="00000000">
            <w:pPr>
              <w:keepNext/>
              <w:keepLines/>
              <w:spacing w:after="0"/>
              <w:jc w:val="right"/>
            </w:pPr>
            <w:r>
              <w:rPr>
                <w:rFonts w:ascii="Courier New" w:hAnsi="Courier New"/>
                <w:color w:val="000000"/>
              </w:rPr>
              <w:t xml:space="preserve"> </w:t>
            </w:r>
          </w:p>
        </w:tc>
        <w:tc>
          <w:tcPr>
            <w:tcW w:w="2300"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78,000</w:t>
            </w:r>
          </w:p>
        </w:tc>
      </w:tr>
      <w:tr w:rsidR="00827D53">
        <w:trPr>
          <w:cantSplit/>
        </w:trPr>
        <w:tc>
          <w:tcPr>
            <w:tcW w:w="930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Manufacturing overhead:</w:t>
            </w:r>
          </w:p>
        </w:tc>
        <w:tc>
          <w:tcPr>
            <w:tcW w:w="1600" w:type="dxa"/>
            <w:tcMar>
              <w:top w:w="15" w:type="dxa"/>
              <w:left w:w="15" w:type="dxa"/>
              <w:bottom w:w="15" w:type="dxa"/>
              <w:right w:w="15" w:type="dxa"/>
            </w:tcMar>
          </w:tcPr>
          <w:p w:rsidR="00827D53" w:rsidRDefault="00000000">
            <w:pPr>
              <w:keepNext/>
              <w:keepLines/>
              <w:spacing w:after="0"/>
              <w:jc w:val="right"/>
            </w:pPr>
            <w:r>
              <w:rPr>
                <w:rFonts w:ascii="Courier New" w:hAnsi="Courier New"/>
                <w:color w:val="000000"/>
              </w:rPr>
              <w:t xml:space="preserve"> </w:t>
            </w:r>
          </w:p>
        </w:tc>
        <w:tc>
          <w:tcPr>
            <w:tcW w:w="230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xml:space="preserve"> </w:t>
            </w:r>
          </w:p>
        </w:tc>
      </w:tr>
      <w:tr w:rsidR="00827D53">
        <w:trPr>
          <w:cantSplit/>
        </w:trPr>
        <w:tc>
          <w:tcPr>
            <w:tcW w:w="9300"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Property taxes, factory</w:t>
            </w:r>
          </w:p>
        </w:tc>
        <w:tc>
          <w:tcPr>
            <w:tcW w:w="1600" w:type="dxa"/>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$ 8,000</w:t>
            </w:r>
          </w:p>
        </w:tc>
        <w:tc>
          <w:tcPr>
            <w:tcW w:w="230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xml:space="preserve"> </w:t>
            </w:r>
          </w:p>
        </w:tc>
      </w:tr>
      <w:tr w:rsidR="00827D53">
        <w:trPr>
          <w:cantSplit/>
        </w:trPr>
        <w:tc>
          <w:tcPr>
            <w:tcW w:w="9300"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Indirect labor</w:t>
            </w:r>
          </w:p>
        </w:tc>
        <w:tc>
          <w:tcPr>
            <w:tcW w:w="1600" w:type="dxa"/>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31,000</w:t>
            </w:r>
          </w:p>
        </w:tc>
        <w:tc>
          <w:tcPr>
            <w:tcW w:w="2300"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xml:space="preserve"> </w:t>
            </w:r>
          </w:p>
        </w:tc>
      </w:tr>
      <w:tr w:rsidR="00827D53">
        <w:trPr>
          <w:cantSplit/>
          <w:trHeight w:val="15"/>
        </w:trPr>
        <w:tc>
          <w:tcPr>
            <w:tcW w:w="9300"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Depreciation of production equipment</w:t>
            </w:r>
          </w:p>
        </w:tc>
        <w:tc>
          <w:tcPr>
            <w:tcW w:w="1600" w:type="dxa"/>
            <w:tcBorders>
              <w:bottom w:val="single" w:sz="8" w:space="0" w:color="000000"/>
            </w:tcBorders>
            <w:tcMar>
              <w:top w:w="15" w:type="dxa"/>
              <w:left w:w="15" w:type="dxa"/>
              <w:bottom w:w="15" w:type="dxa"/>
              <w:right w:w="75" w:type="dxa"/>
            </w:tcMar>
          </w:tcPr>
          <w:p w:rsidR="00827D53" w:rsidRDefault="00000000">
            <w:pPr>
              <w:keepNext/>
              <w:keepLines/>
              <w:spacing w:after="0"/>
              <w:jc w:val="right"/>
            </w:pPr>
            <w:r>
              <w:rPr>
                <w:rFonts w:ascii="Courier New" w:hAnsi="Courier New"/>
                <w:color w:val="000000"/>
              </w:rPr>
              <w:t>39,000</w:t>
            </w:r>
          </w:p>
        </w:tc>
        <w:tc>
          <w:tcPr>
            <w:tcW w:w="2300"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78,000</w:t>
            </w:r>
          </w:p>
        </w:tc>
      </w:tr>
      <w:tr w:rsidR="00827D53">
        <w:trPr>
          <w:cantSplit/>
          <w:trHeight w:val="120"/>
        </w:trPr>
        <w:tc>
          <w:tcPr>
            <w:tcW w:w="9300"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Total product cost</w:t>
            </w:r>
          </w:p>
        </w:tc>
        <w:tc>
          <w:tcPr>
            <w:tcW w:w="1600" w:type="dxa"/>
            <w:tcMar>
              <w:top w:w="15" w:type="dxa"/>
              <w:left w:w="15" w:type="dxa"/>
              <w:bottom w:w="15" w:type="dxa"/>
              <w:right w:w="15" w:type="dxa"/>
            </w:tcMar>
          </w:tcPr>
          <w:p w:rsidR="00827D53" w:rsidRDefault="00000000">
            <w:pPr>
              <w:keepNext/>
              <w:keepLines/>
              <w:spacing w:after="0"/>
              <w:jc w:val="right"/>
            </w:pPr>
            <w:r>
              <w:rPr>
                <w:rFonts w:ascii="Courier New" w:hAnsi="Courier New"/>
                <w:color w:val="000000"/>
              </w:rPr>
              <w:t xml:space="preserve"> </w:t>
            </w:r>
          </w:p>
        </w:tc>
        <w:tc>
          <w:tcPr>
            <w:tcW w:w="2300"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$ 353,000</w:t>
            </w:r>
          </w:p>
        </w:tc>
      </w:tr>
    </w:tbl>
    <w:p w:rsidR="00827D53" w:rsidRDefault="00827D53">
      <w:pPr>
        <w:keepNext/>
        <w:keepLines/>
        <w:spacing w:after="0"/>
        <w:ind w:left="360"/>
      </w:pPr>
    </w:p>
    <w:tbl>
      <w:tblPr>
        <w:tblW w:w="0" w:type="auto"/>
        <w:tblInd w:w="360" w:type="dxa"/>
        <w:tblLook w:val="04A0" w:firstRow="1" w:lastRow="0" w:firstColumn="1" w:lastColumn="0" w:noHBand="0" w:noVBand="1"/>
      </w:tblPr>
      <w:tblGrid>
        <w:gridCol w:w="7194"/>
        <w:gridCol w:w="2181"/>
      </w:tblGrid>
      <w:tr w:rsidR="00827D53">
        <w:trPr>
          <w:cantSplit/>
        </w:trPr>
        <w:tc>
          <w:tcPr>
            <w:tcW w:w="737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Marketing salaries</w:t>
            </w:r>
          </w:p>
        </w:tc>
        <w:tc>
          <w:tcPr>
            <w:tcW w:w="2221"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$ 39,000</w:t>
            </w:r>
          </w:p>
        </w:tc>
      </w:tr>
      <w:tr w:rsidR="00827D53">
        <w:trPr>
          <w:cantSplit/>
        </w:trPr>
        <w:tc>
          <w:tcPr>
            <w:tcW w:w="737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Administrative travel</w:t>
            </w:r>
          </w:p>
        </w:tc>
        <w:tc>
          <w:tcPr>
            <w:tcW w:w="2221"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102,000</w:t>
            </w:r>
          </w:p>
        </w:tc>
      </w:tr>
      <w:tr w:rsidR="00827D53">
        <w:trPr>
          <w:cantSplit/>
        </w:trPr>
        <w:tc>
          <w:tcPr>
            <w:tcW w:w="737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Sales commissions</w:t>
            </w:r>
          </w:p>
        </w:tc>
        <w:tc>
          <w:tcPr>
            <w:tcW w:w="2221"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73,000</w:t>
            </w:r>
          </w:p>
        </w:tc>
      </w:tr>
      <w:tr w:rsidR="00827D53">
        <w:trPr>
          <w:cantSplit/>
          <w:trHeight w:val="15"/>
        </w:trPr>
        <w:tc>
          <w:tcPr>
            <w:tcW w:w="737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Advertising</w:t>
            </w:r>
          </w:p>
        </w:tc>
        <w:tc>
          <w:tcPr>
            <w:tcW w:w="2221"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145,000</w:t>
            </w:r>
          </w:p>
        </w:tc>
      </w:tr>
      <w:tr w:rsidR="00827D53">
        <w:trPr>
          <w:cantSplit/>
          <w:trHeight w:val="120"/>
        </w:trPr>
        <w:tc>
          <w:tcPr>
            <w:tcW w:w="7379" w:type="dxa"/>
            <w:tcMar>
              <w:top w:w="15" w:type="dxa"/>
              <w:left w:w="225" w:type="dxa"/>
              <w:bottom w:w="15" w:type="dxa"/>
              <w:right w:w="15" w:type="dxa"/>
            </w:tcMar>
          </w:tcPr>
          <w:p w:rsidR="00827D53" w:rsidRDefault="00000000">
            <w:pPr>
              <w:keepNext/>
              <w:keepLines/>
              <w:spacing w:after="0"/>
            </w:pPr>
            <w:r>
              <w:rPr>
                <w:rFonts w:ascii="Courier New" w:hAnsi="Courier New"/>
                <w:b/>
                <w:color w:val="000000"/>
              </w:rPr>
              <w:t>Total period cost</w:t>
            </w:r>
          </w:p>
        </w:tc>
        <w:tc>
          <w:tcPr>
            <w:tcW w:w="2221"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$ 359,000</w:t>
            </w:r>
          </w:p>
        </w:tc>
      </w:tr>
    </w:tbl>
    <w:p w:rsidR="00827D53" w:rsidRDefault="00827D53">
      <w:pPr>
        <w:keepLines/>
        <w:spacing w:after="0"/>
      </w:pPr>
    </w:p>
    <w:p w:rsidR="00827D53" w:rsidRDefault="00000000">
      <w:pPr>
        <w:keepLines/>
        <w:numPr>
          <w:ilvl w:val="5"/>
          <w:numId w:val="3"/>
        </w:numPr>
        <w:spacing w:after="0"/>
      </w:pPr>
      <w:r>
        <w:rPr>
          <w:rFonts w:ascii="Times New Roman"/>
          <w:sz w:val="24"/>
        </w:rPr>
        <w:t>Essay</w:t>
      </w:r>
    </w:p>
    <w:p w:rsidR="00827D53" w:rsidRDefault="00000000">
      <w:pPr>
        <w:keepNext/>
        <w:keepLines/>
        <w:numPr>
          <w:ilvl w:val="6"/>
          <w:numId w:val="1"/>
        </w:numPr>
        <w:spacing w:after="0"/>
      </w:pPr>
      <w:r>
        <w:rPr>
          <w:rFonts w:ascii="Times New Roman"/>
          <w:sz w:val="24"/>
        </w:rPr>
        <w:t>Salary of production manager at a surfboard manufacturer; Surfboards produced; Fixed</w:t>
      </w:r>
    </w:p>
    <w:p w:rsidR="00827D53" w:rsidRDefault="00000000">
      <w:pPr>
        <w:keepNext/>
        <w:keepLines/>
        <w:numPr>
          <w:ilvl w:val="6"/>
          <w:numId w:val="1"/>
        </w:numPr>
        <w:spacing w:after="0"/>
      </w:pPr>
      <w:r>
        <w:rPr>
          <w:rFonts w:ascii="Times New Roman"/>
          <w:sz w:val="24"/>
        </w:rPr>
        <w:t>Cost of solder used in making computers; Computers produced; Variable</w:t>
      </w:r>
    </w:p>
    <w:p w:rsidR="00827D53" w:rsidRDefault="00000000">
      <w:pPr>
        <w:keepNext/>
        <w:keepLines/>
        <w:numPr>
          <w:ilvl w:val="6"/>
          <w:numId w:val="1"/>
        </w:numPr>
        <w:spacing w:after="0"/>
      </w:pPr>
      <w:r>
        <w:rPr>
          <w:rFonts w:ascii="Times New Roman"/>
          <w:sz w:val="24"/>
        </w:rPr>
        <w:t>Cost of dough used at a pizza shop; Pizzas cooked; Variable</w:t>
      </w:r>
    </w:p>
    <w:p w:rsidR="00827D53" w:rsidRDefault="00000000">
      <w:pPr>
        <w:keepNext/>
        <w:keepLines/>
        <w:numPr>
          <w:ilvl w:val="6"/>
          <w:numId w:val="1"/>
        </w:numPr>
        <w:spacing w:after="0"/>
      </w:pPr>
      <w:r>
        <w:rPr>
          <w:rFonts w:ascii="Times New Roman"/>
          <w:sz w:val="24"/>
        </w:rPr>
        <w:t>Janitorial wages at a surfboard manufacturer; Surfboards produced; Fixed</w:t>
      </w:r>
    </w:p>
    <w:p w:rsidR="00827D53" w:rsidRDefault="00000000">
      <w:pPr>
        <w:keepNext/>
        <w:keepLines/>
        <w:numPr>
          <w:ilvl w:val="6"/>
          <w:numId w:val="1"/>
        </w:numPr>
        <w:spacing w:after="0"/>
      </w:pPr>
      <w:r>
        <w:rPr>
          <w:rFonts w:ascii="Times New Roman"/>
          <w:sz w:val="24"/>
        </w:rPr>
        <w:t>Salary of the controller at a hospital; Number of patients; Fixed</w:t>
      </w:r>
    </w:p>
    <w:p w:rsidR="00827D53" w:rsidRDefault="00000000">
      <w:pPr>
        <w:keepNext/>
        <w:keepLines/>
        <w:numPr>
          <w:ilvl w:val="6"/>
          <w:numId w:val="1"/>
        </w:numPr>
        <w:spacing w:after="0"/>
      </w:pPr>
      <w:r>
        <w:rPr>
          <w:rFonts w:ascii="Times New Roman"/>
          <w:sz w:val="24"/>
        </w:rPr>
        <w:t>Cost of sales at an electronics store; Dollar sales; Variable</w:t>
      </w:r>
    </w:p>
    <w:p w:rsidR="00827D53" w:rsidRDefault="00000000">
      <w:pPr>
        <w:keepNext/>
        <w:keepLines/>
        <w:numPr>
          <w:ilvl w:val="6"/>
          <w:numId w:val="1"/>
        </w:numPr>
        <w:spacing w:after="0"/>
      </w:pPr>
      <w:r>
        <w:rPr>
          <w:rFonts w:ascii="Times New Roman"/>
          <w:sz w:val="24"/>
        </w:rPr>
        <w:t>Cost of testing materials used in a medical lab; Tests run; Variable</w:t>
      </w:r>
    </w:p>
    <w:p w:rsidR="00827D53" w:rsidRDefault="00000000">
      <w:pPr>
        <w:keepNext/>
        <w:keepLines/>
        <w:numPr>
          <w:ilvl w:val="6"/>
          <w:numId w:val="1"/>
        </w:numPr>
        <w:spacing w:after="0"/>
      </w:pPr>
      <w:r>
        <w:rPr>
          <w:rFonts w:ascii="Times New Roman"/>
          <w:sz w:val="24"/>
        </w:rPr>
        <w:t>Cost of heating an electronics store; Dollar sales; Fixed</w:t>
      </w:r>
    </w:p>
    <w:p w:rsidR="00827D53" w:rsidRDefault="00000000">
      <w:pPr>
        <w:keepNext/>
        <w:keepLines/>
        <w:numPr>
          <w:ilvl w:val="6"/>
          <w:numId w:val="1"/>
        </w:numPr>
        <w:spacing w:after="0"/>
      </w:pPr>
      <w:r>
        <w:rPr>
          <w:rFonts w:ascii="Times New Roman"/>
          <w:sz w:val="24"/>
        </w:rPr>
        <w:t>Cost of electricity for production equipment at a surfboard manufacturer; Surfboards produced; Variable</w:t>
      </w:r>
    </w:p>
    <w:p w:rsidR="00827D53" w:rsidRDefault="00000000">
      <w:pPr>
        <w:keepNext/>
        <w:keepLines/>
        <w:numPr>
          <w:ilvl w:val="6"/>
          <w:numId w:val="1"/>
        </w:numPr>
        <w:spacing w:after="0"/>
      </w:pPr>
      <w:r>
        <w:rPr>
          <w:rFonts w:ascii="Times New Roman"/>
          <w:sz w:val="24"/>
        </w:rPr>
        <w:t>Depreciation on shelving at a book store; Dollar sales; Fixed</w:t>
      </w:r>
    </w:p>
    <w:p w:rsidR="00827D53" w:rsidRDefault="00827D53">
      <w:pPr>
        <w:keepLines/>
        <w:spacing w:after="0"/>
      </w:pPr>
    </w:p>
    <w:p w:rsidR="00827D53" w:rsidRDefault="00000000">
      <w:pPr>
        <w:keepLines/>
        <w:numPr>
          <w:ilvl w:val="5"/>
          <w:numId w:val="3"/>
        </w:numPr>
        <w:spacing w:after="0"/>
      </w:pPr>
      <w:r>
        <w:rPr>
          <w:rFonts w:ascii="Times New Roman"/>
          <w:sz w:val="24"/>
        </w:rPr>
        <w:t>Essay</w:t>
      </w:r>
    </w:p>
    <w:p w:rsidR="00827D53" w:rsidRDefault="00000000">
      <w:pPr>
        <w:keepNext/>
        <w:keepLines/>
        <w:spacing w:after="0"/>
      </w:pPr>
      <w:r>
        <w:rPr>
          <w:rFonts w:ascii="Times New Roman"/>
          <w:color w:val="000000"/>
          <w:sz w:val="24"/>
        </w:rPr>
        <w:t xml:space="preserve">Variable cost = $125,188 </w:t>
      </w:r>
      <w:r>
        <w:rPr>
          <w:rFonts w:ascii="Times New Roman"/>
          <w:color w:val="000000"/>
          <w:sz w:val="24"/>
        </w:rPr>
        <w:t>÷</w:t>
      </w:r>
      <w:r>
        <w:rPr>
          <w:rFonts w:ascii="Times New Roman"/>
          <w:color w:val="000000"/>
          <w:sz w:val="24"/>
        </w:rPr>
        <w:t xml:space="preserve"> 6,800 units = $18.41 per unit</w:t>
      </w:r>
    </w:p>
    <w:tbl>
      <w:tblPr>
        <w:tblW w:w="0" w:type="auto"/>
        <w:tblInd w:w="360" w:type="dxa"/>
        <w:tblLook w:val="04A0" w:firstRow="1" w:lastRow="0" w:firstColumn="1" w:lastColumn="0" w:noHBand="0" w:noVBand="1"/>
      </w:tblPr>
      <w:tblGrid>
        <w:gridCol w:w="7352"/>
        <w:gridCol w:w="1948"/>
      </w:tblGrid>
      <w:tr w:rsidR="00827D53">
        <w:trPr>
          <w:cantSplit/>
        </w:trPr>
        <w:tc>
          <w:tcPr>
            <w:tcW w:w="10046" w:type="dxa"/>
            <w:tcMar>
              <w:top w:w="15" w:type="dxa"/>
              <w:left w:w="150" w:type="dxa"/>
              <w:bottom w:w="15" w:type="dxa"/>
              <w:right w:w="15" w:type="dxa"/>
            </w:tcMar>
          </w:tcPr>
          <w:p w:rsidR="00827D53" w:rsidRDefault="00000000">
            <w:pPr>
              <w:keepNext/>
              <w:keepLines/>
              <w:spacing w:after="0"/>
            </w:pPr>
            <w:r>
              <w:rPr>
                <w:rFonts w:ascii="Courier New" w:hAnsi="Courier New"/>
                <w:b/>
                <w:color w:val="000000"/>
              </w:rPr>
              <w:t>Activity level</w:t>
            </w:r>
          </w:p>
        </w:tc>
        <w:tc>
          <w:tcPr>
            <w:tcW w:w="2354"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7,100</w:t>
            </w:r>
          </w:p>
        </w:tc>
      </w:tr>
      <w:tr w:rsidR="00827D53">
        <w:trPr>
          <w:cantSplit/>
        </w:trPr>
        <w:tc>
          <w:tcPr>
            <w:tcW w:w="10046" w:type="dxa"/>
            <w:tcMar>
              <w:top w:w="15" w:type="dxa"/>
              <w:left w:w="150" w:type="dxa"/>
              <w:bottom w:w="15" w:type="dxa"/>
              <w:right w:w="15" w:type="dxa"/>
            </w:tcMar>
          </w:tcPr>
          <w:p w:rsidR="00827D53" w:rsidRDefault="00000000">
            <w:pPr>
              <w:keepNext/>
              <w:keepLines/>
              <w:spacing w:after="0"/>
            </w:pPr>
            <w:r>
              <w:rPr>
                <w:rFonts w:ascii="Courier New" w:hAnsi="Courier New"/>
                <w:b/>
                <w:color w:val="000000"/>
              </w:rPr>
              <w:t>Total cost:</w:t>
            </w:r>
          </w:p>
        </w:tc>
        <w:tc>
          <w:tcPr>
            <w:tcW w:w="2354" w:type="dxa"/>
            <w:tcMar>
              <w:top w:w="15" w:type="dxa"/>
              <w:left w:w="15" w:type="dxa"/>
              <w:bottom w:w="15" w:type="dxa"/>
              <w:right w:w="150" w:type="dxa"/>
            </w:tcMar>
          </w:tcPr>
          <w:p w:rsidR="00827D53" w:rsidRDefault="00827D53">
            <w:pPr>
              <w:keepNext/>
              <w:keepLines/>
            </w:pPr>
          </w:p>
        </w:tc>
      </w:tr>
      <w:tr w:rsidR="00827D53">
        <w:trPr>
          <w:cantSplit/>
        </w:trPr>
        <w:tc>
          <w:tcPr>
            <w:tcW w:w="10046"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Variable cost (a) [7,100 units × $18.41 per unit]</w:t>
            </w:r>
          </w:p>
        </w:tc>
        <w:tc>
          <w:tcPr>
            <w:tcW w:w="2354"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$ 130,711</w:t>
            </w:r>
          </w:p>
        </w:tc>
      </w:tr>
      <w:tr w:rsidR="00827D53">
        <w:trPr>
          <w:cantSplit/>
          <w:trHeight w:val="15"/>
        </w:trPr>
        <w:tc>
          <w:tcPr>
            <w:tcW w:w="10046"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Fixed cost (b)</w:t>
            </w:r>
          </w:p>
        </w:tc>
        <w:tc>
          <w:tcPr>
            <w:tcW w:w="2354"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164,152</w:t>
            </w:r>
          </w:p>
        </w:tc>
      </w:tr>
      <w:tr w:rsidR="00827D53">
        <w:trPr>
          <w:cantSplit/>
          <w:trHeight w:val="120"/>
        </w:trPr>
        <w:tc>
          <w:tcPr>
            <w:tcW w:w="10046" w:type="dxa"/>
            <w:tcMar>
              <w:top w:w="15" w:type="dxa"/>
              <w:left w:w="150" w:type="dxa"/>
              <w:bottom w:w="15" w:type="dxa"/>
              <w:right w:w="15" w:type="dxa"/>
            </w:tcMar>
          </w:tcPr>
          <w:p w:rsidR="00827D53" w:rsidRDefault="00000000">
            <w:pPr>
              <w:keepNext/>
              <w:keepLines/>
              <w:spacing w:after="0"/>
            </w:pPr>
            <w:r>
              <w:rPr>
                <w:rFonts w:ascii="Courier New" w:hAnsi="Courier New"/>
                <w:b/>
                <w:color w:val="000000"/>
              </w:rPr>
              <w:t>Total (c)</w:t>
            </w:r>
          </w:p>
        </w:tc>
        <w:tc>
          <w:tcPr>
            <w:tcW w:w="2354"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$ 294,863</w:t>
            </w:r>
          </w:p>
        </w:tc>
      </w:tr>
      <w:tr w:rsidR="00827D53">
        <w:trPr>
          <w:cantSplit/>
        </w:trPr>
        <w:tc>
          <w:tcPr>
            <w:tcW w:w="10046" w:type="dxa"/>
            <w:tcMar>
              <w:top w:w="15" w:type="dxa"/>
              <w:left w:w="150" w:type="dxa"/>
              <w:bottom w:w="15" w:type="dxa"/>
              <w:right w:w="15" w:type="dxa"/>
            </w:tcMar>
          </w:tcPr>
          <w:p w:rsidR="00827D53" w:rsidRDefault="00000000">
            <w:pPr>
              <w:keepNext/>
              <w:keepLines/>
              <w:spacing w:after="0"/>
            </w:pPr>
            <w:r>
              <w:rPr>
                <w:rFonts w:ascii="Courier New" w:hAnsi="Courier New"/>
                <w:b/>
                <w:color w:val="000000"/>
              </w:rPr>
              <w:t>Cost per unit:</w:t>
            </w:r>
          </w:p>
        </w:tc>
        <w:tc>
          <w:tcPr>
            <w:tcW w:w="2354" w:type="dxa"/>
            <w:tcMar>
              <w:top w:w="15" w:type="dxa"/>
              <w:left w:w="15" w:type="dxa"/>
              <w:bottom w:w="15" w:type="dxa"/>
              <w:right w:w="150" w:type="dxa"/>
            </w:tcMar>
          </w:tcPr>
          <w:p w:rsidR="00827D53" w:rsidRDefault="00827D53">
            <w:pPr>
              <w:keepNext/>
              <w:keepLines/>
            </w:pPr>
          </w:p>
        </w:tc>
      </w:tr>
      <w:tr w:rsidR="00827D53">
        <w:trPr>
          <w:cantSplit/>
        </w:trPr>
        <w:tc>
          <w:tcPr>
            <w:tcW w:w="10046"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Variable cost (d)</w:t>
            </w:r>
          </w:p>
        </w:tc>
        <w:tc>
          <w:tcPr>
            <w:tcW w:w="2354"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$ 18.41</w:t>
            </w:r>
          </w:p>
        </w:tc>
      </w:tr>
      <w:tr w:rsidR="00827D53">
        <w:trPr>
          <w:cantSplit/>
          <w:trHeight w:val="15"/>
        </w:trPr>
        <w:tc>
          <w:tcPr>
            <w:tcW w:w="10046"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Fixed cost (e) [$164,152 ÷ 7,100 units]</w:t>
            </w:r>
          </w:p>
        </w:tc>
        <w:tc>
          <w:tcPr>
            <w:tcW w:w="2354"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23.12</w:t>
            </w:r>
          </w:p>
        </w:tc>
      </w:tr>
      <w:tr w:rsidR="00827D53">
        <w:trPr>
          <w:cantSplit/>
          <w:trHeight w:val="120"/>
        </w:trPr>
        <w:tc>
          <w:tcPr>
            <w:tcW w:w="10046" w:type="dxa"/>
            <w:tcMar>
              <w:top w:w="15" w:type="dxa"/>
              <w:left w:w="150" w:type="dxa"/>
              <w:bottom w:w="15" w:type="dxa"/>
              <w:right w:w="15" w:type="dxa"/>
            </w:tcMar>
          </w:tcPr>
          <w:p w:rsidR="00827D53" w:rsidRDefault="00000000">
            <w:pPr>
              <w:keepNext/>
              <w:keepLines/>
              <w:spacing w:after="0"/>
            </w:pPr>
            <w:r>
              <w:rPr>
                <w:rFonts w:ascii="Courier New" w:hAnsi="Courier New"/>
                <w:b/>
                <w:color w:val="000000"/>
              </w:rPr>
              <w:t>Total (f)</w:t>
            </w:r>
          </w:p>
        </w:tc>
        <w:tc>
          <w:tcPr>
            <w:tcW w:w="2354"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$ 41.53</w:t>
            </w:r>
          </w:p>
        </w:tc>
      </w:tr>
    </w:tbl>
    <w:p w:rsidR="00827D53" w:rsidRDefault="00827D53">
      <w:pPr>
        <w:keepLines/>
        <w:spacing w:after="0"/>
      </w:pPr>
    </w:p>
    <w:p w:rsidR="00827D53" w:rsidRDefault="00000000">
      <w:pPr>
        <w:keepLines/>
        <w:numPr>
          <w:ilvl w:val="5"/>
          <w:numId w:val="3"/>
        </w:numPr>
        <w:spacing w:after="0"/>
      </w:pPr>
      <w:r>
        <w:rPr>
          <w:rFonts w:ascii="Times New Roman"/>
          <w:sz w:val="24"/>
        </w:rPr>
        <w:t>Essay</w:t>
      </w:r>
    </w:p>
    <w:p w:rsidR="00827D53" w:rsidRDefault="00000000">
      <w:pPr>
        <w:keepNext/>
        <w:keepLines/>
        <w:spacing w:after="0"/>
      </w:pPr>
      <w:r>
        <w:rPr>
          <w:rFonts w:ascii="Times New Roman"/>
          <w:color w:val="000000"/>
          <w:sz w:val="24"/>
        </w:rPr>
        <w:t xml:space="preserve">Variable cost = $174,504 </w:t>
      </w:r>
      <w:r>
        <w:rPr>
          <w:rFonts w:ascii="Times New Roman"/>
          <w:color w:val="000000"/>
          <w:sz w:val="24"/>
        </w:rPr>
        <w:t>÷</w:t>
      </w:r>
      <w:r>
        <w:rPr>
          <w:rFonts w:ascii="Times New Roman"/>
          <w:color w:val="000000"/>
          <w:sz w:val="24"/>
        </w:rPr>
        <w:t xml:space="preserve"> 2,400 units = $72.71 per unit</w:t>
      </w:r>
    </w:p>
    <w:tbl>
      <w:tblPr>
        <w:tblW w:w="0" w:type="auto"/>
        <w:tblInd w:w="360" w:type="dxa"/>
        <w:tblLook w:val="04A0" w:firstRow="1" w:lastRow="0" w:firstColumn="1" w:lastColumn="0" w:noHBand="0" w:noVBand="1"/>
      </w:tblPr>
      <w:tblGrid>
        <w:gridCol w:w="7346"/>
        <w:gridCol w:w="1954"/>
      </w:tblGrid>
      <w:tr w:rsidR="00827D53">
        <w:trPr>
          <w:cantSplit/>
        </w:trPr>
        <w:tc>
          <w:tcPr>
            <w:tcW w:w="10045" w:type="dxa"/>
            <w:tcMar>
              <w:top w:w="15" w:type="dxa"/>
              <w:left w:w="150" w:type="dxa"/>
              <w:bottom w:w="15" w:type="dxa"/>
              <w:right w:w="15" w:type="dxa"/>
            </w:tcMar>
          </w:tcPr>
          <w:p w:rsidR="00827D53" w:rsidRDefault="00000000">
            <w:pPr>
              <w:keepNext/>
              <w:keepLines/>
              <w:spacing w:after="0"/>
            </w:pPr>
            <w:r>
              <w:rPr>
                <w:rFonts w:ascii="Courier New" w:hAnsi="Courier New"/>
                <w:b/>
                <w:color w:val="000000"/>
              </w:rPr>
              <w:t>Activity level</w:t>
            </w:r>
          </w:p>
        </w:tc>
        <w:tc>
          <w:tcPr>
            <w:tcW w:w="235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2,700</w:t>
            </w:r>
          </w:p>
        </w:tc>
      </w:tr>
      <w:tr w:rsidR="00827D53">
        <w:trPr>
          <w:cantSplit/>
        </w:trPr>
        <w:tc>
          <w:tcPr>
            <w:tcW w:w="10045" w:type="dxa"/>
            <w:tcMar>
              <w:top w:w="15" w:type="dxa"/>
              <w:left w:w="150" w:type="dxa"/>
              <w:bottom w:w="15" w:type="dxa"/>
              <w:right w:w="15" w:type="dxa"/>
            </w:tcMar>
          </w:tcPr>
          <w:p w:rsidR="00827D53" w:rsidRDefault="00000000">
            <w:pPr>
              <w:keepNext/>
              <w:keepLines/>
              <w:spacing w:after="0"/>
            </w:pPr>
            <w:r>
              <w:rPr>
                <w:rFonts w:ascii="Courier New" w:hAnsi="Courier New"/>
                <w:b/>
                <w:color w:val="000000"/>
              </w:rPr>
              <w:t>Total cost:</w:t>
            </w:r>
          </w:p>
        </w:tc>
        <w:tc>
          <w:tcPr>
            <w:tcW w:w="2355" w:type="dxa"/>
            <w:tcMar>
              <w:top w:w="15" w:type="dxa"/>
              <w:left w:w="15" w:type="dxa"/>
              <w:bottom w:w="15" w:type="dxa"/>
              <w:right w:w="150" w:type="dxa"/>
            </w:tcMar>
          </w:tcPr>
          <w:p w:rsidR="00827D53" w:rsidRDefault="00827D53">
            <w:pPr>
              <w:keepNext/>
              <w:keepLines/>
            </w:pPr>
          </w:p>
        </w:tc>
      </w:tr>
      <w:tr w:rsidR="00827D53">
        <w:trPr>
          <w:cantSplit/>
        </w:trPr>
        <w:tc>
          <w:tcPr>
            <w:tcW w:w="10045"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Variable cost (a) [2,700 units × $72.71 per unit]</w:t>
            </w:r>
          </w:p>
        </w:tc>
        <w:tc>
          <w:tcPr>
            <w:tcW w:w="235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$ 196,317</w:t>
            </w:r>
          </w:p>
        </w:tc>
      </w:tr>
      <w:tr w:rsidR="00827D53">
        <w:trPr>
          <w:cantSplit/>
          <w:trHeight w:val="15"/>
        </w:trPr>
        <w:tc>
          <w:tcPr>
            <w:tcW w:w="10045"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Fixed cost (b)</w:t>
            </w:r>
          </w:p>
        </w:tc>
        <w:tc>
          <w:tcPr>
            <w:tcW w:w="2355"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55,080</w:t>
            </w:r>
          </w:p>
        </w:tc>
      </w:tr>
      <w:tr w:rsidR="00827D53">
        <w:trPr>
          <w:cantSplit/>
          <w:trHeight w:val="120"/>
        </w:trPr>
        <w:tc>
          <w:tcPr>
            <w:tcW w:w="10045" w:type="dxa"/>
            <w:tcMar>
              <w:top w:w="15" w:type="dxa"/>
              <w:left w:w="150" w:type="dxa"/>
              <w:bottom w:w="15" w:type="dxa"/>
              <w:right w:w="15" w:type="dxa"/>
            </w:tcMar>
          </w:tcPr>
          <w:p w:rsidR="00827D53" w:rsidRDefault="00000000">
            <w:pPr>
              <w:keepNext/>
              <w:keepLines/>
              <w:spacing w:after="0"/>
            </w:pPr>
            <w:r>
              <w:rPr>
                <w:rFonts w:ascii="Courier New" w:hAnsi="Courier New"/>
                <w:b/>
                <w:color w:val="000000"/>
              </w:rPr>
              <w:t>Total (c)</w:t>
            </w:r>
          </w:p>
        </w:tc>
        <w:tc>
          <w:tcPr>
            <w:tcW w:w="2355"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$ 251,397</w:t>
            </w:r>
          </w:p>
        </w:tc>
      </w:tr>
      <w:tr w:rsidR="00827D53">
        <w:trPr>
          <w:cantSplit/>
        </w:trPr>
        <w:tc>
          <w:tcPr>
            <w:tcW w:w="10045" w:type="dxa"/>
            <w:tcMar>
              <w:top w:w="15" w:type="dxa"/>
              <w:left w:w="150" w:type="dxa"/>
              <w:bottom w:w="15" w:type="dxa"/>
              <w:right w:w="15" w:type="dxa"/>
            </w:tcMar>
          </w:tcPr>
          <w:p w:rsidR="00827D53" w:rsidRDefault="00000000">
            <w:pPr>
              <w:keepNext/>
              <w:keepLines/>
              <w:spacing w:after="0"/>
            </w:pPr>
            <w:r>
              <w:rPr>
                <w:rFonts w:ascii="Courier New" w:hAnsi="Courier New"/>
                <w:b/>
                <w:color w:val="000000"/>
              </w:rPr>
              <w:t>Cost per unit:</w:t>
            </w:r>
          </w:p>
        </w:tc>
        <w:tc>
          <w:tcPr>
            <w:tcW w:w="2355" w:type="dxa"/>
            <w:tcMar>
              <w:top w:w="15" w:type="dxa"/>
              <w:left w:w="15" w:type="dxa"/>
              <w:bottom w:w="15" w:type="dxa"/>
              <w:right w:w="150" w:type="dxa"/>
            </w:tcMar>
          </w:tcPr>
          <w:p w:rsidR="00827D53" w:rsidRDefault="00827D53">
            <w:pPr>
              <w:keepNext/>
              <w:keepLines/>
            </w:pPr>
          </w:p>
        </w:tc>
      </w:tr>
      <w:tr w:rsidR="00827D53">
        <w:trPr>
          <w:cantSplit/>
        </w:trPr>
        <w:tc>
          <w:tcPr>
            <w:tcW w:w="10045"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Variable cost (d)</w:t>
            </w:r>
          </w:p>
        </w:tc>
        <w:tc>
          <w:tcPr>
            <w:tcW w:w="2355" w:type="dxa"/>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$ 72.71</w:t>
            </w:r>
          </w:p>
        </w:tc>
      </w:tr>
      <w:tr w:rsidR="00827D53">
        <w:trPr>
          <w:cantSplit/>
          <w:trHeight w:val="15"/>
        </w:trPr>
        <w:tc>
          <w:tcPr>
            <w:tcW w:w="10045" w:type="dxa"/>
            <w:tcMar>
              <w:top w:w="15" w:type="dxa"/>
              <w:left w:w="450" w:type="dxa"/>
              <w:bottom w:w="15" w:type="dxa"/>
              <w:right w:w="15" w:type="dxa"/>
            </w:tcMar>
          </w:tcPr>
          <w:p w:rsidR="00827D53" w:rsidRDefault="00000000">
            <w:pPr>
              <w:keepNext/>
              <w:keepLines/>
              <w:spacing w:after="0"/>
            </w:pPr>
            <w:r>
              <w:rPr>
                <w:rFonts w:ascii="Courier New" w:hAnsi="Courier New"/>
                <w:b/>
                <w:color w:val="000000"/>
              </w:rPr>
              <w:t>Fixed cost (e) [$55,080 ÷ 2,700 units]</w:t>
            </w:r>
          </w:p>
        </w:tc>
        <w:tc>
          <w:tcPr>
            <w:tcW w:w="2355" w:type="dxa"/>
            <w:tcBorders>
              <w:bottom w:val="single" w:sz="8" w:space="0" w:color="000000"/>
            </w:tcBorders>
            <w:tcMar>
              <w:top w:w="15" w:type="dxa"/>
              <w:left w:w="15" w:type="dxa"/>
              <w:bottom w:w="15" w:type="dxa"/>
              <w:right w:w="150" w:type="dxa"/>
            </w:tcMar>
          </w:tcPr>
          <w:p w:rsidR="00827D53" w:rsidRDefault="00000000">
            <w:pPr>
              <w:keepNext/>
              <w:keepLines/>
              <w:spacing w:after="0"/>
              <w:jc w:val="right"/>
            </w:pPr>
            <w:r>
              <w:rPr>
                <w:rFonts w:ascii="Courier New" w:hAnsi="Courier New"/>
                <w:color w:val="000000"/>
              </w:rPr>
              <w:t>20.40</w:t>
            </w:r>
          </w:p>
        </w:tc>
      </w:tr>
      <w:tr w:rsidR="00827D53">
        <w:trPr>
          <w:cantSplit/>
          <w:trHeight w:val="120"/>
        </w:trPr>
        <w:tc>
          <w:tcPr>
            <w:tcW w:w="10045" w:type="dxa"/>
            <w:tcMar>
              <w:top w:w="15" w:type="dxa"/>
              <w:left w:w="150" w:type="dxa"/>
              <w:bottom w:w="15" w:type="dxa"/>
              <w:right w:w="15" w:type="dxa"/>
            </w:tcMar>
          </w:tcPr>
          <w:p w:rsidR="00827D53" w:rsidRDefault="00000000">
            <w:pPr>
              <w:keepNext/>
              <w:keepLines/>
              <w:spacing w:after="0"/>
            </w:pPr>
            <w:r>
              <w:rPr>
                <w:rFonts w:ascii="Courier New" w:hAnsi="Courier New"/>
                <w:b/>
                <w:color w:val="000000"/>
              </w:rPr>
              <w:t>Total (f)</w:t>
            </w:r>
          </w:p>
        </w:tc>
        <w:tc>
          <w:tcPr>
            <w:tcW w:w="2355" w:type="dxa"/>
            <w:tcBorders>
              <w:bottom w:val="double" w:sz="5" w:space="0" w:color="000000"/>
            </w:tcBorders>
            <w:tcMar>
              <w:top w:w="45" w:type="dxa"/>
              <w:left w:w="15" w:type="dxa"/>
              <w:bottom w:w="45" w:type="dxa"/>
              <w:right w:w="150" w:type="dxa"/>
            </w:tcMar>
          </w:tcPr>
          <w:p w:rsidR="00827D53" w:rsidRDefault="00000000">
            <w:pPr>
              <w:keepNext/>
              <w:keepLines/>
              <w:spacing w:after="0"/>
              <w:jc w:val="right"/>
            </w:pPr>
            <w:r>
              <w:rPr>
                <w:rFonts w:ascii="Courier New" w:hAnsi="Courier New"/>
                <w:color w:val="000000"/>
              </w:rPr>
              <w:t>$ 93.11</w:t>
            </w:r>
          </w:p>
        </w:tc>
      </w:tr>
    </w:tbl>
    <w:p w:rsidR="00827D53" w:rsidRDefault="00827D53">
      <w:pPr>
        <w:keepLines/>
        <w:spacing w:after="0"/>
      </w:pPr>
    </w:p>
    <w:p w:rsidR="00827D53" w:rsidRDefault="00000000">
      <w:pPr>
        <w:keepLines/>
        <w:numPr>
          <w:ilvl w:val="5"/>
          <w:numId w:val="3"/>
        </w:numPr>
        <w:spacing w:after="0"/>
      </w:pPr>
      <w:r>
        <w:rPr>
          <w:rFonts w:ascii="Times New Roman"/>
          <w:sz w:val="24"/>
        </w:rPr>
        <w:t>Essay</w:t>
      </w:r>
    </w:p>
    <w:p w:rsidR="00827D53" w:rsidRDefault="00000000">
      <w:pPr>
        <w:keepNext/>
        <w:keepLines/>
        <w:numPr>
          <w:ilvl w:val="6"/>
          <w:numId w:val="1"/>
        </w:numPr>
        <w:spacing w:after="0"/>
      </w:pPr>
      <w:r>
        <w:rPr>
          <w:rFonts w:ascii="Times New Roman"/>
          <w:sz w:val="24"/>
        </w:rPr>
        <w:t>Cost of vaccine used at a clinic; Vaccines administered; Variable</w:t>
      </w:r>
    </w:p>
    <w:p w:rsidR="00827D53" w:rsidRDefault="00000000">
      <w:pPr>
        <w:keepNext/>
        <w:keepLines/>
        <w:numPr>
          <w:ilvl w:val="6"/>
          <w:numId w:val="1"/>
        </w:numPr>
        <w:spacing w:after="0"/>
      </w:pPr>
      <w:r>
        <w:rPr>
          <w:rFonts w:ascii="Times New Roman"/>
          <w:sz w:val="24"/>
        </w:rPr>
        <w:t>Building rent at a taco shop; Dollar sales; Fixed</w:t>
      </w:r>
    </w:p>
    <w:p w:rsidR="00827D53" w:rsidRDefault="00000000">
      <w:pPr>
        <w:keepNext/>
        <w:keepLines/>
        <w:numPr>
          <w:ilvl w:val="6"/>
          <w:numId w:val="1"/>
        </w:numPr>
        <w:spacing w:after="0"/>
      </w:pPr>
      <w:r>
        <w:rPr>
          <w:rFonts w:ascii="Times New Roman"/>
          <w:sz w:val="24"/>
        </w:rPr>
        <w:t>Salary of production manager at a snowboard manufacturer; Snowboards produced; Fixed</w:t>
      </w:r>
    </w:p>
    <w:p w:rsidR="00827D53" w:rsidRDefault="00000000">
      <w:pPr>
        <w:keepNext/>
        <w:keepLines/>
        <w:numPr>
          <w:ilvl w:val="6"/>
          <w:numId w:val="1"/>
        </w:numPr>
        <w:spacing w:after="0"/>
      </w:pPr>
      <w:r>
        <w:rPr>
          <w:rFonts w:ascii="Times New Roman"/>
          <w:sz w:val="24"/>
        </w:rPr>
        <w:t>Cost of electricity for production equipment at a snowboard manufacturer; Snowboards produced; Variable</w:t>
      </w:r>
    </w:p>
    <w:p w:rsidR="00827D53" w:rsidRDefault="00000000">
      <w:pPr>
        <w:keepNext/>
        <w:keepLines/>
        <w:numPr>
          <w:ilvl w:val="6"/>
          <w:numId w:val="1"/>
        </w:numPr>
        <w:spacing w:after="0"/>
      </w:pPr>
      <w:r>
        <w:rPr>
          <w:rFonts w:ascii="Times New Roman"/>
          <w:sz w:val="24"/>
        </w:rPr>
        <w:t>Ferry captain's salary on a regularly scheduled passenger ferry; Number of passengers; Fixed</w:t>
      </w:r>
    </w:p>
    <w:p w:rsidR="00827D53" w:rsidRDefault="00000000">
      <w:pPr>
        <w:keepNext/>
        <w:keepLines/>
        <w:numPr>
          <w:ilvl w:val="6"/>
          <w:numId w:val="1"/>
        </w:numPr>
        <w:spacing w:after="0"/>
      </w:pPr>
      <w:r>
        <w:rPr>
          <w:rFonts w:ascii="Times New Roman"/>
          <w:sz w:val="24"/>
        </w:rPr>
        <w:t>Cost of glue used in furniture production; Units produced; Variable</w:t>
      </w:r>
    </w:p>
    <w:p w:rsidR="00827D53" w:rsidRDefault="00000000">
      <w:pPr>
        <w:keepNext/>
        <w:keepLines/>
        <w:numPr>
          <w:ilvl w:val="6"/>
          <w:numId w:val="1"/>
        </w:numPr>
        <w:spacing w:after="0"/>
      </w:pPr>
      <w:r>
        <w:rPr>
          <w:rFonts w:ascii="Times New Roman"/>
          <w:sz w:val="24"/>
        </w:rPr>
        <w:t>Janitorial wages at a snowboard manufacturer; Snowboards produced; Fixed</w:t>
      </w:r>
    </w:p>
    <w:p w:rsidR="00827D53" w:rsidRDefault="00000000">
      <w:pPr>
        <w:keepNext/>
        <w:keepLines/>
        <w:numPr>
          <w:ilvl w:val="6"/>
          <w:numId w:val="1"/>
        </w:numPr>
        <w:spacing w:after="0"/>
      </w:pPr>
      <w:r>
        <w:rPr>
          <w:rFonts w:ascii="Times New Roman"/>
          <w:sz w:val="24"/>
        </w:rPr>
        <w:t>Depreciation on factory building at a snowboard manufacturer; Snowboards produced; Fixed</w:t>
      </w:r>
    </w:p>
    <w:p w:rsidR="00827D53" w:rsidRDefault="00000000">
      <w:pPr>
        <w:keepNext/>
        <w:keepLines/>
        <w:numPr>
          <w:ilvl w:val="6"/>
          <w:numId w:val="1"/>
        </w:numPr>
        <w:spacing w:after="0"/>
      </w:pPr>
      <w:r>
        <w:rPr>
          <w:rFonts w:ascii="Times New Roman"/>
          <w:sz w:val="24"/>
        </w:rPr>
        <w:t>Cost of advertising at a snowboard company; Snowboards sold; Fixed</w:t>
      </w:r>
    </w:p>
    <w:p w:rsidR="00827D53" w:rsidRDefault="00000000">
      <w:pPr>
        <w:keepNext/>
        <w:keepLines/>
        <w:numPr>
          <w:ilvl w:val="6"/>
          <w:numId w:val="1"/>
        </w:numPr>
        <w:spacing w:after="0"/>
      </w:pPr>
      <w:r>
        <w:rPr>
          <w:rFonts w:ascii="Times New Roman"/>
          <w:sz w:val="24"/>
        </w:rPr>
        <w:t>Cost of shipping bags of fertilizer to a customer at a chemical plant; Bags shipped; Variable</w:t>
      </w:r>
    </w:p>
    <w:p w:rsidR="00827D53" w:rsidRDefault="00827D53">
      <w:pPr>
        <w:keepLines/>
        <w:spacing w:after="0"/>
      </w:pPr>
    </w:p>
    <w:sectPr w:rsidR="00827D53">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D01B9" w:rsidRDefault="009D01B9">
      <w:pPr>
        <w:spacing w:after="0" w:line="240" w:lineRule="auto"/>
      </w:pPr>
      <w:r>
        <w:separator/>
      </w:r>
    </w:p>
  </w:endnote>
  <w:endnote w:type="continuationSeparator" w:id="0">
    <w:p w:rsidR="009D01B9" w:rsidRDefault="009D0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0BAC" w:rsidRDefault="00D10B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7D53" w:rsidRPr="00D10BAC" w:rsidRDefault="00827D53" w:rsidP="00D10B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0BAC" w:rsidRDefault="00D10B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D01B9" w:rsidRDefault="009D01B9">
      <w:pPr>
        <w:spacing w:after="0"/>
      </w:pPr>
      <w:r>
        <w:rPr>
          <w:rFonts w:ascii="Calibri"/>
          <w:noProof/>
          <w:sz w:val="24"/>
        </w:rPr>
        <w:t>Version 1</w:t>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fldChar w:fldCharType="begin"/>
      </w:r>
      <w:r>
        <w:instrText xml:space="preserve"> PAGE \* MERGEFORMAT </w:instrText>
      </w:r>
      <w:r>
        <w:fldChar w:fldCharType="separate"/>
      </w:r>
      <w:r>
        <w:fldChar w:fldCharType="end"/>
      </w:r>
    </w:p>
    <w:p w:rsidR="009D01B9" w:rsidRDefault="009D01B9"/>
    <w:p w:rsidR="009D01B9" w:rsidRDefault="009D01B9">
      <w:pPr>
        <w:spacing w:after="0" w:line="240" w:lineRule="auto"/>
      </w:pPr>
      <w:r>
        <w:separator/>
      </w:r>
    </w:p>
  </w:footnote>
  <w:footnote w:type="continuationSeparator" w:id="0">
    <w:p w:rsidR="009D01B9" w:rsidRDefault="009D01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0BAC" w:rsidRDefault="00D10B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0BAC" w:rsidRDefault="00D10B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0BAC" w:rsidRDefault="00D10B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DD45"/>
    <w:multiLevelType w:val="hybridMultilevel"/>
    <w:tmpl w:val="4B265462"/>
    <w:lvl w:ilvl="0" w:tplc="9FD2A176">
      <w:numFmt w:val="decimal"/>
      <w:lvlText w:val=""/>
      <w:lvlJc w:val="left"/>
    </w:lvl>
    <w:lvl w:ilvl="1" w:tplc="D032976C">
      <w:start w:val="1"/>
      <w:numFmt w:val="bullet"/>
      <w:lvlText w:val=""/>
      <w:lvlJc w:val="left"/>
      <w:pPr>
        <w:ind w:left="720" w:hanging="360"/>
      </w:pPr>
      <w:rPr>
        <w:rFonts w:ascii="Courier New" w:hAnsi="Courier New" w:hint="default"/>
      </w:rPr>
    </w:lvl>
    <w:lvl w:ilvl="2" w:tplc="A40046E4">
      <w:numFmt w:val="decimal"/>
      <w:lvlText w:val=""/>
      <w:lvlJc w:val="left"/>
    </w:lvl>
    <w:lvl w:ilvl="3" w:tplc="01708DEA">
      <w:numFmt w:val="decimal"/>
      <w:lvlText w:val=""/>
      <w:lvlJc w:val="left"/>
    </w:lvl>
    <w:lvl w:ilvl="4" w:tplc="D0B2C464">
      <w:numFmt w:val="decimal"/>
      <w:lvlText w:val=""/>
      <w:lvlJc w:val="left"/>
    </w:lvl>
    <w:lvl w:ilvl="5" w:tplc="B7560504">
      <w:numFmt w:val="decimal"/>
      <w:lvlText w:val=""/>
      <w:lvlJc w:val="left"/>
    </w:lvl>
    <w:lvl w:ilvl="6" w:tplc="D400C258">
      <w:numFmt w:val="decimal"/>
      <w:lvlText w:val=""/>
      <w:lvlJc w:val="left"/>
    </w:lvl>
    <w:lvl w:ilvl="7" w:tplc="5C42B812">
      <w:numFmt w:val="decimal"/>
      <w:lvlText w:val=""/>
      <w:lvlJc w:val="left"/>
    </w:lvl>
    <w:lvl w:ilvl="8" w:tplc="1C10D45A">
      <w:numFmt w:val="decimal"/>
      <w:lvlText w:val=""/>
      <w:lvlJc w:val="left"/>
    </w:lvl>
  </w:abstractNum>
  <w:abstractNum w:abstractNumId="1" w15:restartNumberingAfterBreak="0">
    <w:nsid w:val="08AF2FBE"/>
    <w:multiLevelType w:val="multilevel"/>
    <w:tmpl w:val="73E0F474"/>
    <w:lvl w:ilvl="0">
      <w:start w:val="1"/>
      <w:numFmt w:val="bullet"/>
      <w:lvlText w:val="⊚"/>
      <w:lvlJc w:val="left"/>
      <w:pPr>
        <w:ind w:left="1080" w:hanging="360"/>
      </w:pPr>
    </w:lvl>
    <w:lvl w:ilvl="1">
      <w:start w:val="1"/>
      <w:numFmt w:val="bullet"/>
      <w:lvlText w:val=""/>
      <w:lvlJc w:val="left"/>
      <w:pPr>
        <w:ind w:left="72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decimal"/>
      <w:lvlText w:val="%6)"/>
      <w:lvlJc w:val="left"/>
      <w:pPr>
        <w:ind w:left="360" w:hanging="360"/>
      </w:pPr>
    </w:lvl>
    <w:lvl w:ilvl="6">
      <w:start w:val="1"/>
      <w:numFmt w:val="decimal"/>
      <w:lvlText w:val="%6.%7)"/>
      <w:lvlJc w:val="left"/>
      <w:pPr>
        <w:ind w:left="360" w:hanging="360"/>
      </w:pPr>
    </w:lvl>
    <w:lvl w:ilvl="7">
      <w:start w:val="1"/>
      <w:numFmt w:val="decimal"/>
      <w:lvlText w:val="%8)"/>
      <w:lvlJc w:val="left"/>
      <w:pPr>
        <w:ind w:left="360" w:hanging="360"/>
      </w:pPr>
    </w:lvl>
    <w:lvl w:ilvl="8">
      <w:start w:val="1"/>
      <w:numFmt w:val="decimal"/>
      <w:lvlText w:val="%8.%9)"/>
      <w:lvlJc w:val="left"/>
      <w:pPr>
        <w:ind w:left="360" w:hanging="360"/>
      </w:pPr>
    </w:lvl>
  </w:abstractNum>
  <w:abstractNum w:abstractNumId="2" w15:restartNumberingAfterBreak="0">
    <w:nsid w:val="1AC290BF"/>
    <w:multiLevelType w:val="multilevel"/>
    <w:tmpl w:val="449EB3EE"/>
    <w:lvl w:ilvl="0">
      <w:start w:val="1"/>
      <w:numFmt w:val="decimal"/>
      <w:lvlText w:val="%1)"/>
      <w:lvlJc w:val="left"/>
      <w:pPr>
        <w:ind w:left="360" w:hanging="360"/>
      </w:pPr>
    </w:lvl>
    <w:lvl w:ilvl="1">
      <w:start w:val="1"/>
      <w:numFmt w:val="decimal"/>
      <w:lvlText w:val="%1)"/>
      <w:lvlJc w:val="left"/>
      <w:pPr>
        <w:ind w:left="8280" w:hanging="360"/>
      </w:pPr>
    </w:lvl>
    <w:lvl w:ilvl="2">
      <w:start w:val="1"/>
      <w:numFmt w:val="decimal"/>
      <w:lvlText w:val="%1.%3)"/>
      <w:lvlJc w:val="left"/>
      <w:pPr>
        <w:ind w:left="360" w:hanging="360"/>
      </w:pPr>
    </w:lvl>
    <w:lvl w:ilvl="3">
      <w:start w:val="1"/>
      <w:numFmt w:val="decimal"/>
      <w:lvlText w:val="%1.%3)"/>
      <w:lvlJc w:val="left"/>
      <w:pPr>
        <w:ind w:left="8280" w:hanging="360"/>
      </w:pPr>
    </w:lvl>
    <w:lvl w:ilvl="4">
      <w:start w:val="1"/>
      <w:numFmt w:val="lowerLetter"/>
      <w:lvlText w:val="%5."/>
      <w:lvlJc w:val="left"/>
      <w:pPr>
        <w:ind w:left="720" w:hanging="360"/>
      </w:pPr>
    </w:lvl>
    <w:lvl w:ilvl="5">
      <w:start w:val="1"/>
      <w:numFmt w:val="upperLetter"/>
      <w:lvlText w:val="%6."/>
      <w:lvlJc w:val="left"/>
      <w:pPr>
        <w:ind w:left="720" w:hanging="360"/>
      </w:pPr>
    </w:lvl>
    <w:lvl w:ilvl="6">
      <w:start w:val="1"/>
      <w:numFmt w:val="decimal"/>
      <w:lvlText w:val="%7."/>
      <w:lvlJc w:val="left"/>
      <w:pPr>
        <w:ind w:left="720" w:hanging="360"/>
      </w:pPr>
    </w:lvl>
    <w:lvl w:ilvl="7">
      <w:start w:val="1"/>
      <w:numFmt w:val="upperLetter"/>
      <w:lvlText w:val="%8)"/>
      <w:lvlJc w:val="left"/>
      <w:pPr>
        <w:ind w:left="1080" w:hanging="360"/>
      </w:pPr>
    </w:lvl>
    <w:lvl w:ilvl="8">
      <w:start w:val="1"/>
      <w:numFmt w:val="upperLetter"/>
      <w:lvlText w:val="%9)"/>
      <w:lvlJc w:val="left"/>
      <w:pPr>
        <w:ind w:left="1080" w:hanging="360"/>
      </w:pPr>
    </w:lvl>
  </w:abstractNum>
  <w:abstractNum w:abstractNumId="3" w15:restartNumberingAfterBreak="0">
    <w:nsid w:val="4FD84EC6"/>
    <w:multiLevelType w:val="multilevel"/>
    <w:tmpl w:val="92204EF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89074B9"/>
    <w:multiLevelType w:val="multilevel"/>
    <w:tmpl w:val="432ED16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36977939">
    <w:abstractNumId w:val="2"/>
  </w:num>
  <w:num w:numId="2" w16cid:durableId="1355351892">
    <w:abstractNumId w:val="0"/>
  </w:num>
  <w:num w:numId="3" w16cid:durableId="1495022978">
    <w:abstractNumId w:val="1"/>
  </w:num>
  <w:num w:numId="4" w16cid:durableId="161361730">
    <w:abstractNumId w:val="3"/>
  </w:num>
  <w:num w:numId="5" w16cid:durableId="6840889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827D53"/>
    <w:rsid w:val="00827D53"/>
    <w:rsid w:val="009D01B9"/>
    <w:rsid w:val="00D10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F597E423-E171-4D0E-B988-036EBA4F5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styleId="Footer">
    <w:name w:val="footer"/>
    <w:basedOn w:val="Normal"/>
    <w:link w:val="FooterChar"/>
    <w:uiPriority w:val="99"/>
    <w:unhideWhenUsed/>
    <w:rsid w:val="00D10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35153</Words>
  <Characters>200378</Characters>
  <Application>Microsoft Office Word</Application>
  <DocSecurity>0</DocSecurity>
  <Lines>1669</Lines>
  <Paragraphs>470</Paragraphs>
  <ScaleCrop>false</ScaleCrop>
  <Company/>
  <LinksUpToDate>false</LinksUpToDate>
  <CharactersWithSpaces>235061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 Laptop</cp:lastModifiedBy>
  <cp:revision>2</cp:revision>
  <dcterms:created xsi:type="dcterms:W3CDTF">2023-04-17T03:07:00Z</dcterms:created>
  <dcterms:modified xsi:type="dcterms:W3CDTF">2023-04-17T03:07:00Z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Some content may be Copyright, McGraw Hill LLC</vt:lpwstr>
  </property>
</Properties>
</file>