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D9E2" w14:textId="77777777" w:rsidR="0099705B" w:rsidRDefault="00000000">
      <w:pPr>
        <w:keepNext/>
        <w:keepLines/>
      </w:pPr>
      <w:r>
        <w:rPr>
          <w:rFonts w:ascii="Times New Roman"/>
          <w:sz w:val="28"/>
        </w:rPr>
        <w:t>Student name:__________</w:t>
      </w:r>
    </w:p>
    <w:p w14:paraId="7578A4EA" w14:textId="77777777" w:rsidR="0099705B" w:rsidRDefault="00000000">
      <w:pPr>
        <w:keepNext/>
        <w:keepLines/>
        <w:sectPr w:rsidR="0099705B">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TRUE/FALSE - Write 'T' if the statement is true and 'F' if the statement is false.</w:t>
      </w:r>
      <w:r>
        <w:rPr>
          <w:rFonts w:ascii="Times New Roman"/>
          <w:b/>
          <w:sz w:val="24"/>
        </w:rPr>
        <w:br/>
        <w:t>1)</w:t>
      </w:r>
      <w:r>
        <w:rPr>
          <w:rFonts w:ascii="Times New Roman"/>
          <w:b/>
          <w:sz w:val="24"/>
        </w:rPr>
        <w:tab/>
      </w:r>
      <w:r>
        <w:rPr>
          <w:rFonts w:ascii="Times New Roman"/>
          <w:sz w:val="24"/>
        </w:rPr>
        <w:t>A commonly held misconception about marketing is that it is all about advertising and selling.</w:t>
      </w:r>
    </w:p>
    <w:p w14:paraId="305BA1D7"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65C804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5B144EF"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sz w:val="24"/>
        </w:rPr>
        <w:t>Marketing is relevant only to people in the organization who work directly in the marketing department.</w:t>
      </w:r>
    </w:p>
    <w:p w14:paraId="5CAE604F"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8B1AE9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3837BF2"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 xml:space="preserve">The American Marketing Association defines marketing as </w:t>
      </w:r>
      <w:r>
        <w:rPr>
          <w:rFonts w:ascii="Times New Roman"/>
          <w:color w:val="000000"/>
          <w:sz w:val="24"/>
        </w:rPr>
        <w:t>“</w:t>
      </w:r>
      <w:r>
        <w:rPr>
          <w:rFonts w:ascii="Times New Roman"/>
          <w:color w:val="000000"/>
          <w:sz w:val="24"/>
        </w:rPr>
        <w:t>the activity, set of institutions, and processes for creating, communicating, delivering, and exchanging offerings that have value for customers, clients, partners, and society at large.</w:t>
      </w:r>
      <w:r>
        <w:rPr>
          <w:rFonts w:ascii="Times New Roman"/>
          <w:color w:val="000000"/>
          <w:sz w:val="24"/>
        </w:rPr>
        <w:t>”</w:t>
      </w:r>
    </w:p>
    <w:p w14:paraId="2636C962"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ED87F9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2A43054"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sz w:val="24"/>
        </w:rPr>
        <w:t>Peter Drucker stated that since it is the customer who defines value, the business enterprise has only two business functions: marketing and innovation.</w:t>
      </w:r>
    </w:p>
    <w:p w14:paraId="1FDEEA3F"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5CD43B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EAC5CC2"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sz w:val="24"/>
        </w:rPr>
        <w:t>Sustainability refers to business practices that prolong the life cycle of a product.</w:t>
      </w:r>
    </w:p>
    <w:p w14:paraId="656F7A08"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0A972F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FACB423"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sz w:val="24"/>
        </w:rPr>
        <w:t>Firms that are stuck in a production orientation mentality likely will have great difficulty competing successfully for customers.</w:t>
      </w:r>
    </w:p>
    <w:p w14:paraId="1F87A252"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16AEFB1"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E7A3336"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 xml:space="preserve">When Henry Ford said, </w:t>
      </w:r>
      <w:r>
        <w:rPr>
          <w:rFonts w:ascii="Times New Roman"/>
          <w:color w:val="000000"/>
          <w:sz w:val="24"/>
        </w:rPr>
        <w:t>“</w:t>
      </w:r>
      <w:r>
        <w:rPr>
          <w:rFonts w:ascii="Times New Roman"/>
          <w:color w:val="000000"/>
          <w:sz w:val="24"/>
        </w:rPr>
        <w:t>People can have the Model T in any color</w:t>
      </w:r>
      <w:r>
        <w:rPr>
          <w:rFonts w:ascii="Times New Roman"/>
          <w:color w:val="000000"/>
          <w:sz w:val="24"/>
        </w:rPr>
        <w:t>—</w:t>
      </w:r>
      <w:r>
        <w:rPr>
          <w:rFonts w:ascii="Times New Roman"/>
          <w:color w:val="000000"/>
          <w:sz w:val="24"/>
        </w:rPr>
        <w:t>so long that it</w:t>
      </w:r>
      <w:r>
        <w:rPr>
          <w:rFonts w:ascii="Times New Roman"/>
          <w:color w:val="000000"/>
          <w:sz w:val="24"/>
        </w:rPr>
        <w:t>’</w:t>
      </w:r>
      <w:r>
        <w:rPr>
          <w:rFonts w:ascii="Times New Roman"/>
          <w:color w:val="000000"/>
          <w:sz w:val="24"/>
        </w:rPr>
        <w:t>s black,</w:t>
      </w:r>
      <w:r>
        <w:rPr>
          <w:rFonts w:ascii="Times New Roman"/>
          <w:color w:val="000000"/>
          <w:sz w:val="24"/>
        </w:rPr>
        <w:t>”</w:t>
      </w:r>
      <w:r>
        <w:rPr>
          <w:rFonts w:ascii="Times New Roman"/>
          <w:color w:val="000000"/>
          <w:sz w:val="24"/>
        </w:rPr>
        <w:t xml:space="preserve"> he was reflecting a sales orientation.</w:t>
      </w:r>
    </w:p>
    <w:p w14:paraId="610B9D9E"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5AAB21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07F8B60"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sz w:val="24"/>
        </w:rPr>
        <w:t>Don Peppers and Martha Rogers popularized the term one-to-one marketing. Some firms come close to one-to-one marketing by combining flexible manufacturing with flexible marketing to enhance customer choices.</w:t>
      </w:r>
    </w:p>
    <w:p w14:paraId="4812CC59"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436507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2B8DE4A"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color w:val="000000"/>
          <w:sz w:val="24"/>
        </w:rPr>
        <w:t>Fred Wiersema</w:t>
      </w:r>
      <w:r>
        <w:rPr>
          <w:rFonts w:ascii="Times New Roman"/>
          <w:color w:val="000000"/>
          <w:sz w:val="24"/>
        </w:rPr>
        <w:t>’</w:t>
      </w:r>
      <w:r>
        <w:rPr>
          <w:rFonts w:ascii="Times New Roman"/>
          <w:color w:val="000000"/>
          <w:sz w:val="24"/>
        </w:rPr>
        <w:t>s book</w:t>
      </w:r>
      <w:r>
        <w:rPr>
          <w:rFonts w:ascii="Times New Roman"/>
          <w:i/>
          <w:color w:val="000000"/>
          <w:sz w:val="24"/>
        </w:rPr>
        <w:t>The New Market Leaders</w:t>
      </w:r>
      <w:r>
        <w:rPr>
          <w:rFonts w:ascii="Times New Roman"/>
          <w:color w:val="000000"/>
          <w:sz w:val="24"/>
        </w:rPr>
        <w:t xml:space="preserve"> states that marketers will continue to have more power than customers in both B2B and B2C markets.</w:t>
      </w:r>
    </w:p>
    <w:p w14:paraId="09346B31"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B00F40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E9E3DA6"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sz w:val="24"/>
        </w:rPr>
        <w:t>In the current business environment, firms have learned to be open about products and services with consumers who have endless sources of information, including blogs, chat rooms, and independent websites.</w:t>
      </w:r>
    </w:p>
    <w:p w14:paraId="07AFCBB2"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E261C9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723BE26"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sz w:val="24"/>
        </w:rPr>
        <w:t>Customer orientation, a component of market orientation, places the customer at the core of all aspects of the enterprise.</w:t>
      </w:r>
    </w:p>
    <w:p w14:paraId="514283DB"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FC9506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91E9C8A"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lastRenderedPageBreak/>
        <w:t>12)</w:t>
      </w:r>
      <w:r>
        <w:rPr>
          <w:rFonts w:ascii="Times New Roman"/>
          <w:b/>
          <w:sz w:val="24"/>
        </w:rPr>
        <w:tab/>
      </w:r>
      <w:r>
        <w:rPr>
          <w:rFonts w:ascii="Times New Roman"/>
          <w:sz w:val="24"/>
        </w:rPr>
        <w:t>Direct-to-consumer marketing by pharmaceutical companies and the vast amount of health information available to patients on websites has consumers ready to self-diagnose and self-prescribe.</w:t>
      </w:r>
    </w:p>
    <w:p w14:paraId="56685696"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BCEAD61"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2DE49DD"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sz w:val="24"/>
        </w:rPr>
        <w:t>Gen Y consumers tend to value in-person relationships with marketers like State Farm Insurance in exactly the same way as the prior generations.</w:t>
      </w:r>
    </w:p>
    <w:p w14:paraId="64C48537"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237785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5101732"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sz w:val="24"/>
        </w:rPr>
        <w:t>In contrast to Marketing (Big M), marketing (little m) serves the firm and its stakeholders at a functional or operational level.</w:t>
      </w:r>
    </w:p>
    <w:p w14:paraId="5556831F"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2F131A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A0B8587"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sz w:val="24"/>
        </w:rPr>
        <w:t>Marketing (Big M) refers to the strategic, long-term, firm-level commitment to investing in marketing.</w:t>
      </w:r>
    </w:p>
    <w:p w14:paraId="170E5134"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B4E047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B0E3B80"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sz w:val="24"/>
        </w:rPr>
        <w:t>For successful Marketing (Big M), firms need to align all internal organizational processes and systems around the customer.</w:t>
      </w:r>
    </w:p>
    <w:p w14:paraId="0C0D510E"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5EB385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BDE1D0D"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Strategic marketing refers to the idea that firms should direct energy and resources into establishing a learning relationship with each customer and connect the learned knowledge with the firm</w:t>
      </w:r>
      <w:r>
        <w:rPr>
          <w:rFonts w:ascii="Times New Roman"/>
          <w:color w:val="000000"/>
          <w:sz w:val="24"/>
        </w:rPr>
        <w:t>’</w:t>
      </w:r>
      <w:r>
        <w:rPr>
          <w:rFonts w:ascii="Times New Roman"/>
          <w:color w:val="000000"/>
          <w:sz w:val="24"/>
        </w:rPr>
        <w:t>s production and service capabilities.</w:t>
      </w:r>
    </w:p>
    <w:p w14:paraId="730D70D5"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5AE97E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76069B49"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sz w:val="24"/>
        </w:rPr>
        <w:t>Practicing marketers tend to pitch marketing internally as an expense, not an investment in the future success of the organization.</w:t>
      </w:r>
    </w:p>
    <w:p w14:paraId="768030F5"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EE3278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B6F6D7B"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If aspects of marketing can</w:t>
      </w:r>
      <w:r>
        <w:rPr>
          <w:rFonts w:ascii="Times New Roman"/>
          <w:color w:val="000000"/>
          <w:sz w:val="24"/>
        </w:rPr>
        <w:t>’</w:t>
      </w:r>
      <w:r>
        <w:rPr>
          <w:rFonts w:ascii="Times New Roman"/>
          <w:color w:val="000000"/>
          <w:sz w:val="24"/>
        </w:rPr>
        <w:t>t be measured, they can still be managed.</w:t>
      </w:r>
    </w:p>
    <w:p w14:paraId="5CC7FDEB"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F65125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37D51A5"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MULTIPLE CHOICE - Choose the one alternative that best completes the statement or answers the question.</w:t>
      </w:r>
      <w:r>
        <w:rPr>
          <w:rFonts w:ascii="Times New Roman"/>
          <w:b/>
          <w:sz w:val="24"/>
        </w:rPr>
        <w:br/>
        <w:t>20)</w:t>
      </w:r>
      <w:r>
        <w:rPr>
          <w:rFonts w:ascii="Times New Roman"/>
          <w:b/>
          <w:sz w:val="24"/>
        </w:rPr>
        <w:tab/>
      </w:r>
      <w:r>
        <w:rPr>
          <w:rFonts w:ascii="Times New Roman"/>
          <w:color w:val="000000"/>
          <w:sz w:val="24"/>
        </w:rPr>
        <w:t>Of all the business fields,________Blank is generally the most visible to people outside the organization.</w:t>
      </w:r>
    </w:p>
    <w:p w14:paraId="59B21011"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financial management</w:t>
      </w:r>
      <w:r>
        <w:rPr>
          <w:rFonts w:ascii="Times New Roman"/>
          <w:sz w:val="24"/>
        </w:rPr>
        <w:tab/>
      </w:r>
      <w:r>
        <w:rPr>
          <w:rFonts w:ascii="Times New Roman"/>
          <w:sz w:val="24"/>
        </w:rPr>
        <w:br/>
      </w:r>
      <w:r>
        <w:rPr>
          <w:rFonts w:ascii="Times New Roman"/>
          <w:sz w:val="24"/>
        </w:rPr>
        <w:tab/>
        <w:t>B) accounting</w:t>
      </w:r>
      <w:r>
        <w:rPr>
          <w:rFonts w:ascii="Times New Roman"/>
          <w:sz w:val="24"/>
        </w:rPr>
        <w:br/>
      </w:r>
      <w:r>
        <w:rPr>
          <w:rFonts w:ascii="Times New Roman"/>
          <w:sz w:val="24"/>
        </w:rPr>
        <w:tab/>
        <w:t>C) marketing</w:t>
      </w:r>
      <w:r>
        <w:rPr>
          <w:rFonts w:ascii="Times New Roman"/>
          <w:sz w:val="24"/>
        </w:rPr>
        <w:br/>
      </w:r>
      <w:r>
        <w:rPr>
          <w:rFonts w:ascii="Times New Roman"/>
          <w:sz w:val="24"/>
        </w:rPr>
        <w:tab/>
        <w:t>D) information technology</w:t>
      </w:r>
      <w:r>
        <w:rPr>
          <w:rFonts w:ascii="Times New Roman"/>
          <w:sz w:val="24"/>
        </w:rPr>
        <w:br/>
      </w:r>
      <w:r>
        <w:rPr>
          <w:rFonts w:ascii="Times New Roman"/>
          <w:sz w:val="24"/>
        </w:rPr>
        <w:tab/>
        <w:t>E) operations management</w:t>
      </w:r>
      <w:r>
        <w:rPr>
          <w:rFonts w:ascii="Times New Roman"/>
          <w:sz w:val="24"/>
        </w:rPr>
        <w:br/>
      </w:r>
      <w:r>
        <w:rPr>
          <w:rFonts w:ascii="Times New Roman"/>
          <w:sz w:val="24"/>
        </w:rPr>
        <w:tab/>
      </w:r>
    </w:p>
    <w:p w14:paraId="1F1F2FF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0A7F339B"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color w:val="000000"/>
          <w:sz w:val="24"/>
        </w:rPr>
        <w:t>Marketing often doesn</w:t>
      </w:r>
      <w:r>
        <w:rPr>
          <w:rFonts w:ascii="Times New Roman"/>
          <w:color w:val="000000"/>
          <w:sz w:val="24"/>
        </w:rPr>
        <w:t>’</w:t>
      </w:r>
      <w:r>
        <w:rPr>
          <w:rFonts w:ascii="Times New Roman"/>
          <w:color w:val="000000"/>
          <w:sz w:val="24"/>
        </w:rPr>
        <w:t xml:space="preserve">t get the </w:t>
      </w:r>
      <w:r>
        <w:rPr>
          <w:rFonts w:ascii="Times New Roman"/>
          <w:color w:val="000000"/>
          <w:sz w:val="24"/>
        </w:rPr>
        <w:t>“</w:t>
      </w:r>
      <w:r>
        <w:rPr>
          <w:rFonts w:ascii="Times New Roman"/>
          <w:color w:val="000000"/>
          <w:sz w:val="24"/>
        </w:rPr>
        <w:t>respect</w:t>
      </w:r>
      <w:r>
        <w:rPr>
          <w:rFonts w:ascii="Times New Roman"/>
          <w:color w:val="000000"/>
          <w:sz w:val="24"/>
        </w:rPr>
        <w:t>”</w:t>
      </w:r>
      <w:r>
        <w:rPr>
          <w:rFonts w:ascii="Times New Roman"/>
          <w:color w:val="000000"/>
          <w:sz w:val="24"/>
        </w:rPr>
        <w:t xml:space="preserve"> it deserves as a professional field of study, primarily because</w:t>
      </w:r>
    </w:p>
    <w:p w14:paraId="4CEB68D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compared to other business functions, it has had few useful metrics to measure its performance impact.</w:t>
      </w:r>
      <w:r>
        <w:rPr>
          <w:rFonts w:ascii="Times New Roman"/>
          <w:sz w:val="24"/>
        </w:rPr>
        <w:tab/>
      </w:r>
      <w:r>
        <w:rPr>
          <w:rFonts w:ascii="Times New Roman"/>
          <w:sz w:val="24"/>
        </w:rPr>
        <w:br/>
      </w:r>
      <w:r>
        <w:rPr>
          <w:rFonts w:ascii="Times New Roman"/>
          <w:sz w:val="24"/>
        </w:rPr>
        <w:tab/>
      </w:r>
      <w:r>
        <w:rPr>
          <w:rFonts w:ascii="Times New Roman"/>
          <w:color w:val="000000"/>
          <w:sz w:val="24"/>
        </w:rPr>
        <w:t>B) people generally don</w:t>
      </w:r>
      <w:r>
        <w:rPr>
          <w:rFonts w:ascii="Times New Roman"/>
          <w:color w:val="000000"/>
          <w:sz w:val="24"/>
        </w:rPr>
        <w:t>’</w:t>
      </w:r>
      <w:r>
        <w:rPr>
          <w:rFonts w:ascii="Times New Roman"/>
          <w:color w:val="000000"/>
          <w:sz w:val="24"/>
        </w:rPr>
        <w:t>t understand what marketing is or what it does.</w:t>
      </w:r>
      <w:r>
        <w:rPr>
          <w:rFonts w:ascii="Times New Roman"/>
          <w:sz w:val="24"/>
        </w:rPr>
        <w:br/>
      </w:r>
      <w:r>
        <w:rPr>
          <w:rFonts w:ascii="Times New Roman"/>
          <w:sz w:val="24"/>
        </w:rPr>
        <w:tab/>
        <w:t>C) marketing is all about the emotion and less about facts.</w:t>
      </w:r>
      <w:r>
        <w:rPr>
          <w:rFonts w:ascii="Times New Roman"/>
          <w:sz w:val="24"/>
        </w:rPr>
        <w:br/>
      </w:r>
      <w:r>
        <w:rPr>
          <w:rFonts w:ascii="Times New Roman"/>
          <w:sz w:val="24"/>
        </w:rPr>
        <w:tab/>
        <w:t>D) marketing positions tend to pay less than other business functions.</w:t>
      </w:r>
      <w:r>
        <w:rPr>
          <w:rFonts w:ascii="Times New Roman"/>
          <w:sz w:val="24"/>
        </w:rPr>
        <w:br/>
      </w:r>
      <w:r>
        <w:rPr>
          <w:rFonts w:ascii="Times New Roman"/>
          <w:sz w:val="24"/>
        </w:rPr>
        <w:tab/>
      </w:r>
      <w:r>
        <w:rPr>
          <w:rFonts w:ascii="Times New Roman"/>
          <w:color w:val="000000"/>
          <w:sz w:val="24"/>
        </w:rPr>
        <w:t>E) it fails to impact the bottom line of the company and isn</w:t>
      </w:r>
      <w:r>
        <w:rPr>
          <w:rFonts w:ascii="Times New Roman"/>
          <w:color w:val="000000"/>
          <w:sz w:val="24"/>
        </w:rPr>
        <w:t>’</w:t>
      </w:r>
      <w:r>
        <w:rPr>
          <w:rFonts w:ascii="Times New Roman"/>
          <w:color w:val="000000"/>
          <w:sz w:val="24"/>
        </w:rPr>
        <w:t>t factored into executive decisions.</w:t>
      </w:r>
      <w:r>
        <w:rPr>
          <w:rFonts w:ascii="Times New Roman"/>
          <w:sz w:val="24"/>
        </w:rPr>
        <w:br/>
      </w:r>
      <w:r>
        <w:rPr>
          <w:rFonts w:ascii="Times New Roman"/>
          <w:sz w:val="24"/>
        </w:rPr>
        <w:tab/>
      </w:r>
    </w:p>
    <w:p w14:paraId="7E23094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br/>
      </w:r>
    </w:p>
    <w:p w14:paraId="2126DF14"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sz w:val="24"/>
        </w:rPr>
        <w:t>Which statement about marketing is true?</w:t>
      </w:r>
    </w:p>
    <w:p w14:paraId="6B48BB6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Unlike most other key areas of business, marketing as a field is not visible by nature.</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Marketing departments </w:t>
      </w:r>
      <w:r>
        <w:rPr>
          <w:rFonts w:ascii="Times New Roman"/>
          <w:color w:val="000000"/>
          <w:sz w:val="24"/>
        </w:rPr>
        <w:t>“</w:t>
      </w:r>
      <w:r>
        <w:rPr>
          <w:rFonts w:ascii="Times New Roman"/>
          <w:color w:val="000000"/>
          <w:sz w:val="24"/>
        </w:rPr>
        <w:t>own</w:t>
      </w:r>
      <w:r>
        <w:rPr>
          <w:rFonts w:ascii="Times New Roman"/>
          <w:color w:val="000000"/>
          <w:sz w:val="24"/>
        </w:rPr>
        <w:t>”</w:t>
      </w:r>
      <w:r>
        <w:rPr>
          <w:rFonts w:ascii="Times New Roman"/>
          <w:color w:val="000000"/>
          <w:sz w:val="24"/>
        </w:rPr>
        <w:t xml:space="preserve"> an organization</w:t>
      </w:r>
      <w:r>
        <w:rPr>
          <w:rFonts w:ascii="Times New Roman"/>
          <w:color w:val="000000"/>
          <w:sz w:val="24"/>
        </w:rPr>
        <w:t>’</w:t>
      </w:r>
      <w:r>
        <w:rPr>
          <w:rFonts w:ascii="Times New Roman"/>
          <w:color w:val="000000"/>
          <w:sz w:val="24"/>
        </w:rPr>
        <w:t>s marketing initiative.</w:t>
      </w:r>
      <w:r>
        <w:rPr>
          <w:rFonts w:ascii="Times New Roman"/>
          <w:sz w:val="24"/>
        </w:rPr>
        <w:br/>
      </w:r>
      <w:r>
        <w:rPr>
          <w:rFonts w:ascii="Times New Roman"/>
          <w:sz w:val="24"/>
        </w:rPr>
        <w:tab/>
      </w:r>
      <w:r>
        <w:rPr>
          <w:rFonts w:ascii="Times New Roman"/>
          <w:color w:val="000000"/>
          <w:sz w:val="24"/>
        </w:rPr>
        <w:t>C) Most aspects of marketing take place behind the curtain of an organization, out of the public</w:t>
      </w:r>
      <w:r>
        <w:rPr>
          <w:rFonts w:ascii="Times New Roman"/>
          <w:color w:val="000000"/>
          <w:sz w:val="24"/>
        </w:rPr>
        <w:t>’</w:t>
      </w:r>
      <w:r>
        <w:rPr>
          <w:rFonts w:ascii="Times New Roman"/>
          <w:color w:val="000000"/>
          <w:sz w:val="24"/>
        </w:rPr>
        <w:t>s sight.</w:t>
      </w:r>
      <w:r>
        <w:rPr>
          <w:rFonts w:ascii="Times New Roman"/>
          <w:sz w:val="24"/>
        </w:rPr>
        <w:br/>
      </w:r>
      <w:r>
        <w:rPr>
          <w:rFonts w:ascii="Times New Roman"/>
          <w:sz w:val="24"/>
        </w:rPr>
        <w:tab/>
        <w:t>D) Marketing is all about advertising and selling.</w:t>
      </w:r>
      <w:r>
        <w:rPr>
          <w:rFonts w:ascii="Times New Roman"/>
          <w:sz w:val="24"/>
        </w:rPr>
        <w:br/>
      </w:r>
      <w:r>
        <w:rPr>
          <w:rFonts w:ascii="Times New Roman"/>
          <w:sz w:val="24"/>
        </w:rPr>
        <w:tab/>
        <w:t>E) Marketing is no more inherently unethical than other business areas.</w:t>
      </w:r>
      <w:r>
        <w:rPr>
          <w:rFonts w:ascii="Times New Roman"/>
          <w:sz w:val="24"/>
        </w:rPr>
        <w:br/>
      </w:r>
      <w:r>
        <w:rPr>
          <w:rFonts w:ascii="Times New Roman"/>
          <w:sz w:val="24"/>
        </w:rPr>
        <w:tab/>
      </w:r>
    </w:p>
    <w:p w14:paraId="604B81D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4BC1F4E5"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sz w:val="24"/>
        </w:rPr>
        <w:t>Which area of business is highly public and readily visible outside the confines of the internal business operation?</w:t>
      </w:r>
    </w:p>
    <w:p w14:paraId="6ADCC77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marketing</w:t>
      </w:r>
      <w:r>
        <w:rPr>
          <w:rFonts w:ascii="Times New Roman"/>
          <w:sz w:val="24"/>
        </w:rPr>
        <w:tab/>
      </w:r>
      <w:r>
        <w:rPr>
          <w:rFonts w:ascii="Times New Roman"/>
          <w:sz w:val="24"/>
        </w:rPr>
        <w:br/>
      </w:r>
      <w:r>
        <w:rPr>
          <w:rFonts w:ascii="Times New Roman"/>
          <w:sz w:val="24"/>
        </w:rPr>
        <w:tab/>
        <w:t>B) finance</w:t>
      </w:r>
      <w:r>
        <w:rPr>
          <w:rFonts w:ascii="Times New Roman"/>
          <w:sz w:val="24"/>
        </w:rPr>
        <w:br/>
      </w:r>
      <w:r>
        <w:rPr>
          <w:rFonts w:ascii="Times New Roman"/>
          <w:sz w:val="24"/>
        </w:rPr>
        <w:tab/>
        <w:t>C) manufacturing</w:t>
      </w:r>
      <w:r>
        <w:rPr>
          <w:rFonts w:ascii="Times New Roman"/>
          <w:sz w:val="24"/>
        </w:rPr>
        <w:br/>
      </w:r>
      <w:r>
        <w:rPr>
          <w:rFonts w:ascii="Times New Roman"/>
          <w:sz w:val="24"/>
        </w:rPr>
        <w:tab/>
        <w:t>D) operations management</w:t>
      </w:r>
      <w:r>
        <w:rPr>
          <w:rFonts w:ascii="Times New Roman"/>
          <w:sz w:val="24"/>
        </w:rPr>
        <w:br/>
      </w:r>
      <w:r>
        <w:rPr>
          <w:rFonts w:ascii="Times New Roman"/>
          <w:sz w:val="24"/>
        </w:rPr>
        <w:tab/>
        <w:t>E) human resource management</w:t>
      </w:r>
      <w:r>
        <w:rPr>
          <w:rFonts w:ascii="Times New Roman"/>
          <w:sz w:val="24"/>
        </w:rPr>
        <w:br/>
      </w:r>
      <w:r>
        <w:rPr>
          <w:rFonts w:ascii="Times New Roman"/>
          <w:sz w:val="24"/>
        </w:rPr>
        <w:tab/>
      </w:r>
    </w:p>
    <w:p w14:paraId="32DCE4A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5F3C3B45"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sz w:val="24"/>
        </w:rPr>
        <w:t>A misconception about marketing is that it is</w:t>
      </w:r>
    </w:p>
    <w:p w14:paraId="24BAC22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relevant to everyone.</w:t>
      </w:r>
      <w:r>
        <w:rPr>
          <w:rFonts w:ascii="Times New Roman"/>
          <w:sz w:val="24"/>
        </w:rPr>
        <w:tab/>
      </w:r>
      <w:r>
        <w:rPr>
          <w:rFonts w:ascii="Times New Roman"/>
          <w:sz w:val="24"/>
        </w:rPr>
        <w:br/>
      </w:r>
      <w:r>
        <w:rPr>
          <w:rFonts w:ascii="Times New Roman"/>
          <w:sz w:val="24"/>
        </w:rPr>
        <w:tab/>
        <w:t>B) no more inherently unethical than other business areas.</w:t>
      </w:r>
      <w:r>
        <w:rPr>
          <w:rFonts w:ascii="Times New Roman"/>
          <w:sz w:val="24"/>
        </w:rPr>
        <w:br/>
      </w:r>
      <w:r>
        <w:rPr>
          <w:rFonts w:ascii="Times New Roman"/>
          <w:sz w:val="24"/>
        </w:rPr>
        <w:tab/>
        <w:t>C) all about selling.</w:t>
      </w:r>
      <w:r>
        <w:rPr>
          <w:rFonts w:ascii="Times New Roman"/>
          <w:sz w:val="24"/>
        </w:rPr>
        <w:br/>
      </w:r>
      <w:r>
        <w:rPr>
          <w:rFonts w:ascii="Times New Roman"/>
          <w:sz w:val="24"/>
        </w:rPr>
        <w:tab/>
        <w:t>D) highly visible by nature.</w:t>
      </w:r>
      <w:r>
        <w:rPr>
          <w:rFonts w:ascii="Times New Roman"/>
          <w:sz w:val="24"/>
        </w:rPr>
        <w:br/>
      </w:r>
      <w:r>
        <w:rPr>
          <w:rFonts w:ascii="Times New Roman"/>
          <w:sz w:val="24"/>
        </w:rPr>
        <w:tab/>
        <w:t>E) highly public.</w:t>
      </w:r>
      <w:r>
        <w:rPr>
          <w:rFonts w:ascii="Times New Roman"/>
          <w:sz w:val="24"/>
        </w:rPr>
        <w:br/>
      </w:r>
      <w:r>
        <w:rPr>
          <w:rFonts w:ascii="Times New Roman"/>
          <w:sz w:val="24"/>
        </w:rPr>
        <w:tab/>
      </w:r>
    </w:p>
    <w:p w14:paraId="2BB6FDD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26356A11"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sz w:val="24"/>
        </w:rPr>
        <w:t>Peter Drucker, the father of modern management, stated that the only purpose of an organization is to</w:t>
      </w:r>
    </w:p>
    <w:p w14:paraId="6A32C7C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create products.</w:t>
      </w:r>
      <w:r>
        <w:rPr>
          <w:rFonts w:ascii="Times New Roman"/>
          <w:sz w:val="24"/>
        </w:rPr>
        <w:tab/>
      </w:r>
      <w:r>
        <w:rPr>
          <w:rFonts w:ascii="Times New Roman"/>
          <w:sz w:val="24"/>
        </w:rPr>
        <w:br/>
      </w:r>
      <w:r>
        <w:rPr>
          <w:rFonts w:ascii="Times New Roman"/>
          <w:sz w:val="24"/>
        </w:rPr>
        <w:tab/>
        <w:t>B) make products affordable and accessible to the majority of the public.</w:t>
      </w:r>
      <w:r>
        <w:rPr>
          <w:rFonts w:ascii="Times New Roman"/>
          <w:sz w:val="24"/>
        </w:rPr>
        <w:br/>
      </w:r>
      <w:r>
        <w:rPr>
          <w:rFonts w:ascii="Times New Roman"/>
          <w:sz w:val="24"/>
        </w:rPr>
        <w:tab/>
        <w:t>C) improve the quality of life for all people.</w:t>
      </w:r>
      <w:r>
        <w:rPr>
          <w:rFonts w:ascii="Times New Roman"/>
          <w:sz w:val="24"/>
        </w:rPr>
        <w:br/>
      </w:r>
      <w:r>
        <w:rPr>
          <w:rFonts w:ascii="Times New Roman"/>
          <w:sz w:val="24"/>
        </w:rPr>
        <w:tab/>
        <w:t>D) create a customer.</w:t>
      </w:r>
      <w:r>
        <w:rPr>
          <w:rFonts w:ascii="Times New Roman"/>
          <w:sz w:val="24"/>
        </w:rPr>
        <w:br/>
      </w:r>
      <w:r>
        <w:rPr>
          <w:rFonts w:ascii="Times New Roman"/>
          <w:sz w:val="24"/>
        </w:rPr>
        <w:tab/>
        <w:t>E) make a profit.</w:t>
      </w:r>
      <w:r>
        <w:rPr>
          <w:rFonts w:ascii="Times New Roman"/>
          <w:sz w:val="24"/>
        </w:rPr>
        <w:br/>
      </w:r>
      <w:r>
        <w:rPr>
          <w:rFonts w:ascii="Times New Roman"/>
          <w:sz w:val="24"/>
        </w:rPr>
        <w:tab/>
      </w:r>
    </w:p>
    <w:p w14:paraId="3927AAB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41CDCF08"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sz w:val="24"/>
        </w:rPr>
        <w:t>Peter Drucker, the father of modern management, believed that marketing</w:t>
      </w:r>
    </w:p>
    <w:p w14:paraId="0F8C2C7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should be a separate function within the business.</w:t>
      </w:r>
      <w:r>
        <w:rPr>
          <w:rFonts w:ascii="Times New Roman"/>
          <w:sz w:val="24"/>
        </w:rPr>
        <w:tab/>
      </w:r>
      <w:r>
        <w:rPr>
          <w:rFonts w:ascii="Times New Roman"/>
          <w:sz w:val="24"/>
        </w:rPr>
        <w:br/>
      </w:r>
      <w:r>
        <w:rPr>
          <w:rFonts w:ascii="Times New Roman"/>
          <w:sz w:val="24"/>
        </w:rPr>
        <w:tab/>
        <w:t>B) is the business as seen from an internal point of view.</w:t>
      </w:r>
      <w:r>
        <w:rPr>
          <w:rFonts w:ascii="Times New Roman"/>
          <w:sz w:val="24"/>
        </w:rPr>
        <w:br/>
      </w:r>
      <w:r>
        <w:rPr>
          <w:rFonts w:ascii="Times New Roman"/>
          <w:sz w:val="24"/>
        </w:rPr>
        <w:tab/>
      </w:r>
      <w:r>
        <w:rPr>
          <w:rFonts w:ascii="Times New Roman"/>
          <w:color w:val="000000"/>
          <w:sz w:val="24"/>
        </w:rPr>
        <w:t>C) is the whole business as seen from the customer</w:t>
      </w:r>
      <w:r>
        <w:rPr>
          <w:rFonts w:ascii="Times New Roman"/>
          <w:color w:val="000000"/>
          <w:sz w:val="24"/>
        </w:rPr>
        <w:t>’</w:t>
      </w:r>
      <w:r>
        <w:rPr>
          <w:rFonts w:ascii="Times New Roman"/>
          <w:color w:val="000000"/>
          <w:sz w:val="24"/>
        </w:rPr>
        <w:t>s point of view.</w:t>
      </w:r>
      <w:r>
        <w:rPr>
          <w:rFonts w:ascii="Times New Roman"/>
          <w:sz w:val="24"/>
        </w:rPr>
        <w:br/>
      </w:r>
      <w:r>
        <w:rPr>
          <w:rFonts w:ascii="Times New Roman"/>
          <w:sz w:val="24"/>
        </w:rPr>
        <w:tab/>
        <w:t>D) is not the central dimension of the entire business.</w:t>
      </w:r>
      <w:r>
        <w:rPr>
          <w:rFonts w:ascii="Times New Roman"/>
          <w:sz w:val="24"/>
        </w:rPr>
        <w:br/>
      </w:r>
      <w:r>
        <w:rPr>
          <w:rFonts w:ascii="Times New Roman"/>
          <w:sz w:val="24"/>
        </w:rPr>
        <w:tab/>
      </w:r>
      <w:r>
        <w:rPr>
          <w:rFonts w:ascii="Times New Roman"/>
          <w:color w:val="000000"/>
          <w:sz w:val="24"/>
        </w:rPr>
        <w:t xml:space="preserve">E) should be considered just as a </w:t>
      </w:r>
      <w:r>
        <w:rPr>
          <w:rFonts w:ascii="Times New Roman"/>
          <w:color w:val="000000"/>
          <w:sz w:val="24"/>
        </w:rPr>
        <w:t>“</w:t>
      </w:r>
      <w:r>
        <w:rPr>
          <w:rFonts w:ascii="Times New Roman"/>
          <w:color w:val="000000"/>
          <w:sz w:val="24"/>
        </w:rPr>
        <w:t>department</w:t>
      </w:r>
      <w:r>
        <w:rPr>
          <w:rFonts w:ascii="Times New Roman"/>
          <w:color w:val="000000"/>
          <w:sz w:val="24"/>
        </w:rPr>
        <w:t>”</w:t>
      </w:r>
      <w:r>
        <w:rPr>
          <w:rFonts w:ascii="Times New Roman"/>
          <w:color w:val="000000"/>
          <w:sz w:val="24"/>
        </w:rPr>
        <w:t xml:space="preserve"> in an organization.</w:t>
      </w:r>
      <w:r>
        <w:rPr>
          <w:rFonts w:ascii="Times New Roman"/>
          <w:sz w:val="24"/>
        </w:rPr>
        <w:br/>
      </w:r>
      <w:r>
        <w:rPr>
          <w:rFonts w:ascii="Times New Roman"/>
          <w:sz w:val="24"/>
        </w:rPr>
        <w:tab/>
      </w:r>
    </w:p>
    <w:p w14:paraId="0F93954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2BD34EF1"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________Blank is the activity, set of institutions, and processes for creating, communicating, delivering, and exchanging offerings that have value for customers, clients, partners, and society at large.</w:t>
      </w:r>
    </w:p>
    <w:p w14:paraId="64882E3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Accounting</w:t>
      </w:r>
      <w:r>
        <w:rPr>
          <w:rFonts w:ascii="Times New Roman"/>
          <w:sz w:val="24"/>
        </w:rPr>
        <w:tab/>
      </w:r>
      <w:r>
        <w:rPr>
          <w:rFonts w:ascii="Times New Roman"/>
          <w:sz w:val="24"/>
        </w:rPr>
        <w:br/>
      </w:r>
      <w:r>
        <w:rPr>
          <w:rFonts w:ascii="Times New Roman"/>
          <w:sz w:val="24"/>
        </w:rPr>
        <w:tab/>
        <w:t>B) Marketing</w:t>
      </w:r>
      <w:r>
        <w:rPr>
          <w:rFonts w:ascii="Times New Roman"/>
          <w:sz w:val="24"/>
        </w:rPr>
        <w:br/>
      </w:r>
      <w:r>
        <w:rPr>
          <w:rFonts w:ascii="Times New Roman"/>
          <w:sz w:val="24"/>
        </w:rPr>
        <w:tab/>
        <w:t>C) Manufacturing</w:t>
      </w:r>
      <w:r>
        <w:rPr>
          <w:rFonts w:ascii="Times New Roman"/>
          <w:sz w:val="24"/>
        </w:rPr>
        <w:br/>
      </w:r>
      <w:r>
        <w:rPr>
          <w:rFonts w:ascii="Times New Roman"/>
          <w:sz w:val="24"/>
        </w:rPr>
        <w:tab/>
        <w:t>D) Finance</w:t>
      </w:r>
      <w:r>
        <w:rPr>
          <w:rFonts w:ascii="Times New Roman"/>
          <w:sz w:val="24"/>
        </w:rPr>
        <w:br/>
      </w:r>
      <w:r>
        <w:rPr>
          <w:rFonts w:ascii="Times New Roman"/>
          <w:sz w:val="24"/>
        </w:rPr>
        <w:tab/>
        <w:t>E) Economics</w:t>
      </w:r>
      <w:r>
        <w:rPr>
          <w:rFonts w:ascii="Times New Roman"/>
          <w:sz w:val="24"/>
        </w:rPr>
        <w:br/>
      </w:r>
      <w:r>
        <w:rPr>
          <w:rFonts w:ascii="Times New Roman"/>
          <w:sz w:val="24"/>
        </w:rPr>
        <w:tab/>
      </w:r>
    </w:p>
    <w:p w14:paraId="5761FCC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652C11DF"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Purpose-driven marketing, or pro-social marketing, as practiced by the well-known Tom</w:t>
      </w:r>
      <w:r>
        <w:rPr>
          <w:rFonts w:ascii="Times New Roman"/>
          <w:color w:val="000000"/>
          <w:sz w:val="24"/>
        </w:rPr>
        <w:t>’</w:t>
      </w:r>
      <w:r>
        <w:rPr>
          <w:rFonts w:ascii="Times New Roman"/>
          <w:color w:val="000000"/>
          <w:sz w:val="24"/>
        </w:rPr>
        <w:t>s shoe company,</w:t>
      </w:r>
    </w:p>
    <w:p w14:paraId="66B68A3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is a least preferred marketing strategy.</w:t>
      </w:r>
      <w:r>
        <w:rPr>
          <w:rFonts w:ascii="Times New Roman"/>
          <w:sz w:val="24"/>
        </w:rPr>
        <w:tab/>
      </w:r>
      <w:r>
        <w:rPr>
          <w:rFonts w:ascii="Times New Roman"/>
          <w:sz w:val="24"/>
        </w:rPr>
        <w:br/>
      </w:r>
      <w:r>
        <w:rPr>
          <w:rFonts w:ascii="Times New Roman"/>
          <w:sz w:val="24"/>
        </w:rPr>
        <w:tab/>
        <w:t>B) is a for-profit part of the business.</w:t>
      </w:r>
      <w:r>
        <w:rPr>
          <w:rFonts w:ascii="Times New Roman"/>
          <w:sz w:val="24"/>
        </w:rPr>
        <w:br/>
      </w:r>
      <w:r>
        <w:rPr>
          <w:rFonts w:ascii="Times New Roman"/>
          <w:sz w:val="24"/>
        </w:rPr>
        <w:tab/>
        <w:t>C) focuses primarily on increasing productivity.</w:t>
      </w:r>
      <w:r>
        <w:rPr>
          <w:rFonts w:ascii="Times New Roman"/>
          <w:sz w:val="24"/>
        </w:rPr>
        <w:br/>
      </w:r>
      <w:r>
        <w:rPr>
          <w:rFonts w:ascii="Times New Roman"/>
          <w:sz w:val="24"/>
        </w:rPr>
        <w:tab/>
        <w:t>D) engages consumers in a meaningful way.</w:t>
      </w:r>
      <w:r>
        <w:rPr>
          <w:rFonts w:ascii="Times New Roman"/>
          <w:sz w:val="24"/>
        </w:rPr>
        <w:br/>
      </w:r>
      <w:r>
        <w:rPr>
          <w:rFonts w:ascii="Times New Roman"/>
          <w:sz w:val="24"/>
        </w:rPr>
        <w:tab/>
        <w:t>E) has no impact on consumers who care about social issues.</w:t>
      </w:r>
      <w:r>
        <w:rPr>
          <w:rFonts w:ascii="Times New Roman"/>
          <w:sz w:val="24"/>
        </w:rPr>
        <w:br/>
      </w:r>
      <w:r>
        <w:rPr>
          <w:rFonts w:ascii="Times New Roman"/>
          <w:sz w:val="24"/>
        </w:rPr>
        <w:tab/>
      </w:r>
    </w:p>
    <w:p w14:paraId="03E0BFD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br/>
      </w:r>
    </w:p>
    <w:p w14:paraId="602C5180"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From a customer</w:t>
      </w:r>
      <w:r>
        <w:rPr>
          <w:rFonts w:ascii="Times New Roman"/>
          <w:color w:val="000000"/>
          <w:sz w:val="24"/>
        </w:rPr>
        <w:t>’</w:t>
      </w:r>
      <w:r>
        <w:rPr>
          <w:rFonts w:ascii="Times New Roman"/>
          <w:color w:val="000000"/>
          <w:sz w:val="24"/>
        </w:rPr>
        <w:t>s perspective, what is defined as a ratio of the bundle of benefits a customer receives from an offering, compared to the costs incurred by the customer in acquiring that bundle of benefits?</w:t>
      </w:r>
    </w:p>
    <w:p w14:paraId="1F3F96C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exchange</w:t>
      </w:r>
      <w:r>
        <w:rPr>
          <w:rFonts w:ascii="Times New Roman"/>
          <w:sz w:val="24"/>
        </w:rPr>
        <w:tab/>
      </w:r>
      <w:r>
        <w:rPr>
          <w:rFonts w:ascii="Times New Roman"/>
          <w:sz w:val="24"/>
        </w:rPr>
        <w:br/>
      </w:r>
      <w:r>
        <w:rPr>
          <w:rFonts w:ascii="Times New Roman"/>
          <w:sz w:val="24"/>
        </w:rPr>
        <w:tab/>
        <w:t>B) strategy</w:t>
      </w:r>
      <w:r>
        <w:rPr>
          <w:rFonts w:ascii="Times New Roman"/>
          <w:sz w:val="24"/>
        </w:rPr>
        <w:br/>
      </w:r>
      <w:r>
        <w:rPr>
          <w:rFonts w:ascii="Times New Roman"/>
          <w:sz w:val="24"/>
        </w:rPr>
        <w:tab/>
        <w:t>C) sustainability</w:t>
      </w:r>
      <w:r>
        <w:rPr>
          <w:rFonts w:ascii="Times New Roman"/>
          <w:sz w:val="24"/>
        </w:rPr>
        <w:br/>
      </w:r>
      <w:r>
        <w:rPr>
          <w:rFonts w:ascii="Times New Roman"/>
          <w:sz w:val="24"/>
        </w:rPr>
        <w:tab/>
        <w:t>D) value</w:t>
      </w:r>
      <w:r>
        <w:rPr>
          <w:rFonts w:ascii="Times New Roman"/>
          <w:sz w:val="24"/>
        </w:rPr>
        <w:br/>
      </w:r>
      <w:r>
        <w:rPr>
          <w:rFonts w:ascii="Times New Roman"/>
          <w:sz w:val="24"/>
        </w:rPr>
        <w:tab/>
        <w:t>E) power</w:t>
      </w:r>
      <w:r>
        <w:rPr>
          <w:rFonts w:ascii="Times New Roman"/>
          <w:sz w:val="24"/>
        </w:rPr>
        <w:br/>
      </w:r>
      <w:r>
        <w:rPr>
          <w:rFonts w:ascii="Times New Roman"/>
          <w:sz w:val="24"/>
        </w:rPr>
        <w:tab/>
      </w:r>
    </w:p>
    <w:p w14:paraId="6587629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15DE646C"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________Blank is a central tenet of marketing in which a person gives up something of value to them for something else they desire to have.</w:t>
      </w:r>
    </w:p>
    <w:p w14:paraId="0FBF38B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Power</w:t>
      </w:r>
      <w:r>
        <w:rPr>
          <w:rFonts w:ascii="Times New Roman"/>
          <w:sz w:val="24"/>
        </w:rPr>
        <w:tab/>
      </w:r>
      <w:r>
        <w:rPr>
          <w:rFonts w:ascii="Times New Roman"/>
          <w:sz w:val="24"/>
        </w:rPr>
        <w:br/>
      </w:r>
      <w:r>
        <w:rPr>
          <w:rFonts w:ascii="Times New Roman"/>
          <w:sz w:val="24"/>
        </w:rPr>
        <w:tab/>
        <w:t>B) Sustainability</w:t>
      </w:r>
      <w:r>
        <w:rPr>
          <w:rFonts w:ascii="Times New Roman"/>
          <w:sz w:val="24"/>
        </w:rPr>
        <w:br/>
      </w:r>
      <w:r>
        <w:rPr>
          <w:rFonts w:ascii="Times New Roman"/>
          <w:sz w:val="24"/>
        </w:rPr>
        <w:tab/>
        <w:t>C) Sales orientation</w:t>
      </w:r>
      <w:r>
        <w:rPr>
          <w:rFonts w:ascii="Times New Roman"/>
          <w:sz w:val="24"/>
        </w:rPr>
        <w:br/>
      </w:r>
      <w:r>
        <w:rPr>
          <w:rFonts w:ascii="Times New Roman"/>
          <w:sz w:val="24"/>
        </w:rPr>
        <w:tab/>
        <w:t>D) Customization</w:t>
      </w:r>
      <w:r>
        <w:rPr>
          <w:rFonts w:ascii="Times New Roman"/>
          <w:sz w:val="24"/>
        </w:rPr>
        <w:br/>
      </w:r>
      <w:r>
        <w:rPr>
          <w:rFonts w:ascii="Times New Roman"/>
          <w:sz w:val="24"/>
        </w:rPr>
        <w:tab/>
        <w:t>E) Exchange</w:t>
      </w:r>
      <w:r>
        <w:rPr>
          <w:rFonts w:ascii="Times New Roman"/>
          <w:sz w:val="24"/>
        </w:rPr>
        <w:br/>
      </w:r>
      <w:r>
        <w:rPr>
          <w:rFonts w:ascii="Times New Roman"/>
          <w:sz w:val="24"/>
        </w:rPr>
        <w:tab/>
      </w:r>
    </w:p>
    <w:p w14:paraId="35F0524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5F920AD2"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sz w:val="24"/>
        </w:rPr>
        <w:t>Bridgit loved her old car, but she decided it was time for a new one. She went to the dealership and picked one out, and paid for it with her trade-in and cash. This is an example of</w:t>
      </w:r>
    </w:p>
    <w:p w14:paraId="00B5F2A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purpose-driven marketing.</w:t>
      </w:r>
      <w:r>
        <w:rPr>
          <w:rFonts w:ascii="Times New Roman"/>
          <w:sz w:val="24"/>
        </w:rPr>
        <w:tab/>
      </w:r>
      <w:r>
        <w:rPr>
          <w:rFonts w:ascii="Times New Roman"/>
          <w:sz w:val="24"/>
        </w:rPr>
        <w:br/>
      </w:r>
      <w:r>
        <w:rPr>
          <w:rFonts w:ascii="Times New Roman"/>
          <w:sz w:val="24"/>
        </w:rPr>
        <w:tab/>
        <w:t>B) an exchange.</w:t>
      </w:r>
      <w:r>
        <w:rPr>
          <w:rFonts w:ascii="Times New Roman"/>
          <w:sz w:val="24"/>
        </w:rPr>
        <w:br/>
      </w:r>
      <w:r>
        <w:rPr>
          <w:rFonts w:ascii="Times New Roman"/>
          <w:sz w:val="24"/>
        </w:rPr>
        <w:tab/>
        <w:t>C) a production orientation.</w:t>
      </w:r>
      <w:r>
        <w:rPr>
          <w:rFonts w:ascii="Times New Roman"/>
          <w:sz w:val="24"/>
        </w:rPr>
        <w:br/>
      </w:r>
      <w:r>
        <w:rPr>
          <w:rFonts w:ascii="Times New Roman"/>
          <w:sz w:val="24"/>
        </w:rPr>
        <w:tab/>
        <w:t>D) product differentiation.</w:t>
      </w:r>
      <w:r>
        <w:rPr>
          <w:rFonts w:ascii="Times New Roman"/>
          <w:sz w:val="24"/>
        </w:rPr>
        <w:br/>
      </w:r>
      <w:r>
        <w:rPr>
          <w:rFonts w:ascii="Times New Roman"/>
          <w:sz w:val="24"/>
        </w:rPr>
        <w:tab/>
        <w:t>E) one-to-one marketing.</w:t>
      </w:r>
      <w:r>
        <w:rPr>
          <w:rFonts w:ascii="Times New Roman"/>
          <w:sz w:val="24"/>
        </w:rPr>
        <w:br/>
      </w:r>
      <w:r>
        <w:rPr>
          <w:rFonts w:ascii="Times New Roman"/>
          <w:sz w:val="24"/>
        </w:rPr>
        <w:tab/>
      </w:r>
    </w:p>
    <w:p w14:paraId="5F29EA3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660C51F8"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sz w:val="24"/>
        </w:rPr>
        <w:t>A medieval knight could not go to the armor maker and pick out a size 44 long suit of armor to protect him in battle. Nor could a person living in the Middle Ages go to the cobbler and get a pair of shoes in a few minutes. This period before the advent of marketing is known as the</w:t>
      </w:r>
    </w:p>
    <w:p w14:paraId="01B18FA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Industrial Revolution.</w:t>
      </w:r>
      <w:r>
        <w:rPr>
          <w:rFonts w:ascii="Times New Roman"/>
          <w:sz w:val="24"/>
        </w:rPr>
        <w:tab/>
      </w:r>
      <w:r>
        <w:rPr>
          <w:rFonts w:ascii="Times New Roman"/>
          <w:sz w:val="24"/>
        </w:rPr>
        <w:br/>
      </w:r>
      <w:r>
        <w:rPr>
          <w:rFonts w:ascii="Times New Roman"/>
          <w:sz w:val="24"/>
        </w:rPr>
        <w:tab/>
        <w:t>B) mass production era.</w:t>
      </w:r>
      <w:r>
        <w:rPr>
          <w:rFonts w:ascii="Times New Roman"/>
          <w:sz w:val="24"/>
        </w:rPr>
        <w:br/>
      </w:r>
      <w:r>
        <w:rPr>
          <w:rFonts w:ascii="Times New Roman"/>
          <w:sz w:val="24"/>
        </w:rPr>
        <w:tab/>
        <w:t>C) Dark Ages.</w:t>
      </w:r>
      <w:r>
        <w:rPr>
          <w:rFonts w:ascii="Times New Roman"/>
          <w:sz w:val="24"/>
        </w:rPr>
        <w:br/>
      </w:r>
      <w:r>
        <w:rPr>
          <w:rFonts w:ascii="Times New Roman"/>
          <w:sz w:val="24"/>
        </w:rPr>
        <w:tab/>
      </w:r>
      <w:r>
        <w:rPr>
          <w:rFonts w:ascii="Times New Roman"/>
          <w:color w:val="000000"/>
          <w:sz w:val="24"/>
        </w:rPr>
        <w:t>D) pre</w:t>
      </w:r>
      <w:r>
        <w:rPr>
          <w:rFonts w:ascii="Times New Roman"/>
          <w:color w:val="000000"/>
          <w:sz w:val="24"/>
        </w:rPr>
        <w:t>–</w:t>
      </w:r>
      <w:r>
        <w:rPr>
          <w:rFonts w:ascii="Times New Roman"/>
          <w:color w:val="000000"/>
          <w:sz w:val="24"/>
        </w:rPr>
        <w:t>Industrial Revolution.</w:t>
      </w:r>
      <w:r>
        <w:rPr>
          <w:rFonts w:ascii="Times New Roman"/>
          <w:sz w:val="24"/>
        </w:rPr>
        <w:br/>
      </w:r>
      <w:r>
        <w:rPr>
          <w:rFonts w:ascii="Times New Roman"/>
          <w:sz w:val="24"/>
        </w:rPr>
        <w:tab/>
        <w:t>E) sales orientation era.</w:t>
      </w:r>
      <w:r>
        <w:rPr>
          <w:rFonts w:ascii="Times New Roman"/>
          <w:sz w:val="24"/>
        </w:rPr>
        <w:br/>
      </w:r>
      <w:r>
        <w:rPr>
          <w:rFonts w:ascii="Times New Roman"/>
          <w:sz w:val="24"/>
        </w:rPr>
        <w:tab/>
      </w:r>
    </w:p>
    <w:p w14:paraId="13E0DD7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349D42B4"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The AMA</w:t>
      </w:r>
      <w:r>
        <w:rPr>
          <w:rFonts w:ascii="Times New Roman"/>
          <w:color w:val="000000"/>
          <w:sz w:val="24"/>
        </w:rPr>
        <w:t>’</w:t>
      </w:r>
      <w:r>
        <w:rPr>
          <w:rFonts w:ascii="Times New Roman"/>
          <w:color w:val="000000"/>
          <w:sz w:val="24"/>
        </w:rPr>
        <w:t>s definition of marketing reflects the view toward marketing activities as focused on</w:t>
      </w:r>
    </w:p>
    <w:p w14:paraId="1014B26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producing innovative products.</w:t>
      </w:r>
      <w:r>
        <w:rPr>
          <w:rFonts w:ascii="Times New Roman"/>
          <w:sz w:val="24"/>
        </w:rPr>
        <w:tab/>
      </w:r>
      <w:r>
        <w:rPr>
          <w:rFonts w:ascii="Times New Roman"/>
          <w:sz w:val="24"/>
        </w:rPr>
        <w:br/>
      </w:r>
      <w:r>
        <w:rPr>
          <w:rFonts w:ascii="Times New Roman"/>
          <w:sz w:val="24"/>
        </w:rPr>
        <w:tab/>
        <w:t>B) increasing productivity.</w:t>
      </w:r>
      <w:r>
        <w:rPr>
          <w:rFonts w:ascii="Times New Roman"/>
          <w:sz w:val="24"/>
        </w:rPr>
        <w:br/>
      </w:r>
      <w:r>
        <w:rPr>
          <w:rFonts w:ascii="Times New Roman"/>
          <w:sz w:val="24"/>
        </w:rPr>
        <w:tab/>
        <w:t>C) maintaining relationships with suppliers.</w:t>
      </w:r>
      <w:r>
        <w:rPr>
          <w:rFonts w:ascii="Times New Roman"/>
          <w:sz w:val="24"/>
        </w:rPr>
        <w:br/>
      </w:r>
      <w:r>
        <w:rPr>
          <w:rFonts w:ascii="Times New Roman"/>
          <w:sz w:val="24"/>
        </w:rPr>
        <w:tab/>
        <w:t>D) creating and delivering offerings that have value.</w:t>
      </w:r>
      <w:r>
        <w:rPr>
          <w:rFonts w:ascii="Times New Roman"/>
          <w:sz w:val="24"/>
        </w:rPr>
        <w:br/>
      </w:r>
      <w:r>
        <w:rPr>
          <w:rFonts w:ascii="Times New Roman"/>
          <w:sz w:val="24"/>
        </w:rPr>
        <w:tab/>
        <w:t>E) advertising and selling.</w:t>
      </w:r>
      <w:r>
        <w:rPr>
          <w:rFonts w:ascii="Times New Roman"/>
          <w:sz w:val="24"/>
        </w:rPr>
        <w:br/>
      </w:r>
      <w:r>
        <w:rPr>
          <w:rFonts w:ascii="Times New Roman"/>
          <w:sz w:val="24"/>
        </w:rPr>
        <w:tab/>
      </w:r>
    </w:p>
    <w:p w14:paraId="050D106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613B2A57"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sz w:val="24"/>
        </w:rPr>
        <w:t>After a recent 140-day strike, the union members in California went back to work at area grocery stores. The union negotiated raises, better health care benefits, and a one-tier pay scale. The union may best be described as a(n)</w:t>
      </w:r>
    </w:p>
    <w:p w14:paraId="35D42D2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governmental body.</w:t>
      </w:r>
      <w:r>
        <w:rPr>
          <w:rFonts w:ascii="Times New Roman"/>
          <w:sz w:val="24"/>
        </w:rPr>
        <w:tab/>
      </w:r>
      <w:r>
        <w:rPr>
          <w:rFonts w:ascii="Times New Roman"/>
          <w:sz w:val="24"/>
        </w:rPr>
        <w:br/>
      </w:r>
      <w:r>
        <w:rPr>
          <w:rFonts w:ascii="Times New Roman"/>
          <w:sz w:val="24"/>
        </w:rPr>
        <w:tab/>
        <w:t>B) stakeholder.</w:t>
      </w:r>
      <w:r>
        <w:rPr>
          <w:rFonts w:ascii="Times New Roman"/>
          <w:sz w:val="24"/>
        </w:rPr>
        <w:br/>
      </w:r>
      <w:r>
        <w:rPr>
          <w:rFonts w:ascii="Times New Roman"/>
          <w:sz w:val="24"/>
        </w:rPr>
        <w:tab/>
        <w:t>C) vendor.</w:t>
      </w:r>
      <w:r>
        <w:rPr>
          <w:rFonts w:ascii="Times New Roman"/>
          <w:sz w:val="24"/>
        </w:rPr>
        <w:br/>
      </w:r>
      <w:r>
        <w:rPr>
          <w:rFonts w:ascii="Times New Roman"/>
          <w:sz w:val="24"/>
        </w:rPr>
        <w:tab/>
        <w:t>D) customer.</w:t>
      </w:r>
      <w:r>
        <w:rPr>
          <w:rFonts w:ascii="Times New Roman"/>
          <w:sz w:val="24"/>
        </w:rPr>
        <w:br/>
      </w:r>
      <w:r>
        <w:rPr>
          <w:rFonts w:ascii="Times New Roman"/>
          <w:sz w:val="24"/>
        </w:rPr>
        <w:tab/>
        <w:t>E) management group.</w:t>
      </w:r>
      <w:r>
        <w:rPr>
          <w:rFonts w:ascii="Times New Roman"/>
          <w:sz w:val="24"/>
        </w:rPr>
        <w:br/>
      </w:r>
      <w:r>
        <w:rPr>
          <w:rFonts w:ascii="Times New Roman"/>
          <w:sz w:val="24"/>
        </w:rPr>
        <w:tab/>
      </w:r>
    </w:p>
    <w:p w14:paraId="27D56AC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416DB81F"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Companies that promote sustainability practices like Starbucks, which has a recycling program, or General Electric, which makes environmentally-sensitive products, are practicing________Blank marketing.</w:t>
      </w:r>
    </w:p>
    <w:p w14:paraId="293D4BB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green</w:t>
      </w:r>
      <w:r>
        <w:rPr>
          <w:rFonts w:ascii="Times New Roman"/>
          <w:sz w:val="24"/>
        </w:rPr>
        <w:tab/>
      </w:r>
      <w:r>
        <w:rPr>
          <w:rFonts w:ascii="Times New Roman"/>
          <w:sz w:val="24"/>
        </w:rPr>
        <w:br/>
      </w:r>
      <w:r>
        <w:rPr>
          <w:rFonts w:ascii="Times New Roman"/>
          <w:sz w:val="24"/>
        </w:rPr>
        <w:tab/>
        <w:t>B) predictive</w:t>
      </w:r>
      <w:r>
        <w:rPr>
          <w:rFonts w:ascii="Times New Roman"/>
          <w:sz w:val="24"/>
        </w:rPr>
        <w:br/>
      </w:r>
      <w:r>
        <w:rPr>
          <w:rFonts w:ascii="Times New Roman"/>
          <w:sz w:val="24"/>
        </w:rPr>
        <w:tab/>
        <w:t>C) affiliate</w:t>
      </w:r>
      <w:r>
        <w:rPr>
          <w:rFonts w:ascii="Times New Roman"/>
          <w:sz w:val="24"/>
        </w:rPr>
        <w:br/>
      </w:r>
      <w:r>
        <w:rPr>
          <w:rFonts w:ascii="Times New Roman"/>
          <w:sz w:val="24"/>
        </w:rPr>
        <w:tab/>
        <w:t>D) shotgun</w:t>
      </w:r>
      <w:r>
        <w:rPr>
          <w:rFonts w:ascii="Times New Roman"/>
          <w:sz w:val="24"/>
        </w:rPr>
        <w:br/>
      </w:r>
      <w:r>
        <w:rPr>
          <w:rFonts w:ascii="Times New Roman"/>
          <w:sz w:val="24"/>
        </w:rPr>
        <w:tab/>
        <w:t>E) one-to-one</w:t>
      </w:r>
      <w:r>
        <w:rPr>
          <w:rFonts w:ascii="Times New Roman"/>
          <w:sz w:val="24"/>
        </w:rPr>
        <w:br/>
      </w:r>
      <w:r>
        <w:rPr>
          <w:rFonts w:ascii="Times New Roman"/>
          <w:sz w:val="24"/>
        </w:rPr>
        <w:tab/>
      </w:r>
    </w:p>
    <w:p w14:paraId="2F8E65C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04E342E9"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Bryan gets reduced fees for his daughter</w:t>
      </w:r>
      <w:r>
        <w:rPr>
          <w:rFonts w:ascii="Times New Roman"/>
          <w:color w:val="000000"/>
          <w:sz w:val="24"/>
        </w:rPr>
        <w:t>’</w:t>
      </w:r>
      <w:r>
        <w:rPr>
          <w:rFonts w:ascii="Times New Roman"/>
          <w:color w:val="000000"/>
          <w:sz w:val="24"/>
        </w:rPr>
        <w:t>s piano lessons by maintaining her teacher</w:t>
      </w:r>
      <w:r>
        <w:rPr>
          <w:rFonts w:ascii="Times New Roman"/>
          <w:color w:val="000000"/>
          <w:sz w:val="24"/>
        </w:rPr>
        <w:t>’</w:t>
      </w:r>
      <w:r>
        <w:rPr>
          <w:rFonts w:ascii="Times New Roman"/>
          <w:color w:val="000000"/>
          <w:sz w:val="24"/>
        </w:rPr>
        <w:t>s website. Bryan is practicing the central tenet of marketing called</w:t>
      </w:r>
    </w:p>
    <w:p w14:paraId="1D8AA04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value.</w:t>
      </w:r>
      <w:r>
        <w:rPr>
          <w:rFonts w:ascii="Times New Roman"/>
          <w:sz w:val="24"/>
        </w:rPr>
        <w:tab/>
      </w:r>
      <w:r>
        <w:rPr>
          <w:rFonts w:ascii="Times New Roman"/>
          <w:sz w:val="24"/>
        </w:rPr>
        <w:br/>
      </w:r>
      <w:r>
        <w:rPr>
          <w:rFonts w:ascii="Times New Roman"/>
          <w:sz w:val="24"/>
        </w:rPr>
        <w:tab/>
        <w:t>B) exchange.</w:t>
      </w:r>
      <w:r>
        <w:rPr>
          <w:rFonts w:ascii="Times New Roman"/>
          <w:sz w:val="24"/>
        </w:rPr>
        <w:br/>
      </w:r>
      <w:r>
        <w:rPr>
          <w:rFonts w:ascii="Times New Roman"/>
          <w:sz w:val="24"/>
        </w:rPr>
        <w:tab/>
        <w:t>C) growth.</w:t>
      </w:r>
      <w:r>
        <w:rPr>
          <w:rFonts w:ascii="Times New Roman"/>
          <w:sz w:val="24"/>
        </w:rPr>
        <w:br/>
      </w:r>
      <w:r>
        <w:rPr>
          <w:rFonts w:ascii="Times New Roman"/>
          <w:sz w:val="24"/>
        </w:rPr>
        <w:tab/>
        <w:t>D) sustainability.</w:t>
      </w:r>
      <w:r>
        <w:rPr>
          <w:rFonts w:ascii="Times New Roman"/>
          <w:sz w:val="24"/>
        </w:rPr>
        <w:br/>
      </w:r>
      <w:r>
        <w:rPr>
          <w:rFonts w:ascii="Times New Roman"/>
          <w:sz w:val="24"/>
        </w:rPr>
        <w:tab/>
        <w:t>E) power.</w:t>
      </w:r>
      <w:r>
        <w:rPr>
          <w:rFonts w:ascii="Times New Roman"/>
          <w:sz w:val="24"/>
        </w:rPr>
        <w:br/>
      </w:r>
      <w:r>
        <w:rPr>
          <w:rFonts w:ascii="Times New Roman"/>
          <w:sz w:val="24"/>
        </w:rPr>
        <w:tab/>
      </w:r>
    </w:p>
    <w:p w14:paraId="6A3400D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6810F64B"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sz w:val="24"/>
        </w:rPr>
        <w:t>Which of these are core marketing concepts?</w:t>
      </w:r>
    </w:p>
    <w:p w14:paraId="6DC5924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supply and demand</w:t>
      </w:r>
      <w:r>
        <w:rPr>
          <w:rFonts w:ascii="Times New Roman"/>
          <w:sz w:val="24"/>
        </w:rPr>
        <w:tab/>
      </w:r>
      <w:r>
        <w:rPr>
          <w:rFonts w:ascii="Times New Roman"/>
          <w:sz w:val="24"/>
        </w:rPr>
        <w:br/>
      </w:r>
      <w:r>
        <w:rPr>
          <w:rFonts w:ascii="Times New Roman"/>
          <w:sz w:val="24"/>
        </w:rPr>
        <w:tab/>
        <w:t>B) money and time</w:t>
      </w:r>
      <w:r>
        <w:rPr>
          <w:rFonts w:ascii="Times New Roman"/>
          <w:sz w:val="24"/>
        </w:rPr>
        <w:br/>
      </w:r>
      <w:r>
        <w:rPr>
          <w:rFonts w:ascii="Times New Roman"/>
          <w:sz w:val="24"/>
        </w:rPr>
        <w:tab/>
        <w:t>C) skill and expertise</w:t>
      </w:r>
      <w:r>
        <w:rPr>
          <w:rFonts w:ascii="Times New Roman"/>
          <w:sz w:val="24"/>
        </w:rPr>
        <w:br/>
      </w:r>
      <w:r>
        <w:rPr>
          <w:rFonts w:ascii="Times New Roman"/>
          <w:sz w:val="24"/>
        </w:rPr>
        <w:tab/>
        <w:t>D) quality and quantity</w:t>
      </w:r>
      <w:r>
        <w:rPr>
          <w:rFonts w:ascii="Times New Roman"/>
          <w:sz w:val="24"/>
        </w:rPr>
        <w:br/>
      </w:r>
      <w:r>
        <w:rPr>
          <w:rFonts w:ascii="Times New Roman"/>
          <w:sz w:val="24"/>
        </w:rPr>
        <w:tab/>
        <w:t>E) value and exchange</w:t>
      </w:r>
      <w:r>
        <w:rPr>
          <w:rFonts w:ascii="Times New Roman"/>
          <w:sz w:val="24"/>
        </w:rPr>
        <w:br/>
      </w:r>
      <w:r>
        <w:rPr>
          <w:rFonts w:ascii="Times New Roman"/>
          <w:sz w:val="24"/>
        </w:rPr>
        <w:tab/>
      </w:r>
    </w:p>
    <w:p w14:paraId="4F8AAC3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15FE0A82"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Henry Ford is well known to business students for creating the assembly line that enabled mass production of the Model T. This is an example of the________Blank orientation.</w:t>
      </w:r>
    </w:p>
    <w:p w14:paraId="4DE5E41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production</w:t>
      </w:r>
      <w:r>
        <w:rPr>
          <w:rFonts w:ascii="Times New Roman"/>
          <w:sz w:val="24"/>
        </w:rPr>
        <w:tab/>
      </w:r>
      <w:r>
        <w:rPr>
          <w:rFonts w:ascii="Times New Roman"/>
          <w:sz w:val="24"/>
        </w:rPr>
        <w:br/>
      </w:r>
      <w:r>
        <w:rPr>
          <w:rFonts w:ascii="Times New Roman"/>
          <w:sz w:val="24"/>
        </w:rPr>
        <w:tab/>
        <w:t>B) selling</w:t>
      </w:r>
      <w:r>
        <w:rPr>
          <w:rFonts w:ascii="Times New Roman"/>
          <w:sz w:val="24"/>
        </w:rPr>
        <w:br/>
      </w:r>
      <w:r>
        <w:rPr>
          <w:rFonts w:ascii="Times New Roman"/>
          <w:sz w:val="24"/>
        </w:rPr>
        <w:tab/>
        <w:t>C) marketing</w:t>
      </w:r>
      <w:r>
        <w:rPr>
          <w:rFonts w:ascii="Times New Roman"/>
          <w:sz w:val="24"/>
        </w:rPr>
        <w:br/>
      </w:r>
      <w:r>
        <w:rPr>
          <w:rFonts w:ascii="Times New Roman"/>
          <w:sz w:val="24"/>
        </w:rPr>
        <w:tab/>
        <w:t>D) customer</w:t>
      </w:r>
      <w:r>
        <w:rPr>
          <w:rFonts w:ascii="Times New Roman"/>
          <w:sz w:val="24"/>
        </w:rPr>
        <w:br/>
      </w:r>
      <w:r>
        <w:rPr>
          <w:rFonts w:ascii="Times New Roman"/>
          <w:sz w:val="24"/>
        </w:rPr>
        <w:tab/>
        <w:t>E) relationship</w:t>
      </w:r>
      <w:r>
        <w:rPr>
          <w:rFonts w:ascii="Times New Roman"/>
          <w:sz w:val="24"/>
        </w:rPr>
        <w:br/>
      </w:r>
      <w:r>
        <w:rPr>
          <w:rFonts w:ascii="Times New Roman"/>
          <w:sz w:val="24"/>
        </w:rPr>
        <w:tab/>
      </w:r>
    </w:p>
    <w:p w14:paraId="076CD99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br/>
      </w:r>
    </w:p>
    <w:p w14:paraId="75E36FE1"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color w:val="000000"/>
          <w:sz w:val="24"/>
        </w:rPr>
        <w:t>The stereotypical automobile dealership uses tactics like high pressure and bargaining to get customers to buy. This is an example of the________Blank orientation.</w:t>
      </w:r>
    </w:p>
    <w:p w14:paraId="314813A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production</w:t>
      </w:r>
      <w:r>
        <w:rPr>
          <w:rFonts w:ascii="Times New Roman"/>
          <w:sz w:val="24"/>
        </w:rPr>
        <w:tab/>
      </w:r>
      <w:r>
        <w:rPr>
          <w:rFonts w:ascii="Times New Roman"/>
          <w:sz w:val="24"/>
        </w:rPr>
        <w:br/>
      </w:r>
      <w:r>
        <w:rPr>
          <w:rFonts w:ascii="Times New Roman"/>
          <w:sz w:val="24"/>
        </w:rPr>
        <w:tab/>
        <w:t>B) sales</w:t>
      </w:r>
      <w:r>
        <w:rPr>
          <w:rFonts w:ascii="Times New Roman"/>
          <w:sz w:val="24"/>
        </w:rPr>
        <w:br/>
      </w:r>
      <w:r>
        <w:rPr>
          <w:rFonts w:ascii="Times New Roman"/>
          <w:sz w:val="24"/>
        </w:rPr>
        <w:tab/>
        <w:t>C) marketing</w:t>
      </w:r>
      <w:r>
        <w:rPr>
          <w:rFonts w:ascii="Times New Roman"/>
          <w:sz w:val="24"/>
        </w:rPr>
        <w:br/>
      </w:r>
      <w:r>
        <w:rPr>
          <w:rFonts w:ascii="Times New Roman"/>
          <w:sz w:val="24"/>
        </w:rPr>
        <w:tab/>
        <w:t>D) customer</w:t>
      </w:r>
      <w:r>
        <w:rPr>
          <w:rFonts w:ascii="Times New Roman"/>
          <w:sz w:val="24"/>
        </w:rPr>
        <w:br/>
      </w:r>
      <w:r>
        <w:rPr>
          <w:rFonts w:ascii="Times New Roman"/>
          <w:sz w:val="24"/>
        </w:rPr>
        <w:tab/>
        <w:t>E) relationship</w:t>
      </w:r>
      <w:r>
        <w:rPr>
          <w:rFonts w:ascii="Times New Roman"/>
          <w:sz w:val="24"/>
        </w:rPr>
        <w:br/>
      </w:r>
      <w:r>
        <w:rPr>
          <w:rFonts w:ascii="Times New Roman"/>
          <w:sz w:val="24"/>
        </w:rPr>
        <w:tab/>
      </w:r>
    </w:p>
    <w:p w14:paraId="3526024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0E32EC4A"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sz w:val="24"/>
        </w:rPr>
        <w:t>Why did production capacity utilization began to decline around the end of World War I?</w:t>
      </w:r>
    </w:p>
    <w:p w14:paraId="529F7BB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Firms that had dominated their respective industries before the war maintained their positions due to lack of competition.</w:t>
      </w:r>
      <w:r>
        <w:rPr>
          <w:rFonts w:ascii="Times New Roman"/>
          <w:sz w:val="24"/>
        </w:rPr>
        <w:tab/>
      </w:r>
      <w:r>
        <w:rPr>
          <w:rFonts w:ascii="Times New Roman"/>
          <w:sz w:val="24"/>
        </w:rPr>
        <w:br/>
      </w:r>
      <w:r>
        <w:rPr>
          <w:rFonts w:ascii="Times New Roman"/>
          <w:sz w:val="24"/>
        </w:rPr>
        <w:tab/>
        <w:t>B) High entry barriers prevented new companies from entering into the market place.</w:t>
      </w:r>
      <w:r>
        <w:rPr>
          <w:rFonts w:ascii="Times New Roman"/>
          <w:sz w:val="24"/>
        </w:rPr>
        <w:br/>
      </w:r>
      <w:r>
        <w:rPr>
          <w:rFonts w:ascii="Times New Roman"/>
          <w:sz w:val="24"/>
        </w:rPr>
        <w:tab/>
        <w:t>C) Financial markets placed more pressure on firms to continually increase sales volume and profits.</w:t>
      </w:r>
      <w:r>
        <w:rPr>
          <w:rFonts w:ascii="Times New Roman"/>
          <w:sz w:val="24"/>
        </w:rPr>
        <w:br/>
      </w:r>
      <w:r>
        <w:rPr>
          <w:rFonts w:ascii="Times New Roman"/>
          <w:sz w:val="24"/>
        </w:rPr>
        <w:tab/>
        <w:t>D) Financial markets were becoming less sophisticated.</w:t>
      </w:r>
      <w:r>
        <w:rPr>
          <w:rFonts w:ascii="Times New Roman"/>
          <w:sz w:val="24"/>
        </w:rPr>
        <w:br/>
      </w:r>
      <w:r>
        <w:rPr>
          <w:rFonts w:ascii="Times New Roman"/>
          <w:sz w:val="24"/>
        </w:rPr>
        <w:tab/>
        <w:t>E) Capacity had been decreased greatly for the war.</w:t>
      </w:r>
      <w:r>
        <w:rPr>
          <w:rFonts w:ascii="Times New Roman"/>
          <w:sz w:val="24"/>
        </w:rPr>
        <w:br/>
      </w:r>
      <w:r>
        <w:rPr>
          <w:rFonts w:ascii="Times New Roman"/>
          <w:sz w:val="24"/>
        </w:rPr>
        <w:tab/>
      </w:r>
    </w:p>
    <w:p w14:paraId="4B5A1B7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5ADC3AA2"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color w:val="000000"/>
          <w:sz w:val="24"/>
        </w:rPr>
        <w:t>Companies that conduct a great deal of research to learn how they can successfully put the marketing concept into practice most likely have a________Blank orientation.</w:t>
      </w:r>
    </w:p>
    <w:p w14:paraId="4DC23E9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production</w:t>
      </w:r>
      <w:r>
        <w:rPr>
          <w:rFonts w:ascii="Times New Roman"/>
          <w:sz w:val="24"/>
        </w:rPr>
        <w:tab/>
      </w:r>
      <w:r>
        <w:rPr>
          <w:rFonts w:ascii="Times New Roman"/>
          <w:sz w:val="24"/>
        </w:rPr>
        <w:br/>
      </w:r>
      <w:r>
        <w:rPr>
          <w:rFonts w:ascii="Times New Roman"/>
          <w:sz w:val="24"/>
        </w:rPr>
        <w:tab/>
        <w:t>B) selling</w:t>
      </w:r>
      <w:r>
        <w:rPr>
          <w:rFonts w:ascii="Times New Roman"/>
          <w:sz w:val="24"/>
        </w:rPr>
        <w:br/>
      </w:r>
      <w:r>
        <w:rPr>
          <w:rFonts w:ascii="Times New Roman"/>
          <w:sz w:val="24"/>
        </w:rPr>
        <w:tab/>
        <w:t>C) market</w:t>
      </w:r>
      <w:r>
        <w:rPr>
          <w:rFonts w:ascii="Times New Roman"/>
          <w:sz w:val="24"/>
        </w:rPr>
        <w:br/>
      </w:r>
      <w:r>
        <w:rPr>
          <w:rFonts w:ascii="Times New Roman"/>
          <w:sz w:val="24"/>
        </w:rPr>
        <w:tab/>
        <w:t>D) research</w:t>
      </w:r>
      <w:r>
        <w:rPr>
          <w:rFonts w:ascii="Times New Roman"/>
          <w:sz w:val="24"/>
        </w:rPr>
        <w:br/>
      </w:r>
      <w:r>
        <w:rPr>
          <w:rFonts w:ascii="Times New Roman"/>
          <w:sz w:val="24"/>
        </w:rPr>
        <w:tab/>
        <w:t>E) differentiation</w:t>
      </w:r>
      <w:r>
        <w:rPr>
          <w:rFonts w:ascii="Times New Roman"/>
          <w:sz w:val="24"/>
        </w:rPr>
        <w:br/>
      </w:r>
      <w:r>
        <w:rPr>
          <w:rFonts w:ascii="Times New Roman"/>
          <w:sz w:val="24"/>
        </w:rPr>
        <w:tab/>
      </w:r>
    </w:p>
    <w:p w14:paraId="2FE88D6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0785CB77"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sz w:val="24"/>
        </w:rPr>
        <w:t>When was the marketing concept introduced?</w:t>
      </w:r>
    </w:p>
    <w:p w14:paraId="32DB514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after the Civil War</w:t>
      </w:r>
      <w:r>
        <w:rPr>
          <w:rFonts w:ascii="Times New Roman"/>
          <w:sz w:val="24"/>
        </w:rPr>
        <w:tab/>
      </w:r>
      <w:r>
        <w:rPr>
          <w:rFonts w:ascii="Times New Roman"/>
          <w:sz w:val="24"/>
        </w:rPr>
        <w:br/>
      </w:r>
      <w:r>
        <w:rPr>
          <w:rFonts w:ascii="Times New Roman"/>
          <w:sz w:val="24"/>
        </w:rPr>
        <w:tab/>
        <w:t>B) after World War I</w:t>
      </w:r>
      <w:r>
        <w:rPr>
          <w:rFonts w:ascii="Times New Roman"/>
          <w:sz w:val="24"/>
        </w:rPr>
        <w:br/>
      </w:r>
      <w:r>
        <w:rPr>
          <w:rFonts w:ascii="Times New Roman"/>
          <w:sz w:val="24"/>
        </w:rPr>
        <w:tab/>
        <w:t>C) during the Great Depression</w:t>
      </w:r>
      <w:r>
        <w:rPr>
          <w:rFonts w:ascii="Times New Roman"/>
          <w:sz w:val="24"/>
        </w:rPr>
        <w:br/>
      </w:r>
      <w:r>
        <w:rPr>
          <w:rFonts w:ascii="Times New Roman"/>
          <w:sz w:val="24"/>
        </w:rPr>
        <w:tab/>
        <w:t>D) in the 1980s</w:t>
      </w:r>
      <w:r>
        <w:rPr>
          <w:rFonts w:ascii="Times New Roman"/>
          <w:sz w:val="24"/>
        </w:rPr>
        <w:br/>
      </w:r>
      <w:r>
        <w:rPr>
          <w:rFonts w:ascii="Times New Roman"/>
          <w:sz w:val="24"/>
        </w:rPr>
        <w:tab/>
        <w:t>E) in the 1950s</w:t>
      </w:r>
      <w:r>
        <w:rPr>
          <w:rFonts w:ascii="Times New Roman"/>
          <w:sz w:val="24"/>
        </w:rPr>
        <w:br/>
      </w:r>
      <w:r>
        <w:rPr>
          <w:rFonts w:ascii="Times New Roman"/>
          <w:sz w:val="24"/>
        </w:rPr>
        <w:tab/>
      </w:r>
    </w:p>
    <w:p w14:paraId="22CAABE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54306CFE"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color w:val="000000"/>
          <w:sz w:val="24"/>
        </w:rPr>
        <w:t xml:space="preserve">The marketing concept was first articulated in the </w:t>
      </w:r>
      <w:r>
        <w:rPr>
          <w:rFonts w:ascii="Times New Roman"/>
          <w:i/>
          <w:color w:val="000000"/>
          <w:sz w:val="24"/>
        </w:rPr>
        <w:t>Annual Report</w:t>
      </w:r>
      <w:r>
        <w:rPr>
          <w:rFonts w:ascii="Times New Roman"/>
          <w:color w:val="000000"/>
          <w:sz w:val="24"/>
        </w:rPr>
        <w:t xml:space="preserve"> of</w:t>
      </w:r>
    </w:p>
    <w:p w14:paraId="60D2241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Ford Motor Company.</w:t>
      </w:r>
      <w:r>
        <w:rPr>
          <w:rFonts w:ascii="Times New Roman"/>
          <w:sz w:val="24"/>
        </w:rPr>
        <w:tab/>
      </w:r>
      <w:r>
        <w:rPr>
          <w:rFonts w:ascii="Times New Roman"/>
          <w:sz w:val="24"/>
        </w:rPr>
        <w:br/>
      </w:r>
      <w:r>
        <w:rPr>
          <w:rFonts w:ascii="Times New Roman"/>
          <w:sz w:val="24"/>
        </w:rPr>
        <w:tab/>
      </w:r>
      <w:r>
        <w:rPr>
          <w:rFonts w:ascii="Times New Roman"/>
          <w:color w:val="000000"/>
          <w:sz w:val="24"/>
        </w:rPr>
        <w:t>B) AT&amp;T.</w:t>
      </w:r>
      <w:r>
        <w:rPr>
          <w:rFonts w:ascii="Times New Roman"/>
          <w:sz w:val="24"/>
        </w:rPr>
        <w:br/>
      </w:r>
      <w:r>
        <w:rPr>
          <w:rFonts w:ascii="Times New Roman"/>
          <w:sz w:val="24"/>
        </w:rPr>
        <w:tab/>
        <w:t>C) RCA.</w:t>
      </w:r>
      <w:r>
        <w:rPr>
          <w:rFonts w:ascii="Times New Roman"/>
          <w:sz w:val="24"/>
        </w:rPr>
        <w:br/>
      </w:r>
      <w:r>
        <w:rPr>
          <w:rFonts w:ascii="Times New Roman"/>
          <w:sz w:val="24"/>
        </w:rPr>
        <w:tab/>
        <w:t>D) General Motors.</w:t>
      </w:r>
      <w:r>
        <w:rPr>
          <w:rFonts w:ascii="Times New Roman"/>
          <w:sz w:val="24"/>
        </w:rPr>
        <w:br/>
      </w:r>
      <w:r>
        <w:rPr>
          <w:rFonts w:ascii="Times New Roman"/>
          <w:sz w:val="24"/>
        </w:rPr>
        <w:tab/>
        <w:t>E) General Electric.</w:t>
      </w:r>
      <w:r>
        <w:rPr>
          <w:rFonts w:ascii="Times New Roman"/>
          <w:sz w:val="24"/>
        </w:rPr>
        <w:br/>
      </w:r>
      <w:r>
        <w:rPr>
          <w:rFonts w:ascii="Times New Roman"/>
          <w:sz w:val="24"/>
        </w:rPr>
        <w:tab/>
      </w:r>
    </w:p>
    <w:p w14:paraId="78BF5BB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602DB798"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sz w:val="24"/>
        </w:rPr>
        <w:t>Making a change in any one of the marketing mix elements will</w:t>
      </w:r>
    </w:p>
    <w:p w14:paraId="54E92CD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leave the other elements unchanged.</w:t>
      </w:r>
      <w:r>
        <w:rPr>
          <w:rFonts w:ascii="Times New Roman"/>
          <w:sz w:val="24"/>
        </w:rPr>
        <w:tab/>
      </w:r>
      <w:r>
        <w:rPr>
          <w:rFonts w:ascii="Times New Roman"/>
          <w:sz w:val="24"/>
        </w:rPr>
        <w:br/>
      </w:r>
      <w:r>
        <w:rPr>
          <w:rFonts w:ascii="Times New Roman"/>
          <w:sz w:val="24"/>
        </w:rPr>
        <w:tab/>
        <w:t>B) have a negative effect on a similar element.</w:t>
      </w:r>
      <w:r>
        <w:rPr>
          <w:rFonts w:ascii="Times New Roman"/>
          <w:sz w:val="24"/>
        </w:rPr>
        <w:br/>
      </w:r>
      <w:r>
        <w:rPr>
          <w:rFonts w:ascii="Times New Roman"/>
          <w:sz w:val="24"/>
        </w:rPr>
        <w:tab/>
        <w:t>C) also change the other elements.</w:t>
      </w:r>
      <w:r>
        <w:rPr>
          <w:rFonts w:ascii="Times New Roman"/>
          <w:sz w:val="24"/>
        </w:rPr>
        <w:br/>
      </w:r>
      <w:r>
        <w:rPr>
          <w:rFonts w:ascii="Times New Roman"/>
          <w:sz w:val="24"/>
        </w:rPr>
        <w:tab/>
        <w:t>D) require the firm to introduce new products.</w:t>
      </w:r>
      <w:r>
        <w:rPr>
          <w:rFonts w:ascii="Times New Roman"/>
          <w:sz w:val="24"/>
        </w:rPr>
        <w:br/>
      </w:r>
      <w:r>
        <w:rPr>
          <w:rFonts w:ascii="Times New Roman"/>
          <w:sz w:val="24"/>
        </w:rPr>
        <w:tab/>
        <w:t>E) require an increase in promotion.</w:t>
      </w:r>
      <w:r>
        <w:rPr>
          <w:rFonts w:ascii="Times New Roman"/>
          <w:sz w:val="24"/>
        </w:rPr>
        <w:br/>
      </w:r>
      <w:r>
        <w:rPr>
          <w:rFonts w:ascii="Times New Roman"/>
          <w:sz w:val="24"/>
        </w:rPr>
        <w:tab/>
      </w:r>
    </w:p>
    <w:p w14:paraId="106A202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52604F29"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sz w:val="24"/>
        </w:rPr>
        <w:t>After World War II, business began to change in many long-lasting ways. What is least likely to have caused this shift?</w:t>
      </w:r>
    </w:p>
    <w:p w14:paraId="53C9AD5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advent of readily available mainframe computing capability</w:t>
      </w:r>
      <w:r>
        <w:rPr>
          <w:rFonts w:ascii="Times New Roman"/>
          <w:sz w:val="24"/>
        </w:rPr>
        <w:tab/>
      </w:r>
      <w:r>
        <w:rPr>
          <w:rFonts w:ascii="Times New Roman"/>
          <w:sz w:val="24"/>
        </w:rPr>
        <w:br/>
      </w:r>
      <w:r>
        <w:rPr>
          <w:rFonts w:ascii="Times New Roman"/>
          <w:sz w:val="24"/>
        </w:rPr>
        <w:tab/>
        <w:t>B) opening up of production capacity dominated for years by war production</w:t>
      </w:r>
      <w:r>
        <w:rPr>
          <w:rFonts w:ascii="Times New Roman"/>
          <w:sz w:val="24"/>
        </w:rPr>
        <w:br/>
      </w:r>
      <w:r>
        <w:rPr>
          <w:rFonts w:ascii="Times New Roman"/>
          <w:sz w:val="24"/>
        </w:rPr>
        <w:tab/>
        <w:t>C) pent-up demand for consumer goods and services after the war</w:t>
      </w:r>
      <w:r>
        <w:rPr>
          <w:rFonts w:ascii="Times New Roman"/>
          <w:sz w:val="24"/>
        </w:rPr>
        <w:br/>
      </w:r>
      <w:r>
        <w:rPr>
          <w:rFonts w:ascii="Times New Roman"/>
          <w:sz w:val="24"/>
        </w:rPr>
        <w:tab/>
        <w:t>D) desperate need to regain a normalcy of day-to-day life after years of war</w:t>
      </w:r>
      <w:r>
        <w:rPr>
          <w:rFonts w:ascii="Times New Roman"/>
          <w:sz w:val="24"/>
        </w:rPr>
        <w:br/>
      </w:r>
      <w:r>
        <w:rPr>
          <w:rFonts w:ascii="Times New Roman"/>
          <w:sz w:val="24"/>
        </w:rPr>
        <w:tab/>
        <w:t>E) focus on sales orientation with the objective of achieving short-term profits</w:t>
      </w:r>
      <w:r>
        <w:rPr>
          <w:rFonts w:ascii="Times New Roman"/>
          <w:sz w:val="24"/>
        </w:rPr>
        <w:br/>
      </w:r>
      <w:r>
        <w:rPr>
          <w:rFonts w:ascii="Times New Roman"/>
          <w:sz w:val="24"/>
        </w:rPr>
        <w:tab/>
      </w:r>
    </w:p>
    <w:p w14:paraId="7B0AB29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64727DEF"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lastRenderedPageBreak/>
        <w:t>46)</w:t>
      </w:r>
      <w:r>
        <w:rPr>
          <w:rFonts w:ascii="Times New Roman"/>
          <w:b/>
          <w:sz w:val="24"/>
        </w:rPr>
        <w:tab/>
      </w:r>
      <w:r>
        <w:rPr>
          <w:rFonts w:ascii="Times New Roman"/>
          <w:color w:val="000000"/>
          <w:sz w:val="24"/>
        </w:rPr>
        <w:t>A consumer products company makes a cleanser for the hospital and nursing home market that is guaranteed to kill 99 percent of staphylococcus germs, a major concern for medical facilities. Unlike the competition, this company is not interested in pursuing the consumer market. In this case, the company has adopted a________Blank orientation.</w:t>
      </w:r>
    </w:p>
    <w:p w14:paraId="1756187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w:t>
      </w:r>
      <w:r>
        <w:rPr>
          <w:rFonts w:ascii="Times New Roman"/>
          <w:sz w:val="24"/>
        </w:rPr>
        <w:tab/>
      </w:r>
      <w:r>
        <w:rPr>
          <w:rFonts w:ascii="Times New Roman"/>
          <w:sz w:val="24"/>
        </w:rPr>
        <w:br/>
      </w:r>
      <w:r>
        <w:rPr>
          <w:rFonts w:ascii="Times New Roman"/>
          <w:sz w:val="24"/>
        </w:rPr>
        <w:tab/>
        <w:t>B) mass customization</w:t>
      </w:r>
      <w:r>
        <w:rPr>
          <w:rFonts w:ascii="Times New Roman"/>
          <w:sz w:val="24"/>
        </w:rPr>
        <w:br/>
      </w:r>
      <w:r>
        <w:rPr>
          <w:rFonts w:ascii="Times New Roman"/>
          <w:sz w:val="24"/>
        </w:rPr>
        <w:tab/>
        <w:t>C) differentiation</w:t>
      </w:r>
      <w:r>
        <w:rPr>
          <w:rFonts w:ascii="Times New Roman"/>
          <w:sz w:val="24"/>
        </w:rPr>
        <w:br/>
      </w:r>
      <w:r>
        <w:rPr>
          <w:rFonts w:ascii="Times New Roman"/>
          <w:sz w:val="24"/>
        </w:rPr>
        <w:tab/>
        <w:t>D) relationship</w:t>
      </w:r>
      <w:r>
        <w:rPr>
          <w:rFonts w:ascii="Times New Roman"/>
          <w:sz w:val="24"/>
        </w:rPr>
        <w:br/>
      </w:r>
      <w:r>
        <w:rPr>
          <w:rFonts w:ascii="Times New Roman"/>
          <w:sz w:val="24"/>
        </w:rPr>
        <w:tab/>
        <w:t>E) product</w:t>
      </w:r>
      <w:r>
        <w:rPr>
          <w:rFonts w:ascii="Times New Roman"/>
          <w:sz w:val="24"/>
        </w:rPr>
        <w:br/>
      </w:r>
      <w:r>
        <w:rPr>
          <w:rFonts w:ascii="Times New Roman"/>
          <w:sz w:val="24"/>
        </w:rPr>
        <w:tab/>
      </w:r>
    </w:p>
    <w:p w14:paraId="5CF52A2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445EF85A"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color w:val="000000"/>
          <w:sz w:val="24"/>
        </w:rPr>
        <w:t>Soria Brothers provides accounting services to small businesses. Before and after tax season, the partners meet with each client company. They send a monthly newsletter to update clients with tax changes. The firm</w:t>
      </w:r>
      <w:r>
        <w:rPr>
          <w:rFonts w:ascii="Times New Roman"/>
          <w:color w:val="000000"/>
          <w:sz w:val="24"/>
        </w:rPr>
        <w:t>’</w:t>
      </w:r>
      <w:r>
        <w:rPr>
          <w:rFonts w:ascii="Times New Roman"/>
          <w:color w:val="000000"/>
          <w:sz w:val="24"/>
        </w:rPr>
        <w:t>s business practices mainly focus on keeping profitable current customers rather than gaining new customers. Soria Brothers has adopted a________Blank orientation approach.</w:t>
      </w:r>
    </w:p>
    <w:p w14:paraId="0A6A7AE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w:t>
      </w:r>
      <w:r>
        <w:rPr>
          <w:rFonts w:ascii="Times New Roman"/>
          <w:sz w:val="24"/>
        </w:rPr>
        <w:tab/>
      </w:r>
      <w:r>
        <w:rPr>
          <w:rFonts w:ascii="Times New Roman"/>
          <w:sz w:val="24"/>
        </w:rPr>
        <w:br/>
      </w:r>
      <w:r>
        <w:rPr>
          <w:rFonts w:ascii="Times New Roman"/>
          <w:sz w:val="24"/>
        </w:rPr>
        <w:tab/>
        <w:t>B) mass customization</w:t>
      </w:r>
      <w:r>
        <w:rPr>
          <w:rFonts w:ascii="Times New Roman"/>
          <w:sz w:val="24"/>
        </w:rPr>
        <w:br/>
      </w:r>
      <w:r>
        <w:rPr>
          <w:rFonts w:ascii="Times New Roman"/>
          <w:sz w:val="24"/>
        </w:rPr>
        <w:tab/>
        <w:t>C) differentiation</w:t>
      </w:r>
      <w:r>
        <w:rPr>
          <w:rFonts w:ascii="Times New Roman"/>
          <w:sz w:val="24"/>
        </w:rPr>
        <w:br/>
      </w:r>
      <w:r>
        <w:rPr>
          <w:rFonts w:ascii="Times New Roman"/>
          <w:sz w:val="24"/>
        </w:rPr>
        <w:tab/>
        <w:t>D) relationship</w:t>
      </w:r>
      <w:r>
        <w:rPr>
          <w:rFonts w:ascii="Times New Roman"/>
          <w:sz w:val="24"/>
        </w:rPr>
        <w:br/>
      </w:r>
      <w:r>
        <w:rPr>
          <w:rFonts w:ascii="Times New Roman"/>
          <w:sz w:val="24"/>
        </w:rPr>
        <w:tab/>
        <w:t>E) product</w:t>
      </w:r>
      <w:r>
        <w:rPr>
          <w:rFonts w:ascii="Times New Roman"/>
          <w:sz w:val="24"/>
        </w:rPr>
        <w:br/>
      </w:r>
      <w:r>
        <w:rPr>
          <w:rFonts w:ascii="Times New Roman"/>
          <w:sz w:val="24"/>
        </w:rPr>
        <w:tab/>
      </w:r>
    </w:p>
    <w:p w14:paraId="31F99A1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4F99BB66"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To significantly enhance customer choices, Levi combines flexible manufacturing with flexible marketing. Customers may visit the Levi</w:t>
      </w:r>
      <w:r>
        <w:rPr>
          <w:rFonts w:ascii="Times New Roman"/>
          <w:color w:val="000000"/>
          <w:sz w:val="24"/>
        </w:rPr>
        <w:t>’</w:t>
      </w:r>
      <w:r>
        <w:rPr>
          <w:rFonts w:ascii="Times New Roman"/>
          <w:color w:val="000000"/>
          <w:sz w:val="24"/>
        </w:rPr>
        <w:t>s clothing website or some company-owned stores and order a pair of jeans that will be made especially for them. Levi</w:t>
      </w:r>
      <w:r>
        <w:rPr>
          <w:rFonts w:ascii="Times New Roman"/>
          <w:color w:val="000000"/>
          <w:sz w:val="24"/>
        </w:rPr>
        <w:t>’</w:t>
      </w:r>
      <w:r>
        <w:rPr>
          <w:rFonts w:ascii="Times New Roman"/>
          <w:color w:val="000000"/>
          <w:sz w:val="24"/>
        </w:rPr>
        <w:t>s has adopted a________Blank orientation approach.</w:t>
      </w:r>
    </w:p>
    <w:p w14:paraId="57B71DB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w:t>
      </w:r>
      <w:r>
        <w:rPr>
          <w:rFonts w:ascii="Times New Roman"/>
          <w:sz w:val="24"/>
        </w:rPr>
        <w:tab/>
      </w:r>
      <w:r>
        <w:rPr>
          <w:rFonts w:ascii="Times New Roman"/>
          <w:sz w:val="24"/>
        </w:rPr>
        <w:br/>
      </w:r>
      <w:r>
        <w:rPr>
          <w:rFonts w:ascii="Times New Roman"/>
          <w:sz w:val="24"/>
        </w:rPr>
        <w:tab/>
        <w:t>B) mass customization</w:t>
      </w:r>
      <w:r>
        <w:rPr>
          <w:rFonts w:ascii="Times New Roman"/>
          <w:sz w:val="24"/>
        </w:rPr>
        <w:br/>
      </w:r>
      <w:r>
        <w:rPr>
          <w:rFonts w:ascii="Times New Roman"/>
          <w:sz w:val="24"/>
        </w:rPr>
        <w:tab/>
        <w:t>C) differentiation</w:t>
      </w:r>
      <w:r>
        <w:rPr>
          <w:rFonts w:ascii="Times New Roman"/>
          <w:sz w:val="24"/>
        </w:rPr>
        <w:br/>
      </w:r>
      <w:r>
        <w:rPr>
          <w:rFonts w:ascii="Times New Roman"/>
          <w:sz w:val="24"/>
        </w:rPr>
        <w:tab/>
        <w:t>D) product</w:t>
      </w:r>
      <w:r>
        <w:rPr>
          <w:rFonts w:ascii="Times New Roman"/>
          <w:sz w:val="24"/>
        </w:rPr>
        <w:br/>
      </w:r>
      <w:r>
        <w:rPr>
          <w:rFonts w:ascii="Times New Roman"/>
          <w:sz w:val="24"/>
        </w:rPr>
        <w:tab/>
        <w:t>E) relationship</w:t>
      </w:r>
      <w:r>
        <w:rPr>
          <w:rFonts w:ascii="Times New Roman"/>
          <w:sz w:val="24"/>
        </w:rPr>
        <w:br/>
      </w:r>
      <w:r>
        <w:rPr>
          <w:rFonts w:ascii="Times New Roman"/>
          <w:sz w:val="24"/>
        </w:rPr>
        <w:tab/>
      </w:r>
    </w:p>
    <w:p w14:paraId="26FC7B6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br/>
      </w:r>
    </w:p>
    <w:p w14:paraId="3F180566"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color w:val="000000"/>
          <w:sz w:val="24"/>
        </w:rPr>
        <w:t>Many marketers today are more focused on________Blank, or the bundles of benefits from an offering that solve a problem or fill a need of a customer, than they are on products.</w:t>
      </w:r>
    </w:p>
    <w:p w14:paraId="1793FD1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customizations</w:t>
      </w:r>
      <w:r>
        <w:rPr>
          <w:rFonts w:ascii="Times New Roman"/>
          <w:sz w:val="24"/>
        </w:rPr>
        <w:tab/>
      </w:r>
      <w:r>
        <w:rPr>
          <w:rFonts w:ascii="Times New Roman"/>
          <w:sz w:val="24"/>
        </w:rPr>
        <w:br/>
      </w:r>
      <w:r>
        <w:rPr>
          <w:rFonts w:ascii="Times New Roman"/>
          <w:sz w:val="24"/>
        </w:rPr>
        <w:tab/>
        <w:t>B) returns on investments</w:t>
      </w:r>
      <w:r>
        <w:rPr>
          <w:rFonts w:ascii="Times New Roman"/>
          <w:sz w:val="24"/>
        </w:rPr>
        <w:br/>
      </w:r>
      <w:r>
        <w:rPr>
          <w:rFonts w:ascii="Times New Roman"/>
          <w:sz w:val="24"/>
        </w:rPr>
        <w:tab/>
        <w:t>C) solutions</w:t>
      </w:r>
      <w:r>
        <w:rPr>
          <w:rFonts w:ascii="Times New Roman"/>
          <w:sz w:val="24"/>
        </w:rPr>
        <w:br/>
      </w:r>
      <w:r>
        <w:rPr>
          <w:rFonts w:ascii="Times New Roman"/>
          <w:sz w:val="24"/>
        </w:rPr>
        <w:tab/>
        <w:t>D) stakeholder returns</w:t>
      </w:r>
      <w:r>
        <w:rPr>
          <w:rFonts w:ascii="Times New Roman"/>
          <w:sz w:val="24"/>
        </w:rPr>
        <w:br/>
      </w:r>
      <w:r>
        <w:rPr>
          <w:rFonts w:ascii="Times New Roman"/>
          <w:sz w:val="24"/>
        </w:rPr>
        <w:tab/>
        <w:t>E) promotion</w:t>
      </w:r>
      <w:r>
        <w:rPr>
          <w:rFonts w:ascii="Times New Roman"/>
          <w:sz w:val="24"/>
        </w:rPr>
        <w:br/>
      </w:r>
      <w:r>
        <w:rPr>
          <w:rFonts w:ascii="Times New Roman"/>
          <w:sz w:val="24"/>
        </w:rPr>
        <w:tab/>
      </w:r>
    </w:p>
    <w:p w14:paraId="2361F9F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00BEFD3B"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The concept of engaging in a learning relationship with customers and directing the firm</w:t>
      </w:r>
      <w:r>
        <w:rPr>
          <w:rFonts w:ascii="Times New Roman"/>
          <w:color w:val="000000"/>
          <w:sz w:val="24"/>
        </w:rPr>
        <w:t>’</w:t>
      </w:r>
      <w:r>
        <w:rPr>
          <w:rFonts w:ascii="Times New Roman"/>
          <w:color w:val="000000"/>
          <w:sz w:val="24"/>
        </w:rPr>
        <w:t>s resources to making each product or service as customized as possible is known as</w:t>
      </w:r>
    </w:p>
    <w:p w14:paraId="3A05700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 orientation.</w:t>
      </w:r>
      <w:r>
        <w:rPr>
          <w:rFonts w:ascii="Times New Roman"/>
          <w:sz w:val="24"/>
        </w:rPr>
        <w:tab/>
      </w:r>
      <w:r>
        <w:rPr>
          <w:rFonts w:ascii="Times New Roman"/>
          <w:sz w:val="24"/>
        </w:rPr>
        <w:br/>
      </w:r>
      <w:r>
        <w:rPr>
          <w:rFonts w:ascii="Times New Roman"/>
          <w:sz w:val="24"/>
        </w:rPr>
        <w:tab/>
        <w:t>B) pro-social marketing.</w:t>
      </w:r>
      <w:r>
        <w:rPr>
          <w:rFonts w:ascii="Times New Roman"/>
          <w:sz w:val="24"/>
        </w:rPr>
        <w:br/>
      </w:r>
      <w:r>
        <w:rPr>
          <w:rFonts w:ascii="Times New Roman"/>
          <w:sz w:val="24"/>
        </w:rPr>
        <w:tab/>
        <w:t>C) differentiation orientation.</w:t>
      </w:r>
      <w:r>
        <w:rPr>
          <w:rFonts w:ascii="Times New Roman"/>
          <w:sz w:val="24"/>
        </w:rPr>
        <w:br/>
      </w:r>
      <w:r>
        <w:rPr>
          <w:rFonts w:ascii="Times New Roman"/>
          <w:sz w:val="24"/>
        </w:rPr>
        <w:tab/>
        <w:t>D) one-to-one marketing.</w:t>
      </w:r>
      <w:r>
        <w:rPr>
          <w:rFonts w:ascii="Times New Roman"/>
          <w:sz w:val="24"/>
        </w:rPr>
        <w:br/>
      </w:r>
      <w:r>
        <w:rPr>
          <w:rFonts w:ascii="Times New Roman"/>
          <w:sz w:val="24"/>
        </w:rPr>
        <w:tab/>
        <w:t>E) relationship orientation.</w:t>
      </w:r>
      <w:r>
        <w:rPr>
          <w:rFonts w:ascii="Times New Roman"/>
          <w:sz w:val="24"/>
        </w:rPr>
        <w:br/>
      </w:r>
      <w:r>
        <w:rPr>
          <w:rFonts w:ascii="Times New Roman"/>
          <w:sz w:val="24"/>
        </w:rPr>
        <w:tab/>
      </w:r>
    </w:p>
    <w:p w14:paraId="7DA70A0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0C391CF8"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sz w:val="24"/>
        </w:rPr>
        <w:t>In the context of the 4Ps of the marketing mix, high-tech media options like cell phones and the Internet have had a huge impact on</w:t>
      </w:r>
    </w:p>
    <w:p w14:paraId="061908F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promotion.</w:t>
      </w:r>
      <w:r>
        <w:rPr>
          <w:rFonts w:ascii="Times New Roman"/>
          <w:sz w:val="24"/>
        </w:rPr>
        <w:br/>
      </w:r>
      <w:r>
        <w:rPr>
          <w:rFonts w:ascii="Times New Roman"/>
          <w:sz w:val="24"/>
        </w:rPr>
        <w:tab/>
        <w:t>C) people.</w:t>
      </w:r>
      <w:r>
        <w:rPr>
          <w:rFonts w:ascii="Times New Roman"/>
          <w:sz w:val="24"/>
        </w:rPr>
        <w:br/>
      </w:r>
      <w:r>
        <w:rPr>
          <w:rFonts w:ascii="Times New Roman"/>
          <w:sz w:val="24"/>
        </w:rPr>
        <w:tab/>
        <w:t>D) position.</w:t>
      </w:r>
      <w:r>
        <w:rPr>
          <w:rFonts w:ascii="Times New Roman"/>
          <w:sz w:val="24"/>
        </w:rPr>
        <w:br/>
      </w:r>
      <w:r>
        <w:rPr>
          <w:rFonts w:ascii="Times New Roman"/>
          <w:sz w:val="24"/>
        </w:rPr>
        <w:tab/>
        <w:t>E) price.</w:t>
      </w:r>
      <w:r>
        <w:rPr>
          <w:rFonts w:ascii="Times New Roman"/>
          <w:sz w:val="24"/>
        </w:rPr>
        <w:br/>
      </w:r>
      <w:r>
        <w:rPr>
          <w:rFonts w:ascii="Times New Roman"/>
          <w:sz w:val="24"/>
        </w:rPr>
        <w:tab/>
      </w:r>
    </w:p>
    <w:p w14:paraId="0979F8C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27488B62"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color w:val="000000"/>
          <w:sz w:val="24"/>
        </w:rPr>
        <w:t>A local landscaping company works hard to keep and cultivate profitable current customers instead of constantly investing in gaining new customers that come with unknown return on investment. This company has a________Blank orientation.</w:t>
      </w:r>
    </w:p>
    <w:p w14:paraId="2517F9D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sales</w:t>
      </w:r>
      <w:r>
        <w:rPr>
          <w:rFonts w:ascii="Times New Roman"/>
          <w:sz w:val="24"/>
        </w:rPr>
        <w:tab/>
      </w:r>
      <w:r>
        <w:rPr>
          <w:rFonts w:ascii="Times New Roman"/>
          <w:sz w:val="24"/>
        </w:rPr>
        <w:br/>
      </w:r>
      <w:r>
        <w:rPr>
          <w:rFonts w:ascii="Times New Roman"/>
          <w:sz w:val="24"/>
        </w:rPr>
        <w:tab/>
        <w:t>B) differentiation</w:t>
      </w:r>
      <w:r>
        <w:rPr>
          <w:rFonts w:ascii="Times New Roman"/>
          <w:sz w:val="24"/>
        </w:rPr>
        <w:br/>
      </w:r>
      <w:r>
        <w:rPr>
          <w:rFonts w:ascii="Times New Roman"/>
          <w:sz w:val="24"/>
        </w:rPr>
        <w:tab/>
        <w:t>C) market</w:t>
      </w:r>
      <w:r>
        <w:rPr>
          <w:rFonts w:ascii="Times New Roman"/>
          <w:sz w:val="24"/>
        </w:rPr>
        <w:br/>
      </w:r>
      <w:r>
        <w:rPr>
          <w:rFonts w:ascii="Times New Roman"/>
          <w:sz w:val="24"/>
        </w:rPr>
        <w:tab/>
        <w:t>D) production</w:t>
      </w:r>
      <w:r>
        <w:rPr>
          <w:rFonts w:ascii="Times New Roman"/>
          <w:sz w:val="24"/>
        </w:rPr>
        <w:br/>
      </w:r>
      <w:r>
        <w:rPr>
          <w:rFonts w:ascii="Times New Roman"/>
          <w:sz w:val="24"/>
        </w:rPr>
        <w:tab/>
        <w:t>E) relationship</w:t>
      </w:r>
      <w:r>
        <w:rPr>
          <w:rFonts w:ascii="Times New Roman"/>
          <w:sz w:val="24"/>
        </w:rPr>
        <w:br/>
      </w:r>
      <w:r>
        <w:rPr>
          <w:rFonts w:ascii="Times New Roman"/>
          <w:sz w:val="24"/>
        </w:rPr>
        <w:tab/>
      </w:r>
    </w:p>
    <w:p w14:paraId="23D821F1"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359AF1EB"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sz w:val="24"/>
        </w:rPr>
        <w:t>Relationship-oriented firms tend to</w:t>
      </w:r>
    </w:p>
    <w:p w14:paraId="143F964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be driven by meeting a quarter</w:t>
      </w:r>
      <w:r>
        <w:rPr>
          <w:rFonts w:ascii="Times New Roman"/>
          <w:color w:val="000000"/>
          <w:sz w:val="24"/>
        </w:rPr>
        <w:t>’</w:t>
      </w:r>
      <w:r>
        <w:rPr>
          <w:rFonts w:ascii="Times New Roman"/>
          <w:color w:val="000000"/>
          <w:sz w:val="24"/>
        </w:rPr>
        <w:t>s financial projections.</w:t>
      </w:r>
      <w:r>
        <w:rPr>
          <w:rFonts w:ascii="Times New Roman"/>
          <w:sz w:val="24"/>
        </w:rPr>
        <w:tab/>
      </w:r>
      <w:r>
        <w:rPr>
          <w:rFonts w:ascii="Times New Roman"/>
          <w:sz w:val="24"/>
        </w:rPr>
        <w:br/>
      </w:r>
      <w:r>
        <w:rPr>
          <w:rFonts w:ascii="Times New Roman"/>
          <w:sz w:val="24"/>
        </w:rPr>
        <w:tab/>
      </w:r>
      <w:r>
        <w:rPr>
          <w:rFonts w:ascii="Times New Roman"/>
          <w:color w:val="000000"/>
          <w:sz w:val="24"/>
        </w:rPr>
        <w:t>B) keep and cultivate their profitable current customers who are highly satisfied with the firm</w:t>
      </w:r>
      <w:r>
        <w:rPr>
          <w:rFonts w:ascii="Times New Roman"/>
          <w:color w:val="000000"/>
          <w:sz w:val="24"/>
        </w:rPr>
        <w:t>’</w:t>
      </w:r>
      <w:r>
        <w:rPr>
          <w:rFonts w:ascii="Times New Roman"/>
          <w:color w:val="000000"/>
          <w:sz w:val="24"/>
        </w:rPr>
        <w:t>s offering.</w:t>
      </w:r>
      <w:r>
        <w:rPr>
          <w:rFonts w:ascii="Times New Roman"/>
          <w:sz w:val="24"/>
        </w:rPr>
        <w:br/>
      </w:r>
      <w:r>
        <w:rPr>
          <w:rFonts w:ascii="Times New Roman"/>
          <w:sz w:val="24"/>
        </w:rPr>
        <w:tab/>
        <w:t>C) constantly invest in new customers that come with unknown return on investment.</w:t>
      </w:r>
      <w:r>
        <w:rPr>
          <w:rFonts w:ascii="Times New Roman"/>
          <w:sz w:val="24"/>
        </w:rPr>
        <w:br/>
      </w:r>
      <w:r>
        <w:rPr>
          <w:rFonts w:ascii="Times New Roman"/>
          <w:sz w:val="24"/>
        </w:rPr>
        <w:tab/>
        <w:t>D) often lose great customers and scramble to replace the associated lost revenue.</w:t>
      </w:r>
      <w:r>
        <w:rPr>
          <w:rFonts w:ascii="Times New Roman"/>
          <w:sz w:val="24"/>
        </w:rPr>
        <w:br/>
      </w:r>
      <w:r>
        <w:rPr>
          <w:rFonts w:ascii="Times New Roman"/>
          <w:sz w:val="24"/>
        </w:rPr>
        <w:tab/>
        <w:t>E) focus primarily on increasing sales through catchy and entertaining advertisements.</w:t>
      </w:r>
      <w:r>
        <w:rPr>
          <w:rFonts w:ascii="Times New Roman"/>
          <w:sz w:val="24"/>
        </w:rPr>
        <w:br/>
      </w:r>
      <w:r>
        <w:rPr>
          <w:rFonts w:ascii="Times New Roman"/>
          <w:sz w:val="24"/>
        </w:rPr>
        <w:tab/>
      </w:r>
    </w:p>
    <w:p w14:paraId="66749CF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22B7CADD"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sz w:val="24"/>
        </w:rPr>
        <w:t>Customer relationship management (CRM) is designed primarily to</w:t>
      </w:r>
    </w:p>
    <w:p w14:paraId="7FEE4D2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assess the personality characteristics of target customers.</w:t>
      </w:r>
      <w:r>
        <w:rPr>
          <w:rFonts w:ascii="Times New Roman"/>
          <w:sz w:val="24"/>
        </w:rPr>
        <w:tab/>
      </w:r>
      <w:r>
        <w:rPr>
          <w:rFonts w:ascii="Times New Roman"/>
          <w:sz w:val="24"/>
        </w:rPr>
        <w:br/>
      </w:r>
      <w:r>
        <w:rPr>
          <w:rFonts w:ascii="Times New Roman"/>
          <w:sz w:val="24"/>
        </w:rPr>
        <w:tab/>
        <w:t>B) identify profitable customers in new markets.</w:t>
      </w:r>
      <w:r>
        <w:rPr>
          <w:rFonts w:ascii="Times New Roman"/>
          <w:sz w:val="24"/>
        </w:rPr>
        <w:br/>
      </w:r>
      <w:r>
        <w:rPr>
          <w:rFonts w:ascii="Times New Roman"/>
          <w:sz w:val="24"/>
        </w:rPr>
        <w:tab/>
        <w:t>C) position products to serve very specific customer groups.</w:t>
      </w:r>
      <w:r>
        <w:rPr>
          <w:rFonts w:ascii="Times New Roman"/>
          <w:sz w:val="24"/>
        </w:rPr>
        <w:br/>
      </w:r>
      <w:r>
        <w:rPr>
          <w:rFonts w:ascii="Times New Roman"/>
          <w:sz w:val="24"/>
        </w:rPr>
        <w:tab/>
      </w:r>
      <w:r>
        <w:rPr>
          <w:rFonts w:ascii="Times New Roman"/>
          <w:color w:val="000000"/>
          <w:sz w:val="24"/>
        </w:rPr>
        <w:t>D) clearly distinguish a firm</w:t>
      </w:r>
      <w:r>
        <w:rPr>
          <w:rFonts w:ascii="Times New Roman"/>
          <w:color w:val="000000"/>
          <w:sz w:val="24"/>
        </w:rPr>
        <w:t>’</w:t>
      </w:r>
      <w:r>
        <w:rPr>
          <w:rFonts w:ascii="Times New Roman"/>
          <w:color w:val="000000"/>
          <w:sz w:val="24"/>
        </w:rPr>
        <w:t>s products from those of competitors in the minds of customers.</w:t>
      </w:r>
      <w:r>
        <w:rPr>
          <w:rFonts w:ascii="Times New Roman"/>
          <w:sz w:val="24"/>
        </w:rPr>
        <w:br/>
      </w:r>
      <w:r>
        <w:rPr>
          <w:rFonts w:ascii="Times New Roman"/>
          <w:sz w:val="24"/>
        </w:rPr>
        <w:tab/>
        <w:t>E) facilitate higher levels of customer satisfaction.</w:t>
      </w:r>
      <w:r>
        <w:rPr>
          <w:rFonts w:ascii="Times New Roman"/>
          <w:sz w:val="24"/>
        </w:rPr>
        <w:br/>
      </w:r>
      <w:r>
        <w:rPr>
          <w:rFonts w:ascii="Times New Roman"/>
          <w:sz w:val="24"/>
        </w:rPr>
        <w:tab/>
      </w:r>
    </w:p>
    <w:p w14:paraId="741305A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18CD60FE"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color w:val="000000"/>
          <w:sz w:val="24"/>
        </w:rPr>
        <w:t>Independent Manufacturers keeps an in-house database of its customers, their buying history, and their preferences so it can better meet customers</w:t>
      </w:r>
      <w:r>
        <w:rPr>
          <w:rFonts w:ascii="Times New Roman"/>
          <w:color w:val="000000"/>
          <w:sz w:val="24"/>
        </w:rPr>
        <w:t>’</w:t>
      </w:r>
      <w:r>
        <w:rPr>
          <w:rFonts w:ascii="Times New Roman"/>
          <w:color w:val="000000"/>
          <w:sz w:val="24"/>
        </w:rPr>
        <w:t xml:space="preserve"> needs and gain their loyalty. This demonstrates the use of</w:t>
      </w:r>
    </w:p>
    <w:p w14:paraId="1A0EAB1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one-to-one marketing.</w:t>
      </w:r>
      <w:r>
        <w:rPr>
          <w:rFonts w:ascii="Times New Roman"/>
          <w:sz w:val="24"/>
        </w:rPr>
        <w:tab/>
      </w:r>
      <w:r>
        <w:rPr>
          <w:rFonts w:ascii="Times New Roman"/>
          <w:sz w:val="24"/>
        </w:rPr>
        <w:br/>
      </w:r>
      <w:r>
        <w:rPr>
          <w:rFonts w:ascii="Times New Roman"/>
          <w:sz w:val="24"/>
        </w:rPr>
        <w:tab/>
        <w:t>B) customer relationship management.</w:t>
      </w:r>
      <w:r>
        <w:rPr>
          <w:rFonts w:ascii="Times New Roman"/>
          <w:sz w:val="24"/>
        </w:rPr>
        <w:br/>
      </w:r>
      <w:r>
        <w:rPr>
          <w:rFonts w:ascii="Times New Roman"/>
          <w:sz w:val="24"/>
        </w:rPr>
        <w:tab/>
        <w:t>C) differentiation orientation.</w:t>
      </w:r>
      <w:r>
        <w:rPr>
          <w:rFonts w:ascii="Times New Roman"/>
          <w:sz w:val="24"/>
        </w:rPr>
        <w:br/>
      </w:r>
      <w:r>
        <w:rPr>
          <w:rFonts w:ascii="Times New Roman"/>
          <w:sz w:val="24"/>
        </w:rPr>
        <w:tab/>
        <w:t>D) sales orientation.</w:t>
      </w:r>
      <w:r>
        <w:rPr>
          <w:rFonts w:ascii="Times New Roman"/>
          <w:sz w:val="24"/>
        </w:rPr>
        <w:br/>
      </w:r>
      <w:r>
        <w:rPr>
          <w:rFonts w:ascii="Times New Roman"/>
          <w:sz w:val="24"/>
        </w:rPr>
        <w:tab/>
        <w:t>E) exchange.</w:t>
      </w:r>
      <w:r>
        <w:rPr>
          <w:rFonts w:ascii="Times New Roman"/>
          <w:sz w:val="24"/>
        </w:rPr>
        <w:br/>
      </w:r>
      <w:r>
        <w:rPr>
          <w:rFonts w:ascii="Times New Roman"/>
          <w:sz w:val="24"/>
        </w:rPr>
        <w:tab/>
      </w:r>
    </w:p>
    <w:p w14:paraId="3FC681C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3D6C67E9"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sz w:val="24"/>
        </w:rPr>
        <w:t>Today customers have limitless access to facts about companies, products, competitors, other customers, and even detailed elements of marketing plans and strategies. In the context of change drivers impacting the future of marketing, this reflects the shift</w:t>
      </w:r>
    </w:p>
    <w:p w14:paraId="02DB223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 information power from marketer to customer.</w:t>
      </w:r>
      <w:r>
        <w:rPr>
          <w:rFonts w:ascii="Times New Roman"/>
          <w:sz w:val="24"/>
        </w:rPr>
        <w:tab/>
      </w:r>
      <w:r>
        <w:rPr>
          <w:rFonts w:ascii="Times New Roman"/>
          <w:sz w:val="24"/>
        </w:rPr>
        <w:br/>
      </w:r>
      <w:r>
        <w:rPr>
          <w:rFonts w:ascii="Times New Roman"/>
          <w:sz w:val="24"/>
        </w:rPr>
        <w:tab/>
        <w:t>B) to demanding return on marketing investment.</w:t>
      </w:r>
      <w:r>
        <w:rPr>
          <w:rFonts w:ascii="Times New Roman"/>
          <w:sz w:val="24"/>
        </w:rPr>
        <w:br/>
      </w:r>
      <w:r>
        <w:rPr>
          <w:rFonts w:ascii="Times New Roman"/>
          <w:sz w:val="24"/>
        </w:rPr>
        <w:tab/>
        <w:t>C) in generational values and preferences.</w:t>
      </w:r>
      <w:r>
        <w:rPr>
          <w:rFonts w:ascii="Times New Roman"/>
          <w:sz w:val="24"/>
        </w:rPr>
        <w:br/>
      </w:r>
      <w:r>
        <w:rPr>
          <w:rFonts w:ascii="Times New Roman"/>
          <w:sz w:val="24"/>
        </w:rPr>
        <w:tab/>
        <w:t>D) to distinguishing Marketing (Big M) from marketing (little m).</w:t>
      </w:r>
      <w:r>
        <w:rPr>
          <w:rFonts w:ascii="Times New Roman"/>
          <w:sz w:val="24"/>
        </w:rPr>
        <w:br/>
      </w:r>
      <w:r>
        <w:rPr>
          <w:rFonts w:ascii="Times New Roman"/>
          <w:sz w:val="24"/>
        </w:rPr>
        <w:tab/>
        <w:t>E) to product glut and customer shortage.</w:t>
      </w:r>
      <w:r>
        <w:rPr>
          <w:rFonts w:ascii="Times New Roman"/>
          <w:sz w:val="24"/>
        </w:rPr>
        <w:br/>
      </w:r>
      <w:r>
        <w:rPr>
          <w:rFonts w:ascii="Times New Roman"/>
          <w:sz w:val="24"/>
        </w:rPr>
        <w:tab/>
      </w:r>
    </w:p>
    <w:p w14:paraId="2BBCB09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00D02A98"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sz w:val="24"/>
        </w:rPr>
        <w:t>The Girl Scouts introduced a cookie finder app in 2013. In the context of change drivers impacting the future of marketing, this reflects the shift</w:t>
      </w:r>
    </w:p>
    <w:p w14:paraId="4CFEAC2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to product glut and customer shortage.</w:t>
      </w:r>
      <w:r>
        <w:rPr>
          <w:rFonts w:ascii="Times New Roman"/>
          <w:sz w:val="24"/>
        </w:rPr>
        <w:tab/>
      </w:r>
      <w:r>
        <w:rPr>
          <w:rFonts w:ascii="Times New Roman"/>
          <w:sz w:val="24"/>
        </w:rPr>
        <w:br/>
      </w:r>
      <w:r>
        <w:rPr>
          <w:rFonts w:ascii="Times New Roman"/>
          <w:sz w:val="24"/>
        </w:rPr>
        <w:tab/>
        <w:t>B) in power from marketer to customer.</w:t>
      </w:r>
      <w:r>
        <w:rPr>
          <w:rFonts w:ascii="Times New Roman"/>
          <w:sz w:val="24"/>
        </w:rPr>
        <w:br/>
      </w:r>
      <w:r>
        <w:rPr>
          <w:rFonts w:ascii="Times New Roman"/>
          <w:sz w:val="24"/>
        </w:rPr>
        <w:tab/>
        <w:t>C) in generational values and preferences.</w:t>
      </w:r>
      <w:r>
        <w:rPr>
          <w:rFonts w:ascii="Times New Roman"/>
          <w:sz w:val="24"/>
        </w:rPr>
        <w:br/>
      </w:r>
      <w:r>
        <w:rPr>
          <w:rFonts w:ascii="Times New Roman"/>
          <w:sz w:val="24"/>
        </w:rPr>
        <w:tab/>
        <w:t>D) to distinguishing Marketing (Big M) from marketing (little m).</w:t>
      </w:r>
      <w:r>
        <w:rPr>
          <w:rFonts w:ascii="Times New Roman"/>
          <w:sz w:val="24"/>
        </w:rPr>
        <w:br/>
      </w:r>
      <w:r>
        <w:rPr>
          <w:rFonts w:ascii="Times New Roman"/>
          <w:sz w:val="24"/>
        </w:rPr>
        <w:tab/>
        <w:t>E) to justifying the relevance and payback of the marketing investment.</w:t>
      </w:r>
      <w:r>
        <w:rPr>
          <w:rFonts w:ascii="Times New Roman"/>
          <w:sz w:val="24"/>
        </w:rPr>
        <w:br/>
      </w:r>
      <w:r>
        <w:rPr>
          <w:rFonts w:ascii="Times New Roman"/>
          <w:sz w:val="24"/>
        </w:rPr>
        <w:tab/>
      </w:r>
    </w:p>
    <w:p w14:paraId="611E86E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6B2AC042"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sz w:val="24"/>
        </w:rPr>
        <w:t>The Bazooka brand of candy revamped its package inserts by changing from comic strips to quizzes and brainteasers that direct kids to digital content. In the context of change drivers impacting the future of marketing, this reflects the</w:t>
      </w:r>
    </w:p>
    <w:p w14:paraId="621E8A7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shift to product glut and customer shortage.</w:t>
      </w:r>
      <w:r>
        <w:rPr>
          <w:rFonts w:ascii="Times New Roman"/>
          <w:sz w:val="24"/>
        </w:rPr>
        <w:tab/>
      </w:r>
      <w:r>
        <w:rPr>
          <w:rFonts w:ascii="Times New Roman"/>
          <w:sz w:val="24"/>
        </w:rPr>
        <w:br/>
      </w:r>
      <w:r>
        <w:rPr>
          <w:rFonts w:ascii="Times New Roman"/>
          <w:sz w:val="24"/>
        </w:rPr>
        <w:tab/>
        <w:t>B) shift in information power from marketer to customer.</w:t>
      </w:r>
      <w:r>
        <w:rPr>
          <w:rFonts w:ascii="Times New Roman"/>
          <w:sz w:val="24"/>
        </w:rPr>
        <w:br/>
      </w:r>
      <w:r>
        <w:rPr>
          <w:rFonts w:ascii="Times New Roman"/>
          <w:sz w:val="24"/>
        </w:rPr>
        <w:tab/>
        <w:t>C) shift in generational values and preferences.</w:t>
      </w:r>
      <w:r>
        <w:rPr>
          <w:rFonts w:ascii="Times New Roman"/>
          <w:sz w:val="24"/>
        </w:rPr>
        <w:br/>
      </w:r>
      <w:r>
        <w:rPr>
          <w:rFonts w:ascii="Times New Roman"/>
          <w:sz w:val="24"/>
        </w:rPr>
        <w:tab/>
        <w:t>D) shift to distinguishing Marketing (Big M) from marketing (little m).</w:t>
      </w:r>
      <w:r>
        <w:rPr>
          <w:rFonts w:ascii="Times New Roman"/>
          <w:sz w:val="24"/>
        </w:rPr>
        <w:br/>
      </w:r>
      <w:r>
        <w:rPr>
          <w:rFonts w:ascii="Times New Roman"/>
          <w:sz w:val="24"/>
        </w:rPr>
        <w:tab/>
        <w:t>E) shift to justifying the relevance and payback of the marketing investment.</w:t>
      </w:r>
      <w:r>
        <w:rPr>
          <w:rFonts w:ascii="Times New Roman"/>
          <w:sz w:val="24"/>
        </w:rPr>
        <w:br/>
      </w:r>
      <w:r>
        <w:rPr>
          <w:rFonts w:ascii="Times New Roman"/>
          <w:sz w:val="24"/>
        </w:rPr>
        <w:tab/>
      </w:r>
    </w:p>
    <w:p w14:paraId="48B356B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23138A7F"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sz w:val="24"/>
        </w:rPr>
        <w:t>In the context of change drivers impacting the future of marketing, the way a firm looks at strategy and tactics is reflected in the shift</w:t>
      </w:r>
    </w:p>
    <w:p w14:paraId="3FB4EAF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to product glut and customer shortage.</w:t>
      </w:r>
      <w:r>
        <w:rPr>
          <w:rFonts w:ascii="Times New Roman"/>
          <w:sz w:val="24"/>
        </w:rPr>
        <w:tab/>
      </w:r>
      <w:r>
        <w:rPr>
          <w:rFonts w:ascii="Times New Roman"/>
          <w:sz w:val="24"/>
        </w:rPr>
        <w:br/>
      </w:r>
      <w:r>
        <w:rPr>
          <w:rFonts w:ascii="Times New Roman"/>
          <w:sz w:val="24"/>
        </w:rPr>
        <w:tab/>
        <w:t>B) in power from marketer to customer.</w:t>
      </w:r>
      <w:r>
        <w:rPr>
          <w:rFonts w:ascii="Times New Roman"/>
          <w:sz w:val="24"/>
        </w:rPr>
        <w:br/>
      </w:r>
      <w:r>
        <w:rPr>
          <w:rFonts w:ascii="Times New Roman"/>
          <w:sz w:val="24"/>
        </w:rPr>
        <w:tab/>
        <w:t>C) in generational values and preferences.</w:t>
      </w:r>
      <w:r>
        <w:rPr>
          <w:rFonts w:ascii="Times New Roman"/>
          <w:sz w:val="24"/>
        </w:rPr>
        <w:br/>
      </w:r>
      <w:r>
        <w:rPr>
          <w:rFonts w:ascii="Times New Roman"/>
          <w:sz w:val="24"/>
        </w:rPr>
        <w:tab/>
        <w:t>D) to distinguishing Marketing (Big M) from marketing (little m).</w:t>
      </w:r>
      <w:r>
        <w:rPr>
          <w:rFonts w:ascii="Times New Roman"/>
          <w:sz w:val="24"/>
        </w:rPr>
        <w:br/>
      </w:r>
      <w:r>
        <w:rPr>
          <w:rFonts w:ascii="Times New Roman"/>
          <w:sz w:val="24"/>
        </w:rPr>
        <w:tab/>
        <w:t>E) to justifying the relevance and payback of the marketing investment.</w:t>
      </w:r>
      <w:r>
        <w:rPr>
          <w:rFonts w:ascii="Times New Roman"/>
          <w:sz w:val="24"/>
        </w:rPr>
        <w:br/>
      </w:r>
      <w:r>
        <w:rPr>
          <w:rFonts w:ascii="Times New Roman"/>
          <w:sz w:val="24"/>
        </w:rPr>
        <w:tab/>
      </w:r>
    </w:p>
    <w:p w14:paraId="1AA64AB1"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788C16AE"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sz w:val="24"/>
        </w:rPr>
        <w:t>In the context of change drivers impacting the future of marketing, marketing tactics such as designing the elements of the marketing mix are reflected in the shift</w:t>
      </w:r>
    </w:p>
    <w:p w14:paraId="314EFBC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to product glut and customer shortage.</w:t>
      </w:r>
      <w:r>
        <w:rPr>
          <w:rFonts w:ascii="Times New Roman"/>
          <w:sz w:val="24"/>
        </w:rPr>
        <w:tab/>
      </w:r>
      <w:r>
        <w:rPr>
          <w:rFonts w:ascii="Times New Roman"/>
          <w:sz w:val="24"/>
        </w:rPr>
        <w:br/>
      </w:r>
      <w:r>
        <w:rPr>
          <w:rFonts w:ascii="Times New Roman"/>
          <w:sz w:val="24"/>
        </w:rPr>
        <w:tab/>
        <w:t>B) in power from marketer to customer.</w:t>
      </w:r>
      <w:r>
        <w:rPr>
          <w:rFonts w:ascii="Times New Roman"/>
          <w:sz w:val="24"/>
        </w:rPr>
        <w:br/>
      </w:r>
      <w:r>
        <w:rPr>
          <w:rFonts w:ascii="Times New Roman"/>
          <w:sz w:val="24"/>
        </w:rPr>
        <w:tab/>
        <w:t>C) in generational values and preferences.</w:t>
      </w:r>
      <w:r>
        <w:rPr>
          <w:rFonts w:ascii="Times New Roman"/>
          <w:sz w:val="24"/>
        </w:rPr>
        <w:br/>
      </w:r>
      <w:r>
        <w:rPr>
          <w:rFonts w:ascii="Times New Roman"/>
          <w:sz w:val="24"/>
        </w:rPr>
        <w:tab/>
        <w:t>D) to distinguishing Marketing (Big M) from marketing (little m).</w:t>
      </w:r>
      <w:r>
        <w:rPr>
          <w:rFonts w:ascii="Times New Roman"/>
          <w:sz w:val="24"/>
        </w:rPr>
        <w:br/>
      </w:r>
      <w:r>
        <w:rPr>
          <w:rFonts w:ascii="Times New Roman"/>
          <w:sz w:val="24"/>
        </w:rPr>
        <w:tab/>
        <w:t>E) to justifying the relevance and payback of the marketing investment.</w:t>
      </w:r>
      <w:r>
        <w:rPr>
          <w:rFonts w:ascii="Times New Roman"/>
          <w:sz w:val="24"/>
        </w:rPr>
        <w:br/>
      </w:r>
      <w:r>
        <w:rPr>
          <w:rFonts w:ascii="Times New Roman"/>
          <w:sz w:val="24"/>
        </w:rPr>
        <w:tab/>
      </w:r>
    </w:p>
    <w:p w14:paraId="3E1D26B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7F62B070"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sz w:val="24"/>
        </w:rPr>
        <w:t>The 4Ps of marketing refer to</w:t>
      </w:r>
    </w:p>
    <w:p w14:paraId="0817ABD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 price, place, and promotion.</w:t>
      </w:r>
      <w:r>
        <w:rPr>
          <w:rFonts w:ascii="Times New Roman"/>
          <w:sz w:val="24"/>
        </w:rPr>
        <w:tab/>
      </w:r>
      <w:r>
        <w:rPr>
          <w:rFonts w:ascii="Times New Roman"/>
          <w:sz w:val="24"/>
        </w:rPr>
        <w:br/>
      </w:r>
      <w:r>
        <w:rPr>
          <w:rFonts w:ascii="Times New Roman"/>
          <w:sz w:val="24"/>
        </w:rPr>
        <w:tab/>
        <w:t>B) policy, production, plan, and preference.</w:t>
      </w:r>
      <w:r>
        <w:rPr>
          <w:rFonts w:ascii="Times New Roman"/>
          <w:sz w:val="24"/>
        </w:rPr>
        <w:br/>
      </w:r>
      <w:r>
        <w:rPr>
          <w:rFonts w:ascii="Times New Roman"/>
          <w:sz w:val="24"/>
        </w:rPr>
        <w:tab/>
        <w:t>C) promotion, plan, place, and procedure.</w:t>
      </w:r>
      <w:r>
        <w:rPr>
          <w:rFonts w:ascii="Times New Roman"/>
          <w:sz w:val="24"/>
        </w:rPr>
        <w:br/>
      </w:r>
      <w:r>
        <w:rPr>
          <w:rFonts w:ascii="Times New Roman"/>
          <w:sz w:val="24"/>
        </w:rPr>
        <w:tab/>
        <w:t>D) price, policy, program, and position.</w:t>
      </w:r>
      <w:r>
        <w:rPr>
          <w:rFonts w:ascii="Times New Roman"/>
          <w:sz w:val="24"/>
        </w:rPr>
        <w:br/>
      </w:r>
      <w:r>
        <w:rPr>
          <w:rFonts w:ascii="Times New Roman"/>
          <w:sz w:val="24"/>
        </w:rPr>
        <w:tab/>
        <w:t>E) place, production, provision, and plan.</w:t>
      </w:r>
      <w:r>
        <w:rPr>
          <w:rFonts w:ascii="Times New Roman"/>
          <w:sz w:val="24"/>
        </w:rPr>
        <w:br/>
      </w:r>
      <w:r>
        <w:rPr>
          <w:rFonts w:ascii="Times New Roman"/>
          <w:sz w:val="24"/>
        </w:rPr>
        <w:tab/>
      </w:r>
    </w:p>
    <w:p w14:paraId="0F28AB1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br/>
      </w:r>
    </w:p>
    <w:p w14:paraId="2637F2C9"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color w:val="000000"/>
          <w:sz w:val="24"/>
        </w:rPr>
        <w:t>An offering today is considered to be the________Blank in the marketing mix.</w:t>
      </w:r>
    </w:p>
    <w:p w14:paraId="4B69DEA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C) promotion</w:t>
      </w:r>
      <w:r>
        <w:rPr>
          <w:rFonts w:ascii="Times New Roman"/>
          <w:sz w:val="24"/>
        </w:rPr>
        <w:br/>
      </w:r>
      <w:r>
        <w:rPr>
          <w:rFonts w:ascii="Times New Roman"/>
          <w:sz w:val="24"/>
        </w:rPr>
        <w:tab/>
        <w:t>D) place</w:t>
      </w:r>
      <w:r>
        <w:rPr>
          <w:rFonts w:ascii="Times New Roman"/>
          <w:sz w:val="24"/>
        </w:rPr>
        <w:br/>
      </w:r>
      <w:r>
        <w:rPr>
          <w:rFonts w:ascii="Times New Roman"/>
          <w:sz w:val="24"/>
        </w:rPr>
        <w:tab/>
        <w:t>E) policy</w:t>
      </w:r>
      <w:r>
        <w:rPr>
          <w:rFonts w:ascii="Times New Roman"/>
          <w:sz w:val="24"/>
        </w:rPr>
        <w:br/>
      </w:r>
      <w:r>
        <w:rPr>
          <w:rFonts w:ascii="Times New Roman"/>
          <w:sz w:val="24"/>
        </w:rPr>
        <w:tab/>
      </w:r>
    </w:p>
    <w:p w14:paraId="378FEAD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2730EDBC"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color w:val="000000"/>
          <w:sz w:val="24"/>
        </w:rPr>
        <w:t>Supply chain management is considered to be part of the________Blank of the marketing mix.</w:t>
      </w:r>
    </w:p>
    <w:p w14:paraId="1B1CFE8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C) promotion</w:t>
      </w:r>
      <w:r>
        <w:rPr>
          <w:rFonts w:ascii="Times New Roman"/>
          <w:sz w:val="24"/>
        </w:rPr>
        <w:br/>
      </w:r>
      <w:r>
        <w:rPr>
          <w:rFonts w:ascii="Times New Roman"/>
          <w:sz w:val="24"/>
        </w:rPr>
        <w:tab/>
        <w:t>D) place</w:t>
      </w:r>
      <w:r>
        <w:rPr>
          <w:rFonts w:ascii="Times New Roman"/>
          <w:sz w:val="24"/>
        </w:rPr>
        <w:br/>
      </w:r>
      <w:r>
        <w:rPr>
          <w:rFonts w:ascii="Times New Roman"/>
          <w:sz w:val="24"/>
        </w:rPr>
        <w:tab/>
        <w:t>E) plan</w:t>
      </w:r>
      <w:r>
        <w:rPr>
          <w:rFonts w:ascii="Times New Roman"/>
          <w:sz w:val="24"/>
        </w:rPr>
        <w:br/>
      </w:r>
      <w:r>
        <w:rPr>
          <w:rFonts w:ascii="Times New Roman"/>
          <w:sz w:val="24"/>
        </w:rPr>
        <w:tab/>
      </w:r>
    </w:p>
    <w:p w14:paraId="425DEBA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2825E7EB"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color w:val="000000"/>
          <w:sz w:val="24"/>
        </w:rPr>
        <w:t>In the context of the marketing mix,________Blank today is largely regarded in relationship to the concept of value.</w:t>
      </w:r>
    </w:p>
    <w:p w14:paraId="513EE71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C) promotion</w:t>
      </w:r>
      <w:r>
        <w:rPr>
          <w:rFonts w:ascii="Times New Roman"/>
          <w:sz w:val="24"/>
        </w:rPr>
        <w:br/>
      </w:r>
      <w:r>
        <w:rPr>
          <w:rFonts w:ascii="Times New Roman"/>
          <w:sz w:val="24"/>
        </w:rPr>
        <w:tab/>
        <w:t>D) place</w:t>
      </w:r>
      <w:r>
        <w:rPr>
          <w:rFonts w:ascii="Times New Roman"/>
          <w:sz w:val="24"/>
        </w:rPr>
        <w:br/>
      </w:r>
      <w:r>
        <w:rPr>
          <w:rFonts w:ascii="Times New Roman"/>
          <w:sz w:val="24"/>
        </w:rPr>
        <w:tab/>
        <w:t>E) policy</w:t>
      </w:r>
      <w:r>
        <w:rPr>
          <w:rFonts w:ascii="Times New Roman"/>
          <w:sz w:val="24"/>
        </w:rPr>
        <w:br/>
      </w:r>
      <w:r>
        <w:rPr>
          <w:rFonts w:ascii="Times New Roman"/>
          <w:sz w:val="24"/>
        </w:rPr>
        <w:tab/>
      </w:r>
    </w:p>
    <w:p w14:paraId="7533D9C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6135CC1B"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color w:val="000000"/>
          <w:sz w:val="24"/>
        </w:rPr>
        <w:t>Ming Yue</w:t>
      </w:r>
      <w:r>
        <w:rPr>
          <w:rFonts w:ascii="Times New Roman"/>
          <w:color w:val="000000"/>
          <w:sz w:val="24"/>
        </w:rPr>
        <w:t>’</w:t>
      </w:r>
      <w:r>
        <w:rPr>
          <w:rFonts w:ascii="Times New Roman"/>
          <w:color w:val="000000"/>
          <w:sz w:val="24"/>
        </w:rPr>
        <w:t>s tailoring business works around the needs of the customer by providing hours of operation that vary throughout the week, including some evening and weekend hours. It could be said that Ming Yue</w:t>
      </w:r>
      <w:r>
        <w:rPr>
          <w:rFonts w:ascii="Times New Roman"/>
          <w:color w:val="000000"/>
          <w:sz w:val="24"/>
        </w:rPr>
        <w:t>’</w:t>
      </w:r>
      <w:r>
        <w:rPr>
          <w:rFonts w:ascii="Times New Roman"/>
          <w:color w:val="000000"/>
          <w:sz w:val="24"/>
        </w:rPr>
        <w:t>s business is</w:t>
      </w:r>
    </w:p>
    <w:p w14:paraId="67E3FF8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differentiated.</w:t>
      </w:r>
      <w:r>
        <w:rPr>
          <w:rFonts w:ascii="Times New Roman"/>
          <w:sz w:val="24"/>
        </w:rPr>
        <w:tab/>
      </w:r>
      <w:r>
        <w:rPr>
          <w:rFonts w:ascii="Times New Roman"/>
          <w:sz w:val="24"/>
        </w:rPr>
        <w:br/>
      </w:r>
      <w:r>
        <w:rPr>
          <w:rFonts w:ascii="Times New Roman"/>
          <w:sz w:val="24"/>
        </w:rPr>
        <w:tab/>
        <w:t>B) customer-centric.</w:t>
      </w:r>
      <w:r>
        <w:rPr>
          <w:rFonts w:ascii="Times New Roman"/>
          <w:sz w:val="24"/>
        </w:rPr>
        <w:br/>
      </w:r>
      <w:r>
        <w:rPr>
          <w:rFonts w:ascii="Times New Roman"/>
          <w:sz w:val="24"/>
        </w:rPr>
        <w:tab/>
        <w:t>C) market-oriented.</w:t>
      </w:r>
      <w:r>
        <w:rPr>
          <w:rFonts w:ascii="Times New Roman"/>
          <w:sz w:val="24"/>
        </w:rPr>
        <w:br/>
      </w:r>
      <w:r>
        <w:rPr>
          <w:rFonts w:ascii="Times New Roman"/>
          <w:sz w:val="24"/>
        </w:rPr>
        <w:tab/>
        <w:t>D) product-oriented.</w:t>
      </w:r>
      <w:r>
        <w:rPr>
          <w:rFonts w:ascii="Times New Roman"/>
          <w:sz w:val="24"/>
        </w:rPr>
        <w:br/>
      </w:r>
      <w:r>
        <w:rPr>
          <w:rFonts w:ascii="Times New Roman"/>
          <w:sz w:val="24"/>
        </w:rPr>
        <w:tab/>
        <w:t>E) socially responsible.</w:t>
      </w:r>
      <w:r>
        <w:rPr>
          <w:rFonts w:ascii="Times New Roman"/>
          <w:sz w:val="24"/>
        </w:rPr>
        <w:br/>
      </w:r>
      <w:r>
        <w:rPr>
          <w:rFonts w:ascii="Times New Roman"/>
          <w:sz w:val="24"/>
        </w:rPr>
        <w:tab/>
      </w:r>
    </w:p>
    <w:p w14:paraId="30CF929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2637D146"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sz w:val="24"/>
        </w:rPr>
        <w:t>What clearly distinguishes your product from those of the competition is</w:t>
      </w:r>
    </w:p>
    <w:p w14:paraId="46642E2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orientation.</w:t>
      </w:r>
      <w:r>
        <w:rPr>
          <w:rFonts w:ascii="Times New Roman"/>
          <w:sz w:val="24"/>
        </w:rPr>
        <w:tab/>
      </w:r>
      <w:r>
        <w:rPr>
          <w:rFonts w:ascii="Times New Roman"/>
          <w:sz w:val="24"/>
        </w:rPr>
        <w:br/>
      </w:r>
      <w:r>
        <w:rPr>
          <w:rFonts w:ascii="Times New Roman"/>
          <w:sz w:val="24"/>
        </w:rPr>
        <w:tab/>
        <w:t>B) differentiation.</w:t>
      </w:r>
      <w:r>
        <w:rPr>
          <w:rFonts w:ascii="Times New Roman"/>
          <w:sz w:val="24"/>
        </w:rPr>
        <w:br/>
      </w:r>
      <w:r>
        <w:rPr>
          <w:rFonts w:ascii="Times New Roman"/>
          <w:sz w:val="24"/>
        </w:rPr>
        <w:tab/>
        <w:t>C) organization.</w:t>
      </w:r>
      <w:r>
        <w:rPr>
          <w:rFonts w:ascii="Times New Roman"/>
          <w:sz w:val="24"/>
        </w:rPr>
        <w:br/>
      </w:r>
      <w:r>
        <w:rPr>
          <w:rFonts w:ascii="Times New Roman"/>
          <w:sz w:val="24"/>
        </w:rPr>
        <w:tab/>
        <w:t>D) relationships.</w:t>
      </w:r>
      <w:r>
        <w:rPr>
          <w:rFonts w:ascii="Times New Roman"/>
          <w:sz w:val="24"/>
        </w:rPr>
        <w:br/>
      </w:r>
      <w:r>
        <w:rPr>
          <w:rFonts w:ascii="Times New Roman"/>
          <w:sz w:val="24"/>
        </w:rPr>
        <w:tab/>
        <w:t>E) development.</w:t>
      </w:r>
      <w:r>
        <w:rPr>
          <w:rFonts w:ascii="Times New Roman"/>
          <w:sz w:val="24"/>
        </w:rPr>
        <w:br/>
      </w:r>
      <w:r>
        <w:rPr>
          <w:rFonts w:ascii="Times New Roman"/>
          <w:sz w:val="24"/>
        </w:rPr>
        <w:tab/>
      </w:r>
    </w:p>
    <w:p w14:paraId="0C4BE2E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564C124E"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color w:val="000000"/>
          <w:sz w:val="24"/>
        </w:rPr>
        <w:t>In Wiersema</w:t>
      </w:r>
      <w:r>
        <w:rPr>
          <w:rFonts w:ascii="Times New Roman"/>
          <w:color w:val="000000"/>
          <w:sz w:val="24"/>
        </w:rPr>
        <w:t>’</w:t>
      </w:r>
      <w:r>
        <w:rPr>
          <w:rFonts w:ascii="Times New Roman"/>
          <w:color w:val="000000"/>
          <w:sz w:val="24"/>
        </w:rPr>
        <w:t xml:space="preserve">s book, </w:t>
      </w:r>
      <w:r>
        <w:rPr>
          <w:rFonts w:ascii="Times New Roman"/>
          <w:i/>
          <w:color w:val="000000"/>
          <w:sz w:val="24"/>
        </w:rPr>
        <w:t>The New Market Leaders</w:t>
      </w:r>
      <w:r>
        <w:rPr>
          <w:rFonts w:ascii="Times New Roman"/>
          <w:color w:val="000000"/>
          <w:sz w:val="24"/>
        </w:rPr>
        <w:t>, he identifies six new market realities. Which of these is included in the list?</w:t>
      </w:r>
    </w:p>
    <w:p w14:paraId="3F670D2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competitors fade away</w:t>
      </w:r>
      <w:r>
        <w:rPr>
          <w:rFonts w:ascii="Times New Roman"/>
          <w:sz w:val="24"/>
        </w:rPr>
        <w:tab/>
      </w:r>
      <w:r>
        <w:rPr>
          <w:rFonts w:ascii="Times New Roman"/>
          <w:sz w:val="24"/>
        </w:rPr>
        <w:br/>
      </w:r>
      <w:r>
        <w:rPr>
          <w:rFonts w:ascii="Times New Roman"/>
          <w:sz w:val="24"/>
        </w:rPr>
        <w:tab/>
        <w:t>B) few secrets are open secrets</w:t>
      </w:r>
      <w:r>
        <w:rPr>
          <w:rFonts w:ascii="Times New Roman"/>
          <w:sz w:val="24"/>
        </w:rPr>
        <w:br/>
      </w:r>
      <w:r>
        <w:rPr>
          <w:rFonts w:ascii="Times New Roman"/>
          <w:sz w:val="24"/>
        </w:rPr>
        <w:tab/>
        <w:t>C) innovation is universal</w:t>
      </w:r>
      <w:r>
        <w:rPr>
          <w:rFonts w:ascii="Times New Roman"/>
          <w:sz w:val="24"/>
        </w:rPr>
        <w:br/>
      </w:r>
      <w:r>
        <w:rPr>
          <w:rFonts w:ascii="Times New Roman"/>
          <w:sz w:val="24"/>
        </w:rPr>
        <w:tab/>
        <w:t>D) information appreciates</w:t>
      </w:r>
      <w:r>
        <w:rPr>
          <w:rFonts w:ascii="Times New Roman"/>
          <w:sz w:val="24"/>
        </w:rPr>
        <w:br/>
      </w:r>
      <w:r>
        <w:rPr>
          <w:rFonts w:ascii="Times New Roman"/>
          <w:sz w:val="24"/>
        </w:rPr>
        <w:tab/>
        <w:t>E) hard times make easy growth</w:t>
      </w:r>
      <w:r>
        <w:rPr>
          <w:rFonts w:ascii="Times New Roman"/>
          <w:sz w:val="24"/>
        </w:rPr>
        <w:br/>
      </w:r>
      <w:r>
        <w:rPr>
          <w:rFonts w:ascii="Times New Roman"/>
          <w:sz w:val="24"/>
        </w:rPr>
        <w:tab/>
      </w:r>
    </w:p>
    <w:p w14:paraId="6F6FA02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2860BB7C"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sz w:val="24"/>
        </w:rPr>
        <w:t>Which characteristic about millennials is the least accurate?</w:t>
      </w:r>
    </w:p>
    <w:p w14:paraId="2205557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They favor content over authenticity.</w:t>
      </w:r>
      <w:r>
        <w:rPr>
          <w:rFonts w:ascii="Times New Roman"/>
          <w:sz w:val="24"/>
        </w:rPr>
        <w:tab/>
      </w:r>
      <w:r>
        <w:rPr>
          <w:rFonts w:ascii="Times New Roman"/>
          <w:sz w:val="24"/>
        </w:rPr>
        <w:br/>
      </w:r>
      <w:r>
        <w:rPr>
          <w:rFonts w:ascii="Times New Roman"/>
          <w:sz w:val="24"/>
        </w:rPr>
        <w:tab/>
        <w:t>B) They are brand loyal.</w:t>
      </w:r>
      <w:r>
        <w:rPr>
          <w:rFonts w:ascii="Times New Roman"/>
          <w:sz w:val="24"/>
        </w:rPr>
        <w:br/>
      </w:r>
      <w:r>
        <w:rPr>
          <w:rFonts w:ascii="Times New Roman"/>
          <w:sz w:val="24"/>
        </w:rPr>
        <w:tab/>
        <w:t>C) They are highly connected through technology.</w:t>
      </w:r>
      <w:r>
        <w:rPr>
          <w:rFonts w:ascii="Times New Roman"/>
          <w:sz w:val="24"/>
        </w:rPr>
        <w:br/>
      </w:r>
      <w:r>
        <w:rPr>
          <w:rFonts w:ascii="Times New Roman"/>
          <w:sz w:val="24"/>
        </w:rPr>
        <w:tab/>
      </w:r>
      <w:r>
        <w:rPr>
          <w:rFonts w:ascii="Times New Roman"/>
          <w:color w:val="000000"/>
          <w:sz w:val="24"/>
        </w:rPr>
        <w:t>D) They wish to be part of a company</w:t>
      </w:r>
      <w:r>
        <w:rPr>
          <w:rFonts w:ascii="Times New Roman"/>
          <w:color w:val="000000"/>
          <w:sz w:val="24"/>
        </w:rPr>
        <w:t>’</w:t>
      </w:r>
      <w:r>
        <w:rPr>
          <w:rFonts w:ascii="Times New Roman"/>
          <w:color w:val="000000"/>
          <w:sz w:val="24"/>
        </w:rPr>
        <w:t>s development process.</w:t>
      </w:r>
      <w:r>
        <w:rPr>
          <w:rFonts w:ascii="Times New Roman"/>
          <w:sz w:val="24"/>
        </w:rPr>
        <w:br/>
      </w:r>
      <w:r>
        <w:rPr>
          <w:rFonts w:ascii="Times New Roman"/>
          <w:sz w:val="24"/>
        </w:rPr>
        <w:tab/>
        <w:t>E) They seek ethical companies to work for.</w:t>
      </w:r>
      <w:r>
        <w:rPr>
          <w:rFonts w:ascii="Times New Roman"/>
          <w:sz w:val="24"/>
        </w:rPr>
        <w:br/>
      </w:r>
      <w:r>
        <w:rPr>
          <w:rFonts w:ascii="Times New Roman"/>
          <w:sz w:val="24"/>
        </w:rPr>
        <w:tab/>
      </w:r>
    </w:p>
    <w:p w14:paraId="41ADAD9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3EEA875A"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lastRenderedPageBreak/>
        <w:t>69)</w:t>
      </w:r>
      <w:r>
        <w:rPr>
          <w:rFonts w:ascii="Times New Roman"/>
          <w:b/>
          <w:sz w:val="24"/>
        </w:rPr>
        <w:tab/>
      </w:r>
      <w:r>
        <w:rPr>
          <w:rFonts w:ascii="Times New Roman"/>
          <w:sz w:val="24"/>
        </w:rPr>
        <w:t>As of 2019, which generational segment is the largest in the United States?</w:t>
      </w:r>
    </w:p>
    <w:p w14:paraId="4657525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baby boomers</w:t>
      </w:r>
      <w:r>
        <w:rPr>
          <w:rFonts w:ascii="Times New Roman"/>
          <w:sz w:val="24"/>
        </w:rPr>
        <w:tab/>
      </w:r>
      <w:r>
        <w:rPr>
          <w:rFonts w:ascii="Times New Roman"/>
          <w:sz w:val="24"/>
        </w:rPr>
        <w:br/>
      </w:r>
      <w:r>
        <w:rPr>
          <w:rFonts w:ascii="Times New Roman"/>
          <w:sz w:val="24"/>
        </w:rPr>
        <w:tab/>
        <w:t>B) the silent generation</w:t>
      </w:r>
      <w:r>
        <w:rPr>
          <w:rFonts w:ascii="Times New Roman"/>
          <w:sz w:val="24"/>
        </w:rPr>
        <w:br/>
      </w:r>
      <w:r>
        <w:rPr>
          <w:rFonts w:ascii="Times New Roman"/>
          <w:sz w:val="24"/>
        </w:rPr>
        <w:tab/>
        <w:t>C) Gen X</w:t>
      </w:r>
      <w:r>
        <w:rPr>
          <w:rFonts w:ascii="Times New Roman"/>
          <w:sz w:val="24"/>
        </w:rPr>
        <w:br/>
      </w:r>
      <w:r>
        <w:rPr>
          <w:rFonts w:ascii="Times New Roman"/>
          <w:sz w:val="24"/>
        </w:rPr>
        <w:tab/>
        <w:t>D) millennials</w:t>
      </w:r>
      <w:r>
        <w:rPr>
          <w:rFonts w:ascii="Times New Roman"/>
          <w:sz w:val="24"/>
        </w:rPr>
        <w:br/>
      </w:r>
      <w:r>
        <w:rPr>
          <w:rFonts w:ascii="Times New Roman"/>
          <w:sz w:val="24"/>
        </w:rPr>
        <w:tab/>
        <w:t>E) Gen Z</w:t>
      </w:r>
      <w:r>
        <w:rPr>
          <w:rFonts w:ascii="Times New Roman"/>
          <w:sz w:val="24"/>
        </w:rPr>
        <w:br/>
      </w:r>
      <w:r>
        <w:rPr>
          <w:rFonts w:ascii="Times New Roman"/>
          <w:sz w:val="24"/>
        </w:rPr>
        <w:tab/>
      </w:r>
    </w:p>
    <w:p w14:paraId="1EFE10B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13D34EA3"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color w:val="000000"/>
          <w:sz w:val="24"/>
        </w:rPr>
        <w:t>Clarissa and her mother are both in marketing positions. Clarissa</w:t>
      </w:r>
      <w:r>
        <w:rPr>
          <w:rFonts w:ascii="Times New Roman"/>
          <w:color w:val="000000"/>
          <w:sz w:val="24"/>
        </w:rPr>
        <w:t>’</w:t>
      </w:r>
      <w:r>
        <w:rPr>
          <w:rFonts w:ascii="Times New Roman"/>
          <w:color w:val="000000"/>
          <w:sz w:val="24"/>
        </w:rPr>
        <w:t>s job is satisfying to her primarily because it gives her a flexible schedule and pays well so she can take vacations with her friends. Her mother chose a job that provides health benefits and structured work with regular hours. This demonstrates how shifts in________Blank can influence work life versus family life.</w:t>
      </w:r>
    </w:p>
    <w:p w14:paraId="2C7C921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generational values and preferences</w:t>
      </w:r>
      <w:r>
        <w:rPr>
          <w:rFonts w:ascii="Times New Roman"/>
          <w:sz w:val="24"/>
        </w:rPr>
        <w:tab/>
      </w:r>
      <w:r>
        <w:rPr>
          <w:rFonts w:ascii="Times New Roman"/>
          <w:sz w:val="24"/>
        </w:rPr>
        <w:br/>
      </w:r>
      <w:r>
        <w:rPr>
          <w:rFonts w:ascii="Times New Roman"/>
          <w:sz w:val="24"/>
        </w:rPr>
        <w:tab/>
        <w:t>B) information power from marketer to customer</w:t>
      </w:r>
      <w:r>
        <w:rPr>
          <w:rFonts w:ascii="Times New Roman"/>
          <w:sz w:val="24"/>
        </w:rPr>
        <w:br/>
      </w:r>
      <w:r>
        <w:rPr>
          <w:rFonts w:ascii="Times New Roman"/>
          <w:sz w:val="24"/>
        </w:rPr>
        <w:tab/>
        <w:t>C) product glut and customer shortage</w:t>
      </w:r>
      <w:r>
        <w:rPr>
          <w:rFonts w:ascii="Times New Roman"/>
          <w:sz w:val="24"/>
        </w:rPr>
        <w:br/>
      </w:r>
      <w:r>
        <w:rPr>
          <w:rFonts w:ascii="Times New Roman"/>
          <w:sz w:val="24"/>
        </w:rPr>
        <w:tab/>
        <w:t>D) buying power from customer to marketer</w:t>
      </w:r>
      <w:r>
        <w:rPr>
          <w:rFonts w:ascii="Times New Roman"/>
          <w:sz w:val="24"/>
        </w:rPr>
        <w:br/>
      </w:r>
      <w:r>
        <w:rPr>
          <w:rFonts w:ascii="Times New Roman"/>
          <w:sz w:val="24"/>
        </w:rPr>
        <w:tab/>
        <w:t>E) competitive influences</w:t>
      </w:r>
      <w:r>
        <w:rPr>
          <w:rFonts w:ascii="Times New Roman"/>
          <w:sz w:val="24"/>
        </w:rPr>
        <w:br/>
      </w:r>
      <w:r>
        <w:rPr>
          <w:rFonts w:ascii="Times New Roman"/>
          <w:sz w:val="24"/>
        </w:rPr>
        <w:tab/>
      </w:r>
    </w:p>
    <w:p w14:paraId="41FE46A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52E8CED4"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color w:val="000000"/>
          <w:sz w:val="24"/>
        </w:rPr>
        <w:t>Marketing (Big M) is also known as________Blank marketing.</w:t>
      </w:r>
    </w:p>
    <w:p w14:paraId="48537F4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pro-social</w:t>
      </w:r>
      <w:r>
        <w:rPr>
          <w:rFonts w:ascii="Times New Roman"/>
          <w:sz w:val="24"/>
        </w:rPr>
        <w:tab/>
      </w:r>
      <w:r>
        <w:rPr>
          <w:rFonts w:ascii="Times New Roman"/>
          <w:sz w:val="24"/>
        </w:rPr>
        <w:br/>
      </w:r>
      <w:r>
        <w:rPr>
          <w:rFonts w:ascii="Times New Roman"/>
          <w:sz w:val="24"/>
        </w:rPr>
        <w:tab/>
        <w:t>B) tactical</w:t>
      </w:r>
      <w:r>
        <w:rPr>
          <w:rFonts w:ascii="Times New Roman"/>
          <w:sz w:val="24"/>
        </w:rPr>
        <w:br/>
      </w:r>
      <w:r>
        <w:rPr>
          <w:rFonts w:ascii="Times New Roman"/>
          <w:sz w:val="24"/>
        </w:rPr>
        <w:tab/>
        <w:t>C) strategic</w:t>
      </w:r>
      <w:r>
        <w:rPr>
          <w:rFonts w:ascii="Times New Roman"/>
          <w:sz w:val="24"/>
        </w:rPr>
        <w:br/>
      </w:r>
      <w:r>
        <w:rPr>
          <w:rFonts w:ascii="Times New Roman"/>
          <w:sz w:val="24"/>
        </w:rPr>
        <w:tab/>
        <w:t>D) green</w:t>
      </w:r>
      <w:r>
        <w:rPr>
          <w:rFonts w:ascii="Times New Roman"/>
          <w:sz w:val="24"/>
        </w:rPr>
        <w:br/>
      </w:r>
      <w:r>
        <w:rPr>
          <w:rFonts w:ascii="Times New Roman"/>
          <w:sz w:val="24"/>
        </w:rPr>
        <w:tab/>
        <w:t>E) operational</w:t>
      </w:r>
      <w:r>
        <w:rPr>
          <w:rFonts w:ascii="Times New Roman"/>
          <w:sz w:val="24"/>
        </w:rPr>
        <w:br/>
      </w:r>
      <w:r>
        <w:rPr>
          <w:rFonts w:ascii="Times New Roman"/>
          <w:sz w:val="24"/>
        </w:rPr>
        <w:tab/>
      </w:r>
    </w:p>
    <w:p w14:paraId="46465541"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13417AA1"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color w:val="000000"/>
          <w:sz w:val="24"/>
        </w:rPr>
        <w:t>In the context of change drivers impacting the future of marketing, marketing (little m) is also known as________Blank marketing.</w:t>
      </w:r>
    </w:p>
    <w:p w14:paraId="520A281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pro-social</w:t>
      </w:r>
      <w:r>
        <w:rPr>
          <w:rFonts w:ascii="Times New Roman"/>
          <w:sz w:val="24"/>
        </w:rPr>
        <w:tab/>
      </w:r>
      <w:r>
        <w:rPr>
          <w:rFonts w:ascii="Times New Roman"/>
          <w:sz w:val="24"/>
        </w:rPr>
        <w:br/>
      </w:r>
      <w:r>
        <w:rPr>
          <w:rFonts w:ascii="Times New Roman"/>
          <w:sz w:val="24"/>
        </w:rPr>
        <w:tab/>
        <w:t>B) tactical</w:t>
      </w:r>
      <w:r>
        <w:rPr>
          <w:rFonts w:ascii="Times New Roman"/>
          <w:sz w:val="24"/>
        </w:rPr>
        <w:br/>
      </w:r>
      <w:r>
        <w:rPr>
          <w:rFonts w:ascii="Times New Roman"/>
          <w:sz w:val="24"/>
        </w:rPr>
        <w:tab/>
        <w:t>C) strategic</w:t>
      </w:r>
      <w:r>
        <w:rPr>
          <w:rFonts w:ascii="Times New Roman"/>
          <w:sz w:val="24"/>
        </w:rPr>
        <w:br/>
      </w:r>
      <w:r>
        <w:rPr>
          <w:rFonts w:ascii="Times New Roman"/>
          <w:sz w:val="24"/>
        </w:rPr>
        <w:tab/>
        <w:t>D) predatory</w:t>
      </w:r>
      <w:r>
        <w:rPr>
          <w:rFonts w:ascii="Times New Roman"/>
          <w:sz w:val="24"/>
        </w:rPr>
        <w:br/>
      </w:r>
      <w:r>
        <w:rPr>
          <w:rFonts w:ascii="Times New Roman"/>
          <w:sz w:val="24"/>
        </w:rPr>
        <w:tab/>
        <w:t>E) green marketing</w:t>
      </w:r>
      <w:r>
        <w:rPr>
          <w:rFonts w:ascii="Times New Roman"/>
          <w:sz w:val="24"/>
        </w:rPr>
        <w:br/>
      </w:r>
      <w:r>
        <w:rPr>
          <w:rFonts w:ascii="Times New Roman"/>
          <w:sz w:val="24"/>
        </w:rPr>
        <w:tab/>
      </w:r>
    </w:p>
    <w:p w14:paraId="6AAFC2C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73D04BBE"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sz w:val="24"/>
        </w:rPr>
        <w:t>Which action element is required for successful Marketing (Big M)?</w:t>
      </w:r>
    </w:p>
    <w:p w14:paraId="18F6B71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aligning all internal organizational processes and systems around the product</w:t>
      </w:r>
      <w:r>
        <w:rPr>
          <w:rFonts w:ascii="Times New Roman"/>
          <w:sz w:val="24"/>
        </w:rPr>
        <w:tab/>
      </w:r>
      <w:r>
        <w:rPr>
          <w:rFonts w:ascii="Times New Roman"/>
          <w:sz w:val="24"/>
        </w:rPr>
        <w:br/>
      </w:r>
      <w:r>
        <w:rPr>
          <w:rFonts w:ascii="Times New Roman"/>
          <w:sz w:val="24"/>
        </w:rPr>
        <w:tab/>
        <w:t>B) ensuring that everyone in an organization understands the concept of customer orientation</w:t>
      </w:r>
      <w:r>
        <w:rPr>
          <w:rFonts w:ascii="Times New Roman"/>
          <w:sz w:val="24"/>
        </w:rPr>
        <w:br/>
      </w:r>
      <w:r>
        <w:rPr>
          <w:rFonts w:ascii="Times New Roman"/>
          <w:sz w:val="24"/>
        </w:rPr>
        <w:tab/>
        <w:t>C) finding somebody at the lower level of the firm to consistently champion this Marketing (Big M) business philosophy</w:t>
      </w:r>
      <w:r>
        <w:rPr>
          <w:rFonts w:ascii="Times New Roman"/>
          <w:sz w:val="24"/>
        </w:rPr>
        <w:br/>
      </w:r>
      <w:r>
        <w:rPr>
          <w:rFonts w:ascii="Times New Roman"/>
          <w:sz w:val="24"/>
        </w:rPr>
        <w:tab/>
        <w:t>D) remembering the fact that the marketing department is where Marketing (Big M) takes place</w:t>
      </w:r>
      <w:r>
        <w:rPr>
          <w:rFonts w:ascii="Times New Roman"/>
          <w:sz w:val="24"/>
        </w:rPr>
        <w:br/>
      </w:r>
      <w:r>
        <w:rPr>
          <w:rFonts w:ascii="Times New Roman"/>
          <w:sz w:val="24"/>
        </w:rPr>
        <w:tab/>
        <w:t>E) creating market-driven, not market-driving, strategies</w:t>
      </w:r>
      <w:r>
        <w:rPr>
          <w:rFonts w:ascii="Times New Roman"/>
          <w:sz w:val="24"/>
        </w:rPr>
        <w:br/>
      </w:r>
      <w:r>
        <w:rPr>
          <w:rFonts w:ascii="Times New Roman"/>
          <w:sz w:val="24"/>
        </w:rPr>
        <w:tab/>
      </w:r>
    </w:p>
    <w:p w14:paraId="4BDB3CA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34B3D00E"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sz w:val="24"/>
        </w:rPr>
        <w:t>Strategic marketing refers, in part, to</w:t>
      </w:r>
    </w:p>
    <w:p w14:paraId="714171B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 firm</w:t>
      </w:r>
      <w:r>
        <w:rPr>
          <w:rFonts w:ascii="Times New Roman"/>
          <w:color w:val="000000"/>
          <w:sz w:val="24"/>
        </w:rPr>
        <w:t>’</w:t>
      </w:r>
      <w:r>
        <w:rPr>
          <w:rFonts w:ascii="Times New Roman"/>
          <w:color w:val="000000"/>
          <w:sz w:val="24"/>
        </w:rPr>
        <w:t>s internal focus on production and customer satisfaction.</w:t>
      </w:r>
      <w:r>
        <w:rPr>
          <w:rFonts w:ascii="Times New Roman"/>
          <w:sz w:val="24"/>
        </w:rPr>
        <w:tab/>
      </w:r>
      <w:r>
        <w:rPr>
          <w:rFonts w:ascii="Times New Roman"/>
          <w:sz w:val="24"/>
        </w:rPr>
        <w:br/>
      </w:r>
      <w:r>
        <w:rPr>
          <w:rFonts w:ascii="Times New Roman"/>
          <w:sz w:val="24"/>
        </w:rPr>
        <w:tab/>
        <w:t>B) working with competitors, when appropriate, and with suppliers.</w:t>
      </w:r>
      <w:r>
        <w:rPr>
          <w:rFonts w:ascii="Times New Roman"/>
          <w:sz w:val="24"/>
        </w:rPr>
        <w:br/>
      </w:r>
      <w:r>
        <w:rPr>
          <w:rFonts w:ascii="Times New Roman"/>
          <w:sz w:val="24"/>
        </w:rPr>
        <w:tab/>
        <w:t>C) a long-term, firm-level commitment to investing in marketing.</w:t>
      </w:r>
      <w:r>
        <w:rPr>
          <w:rFonts w:ascii="Times New Roman"/>
          <w:sz w:val="24"/>
        </w:rPr>
        <w:br/>
      </w:r>
      <w:r>
        <w:rPr>
          <w:rFonts w:ascii="Times New Roman"/>
          <w:sz w:val="24"/>
        </w:rPr>
        <w:tab/>
        <w:t>D) making an unwavering commitment on which customers to serve.</w:t>
      </w:r>
      <w:r>
        <w:rPr>
          <w:rFonts w:ascii="Times New Roman"/>
          <w:sz w:val="24"/>
        </w:rPr>
        <w:br/>
      </w:r>
      <w:r>
        <w:rPr>
          <w:rFonts w:ascii="Times New Roman"/>
          <w:sz w:val="24"/>
        </w:rPr>
        <w:tab/>
        <w:t>E) studying promotion, distribution, delivery, and production.</w:t>
      </w:r>
      <w:r>
        <w:rPr>
          <w:rFonts w:ascii="Times New Roman"/>
          <w:sz w:val="24"/>
        </w:rPr>
        <w:br/>
      </w:r>
      <w:r>
        <w:rPr>
          <w:rFonts w:ascii="Times New Roman"/>
          <w:sz w:val="24"/>
        </w:rPr>
        <w:tab/>
      </w:r>
    </w:p>
    <w:p w14:paraId="76B36D8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5C7D2F1A"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color w:val="000000"/>
          <w:sz w:val="24"/>
        </w:rPr>
        <w:t>The core marketing concept characteristics of an organization-wide customer orientation and long-run profits are________Blank in nature.</w:t>
      </w:r>
    </w:p>
    <w:p w14:paraId="4984E3A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objective</w:t>
      </w:r>
      <w:r>
        <w:rPr>
          <w:rFonts w:ascii="Times New Roman"/>
          <w:sz w:val="24"/>
        </w:rPr>
        <w:tab/>
      </w:r>
      <w:r>
        <w:rPr>
          <w:rFonts w:ascii="Times New Roman"/>
          <w:sz w:val="24"/>
        </w:rPr>
        <w:br/>
      </w:r>
      <w:r>
        <w:rPr>
          <w:rFonts w:ascii="Times New Roman"/>
          <w:sz w:val="24"/>
        </w:rPr>
        <w:tab/>
        <w:t>B) strategic</w:t>
      </w:r>
      <w:r>
        <w:rPr>
          <w:rFonts w:ascii="Times New Roman"/>
          <w:sz w:val="24"/>
        </w:rPr>
        <w:br/>
      </w:r>
      <w:r>
        <w:rPr>
          <w:rFonts w:ascii="Times New Roman"/>
          <w:sz w:val="24"/>
        </w:rPr>
        <w:tab/>
        <w:t>C) ethical</w:t>
      </w:r>
      <w:r>
        <w:rPr>
          <w:rFonts w:ascii="Times New Roman"/>
          <w:sz w:val="24"/>
        </w:rPr>
        <w:br/>
      </w:r>
      <w:r>
        <w:rPr>
          <w:rFonts w:ascii="Times New Roman"/>
          <w:sz w:val="24"/>
        </w:rPr>
        <w:tab/>
        <w:t>D) operational</w:t>
      </w:r>
      <w:r>
        <w:rPr>
          <w:rFonts w:ascii="Times New Roman"/>
          <w:sz w:val="24"/>
        </w:rPr>
        <w:br/>
      </w:r>
      <w:r>
        <w:rPr>
          <w:rFonts w:ascii="Times New Roman"/>
          <w:sz w:val="24"/>
        </w:rPr>
        <w:tab/>
        <w:t>E) subjective</w:t>
      </w:r>
      <w:r>
        <w:rPr>
          <w:rFonts w:ascii="Times New Roman"/>
          <w:sz w:val="24"/>
        </w:rPr>
        <w:br/>
      </w:r>
      <w:r>
        <w:rPr>
          <w:rFonts w:ascii="Times New Roman"/>
          <w:sz w:val="24"/>
        </w:rPr>
        <w:tab/>
      </w:r>
    </w:p>
    <w:p w14:paraId="0A1EEE31"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5FA483D3"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color w:val="000000"/>
          <w:sz w:val="24"/>
        </w:rPr>
        <w:t>________Blank refers to approaches that drive the market toward fulfilling a whole new set of needs that customers did not realize was possible or feasible before.</w:t>
      </w:r>
    </w:p>
    <w:p w14:paraId="45620E11"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Green marketing</w:t>
      </w:r>
      <w:r>
        <w:rPr>
          <w:rFonts w:ascii="Times New Roman"/>
          <w:sz w:val="24"/>
        </w:rPr>
        <w:tab/>
      </w:r>
      <w:r>
        <w:rPr>
          <w:rFonts w:ascii="Times New Roman"/>
          <w:sz w:val="24"/>
        </w:rPr>
        <w:br/>
      </w:r>
      <w:r>
        <w:rPr>
          <w:rFonts w:ascii="Times New Roman"/>
          <w:sz w:val="24"/>
        </w:rPr>
        <w:tab/>
        <w:t>B) Tactical marketing</w:t>
      </w:r>
      <w:r>
        <w:rPr>
          <w:rFonts w:ascii="Times New Roman"/>
          <w:sz w:val="24"/>
        </w:rPr>
        <w:br/>
      </w:r>
      <w:r>
        <w:rPr>
          <w:rFonts w:ascii="Times New Roman"/>
          <w:sz w:val="24"/>
        </w:rPr>
        <w:tab/>
        <w:t>C) Market creation</w:t>
      </w:r>
      <w:r>
        <w:rPr>
          <w:rFonts w:ascii="Times New Roman"/>
          <w:sz w:val="24"/>
        </w:rPr>
        <w:br/>
      </w:r>
      <w:r>
        <w:rPr>
          <w:rFonts w:ascii="Times New Roman"/>
          <w:sz w:val="24"/>
        </w:rPr>
        <w:tab/>
        <w:t>D) Market orientation</w:t>
      </w:r>
      <w:r>
        <w:rPr>
          <w:rFonts w:ascii="Times New Roman"/>
          <w:sz w:val="24"/>
        </w:rPr>
        <w:br/>
      </w:r>
      <w:r>
        <w:rPr>
          <w:rFonts w:ascii="Times New Roman"/>
          <w:sz w:val="24"/>
        </w:rPr>
        <w:tab/>
        <w:t>E) Marketing mix</w:t>
      </w:r>
      <w:r>
        <w:rPr>
          <w:rFonts w:ascii="Times New Roman"/>
          <w:sz w:val="24"/>
        </w:rPr>
        <w:br/>
      </w:r>
      <w:r>
        <w:rPr>
          <w:rFonts w:ascii="Times New Roman"/>
          <w:sz w:val="24"/>
        </w:rPr>
        <w:tab/>
      </w:r>
    </w:p>
    <w:p w14:paraId="5DC288E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0B0AE0E2"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color w:val="000000"/>
          <w:sz w:val="24"/>
        </w:rPr>
        <w:t>In 2000, Samsung manufactured the first cell phone with a built-in camera. Before that, people just used their cell phones to make and receive calls. Samsung fulfilled a need that consumers didn</w:t>
      </w:r>
      <w:r>
        <w:rPr>
          <w:rFonts w:ascii="Times New Roman"/>
          <w:color w:val="000000"/>
          <w:sz w:val="24"/>
        </w:rPr>
        <w:t>’</w:t>
      </w:r>
      <w:r>
        <w:rPr>
          <w:rFonts w:ascii="Times New Roman"/>
          <w:color w:val="000000"/>
          <w:sz w:val="24"/>
        </w:rPr>
        <w:t>t know they had through</w:t>
      </w:r>
    </w:p>
    <w:p w14:paraId="3B62053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green marketing.</w:t>
      </w:r>
      <w:r>
        <w:rPr>
          <w:rFonts w:ascii="Times New Roman"/>
          <w:sz w:val="24"/>
        </w:rPr>
        <w:tab/>
      </w:r>
      <w:r>
        <w:rPr>
          <w:rFonts w:ascii="Times New Roman"/>
          <w:sz w:val="24"/>
        </w:rPr>
        <w:br/>
      </w:r>
      <w:r>
        <w:rPr>
          <w:rFonts w:ascii="Times New Roman"/>
          <w:sz w:val="24"/>
        </w:rPr>
        <w:tab/>
        <w:t>B) tactical marketing.</w:t>
      </w:r>
      <w:r>
        <w:rPr>
          <w:rFonts w:ascii="Times New Roman"/>
          <w:sz w:val="24"/>
        </w:rPr>
        <w:br/>
      </w:r>
      <w:r>
        <w:rPr>
          <w:rFonts w:ascii="Times New Roman"/>
          <w:sz w:val="24"/>
        </w:rPr>
        <w:tab/>
        <w:t>C) market creation.</w:t>
      </w:r>
      <w:r>
        <w:rPr>
          <w:rFonts w:ascii="Times New Roman"/>
          <w:sz w:val="24"/>
        </w:rPr>
        <w:br/>
      </w:r>
      <w:r>
        <w:rPr>
          <w:rFonts w:ascii="Times New Roman"/>
          <w:sz w:val="24"/>
        </w:rPr>
        <w:tab/>
        <w:t>D) market orientation.</w:t>
      </w:r>
      <w:r>
        <w:rPr>
          <w:rFonts w:ascii="Times New Roman"/>
          <w:sz w:val="24"/>
        </w:rPr>
        <w:br/>
      </w:r>
      <w:r>
        <w:rPr>
          <w:rFonts w:ascii="Times New Roman"/>
          <w:sz w:val="24"/>
        </w:rPr>
        <w:tab/>
        <w:t>E) the marketing mix.</w:t>
      </w:r>
      <w:r>
        <w:rPr>
          <w:rFonts w:ascii="Times New Roman"/>
          <w:sz w:val="24"/>
        </w:rPr>
        <w:br/>
      </w:r>
      <w:r>
        <w:rPr>
          <w:rFonts w:ascii="Times New Roman"/>
          <w:sz w:val="24"/>
        </w:rPr>
        <w:tab/>
      </w:r>
    </w:p>
    <w:p w14:paraId="3A6EAA8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4291DD6E"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sz w:val="24"/>
        </w:rPr>
        <w:t>For successful Marketing (Big M), customer orientation must be understood by</w:t>
      </w:r>
    </w:p>
    <w:p w14:paraId="70E8A89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an organization</w:t>
      </w:r>
      <w:r>
        <w:rPr>
          <w:rFonts w:ascii="Times New Roman"/>
          <w:color w:val="000000"/>
          <w:sz w:val="24"/>
        </w:rPr>
        <w:t>’</w:t>
      </w:r>
      <w:r>
        <w:rPr>
          <w:rFonts w:ascii="Times New Roman"/>
          <w:color w:val="000000"/>
          <w:sz w:val="24"/>
        </w:rPr>
        <w:t>s competitors.</w:t>
      </w:r>
      <w:r>
        <w:rPr>
          <w:rFonts w:ascii="Times New Roman"/>
          <w:sz w:val="24"/>
        </w:rPr>
        <w:tab/>
      </w:r>
      <w:r>
        <w:rPr>
          <w:rFonts w:ascii="Times New Roman"/>
          <w:sz w:val="24"/>
        </w:rPr>
        <w:br/>
      </w:r>
      <w:r>
        <w:rPr>
          <w:rFonts w:ascii="Times New Roman"/>
          <w:sz w:val="24"/>
        </w:rPr>
        <w:tab/>
        <w:t>B) the top management only.</w:t>
      </w:r>
      <w:r>
        <w:rPr>
          <w:rFonts w:ascii="Times New Roman"/>
          <w:sz w:val="24"/>
        </w:rPr>
        <w:br/>
      </w:r>
      <w:r>
        <w:rPr>
          <w:rFonts w:ascii="Times New Roman"/>
          <w:sz w:val="24"/>
        </w:rPr>
        <w:tab/>
      </w:r>
      <w:r>
        <w:rPr>
          <w:rFonts w:ascii="Times New Roman"/>
          <w:color w:val="000000"/>
          <w:sz w:val="24"/>
        </w:rPr>
        <w:t>C) an organization</w:t>
      </w:r>
      <w:r>
        <w:rPr>
          <w:rFonts w:ascii="Times New Roman"/>
          <w:color w:val="000000"/>
          <w:sz w:val="24"/>
        </w:rPr>
        <w:t>’</w:t>
      </w:r>
      <w:r>
        <w:rPr>
          <w:rFonts w:ascii="Times New Roman"/>
          <w:color w:val="000000"/>
          <w:sz w:val="24"/>
        </w:rPr>
        <w:t>s suppliers.</w:t>
      </w:r>
      <w:r>
        <w:rPr>
          <w:rFonts w:ascii="Times New Roman"/>
          <w:sz w:val="24"/>
        </w:rPr>
        <w:br/>
      </w:r>
      <w:r>
        <w:rPr>
          <w:rFonts w:ascii="Times New Roman"/>
          <w:sz w:val="24"/>
        </w:rPr>
        <w:tab/>
        <w:t>D) the existing customers.</w:t>
      </w:r>
      <w:r>
        <w:rPr>
          <w:rFonts w:ascii="Times New Roman"/>
          <w:sz w:val="24"/>
        </w:rPr>
        <w:br/>
      </w:r>
      <w:r>
        <w:rPr>
          <w:rFonts w:ascii="Times New Roman"/>
          <w:sz w:val="24"/>
        </w:rPr>
        <w:tab/>
        <w:t>E) everyone in the organization.</w:t>
      </w:r>
      <w:r>
        <w:rPr>
          <w:rFonts w:ascii="Times New Roman"/>
          <w:sz w:val="24"/>
        </w:rPr>
        <w:br/>
      </w:r>
      <w:r>
        <w:rPr>
          <w:rFonts w:ascii="Times New Roman"/>
          <w:sz w:val="24"/>
        </w:rPr>
        <w:tab/>
      </w:r>
    </w:p>
    <w:p w14:paraId="28997F3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br/>
      </w:r>
    </w:p>
    <w:p w14:paraId="23B1C496"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sz w:val="24"/>
        </w:rPr>
        <w:t>For successful Marketing (Big M), all internal organizational practices should be aligned around</w:t>
      </w:r>
    </w:p>
    <w:p w14:paraId="75CF680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profits.</w:t>
      </w:r>
      <w:r>
        <w:rPr>
          <w:rFonts w:ascii="Times New Roman"/>
          <w:sz w:val="24"/>
        </w:rPr>
        <w:tab/>
      </w:r>
      <w:r>
        <w:rPr>
          <w:rFonts w:ascii="Times New Roman"/>
          <w:sz w:val="24"/>
        </w:rPr>
        <w:br/>
      </w:r>
      <w:r>
        <w:rPr>
          <w:rFonts w:ascii="Times New Roman"/>
          <w:sz w:val="24"/>
        </w:rPr>
        <w:tab/>
        <w:t>B) management.</w:t>
      </w:r>
      <w:r>
        <w:rPr>
          <w:rFonts w:ascii="Times New Roman"/>
          <w:sz w:val="24"/>
        </w:rPr>
        <w:br/>
      </w:r>
      <w:r>
        <w:rPr>
          <w:rFonts w:ascii="Times New Roman"/>
          <w:sz w:val="24"/>
        </w:rPr>
        <w:tab/>
        <w:t>C) manufacturing.</w:t>
      </w:r>
      <w:r>
        <w:rPr>
          <w:rFonts w:ascii="Times New Roman"/>
          <w:sz w:val="24"/>
        </w:rPr>
        <w:br/>
      </w:r>
      <w:r>
        <w:rPr>
          <w:rFonts w:ascii="Times New Roman"/>
          <w:sz w:val="24"/>
        </w:rPr>
        <w:tab/>
        <w:t>D) the customer.</w:t>
      </w:r>
      <w:r>
        <w:rPr>
          <w:rFonts w:ascii="Times New Roman"/>
          <w:sz w:val="24"/>
        </w:rPr>
        <w:br/>
      </w:r>
      <w:r>
        <w:rPr>
          <w:rFonts w:ascii="Times New Roman"/>
          <w:sz w:val="24"/>
        </w:rPr>
        <w:tab/>
        <w:t>E) information technology.</w:t>
      </w:r>
      <w:r>
        <w:rPr>
          <w:rFonts w:ascii="Times New Roman"/>
          <w:sz w:val="24"/>
        </w:rPr>
        <w:br/>
      </w:r>
      <w:r>
        <w:rPr>
          <w:rFonts w:ascii="Times New Roman"/>
          <w:sz w:val="24"/>
        </w:rPr>
        <w:tab/>
      </w:r>
    </w:p>
    <w:p w14:paraId="30D70E4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454C11D0"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sz w:val="24"/>
        </w:rPr>
        <w:t>In order for Marketing (Big M) to succeed, it must be championed by</w:t>
      </w:r>
    </w:p>
    <w:p w14:paraId="125425B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sales force.</w:t>
      </w:r>
      <w:r>
        <w:rPr>
          <w:rFonts w:ascii="Times New Roman"/>
          <w:sz w:val="24"/>
        </w:rPr>
        <w:tab/>
      </w:r>
      <w:r>
        <w:rPr>
          <w:rFonts w:ascii="Times New Roman"/>
          <w:sz w:val="24"/>
        </w:rPr>
        <w:br/>
      </w:r>
      <w:r>
        <w:rPr>
          <w:rFonts w:ascii="Times New Roman"/>
          <w:sz w:val="24"/>
        </w:rPr>
        <w:tab/>
        <w:t>B) top management.</w:t>
      </w:r>
      <w:r>
        <w:rPr>
          <w:rFonts w:ascii="Times New Roman"/>
          <w:sz w:val="24"/>
        </w:rPr>
        <w:br/>
      </w:r>
      <w:r>
        <w:rPr>
          <w:rFonts w:ascii="Times New Roman"/>
          <w:sz w:val="24"/>
        </w:rPr>
        <w:tab/>
        <w:t>C) middle management.</w:t>
      </w:r>
      <w:r>
        <w:rPr>
          <w:rFonts w:ascii="Times New Roman"/>
          <w:sz w:val="24"/>
        </w:rPr>
        <w:br/>
      </w:r>
      <w:r>
        <w:rPr>
          <w:rFonts w:ascii="Times New Roman"/>
          <w:sz w:val="24"/>
        </w:rPr>
        <w:tab/>
        <w:t>D) frontline personnel.</w:t>
      </w:r>
      <w:r>
        <w:rPr>
          <w:rFonts w:ascii="Times New Roman"/>
          <w:sz w:val="24"/>
        </w:rPr>
        <w:br/>
      </w:r>
      <w:r>
        <w:rPr>
          <w:rFonts w:ascii="Times New Roman"/>
          <w:sz w:val="24"/>
        </w:rPr>
        <w:tab/>
        <w:t>E) everyone in the organization.</w:t>
      </w:r>
      <w:r>
        <w:rPr>
          <w:rFonts w:ascii="Times New Roman"/>
          <w:sz w:val="24"/>
        </w:rPr>
        <w:br/>
      </w:r>
      <w:r>
        <w:rPr>
          <w:rFonts w:ascii="Times New Roman"/>
          <w:sz w:val="24"/>
        </w:rPr>
        <w:tab/>
      </w:r>
    </w:p>
    <w:p w14:paraId="4138A0F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34834339"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sz w:val="24"/>
        </w:rPr>
        <w:t>A small business spent a large amount of time determining its brand image and how it would deliver its message to its customers. These are elements of</w:t>
      </w:r>
    </w:p>
    <w:p w14:paraId="2AB6BD5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Marketing (Big M).</w:t>
      </w:r>
      <w:r>
        <w:rPr>
          <w:rFonts w:ascii="Times New Roman"/>
          <w:sz w:val="24"/>
        </w:rPr>
        <w:tab/>
      </w:r>
      <w:r>
        <w:rPr>
          <w:rFonts w:ascii="Times New Roman"/>
          <w:sz w:val="24"/>
        </w:rPr>
        <w:br/>
      </w:r>
      <w:r>
        <w:rPr>
          <w:rFonts w:ascii="Times New Roman"/>
          <w:sz w:val="24"/>
        </w:rPr>
        <w:tab/>
        <w:t>B) marketing (little m).</w:t>
      </w:r>
      <w:r>
        <w:rPr>
          <w:rFonts w:ascii="Times New Roman"/>
          <w:sz w:val="24"/>
        </w:rPr>
        <w:br/>
      </w:r>
      <w:r>
        <w:rPr>
          <w:rFonts w:ascii="Times New Roman"/>
          <w:sz w:val="24"/>
        </w:rPr>
        <w:tab/>
        <w:t>C) strategic marketing.</w:t>
      </w:r>
      <w:r>
        <w:rPr>
          <w:rFonts w:ascii="Times New Roman"/>
          <w:sz w:val="24"/>
        </w:rPr>
        <w:br/>
      </w:r>
      <w:r>
        <w:rPr>
          <w:rFonts w:ascii="Times New Roman"/>
          <w:sz w:val="24"/>
        </w:rPr>
        <w:tab/>
        <w:t>D) the supply chain.</w:t>
      </w:r>
      <w:r>
        <w:rPr>
          <w:rFonts w:ascii="Times New Roman"/>
          <w:sz w:val="24"/>
        </w:rPr>
        <w:br/>
      </w:r>
      <w:r>
        <w:rPr>
          <w:rFonts w:ascii="Times New Roman"/>
          <w:sz w:val="24"/>
        </w:rPr>
        <w:tab/>
        <w:t>E) stakeholder relations.</w:t>
      </w:r>
      <w:r>
        <w:rPr>
          <w:rFonts w:ascii="Times New Roman"/>
          <w:sz w:val="24"/>
        </w:rPr>
        <w:br/>
      </w:r>
      <w:r>
        <w:rPr>
          <w:rFonts w:ascii="Times New Roman"/>
          <w:sz w:val="24"/>
        </w:rPr>
        <w:tab/>
      </w:r>
    </w:p>
    <w:p w14:paraId="3F8AB86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47D2172C"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color w:val="000000"/>
          <w:sz w:val="24"/>
        </w:rPr>
        <w:t>In order for Marketing (Big M) to succeed, firms should create________Blank strategies.</w:t>
      </w:r>
    </w:p>
    <w:p w14:paraId="61CFCA3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predatory pricing</w:t>
      </w:r>
      <w:r>
        <w:rPr>
          <w:rFonts w:ascii="Times New Roman"/>
          <w:sz w:val="24"/>
        </w:rPr>
        <w:tab/>
      </w:r>
      <w:r>
        <w:rPr>
          <w:rFonts w:ascii="Times New Roman"/>
          <w:sz w:val="24"/>
        </w:rPr>
        <w:br/>
      </w:r>
      <w:r>
        <w:rPr>
          <w:rFonts w:ascii="Times New Roman"/>
          <w:sz w:val="24"/>
        </w:rPr>
        <w:tab/>
        <w:t>B) market-driving</w:t>
      </w:r>
      <w:r>
        <w:rPr>
          <w:rFonts w:ascii="Times New Roman"/>
          <w:sz w:val="24"/>
        </w:rPr>
        <w:br/>
      </w:r>
      <w:r>
        <w:rPr>
          <w:rFonts w:ascii="Times New Roman"/>
          <w:sz w:val="24"/>
        </w:rPr>
        <w:tab/>
        <w:t>C) diversification</w:t>
      </w:r>
      <w:r>
        <w:rPr>
          <w:rFonts w:ascii="Times New Roman"/>
          <w:sz w:val="24"/>
        </w:rPr>
        <w:br/>
      </w:r>
      <w:r>
        <w:rPr>
          <w:rFonts w:ascii="Times New Roman"/>
          <w:sz w:val="24"/>
        </w:rPr>
        <w:tab/>
        <w:t>D) vertical integration</w:t>
      </w:r>
      <w:r>
        <w:rPr>
          <w:rFonts w:ascii="Times New Roman"/>
          <w:sz w:val="24"/>
        </w:rPr>
        <w:br/>
      </w:r>
      <w:r>
        <w:rPr>
          <w:rFonts w:ascii="Times New Roman"/>
          <w:sz w:val="24"/>
        </w:rPr>
        <w:tab/>
        <w:t>E) market-driven</w:t>
      </w:r>
      <w:r>
        <w:rPr>
          <w:rFonts w:ascii="Times New Roman"/>
          <w:sz w:val="24"/>
        </w:rPr>
        <w:br/>
      </w:r>
      <w:r>
        <w:rPr>
          <w:rFonts w:ascii="Times New Roman"/>
          <w:sz w:val="24"/>
        </w:rPr>
        <w:tab/>
      </w:r>
    </w:p>
    <w:p w14:paraId="7B8CF0D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6900AB5E"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sz w:val="24"/>
        </w:rPr>
        <w:t>In the context of change drivers impacting the future of marketing, marketing (little m)</w:t>
      </w:r>
    </w:p>
    <w:p w14:paraId="59BB1CC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is often thought of as strategic marketing.</w:t>
      </w:r>
      <w:r>
        <w:rPr>
          <w:rFonts w:ascii="Times New Roman"/>
          <w:sz w:val="24"/>
        </w:rPr>
        <w:tab/>
      </w:r>
      <w:r>
        <w:rPr>
          <w:rFonts w:ascii="Times New Roman"/>
          <w:sz w:val="24"/>
        </w:rPr>
        <w:br/>
      </w:r>
      <w:r>
        <w:rPr>
          <w:rFonts w:ascii="Times New Roman"/>
          <w:sz w:val="24"/>
        </w:rPr>
        <w:tab/>
        <w:t>B) almost always takes place at the top level of a firm.</w:t>
      </w:r>
      <w:r>
        <w:rPr>
          <w:rFonts w:ascii="Times New Roman"/>
          <w:sz w:val="24"/>
        </w:rPr>
        <w:br/>
      </w:r>
      <w:r>
        <w:rPr>
          <w:rFonts w:ascii="Times New Roman"/>
          <w:sz w:val="24"/>
        </w:rPr>
        <w:tab/>
        <w:t>C) serves as a core driver of business strategy.</w:t>
      </w:r>
      <w:r>
        <w:rPr>
          <w:rFonts w:ascii="Times New Roman"/>
          <w:sz w:val="24"/>
        </w:rPr>
        <w:br/>
      </w:r>
      <w:r>
        <w:rPr>
          <w:rFonts w:ascii="Times New Roman"/>
          <w:sz w:val="24"/>
        </w:rPr>
        <w:tab/>
      </w:r>
      <w:r>
        <w:rPr>
          <w:rFonts w:ascii="Times New Roman"/>
          <w:color w:val="000000"/>
          <w:sz w:val="24"/>
        </w:rPr>
        <w:t>D) need not be couched within the philosophy of a firm</w:t>
      </w:r>
      <w:r>
        <w:rPr>
          <w:rFonts w:ascii="Times New Roman"/>
          <w:color w:val="000000"/>
          <w:sz w:val="24"/>
        </w:rPr>
        <w:t>’</w:t>
      </w:r>
      <w:r>
        <w:rPr>
          <w:rFonts w:ascii="Times New Roman"/>
          <w:color w:val="000000"/>
          <w:sz w:val="24"/>
        </w:rPr>
        <w:t>s Marketing (Big M).</w:t>
      </w:r>
      <w:r>
        <w:rPr>
          <w:rFonts w:ascii="Times New Roman"/>
          <w:sz w:val="24"/>
        </w:rPr>
        <w:br/>
      </w:r>
      <w:r>
        <w:rPr>
          <w:rFonts w:ascii="Times New Roman"/>
          <w:sz w:val="24"/>
        </w:rPr>
        <w:tab/>
        <w:t>E) serves the firm and its stakeholders at a functional level.</w:t>
      </w:r>
      <w:r>
        <w:rPr>
          <w:rFonts w:ascii="Times New Roman"/>
          <w:sz w:val="24"/>
        </w:rPr>
        <w:br/>
      </w:r>
      <w:r>
        <w:rPr>
          <w:rFonts w:ascii="Times New Roman"/>
          <w:sz w:val="24"/>
        </w:rPr>
        <w:tab/>
      </w:r>
    </w:p>
    <w:p w14:paraId="7A4BB9C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46233666"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color w:val="000000"/>
          <w:sz w:val="24"/>
        </w:rPr>
        <w:t>Microsoft</w:t>
      </w:r>
      <w:r>
        <w:rPr>
          <w:rFonts w:ascii="Times New Roman"/>
          <w:color w:val="000000"/>
          <w:sz w:val="24"/>
        </w:rPr>
        <w:t>’</w:t>
      </w:r>
      <w:r>
        <w:rPr>
          <w:rFonts w:ascii="Times New Roman"/>
          <w:color w:val="000000"/>
          <w:sz w:val="24"/>
        </w:rPr>
        <w:t>s revolution of the information field and Disney</w:t>
      </w:r>
      <w:r>
        <w:rPr>
          <w:rFonts w:ascii="Times New Roman"/>
          <w:color w:val="000000"/>
          <w:sz w:val="24"/>
        </w:rPr>
        <w:t>’</w:t>
      </w:r>
      <w:r>
        <w:rPr>
          <w:rFonts w:ascii="Times New Roman"/>
          <w:color w:val="000000"/>
          <w:sz w:val="24"/>
        </w:rPr>
        <w:t>s creation of the modern theme park industry are classic examples of</w:t>
      </w:r>
    </w:p>
    <w:p w14:paraId="4FEAD3E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marketing mix.</w:t>
      </w:r>
      <w:r>
        <w:rPr>
          <w:rFonts w:ascii="Times New Roman"/>
          <w:sz w:val="24"/>
        </w:rPr>
        <w:tab/>
      </w:r>
      <w:r>
        <w:rPr>
          <w:rFonts w:ascii="Times New Roman"/>
          <w:sz w:val="24"/>
        </w:rPr>
        <w:br/>
      </w:r>
      <w:r>
        <w:rPr>
          <w:rFonts w:ascii="Times New Roman"/>
          <w:sz w:val="24"/>
        </w:rPr>
        <w:tab/>
        <w:t>B) marketing (little m).</w:t>
      </w:r>
      <w:r>
        <w:rPr>
          <w:rFonts w:ascii="Times New Roman"/>
          <w:sz w:val="24"/>
        </w:rPr>
        <w:br/>
      </w:r>
      <w:r>
        <w:rPr>
          <w:rFonts w:ascii="Times New Roman"/>
          <w:sz w:val="24"/>
        </w:rPr>
        <w:tab/>
        <w:t>C) pro-social marketing.</w:t>
      </w:r>
      <w:r>
        <w:rPr>
          <w:rFonts w:ascii="Times New Roman"/>
          <w:sz w:val="24"/>
        </w:rPr>
        <w:br/>
      </w:r>
      <w:r>
        <w:rPr>
          <w:rFonts w:ascii="Times New Roman"/>
          <w:sz w:val="24"/>
        </w:rPr>
        <w:tab/>
        <w:t>D) green marketing.</w:t>
      </w:r>
      <w:r>
        <w:rPr>
          <w:rFonts w:ascii="Times New Roman"/>
          <w:sz w:val="24"/>
        </w:rPr>
        <w:br/>
      </w:r>
      <w:r>
        <w:rPr>
          <w:rFonts w:ascii="Times New Roman"/>
          <w:sz w:val="24"/>
        </w:rPr>
        <w:tab/>
        <w:t>E) market creation.</w:t>
      </w:r>
      <w:r>
        <w:rPr>
          <w:rFonts w:ascii="Times New Roman"/>
          <w:sz w:val="24"/>
        </w:rPr>
        <w:br/>
      </w:r>
      <w:r>
        <w:rPr>
          <w:rFonts w:ascii="Times New Roman"/>
          <w:sz w:val="24"/>
        </w:rPr>
        <w:tab/>
      </w:r>
    </w:p>
    <w:p w14:paraId="7ED1020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334721E7"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sz w:val="24"/>
        </w:rPr>
        <w:t>Everything from brand image to the message sales people and advertisements deliver to customer service to packaging and product features to the chosen distribution channel exemplify</w:t>
      </w:r>
    </w:p>
    <w:p w14:paraId="4AEC7BA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strategic marketing.</w:t>
      </w:r>
      <w:r>
        <w:rPr>
          <w:rFonts w:ascii="Times New Roman"/>
          <w:sz w:val="24"/>
        </w:rPr>
        <w:tab/>
      </w:r>
      <w:r>
        <w:rPr>
          <w:rFonts w:ascii="Times New Roman"/>
          <w:sz w:val="24"/>
        </w:rPr>
        <w:br/>
      </w:r>
      <w:r>
        <w:rPr>
          <w:rFonts w:ascii="Times New Roman"/>
          <w:sz w:val="24"/>
        </w:rPr>
        <w:tab/>
        <w:t>B) relationship orientation.</w:t>
      </w:r>
      <w:r>
        <w:rPr>
          <w:rFonts w:ascii="Times New Roman"/>
          <w:sz w:val="24"/>
        </w:rPr>
        <w:br/>
      </w:r>
      <w:r>
        <w:rPr>
          <w:rFonts w:ascii="Times New Roman"/>
          <w:sz w:val="24"/>
        </w:rPr>
        <w:tab/>
        <w:t>C) Marketing (Big M).</w:t>
      </w:r>
      <w:r>
        <w:rPr>
          <w:rFonts w:ascii="Times New Roman"/>
          <w:sz w:val="24"/>
        </w:rPr>
        <w:br/>
      </w:r>
      <w:r>
        <w:rPr>
          <w:rFonts w:ascii="Times New Roman"/>
          <w:sz w:val="24"/>
        </w:rPr>
        <w:tab/>
        <w:t>D) sales orientation.</w:t>
      </w:r>
      <w:r>
        <w:rPr>
          <w:rFonts w:ascii="Times New Roman"/>
          <w:sz w:val="24"/>
        </w:rPr>
        <w:br/>
      </w:r>
      <w:r>
        <w:rPr>
          <w:rFonts w:ascii="Times New Roman"/>
          <w:sz w:val="24"/>
        </w:rPr>
        <w:tab/>
        <w:t>E) marketing (little m).</w:t>
      </w:r>
      <w:r>
        <w:rPr>
          <w:rFonts w:ascii="Times New Roman"/>
          <w:sz w:val="24"/>
        </w:rPr>
        <w:br/>
      </w:r>
      <w:r>
        <w:rPr>
          <w:rFonts w:ascii="Times New Roman"/>
          <w:sz w:val="24"/>
        </w:rPr>
        <w:tab/>
      </w:r>
    </w:p>
    <w:p w14:paraId="6D507C3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br/>
      </w:r>
    </w:p>
    <w:p w14:paraId="43BB8123"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sz w:val="24"/>
        </w:rPr>
        <w:t>Appropriate and effective marketing metrics must be designed to identify, track, evaluate, and provide key benchmarks for improvement. In the context of change drivers affecting the future of marketing, this reflects the shift</w:t>
      </w:r>
    </w:p>
    <w:p w14:paraId="0B55E61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to justifying the relevance and payback of the marketing investment.</w:t>
      </w:r>
      <w:r>
        <w:rPr>
          <w:rFonts w:ascii="Times New Roman"/>
          <w:sz w:val="24"/>
        </w:rPr>
        <w:tab/>
      </w:r>
      <w:r>
        <w:rPr>
          <w:rFonts w:ascii="Times New Roman"/>
          <w:sz w:val="24"/>
        </w:rPr>
        <w:br/>
      </w:r>
      <w:r>
        <w:rPr>
          <w:rFonts w:ascii="Times New Roman"/>
          <w:sz w:val="24"/>
        </w:rPr>
        <w:tab/>
        <w:t>B) to product glut and customer shortage.</w:t>
      </w:r>
      <w:r>
        <w:rPr>
          <w:rFonts w:ascii="Times New Roman"/>
          <w:sz w:val="24"/>
        </w:rPr>
        <w:br/>
      </w:r>
      <w:r>
        <w:rPr>
          <w:rFonts w:ascii="Times New Roman"/>
          <w:sz w:val="24"/>
        </w:rPr>
        <w:tab/>
      </w:r>
      <w:r>
        <w:rPr>
          <w:rFonts w:ascii="Times New Roman"/>
          <w:color w:val="000000"/>
          <w:sz w:val="24"/>
        </w:rPr>
        <w:t>C) to distinguishing Marketing (</w:t>
      </w:r>
      <w:r>
        <w:rPr>
          <w:rFonts w:ascii="Times New Roman"/>
          <w:color w:val="000000"/>
          <w:sz w:val="24"/>
        </w:rPr>
        <w:t>“</w:t>
      </w:r>
      <w:r>
        <w:rPr>
          <w:rFonts w:ascii="Times New Roman"/>
          <w:color w:val="000000"/>
          <w:sz w:val="24"/>
        </w:rPr>
        <w:t>Big M</w:t>
      </w:r>
      <w:r>
        <w:rPr>
          <w:rFonts w:ascii="Times New Roman"/>
          <w:color w:val="000000"/>
          <w:sz w:val="24"/>
        </w:rPr>
        <w:t>”</w:t>
      </w:r>
      <w:r>
        <w:rPr>
          <w:rFonts w:ascii="Times New Roman"/>
          <w:color w:val="000000"/>
          <w:sz w:val="24"/>
        </w:rPr>
        <w:t>) from marketing (</w:t>
      </w:r>
      <w:r>
        <w:rPr>
          <w:rFonts w:ascii="Times New Roman"/>
          <w:color w:val="000000"/>
          <w:sz w:val="24"/>
        </w:rPr>
        <w:t>“</w:t>
      </w:r>
      <w:r>
        <w:rPr>
          <w:rFonts w:ascii="Times New Roman"/>
          <w:color w:val="000000"/>
          <w:sz w:val="24"/>
        </w:rPr>
        <w:t>little m</w:t>
      </w:r>
      <w:r>
        <w:rPr>
          <w:rFonts w:ascii="Times New Roman"/>
          <w:color w:val="000000"/>
          <w:sz w:val="24"/>
        </w:rPr>
        <w:t>”</w:t>
      </w:r>
      <w:r>
        <w:rPr>
          <w:rFonts w:ascii="Times New Roman"/>
          <w:color w:val="000000"/>
          <w:sz w:val="24"/>
        </w:rPr>
        <w:t>).</w:t>
      </w:r>
      <w:r>
        <w:rPr>
          <w:rFonts w:ascii="Times New Roman"/>
          <w:sz w:val="24"/>
        </w:rPr>
        <w:br/>
      </w:r>
      <w:r>
        <w:rPr>
          <w:rFonts w:ascii="Times New Roman"/>
          <w:sz w:val="24"/>
        </w:rPr>
        <w:tab/>
        <w:t>D) in generational values and preferences.</w:t>
      </w:r>
      <w:r>
        <w:rPr>
          <w:rFonts w:ascii="Times New Roman"/>
          <w:sz w:val="24"/>
        </w:rPr>
        <w:br/>
      </w:r>
      <w:r>
        <w:rPr>
          <w:rFonts w:ascii="Times New Roman"/>
          <w:sz w:val="24"/>
        </w:rPr>
        <w:tab/>
        <w:t>E) in information power from marketer to customer.</w:t>
      </w:r>
      <w:r>
        <w:rPr>
          <w:rFonts w:ascii="Times New Roman"/>
          <w:sz w:val="24"/>
        </w:rPr>
        <w:br/>
      </w:r>
      <w:r>
        <w:rPr>
          <w:rFonts w:ascii="Times New Roman"/>
          <w:sz w:val="24"/>
        </w:rPr>
        <w:tab/>
      </w:r>
    </w:p>
    <w:p w14:paraId="7969F4E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70E4F9E3"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color w:val="000000"/>
          <w:sz w:val="24"/>
        </w:rPr>
        <w:t>Sharon</w:t>
      </w:r>
      <w:r>
        <w:rPr>
          <w:rFonts w:ascii="Times New Roman"/>
          <w:color w:val="000000"/>
          <w:sz w:val="24"/>
        </w:rPr>
        <w:t>’</w:t>
      </w:r>
      <w:r>
        <w:rPr>
          <w:rFonts w:ascii="Times New Roman"/>
          <w:color w:val="000000"/>
          <w:sz w:val="24"/>
        </w:rPr>
        <w:t>s manager asked her to identify, track, evaluate, and provide key benchmarks for improvement in her marketing department. To do this, Sharon used</w:t>
      </w:r>
    </w:p>
    <w:p w14:paraId="1B536DA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marketing metrics.</w:t>
      </w:r>
      <w:r>
        <w:rPr>
          <w:rFonts w:ascii="Times New Roman"/>
          <w:sz w:val="24"/>
        </w:rPr>
        <w:tab/>
      </w:r>
      <w:r>
        <w:rPr>
          <w:rFonts w:ascii="Times New Roman"/>
          <w:sz w:val="24"/>
        </w:rPr>
        <w:br/>
      </w:r>
      <w:r>
        <w:rPr>
          <w:rFonts w:ascii="Times New Roman"/>
          <w:sz w:val="24"/>
        </w:rPr>
        <w:tab/>
        <w:t>B) market research.</w:t>
      </w:r>
      <w:r>
        <w:rPr>
          <w:rFonts w:ascii="Times New Roman"/>
          <w:sz w:val="24"/>
        </w:rPr>
        <w:br/>
      </w:r>
      <w:r>
        <w:rPr>
          <w:rFonts w:ascii="Times New Roman"/>
          <w:sz w:val="24"/>
        </w:rPr>
        <w:tab/>
        <w:t>C) the marketing mix.</w:t>
      </w:r>
      <w:r>
        <w:rPr>
          <w:rFonts w:ascii="Times New Roman"/>
          <w:sz w:val="24"/>
        </w:rPr>
        <w:br/>
      </w:r>
      <w:r>
        <w:rPr>
          <w:rFonts w:ascii="Times New Roman"/>
          <w:sz w:val="24"/>
        </w:rPr>
        <w:tab/>
        <w:t>D) market creation.</w:t>
      </w:r>
      <w:r>
        <w:rPr>
          <w:rFonts w:ascii="Times New Roman"/>
          <w:sz w:val="24"/>
        </w:rPr>
        <w:br/>
      </w:r>
      <w:r>
        <w:rPr>
          <w:rFonts w:ascii="Times New Roman"/>
          <w:sz w:val="24"/>
        </w:rPr>
        <w:tab/>
        <w:t>E) strategic marketing.</w:t>
      </w:r>
      <w:r>
        <w:rPr>
          <w:rFonts w:ascii="Times New Roman"/>
          <w:sz w:val="24"/>
        </w:rPr>
        <w:br/>
      </w:r>
      <w:r>
        <w:rPr>
          <w:rFonts w:ascii="Times New Roman"/>
          <w:sz w:val="24"/>
        </w:rPr>
        <w:tab/>
      </w:r>
    </w:p>
    <w:p w14:paraId="6AA37B8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1CC80481"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sz w:val="24"/>
        </w:rPr>
        <w:t>When the text states that marketers need to create tools for ongoing, meaningful measurement of marketing productivity, it is referring to the need for</w:t>
      </w:r>
    </w:p>
    <w:p w14:paraId="40617D6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accountability.</w:t>
      </w:r>
      <w:r>
        <w:rPr>
          <w:rFonts w:ascii="Times New Roman"/>
          <w:sz w:val="24"/>
        </w:rPr>
        <w:tab/>
      </w:r>
      <w:r>
        <w:rPr>
          <w:rFonts w:ascii="Times New Roman"/>
          <w:sz w:val="24"/>
        </w:rPr>
        <w:br/>
      </w:r>
      <w:r>
        <w:rPr>
          <w:rFonts w:ascii="Times New Roman"/>
          <w:sz w:val="24"/>
        </w:rPr>
        <w:tab/>
        <w:t>B) responsibility.</w:t>
      </w:r>
      <w:r>
        <w:rPr>
          <w:rFonts w:ascii="Times New Roman"/>
          <w:sz w:val="24"/>
        </w:rPr>
        <w:br/>
      </w:r>
      <w:r>
        <w:rPr>
          <w:rFonts w:ascii="Times New Roman"/>
          <w:sz w:val="24"/>
        </w:rPr>
        <w:tab/>
        <w:t>C) subjectivity.</w:t>
      </w:r>
      <w:r>
        <w:rPr>
          <w:rFonts w:ascii="Times New Roman"/>
          <w:sz w:val="24"/>
        </w:rPr>
        <w:br/>
      </w:r>
      <w:r>
        <w:rPr>
          <w:rFonts w:ascii="Times New Roman"/>
          <w:sz w:val="24"/>
        </w:rPr>
        <w:tab/>
        <w:t>D) visibility.</w:t>
      </w:r>
      <w:r>
        <w:rPr>
          <w:rFonts w:ascii="Times New Roman"/>
          <w:sz w:val="24"/>
        </w:rPr>
        <w:br/>
      </w:r>
      <w:r>
        <w:rPr>
          <w:rFonts w:ascii="Times New Roman"/>
          <w:sz w:val="24"/>
        </w:rPr>
        <w:tab/>
        <w:t>E) identification.</w:t>
      </w:r>
      <w:r>
        <w:rPr>
          <w:rFonts w:ascii="Times New Roman"/>
          <w:sz w:val="24"/>
        </w:rPr>
        <w:br/>
      </w:r>
      <w:r>
        <w:rPr>
          <w:rFonts w:ascii="Times New Roman"/>
          <w:sz w:val="24"/>
        </w:rPr>
        <w:tab/>
      </w:r>
    </w:p>
    <w:p w14:paraId="7714257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5AEE32A7"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color w:val="000000"/>
          <w:sz w:val="24"/>
        </w:rPr>
        <w:t>Manjit</w:t>
      </w:r>
      <w:r>
        <w:rPr>
          <w:rFonts w:ascii="Times New Roman"/>
          <w:color w:val="000000"/>
          <w:sz w:val="24"/>
        </w:rPr>
        <w:t>’</w:t>
      </w:r>
      <w:r>
        <w:rPr>
          <w:rFonts w:ascii="Times New Roman"/>
          <w:color w:val="000000"/>
          <w:sz w:val="24"/>
        </w:rPr>
        <w:t>s job is to measure, manage, and analyze marketing performance to maximize marketing effectiveness and optimize return on marketing investment. Manjit is practicing</w:t>
      </w:r>
    </w:p>
    <w:p w14:paraId="7F1A043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financial metrics.</w:t>
      </w:r>
      <w:r>
        <w:rPr>
          <w:rFonts w:ascii="Times New Roman"/>
          <w:sz w:val="24"/>
        </w:rPr>
        <w:tab/>
      </w:r>
      <w:r>
        <w:rPr>
          <w:rFonts w:ascii="Times New Roman"/>
          <w:sz w:val="24"/>
        </w:rPr>
        <w:br/>
      </w:r>
      <w:r>
        <w:rPr>
          <w:rFonts w:ascii="Times New Roman"/>
          <w:sz w:val="24"/>
        </w:rPr>
        <w:tab/>
        <w:t>B) marketing analytics.</w:t>
      </w:r>
      <w:r>
        <w:rPr>
          <w:rFonts w:ascii="Times New Roman"/>
          <w:sz w:val="24"/>
        </w:rPr>
        <w:br/>
      </w:r>
      <w:r>
        <w:rPr>
          <w:rFonts w:ascii="Times New Roman"/>
          <w:sz w:val="24"/>
        </w:rPr>
        <w:tab/>
        <w:t>C) economic analysis.</w:t>
      </w:r>
      <w:r>
        <w:rPr>
          <w:rFonts w:ascii="Times New Roman"/>
          <w:sz w:val="24"/>
        </w:rPr>
        <w:br/>
      </w:r>
      <w:r>
        <w:rPr>
          <w:rFonts w:ascii="Times New Roman"/>
          <w:sz w:val="24"/>
        </w:rPr>
        <w:tab/>
        <w:t>D) marketing metrics.</w:t>
      </w:r>
      <w:r>
        <w:rPr>
          <w:rFonts w:ascii="Times New Roman"/>
          <w:sz w:val="24"/>
        </w:rPr>
        <w:br/>
      </w:r>
      <w:r>
        <w:rPr>
          <w:rFonts w:ascii="Times New Roman"/>
          <w:sz w:val="24"/>
        </w:rPr>
        <w:tab/>
        <w:t>E) budget analysis.</w:t>
      </w:r>
      <w:r>
        <w:rPr>
          <w:rFonts w:ascii="Times New Roman"/>
          <w:sz w:val="24"/>
        </w:rPr>
        <w:br/>
      </w:r>
      <w:r>
        <w:rPr>
          <w:rFonts w:ascii="Times New Roman"/>
          <w:sz w:val="24"/>
        </w:rPr>
        <w:tab/>
      </w:r>
    </w:p>
    <w:p w14:paraId="242079C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0CEC0848"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sz w:val="24"/>
        </w:rPr>
        <w:t>Which of these is a macro-level environmental trend in business that affects marketing?</w:t>
      </w:r>
    </w:p>
    <w:p w14:paraId="56066ED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shift to digital and social media approaches to marketing communication</w:t>
      </w:r>
      <w:r>
        <w:rPr>
          <w:rFonts w:ascii="Times New Roman"/>
          <w:sz w:val="24"/>
        </w:rPr>
        <w:tab/>
      </w:r>
      <w:r>
        <w:rPr>
          <w:rFonts w:ascii="Times New Roman"/>
          <w:sz w:val="24"/>
        </w:rPr>
        <w:br/>
      </w:r>
      <w:r>
        <w:rPr>
          <w:rFonts w:ascii="Times New Roman"/>
          <w:sz w:val="24"/>
        </w:rPr>
        <w:tab/>
        <w:t>B) the emphasis on internal stakeholders</w:t>
      </w:r>
      <w:r>
        <w:rPr>
          <w:rFonts w:ascii="Times New Roman"/>
          <w:sz w:val="24"/>
        </w:rPr>
        <w:br/>
      </w:r>
      <w:r>
        <w:rPr>
          <w:rFonts w:ascii="Times New Roman"/>
          <w:sz w:val="24"/>
        </w:rPr>
        <w:tab/>
        <w:t>C) CEOs being held more responsible for assessing marketing productivity</w:t>
      </w:r>
      <w:r>
        <w:rPr>
          <w:rFonts w:ascii="Times New Roman"/>
          <w:sz w:val="24"/>
        </w:rPr>
        <w:br/>
      </w:r>
      <w:r>
        <w:rPr>
          <w:rFonts w:ascii="Times New Roman"/>
          <w:sz w:val="24"/>
        </w:rPr>
        <w:tab/>
        <w:t>D) the view of marketing as an investment instead of a cost</w:t>
      </w:r>
      <w:r>
        <w:rPr>
          <w:rFonts w:ascii="Times New Roman"/>
          <w:sz w:val="24"/>
        </w:rPr>
        <w:br/>
      </w:r>
      <w:r>
        <w:rPr>
          <w:rFonts w:ascii="Times New Roman"/>
          <w:sz w:val="24"/>
        </w:rPr>
        <w:tab/>
        <w:t>E) the quantification of marketing objectives and results</w:t>
      </w:r>
      <w:r>
        <w:rPr>
          <w:rFonts w:ascii="Times New Roman"/>
          <w:sz w:val="24"/>
        </w:rPr>
        <w:br/>
      </w:r>
      <w:r>
        <w:rPr>
          <w:rFonts w:ascii="Times New Roman"/>
          <w:sz w:val="24"/>
        </w:rPr>
        <w:tab/>
      </w:r>
    </w:p>
    <w:p w14:paraId="4FD7599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p>
    <w:p w14:paraId="1395D3A0"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SHORT ANSWER. Write the word or phrase that best completes each statement or answers the question.</w:t>
      </w:r>
      <w:r>
        <w:rPr>
          <w:rFonts w:ascii="Times New Roman"/>
          <w:b/>
          <w:sz w:val="24"/>
        </w:rPr>
        <w:br/>
        <w:t>91)</w:t>
      </w:r>
      <w:r>
        <w:rPr>
          <w:rFonts w:ascii="Times New Roman"/>
          <w:b/>
          <w:sz w:val="24"/>
        </w:rPr>
        <w:tab/>
      </w:r>
      <w:r>
        <w:rPr>
          <w:rFonts w:ascii="Times New Roman"/>
          <w:sz w:val="24"/>
        </w:rPr>
        <w:t>Name three of the marketing misconceptions discussed in the text, and explain why these do not accurately describe the field of marketing.</w:t>
      </w:r>
    </w:p>
    <w:p w14:paraId="75E450B4"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2F8F05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32929A0"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color w:val="000000"/>
          <w:sz w:val="24"/>
        </w:rPr>
        <w:t>How do you define the term marketing? How does the AMA definition compare with Drucker</w:t>
      </w:r>
      <w:r>
        <w:rPr>
          <w:rFonts w:ascii="Times New Roman"/>
          <w:color w:val="000000"/>
          <w:sz w:val="24"/>
        </w:rPr>
        <w:t>’</w:t>
      </w:r>
      <w:r>
        <w:rPr>
          <w:rFonts w:ascii="Times New Roman"/>
          <w:color w:val="000000"/>
          <w:sz w:val="24"/>
        </w:rPr>
        <w:t>s definition?</w:t>
      </w:r>
    </w:p>
    <w:p w14:paraId="4D2EA7CE"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E86B0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C5E68D9"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sz w:val="24"/>
        </w:rPr>
        <w:t>Compare and contrast the production orientation, the sales orientation, the differentiation orientation, the market orientation, and the relationship orientation.</w:t>
      </w:r>
    </w:p>
    <w:p w14:paraId="6CE911FD"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446409D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CDABC3F"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sz w:val="24"/>
        </w:rPr>
        <w:t>Describe three ways in which information power has shifted from the marketer to the customer.</w:t>
      </w:r>
    </w:p>
    <w:p w14:paraId="7E74A4BC" w14:textId="77777777" w:rsidR="0099705B" w:rsidRDefault="00000000">
      <w:pPr>
        <w:keepNext/>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BE0B70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6DB908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4044F30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1) TRUE</w:t>
      </w:r>
      <w:r>
        <w:rPr>
          <w:rFonts w:ascii="Times New Roman"/>
          <w:sz w:val="32"/>
        </w:rPr>
        <w:br/>
      </w:r>
    </w:p>
    <w:p w14:paraId="302BEE7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2) FALSE</w:t>
      </w:r>
      <w:r>
        <w:rPr>
          <w:rFonts w:ascii="Times New Roman"/>
          <w:sz w:val="32"/>
        </w:rPr>
        <w:br/>
      </w:r>
    </w:p>
    <w:p w14:paraId="206746E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3) TRUE</w:t>
      </w:r>
      <w:r>
        <w:rPr>
          <w:rFonts w:ascii="Times New Roman"/>
          <w:sz w:val="32"/>
        </w:rPr>
        <w:br/>
      </w:r>
    </w:p>
    <w:p w14:paraId="351814A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4) TRUE</w:t>
      </w:r>
      <w:r>
        <w:rPr>
          <w:rFonts w:ascii="Times New Roman"/>
          <w:sz w:val="32"/>
        </w:rPr>
        <w:br/>
      </w:r>
    </w:p>
    <w:p w14:paraId="77DD843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5) FALSE</w:t>
      </w:r>
      <w:r>
        <w:rPr>
          <w:rFonts w:ascii="Times New Roman"/>
          <w:sz w:val="32"/>
        </w:rPr>
        <w:br/>
      </w:r>
    </w:p>
    <w:p w14:paraId="08251BC1"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The concept of environmentally friendly marketing, or green marketing, has been a growing trend in socially responsible companies. Today the movement has evolved into a part of the philosophical and strategic core of many firms under the label</w:t>
      </w:r>
      <w:r>
        <w:rPr>
          <w:rFonts w:ascii="Times New Roman" w:hAnsi="Times New Roman"/>
          <w:i/>
          <w:color w:val="000000"/>
          <w:sz w:val="32"/>
        </w:rPr>
        <w:t>sustainability</w:t>
      </w:r>
      <w:r>
        <w:rPr>
          <w:rFonts w:ascii="Times New Roman" w:hAnsi="Times New Roman"/>
          <w:color w:val="000000"/>
          <w:sz w:val="32"/>
        </w:rPr>
        <w:t>, which refers to business practices that meet humanity’s needs without harming future generations.</w:t>
      </w:r>
    </w:p>
    <w:p w14:paraId="12A6676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6) TRUE</w:t>
      </w:r>
      <w:r>
        <w:rPr>
          <w:rFonts w:ascii="Times New Roman"/>
          <w:sz w:val="32"/>
        </w:rPr>
        <w:br/>
      </w:r>
    </w:p>
    <w:p w14:paraId="14D974F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7) FALSE</w:t>
      </w:r>
      <w:r>
        <w:rPr>
          <w:rFonts w:ascii="Times New Roman"/>
          <w:sz w:val="32"/>
        </w:rPr>
        <w:br/>
      </w:r>
    </w:p>
    <w:p w14:paraId="756826E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8) TRUE</w:t>
      </w:r>
      <w:r>
        <w:rPr>
          <w:rFonts w:ascii="Times New Roman"/>
          <w:sz w:val="32"/>
        </w:rPr>
        <w:br/>
      </w:r>
    </w:p>
    <w:p w14:paraId="37AA491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9) FALSE</w:t>
      </w:r>
      <w:r>
        <w:rPr>
          <w:rFonts w:ascii="Times New Roman"/>
          <w:sz w:val="32"/>
        </w:rPr>
        <w:br/>
      </w:r>
    </w:p>
    <w:p w14:paraId="1AC2958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Fred Wiersema, in his book</w:t>
      </w:r>
      <w:r>
        <w:rPr>
          <w:rFonts w:ascii="Times New Roman" w:hAnsi="Times New Roman"/>
          <w:i/>
          <w:color w:val="000000"/>
          <w:sz w:val="32"/>
        </w:rPr>
        <w:t>The New Market Leaders</w:t>
      </w:r>
      <w:r>
        <w:rPr>
          <w:rFonts w:ascii="Times New Roman" w:hAnsi="Times New Roman"/>
          <w:color w:val="000000"/>
          <w:sz w:val="32"/>
        </w:rPr>
        <w:t>, builds a powerful case that the balance of power is shifting between marketers and their customers, both in business-to-consumer (B2C/end user) markets and business-to-business (B2B) markets. Wiersema’s central point is that not only is a customer orientation desirable, but also in today’s market it is a necessity for survival.</w:t>
      </w:r>
    </w:p>
    <w:p w14:paraId="35F023C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10) TRUE</w:t>
      </w:r>
      <w:r>
        <w:rPr>
          <w:rFonts w:ascii="Times New Roman"/>
          <w:sz w:val="32"/>
        </w:rPr>
        <w:br/>
      </w:r>
    </w:p>
    <w:p w14:paraId="5899762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11) TRUE</w:t>
      </w:r>
      <w:r>
        <w:rPr>
          <w:rFonts w:ascii="Times New Roman"/>
          <w:sz w:val="32"/>
        </w:rPr>
        <w:br/>
      </w:r>
    </w:p>
    <w:p w14:paraId="1257002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12) TRUE</w:t>
      </w:r>
      <w:r>
        <w:rPr>
          <w:rFonts w:ascii="Times New Roman"/>
          <w:sz w:val="32"/>
        </w:rPr>
        <w:br/>
      </w:r>
    </w:p>
    <w:p w14:paraId="2EAE8CC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13) FALSE</w:t>
      </w:r>
      <w:r>
        <w:rPr>
          <w:rFonts w:ascii="Times New Roman"/>
          <w:sz w:val="32"/>
        </w:rPr>
        <w:br/>
      </w:r>
    </w:p>
    <w:p w14:paraId="795C4EC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lastRenderedPageBreak/>
        <w:t>14) TRUE</w:t>
      </w:r>
      <w:r>
        <w:rPr>
          <w:rFonts w:ascii="Times New Roman"/>
          <w:sz w:val="32"/>
        </w:rPr>
        <w:br/>
      </w:r>
    </w:p>
    <w:p w14:paraId="65469B2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15) TRUE</w:t>
      </w:r>
      <w:r>
        <w:rPr>
          <w:rFonts w:ascii="Times New Roman"/>
          <w:sz w:val="32"/>
        </w:rPr>
        <w:br/>
      </w:r>
    </w:p>
    <w:p w14:paraId="60BC15C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16) TRUE</w:t>
      </w:r>
      <w:r>
        <w:rPr>
          <w:rFonts w:ascii="Times New Roman"/>
          <w:sz w:val="32"/>
        </w:rPr>
        <w:br/>
      </w:r>
    </w:p>
    <w:p w14:paraId="2A9CDDA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17) FALSE</w:t>
      </w:r>
      <w:r>
        <w:rPr>
          <w:rFonts w:ascii="Times New Roman"/>
          <w:sz w:val="32"/>
        </w:rPr>
        <w:br/>
      </w:r>
    </w:p>
    <w:p w14:paraId="5EF0C98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18) FALSE</w:t>
      </w:r>
      <w:r>
        <w:rPr>
          <w:rFonts w:ascii="Times New Roman"/>
          <w:sz w:val="32"/>
        </w:rPr>
        <w:br/>
      </w:r>
    </w:p>
    <w:p w14:paraId="56711DA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19) FALSE</w:t>
      </w:r>
      <w:r>
        <w:rPr>
          <w:rFonts w:ascii="Times New Roman"/>
          <w:sz w:val="32"/>
        </w:rPr>
        <w:br/>
      </w:r>
    </w:p>
    <w:p w14:paraId="4C8BA46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20) C</w:t>
      </w:r>
      <w:r>
        <w:rPr>
          <w:rFonts w:ascii="Times New Roman"/>
          <w:sz w:val="32"/>
        </w:rPr>
        <w:br/>
      </w:r>
    </w:p>
    <w:p w14:paraId="242ECC4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Unlike most other key areas of business, marketing as a field is highly public and readily visible outside the confines of the internal business operation. Of all the business fields, marketing is almost certainly the most visible to people outside the organization.</w:t>
      </w:r>
    </w:p>
    <w:p w14:paraId="325E7C0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21) A</w:t>
      </w:r>
      <w:r>
        <w:rPr>
          <w:rFonts w:ascii="Times New Roman"/>
          <w:sz w:val="32"/>
        </w:rPr>
        <w:br/>
      </w:r>
    </w:p>
    <w:p w14:paraId="6DC81A8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Despite the fact that much of marketing is easily observable to just about anyone, marketing as a professional field worthy of serious study doesn’t always get the respect it deserves, maybe in part because of its overexposure, but also because in the past, marketing has had few useful metrics or measures to gauge the performance impact of a firm’s marketing investment, while other areas of the firm have historically been much more driven by measurement of results.</w:t>
      </w:r>
    </w:p>
    <w:p w14:paraId="30ADFFD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22) E</w:t>
      </w:r>
      <w:r>
        <w:rPr>
          <w:rFonts w:ascii="Times New Roman"/>
          <w:sz w:val="32"/>
        </w:rPr>
        <w:br/>
      </w:r>
    </w:p>
    <w:p w14:paraId="1E3D86E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Marketing is no more inherently unethical than other business areas. The accounting scandals at Enron, WorldCom, and other firms in the early 2000s show that to be true. However, when some element of marketing proves to be unethical (or even illegal), it tends to be visible to the general public. See Exhibit 1.1.</w:t>
      </w:r>
    </w:p>
    <w:p w14:paraId="396CCF3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23) A</w:t>
      </w:r>
      <w:r>
        <w:rPr>
          <w:rFonts w:ascii="Times New Roman"/>
          <w:sz w:val="32"/>
        </w:rPr>
        <w:br/>
      </w:r>
    </w:p>
    <w:p w14:paraId="1E564A8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Unlike most other key areas of business, marketing as a field is highly public and readily visible outside the confines of the internal business operation. Most aspects of financial management, accounting, information technology, production, operations management, and human resource management take place behind the curtain of an organization, out of the general public’s sight. But marketing is very different. A good portion of marketing is very public.</w:t>
      </w:r>
    </w:p>
    <w:p w14:paraId="6F75AC7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24) C</w:t>
      </w:r>
      <w:r>
        <w:rPr>
          <w:rFonts w:ascii="Times New Roman"/>
          <w:sz w:val="32"/>
        </w:rPr>
        <w:br/>
      </w:r>
    </w:p>
    <w:p w14:paraId="1066AE3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A misconception about marketing is that it is all about selling. The general public also experiences a lot of selling. Much of this day-to-day selling is in retail store environments. Selling, or more correctly “personal selling,” is simply another method of marketing communication. See Exhibit 1.1.</w:t>
      </w:r>
    </w:p>
    <w:p w14:paraId="4E3580F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25) D</w:t>
      </w:r>
      <w:r>
        <w:rPr>
          <w:rFonts w:ascii="Times New Roman"/>
          <w:sz w:val="32"/>
        </w:rPr>
        <w:br/>
      </w:r>
    </w:p>
    <w:p w14:paraId="75A1648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Consider this quote from Drucker, circa 1954: If we want to know what a business is we have to start with its purpose. There is only one valid definition of business purpose: to create a customer.</w:t>
      </w:r>
    </w:p>
    <w:p w14:paraId="4B9ACFA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26) C</w:t>
      </w:r>
      <w:r>
        <w:rPr>
          <w:rFonts w:ascii="Times New Roman"/>
          <w:sz w:val="32"/>
        </w:rPr>
        <w:br/>
      </w:r>
    </w:p>
    <w:p w14:paraId="0D1E466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According to Peter Drucker, marketing is so basic that it cannot be considered a separate function within the business. It is a central dimension of the entire business. It is the whole business seen from the customer’s point of view. Concern and responsibility for marketing must permeate all areas of the enterprise.</w:t>
      </w:r>
    </w:p>
    <w:p w14:paraId="5D80222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27) B</w:t>
      </w:r>
      <w:r>
        <w:rPr>
          <w:rFonts w:ascii="Times New Roman"/>
          <w:sz w:val="32"/>
        </w:rPr>
        <w:br/>
      </w:r>
    </w:p>
    <w:p w14:paraId="17AC181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The American Marketing Association’s definition of marketing is “the activity, set of institutions, and processes for creating, communicating, delivering, and exchanging offerings that have value for customers, clients, partners, and society at large.”</w:t>
      </w:r>
    </w:p>
    <w:p w14:paraId="40256BA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lastRenderedPageBreak/>
        <w:t>28) D</w:t>
      </w:r>
      <w:r>
        <w:rPr>
          <w:rFonts w:ascii="Times New Roman"/>
          <w:sz w:val="32"/>
        </w:rPr>
        <w:br/>
      </w:r>
    </w:p>
    <w:p w14:paraId="76A0713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Purpose marketing, or pro-social marketing, is growing as a marketing strategy. This growing popularity can be attributed to an increasing number of consumers who say what a company stands for influences their purchasing decisions. Toms shoe company is renowned for its social entrepreneurism and socially conscious purpose marketing. Toms’ “One for One” mission assures customers that with every purchase, “Toms will help a person in need.”</w:t>
      </w:r>
    </w:p>
    <w:p w14:paraId="0424FD2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29) D</w:t>
      </w:r>
      <w:r>
        <w:rPr>
          <w:rFonts w:ascii="Times New Roman"/>
          <w:sz w:val="32"/>
        </w:rPr>
        <w:br/>
      </w:r>
    </w:p>
    <w:p w14:paraId="1A1008C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From a customer’s perspective, we define value as a ratio of the bundle of benefits a customer receives from an offering compared to the costs incurred by the customer in acquiring that bundle of benefits.</w:t>
      </w:r>
    </w:p>
    <w:p w14:paraId="742C69D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30) E</w:t>
      </w:r>
      <w:r>
        <w:rPr>
          <w:rFonts w:ascii="Times New Roman"/>
          <w:sz w:val="32"/>
        </w:rPr>
        <w:br/>
      </w:r>
    </w:p>
    <w:p w14:paraId="66E550D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A central tenet of marketing is the concept of exchange, in which people give up something of value to them for something else they desire to have. Usually an exchange is facilitated by money, but not always.</w:t>
      </w:r>
    </w:p>
    <w:p w14:paraId="065C46E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31) B</w:t>
      </w:r>
      <w:r>
        <w:rPr>
          <w:rFonts w:ascii="Times New Roman"/>
          <w:sz w:val="32"/>
        </w:rPr>
        <w:br/>
      </w:r>
    </w:p>
    <w:p w14:paraId="1D1958E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Bridgit exchanged something of value (her old car and cash) for something else that was of value to her.</w:t>
      </w:r>
    </w:p>
    <w:p w14:paraId="70752E5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32) D</w:t>
      </w:r>
      <w:r>
        <w:rPr>
          <w:rFonts w:ascii="Times New Roman"/>
          <w:sz w:val="32"/>
        </w:rPr>
        <w:br/>
      </w:r>
    </w:p>
    <w:p w14:paraId="5A80EE2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When a person needed a new pair of shoes in the pre–Industrial Revolution, one would likely go visit the village cobbler, who would take precise measurements and then send the customer away with instructions to return in a week or so to.</w:t>
      </w:r>
    </w:p>
    <w:p w14:paraId="1F3CD03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33) D</w:t>
      </w:r>
      <w:r>
        <w:rPr>
          <w:rFonts w:ascii="Times New Roman"/>
          <w:sz w:val="32"/>
        </w:rPr>
        <w:br/>
      </w:r>
    </w:p>
    <w:p w14:paraId="7B0BBDF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lastRenderedPageBreak/>
        <w:t>The AMA defines marketing as the activity, set of institutions, and processes for creating, communicating, delivering, and exchanging offerings that have value for customers, clients, partners, and society at large.</w:t>
      </w:r>
    </w:p>
    <w:p w14:paraId="0C83A89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34) B</w:t>
      </w:r>
      <w:r>
        <w:rPr>
          <w:rFonts w:ascii="Times New Roman"/>
          <w:sz w:val="32"/>
        </w:rPr>
        <w:br/>
      </w:r>
    </w:p>
    <w:p w14:paraId="31E7661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The range of external stakeholders—those outside a firm—includes customers, vendors, governmental bodies, labor unions, and many others.</w:t>
      </w:r>
    </w:p>
    <w:p w14:paraId="1543A9B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35) A</w:t>
      </w:r>
      <w:r>
        <w:rPr>
          <w:rFonts w:ascii="Times New Roman"/>
          <w:sz w:val="32"/>
        </w:rPr>
        <w:br/>
      </w:r>
    </w:p>
    <w:p w14:paraId="5FD3926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The concept of environmentally friendly marketing, or green marketing, has been a growing trend in socially responsible companies. Environmental awareness coupled with a sense of social responsibility is leading many companies to assess their environmental policies and business practices.</w:t>
      </w:r>
    </w:p>
    <w:p w14:paraId="52A42B9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36) B</w:t>
      </w:r>
      <w:r>
        <w:rPr>
          <w:rFonts w:ascii="Times New Roman"/>
          <w:sz w:val="32"/>
        </w:rPr>
        <w:br/>
      </w:r>
    </w:p>
    <w:p w14:paraId="7F2A410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A central tenet of marketing is the concept of exchange, in which people give up something of value to them for something else they desire to have. Usually an exchange is facilitated by money, but not always. Sometimes people trade or barter nonmonetary resources such as time, skill, expertise, intellectual capital, and other things of value for something else they want.</w:t>
      </w:r>
    </w:p>
    <w:p w14:paraId="130ED58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37) E</w:t>
      </w:r>
      <w:r>
        <w:rPr>
          <w:rFonts w:ascii="Times New Roman"/>
          <w:sz w:val="32"/>
        </w:rPr>
        <w:br/>
      </w:r>
    </w:p>
    <w:p w14:paraId="3B22B0A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Value and exchange are two core marketing concepts. From a customer’s perspective, we define value as a ratio of the bundle of benefits a customer receives from an offering compared to the costs incurred by the customer in acquiring that bundle of benefits. Another central tenet of marketing is the concept of exchange, in which a person gives up something of value to them for something else they desire to have.</w:t>
      </w:r>
    </w:p>
    <w:p w14:paraId="3CDECB6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38) A</w:t>
      </w:r>
      <w:r>
        <w:rPr>
          <w:rFonts w:ascii="Times New Roman"/>
          <w:sz w:val="32"/>
        </w:rPr>
        <w:br/>
      </w:r>
    </w:p>
    <w:p w14:paraId="4A2D3F9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Maximizing production capacity utilization became a predominant concern. For the early part of the 20th century, the focus was on this production orientation of improving products and production efficiency without much regard for what was going on in the marketplace.</w:t>
      </w:r>
    </w:p>
    <w:p w14:paraId="44EDB7F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39) B</w:t>
      </w:r>
      <w:r>
        <w:rPr>
          <w:rFonts w:ascii="Times New Roman"/>
          <w:sz w:val="32"/>
        </w:rPr>
        <w:br/>
      </w:r>
    </w:p>
    <w:p w14:paraId="6EB80B7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A sales orientation suggests that, to increase sales and consequently production capacity utilization, professional salespeople need to “push” product into the hands of customers, both businesses and end users.</w:t>
      </w:r>
    </w:p>
    <w:p w14:paraId="259DF5E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40) C</w:t>
      </w:r>
      <w:r>
        <w:rPr>
          <w:rFonts w:ascii="Times New Roman"/>
          <w:sz w:val="32"/>
        </w:rPr>
        <w:br/>
      </w:r>
    </w:p>
    <w:p w14:paraId="37EEA49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Around the end of World War I, production capacity utilization began to decline for several reasons. First, capacity had been increased greatly for the war. Second, a number of firms that had dominated their respective industries before the war now found themselves with stiff competition for sales because many new competitors had flooded into the marketplace. And third, financial markets were becoming more sophisticated and were placing more pressure on firms to continually increase sales volume and profits.</w:t>
      </w:r>
    </w:p>
    <w:p w14:paraId="592BEA6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41) C</w:t>
      </w:r>
      <w:r>
        <w:rPr>
          <w:rFonts w:ascii="Times New Roman"/>
          <w:sz w:val="32"/>
        </w:rPr>
        <w:br/>
      </w:r>
    </w:p>
    <w:p w14:paraId="04CC2CD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lastRenderedPageBreak/>
        <w:t>A great deal of research has been devoted to learning how a firm can successfully put the marketing concept into practice. Think of market orientation as the implementation of the marketing concept.</w:t>
      </w:r>
    </w:p>
    <w:p w14:paraId="27E0E92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42) E</w:t>
      </w:r>
      <w:r>
        <w:rPr>
          <w:rFonts w:ascii="Times New Roman"/>
          <w:sz w:val="32"/>
        </w:rPr>
        <w:br/>
      </w:r>
    </w:p>
    <w:p w14:paraId="7A5D6E1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In the 1950s, increased demand for consumer goods and services, a new focus on family and the need for normalcy, increased production capacity, and the advent of mainframe computers—combined with growing frustration with high-pressure selling—sparked a shift in the focus of American business. The resulting business philosophy has been labeled the </w:t>
      </w:r>
      <w:r>
        <w:rPr>
          <w:rFonts w:ascii="Times New Roman" w:hAnsi="Times New Roman"/>
          <w:i/>
          <w:color w:val="000000"/>
          <w:sz w:val="32"/>
        </w:rPr>
        <w:t>marketing concept</w:t>
      </w:r>
      <w:r>
        <w:rPr>
          <w:rFonts w:ascii="Times New Roman" w:hAnsi="Times New Roman"/>
          <w:color w:val="000000"/>
          <w:sz w:val="32"/>
        </w:rPr>
        <w:t>, which is an organization-wide customer orientation with the objective of achieving long-run profits.</w:t>
      </w:r>
    </w:p>
    <w:p w14:paraId="6D55119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43) E</w:t>
      </w:r>
      <w:r>
        <w:rPr>
          <w:rFonts w:ascii="Times New Roman"/>
          <w:sz w:val="32"/>
        </w:rPr>
        <w:br/>
      </w:r>
    </w:p>
    <w:p w14:paraId="738FBDE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General Electric’s 1952 </w:t>
      </w:r>
      <w:r>
        <w:rPr>
          <w:rFonts w:ascii="Times New Roman" w:hAnsi="Times New Roman"/>
          <w:i/>
          <w:color w:val="000000"/>
          <w:sz w:val="32"/>
        </w:rPr>
        <w:t>Annual Report</w:t>
      </w:r>
      <w:r>
        <w:rPr>
          <w:rFonts w:ascii="Times New Roman" w:hAnsi="Times New Roman"/>
          <w:color w:val="000000"/>
          <w:sz w:val="32"/>
        </w:rPr>
        <w:t xml:space="preserve"> is often cited as the first time the marketing concept was articulated in writing by a major corporation.</w:t>
      </w:r>
    </w:p>
    <w:p w14:paraId="6C75BCE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44) C</w:t>
      </w:r>
      <w:r>
        <w:rPr>
          <w:rFonts w:ascii="Times New Roman"/>
          <w:sz w:val="32"/>
        </w:rPr>
        <w:br/>
      </w:r>
    </w:p>
    <w:p w14:paraId="7BDCF6B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An important rubric in marketing is the following: making a change in any one of the marketing mix elements tends to result in a domino effect on the others.</w:t>
      </w:r>
    </w:p>
    <w:p w14:paraId="66F1634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45) E</w:t>
      </w:r>
      <w:r>
        <w:rPr>
          <w:rFonts w:ascii="Times New Roman"/>
          <w:sz w:val="32"/>
        </w:rPr>
        <w:br/>
      </w:r>
    </w:p>
    <w:p w14:paraId="557A9FC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After World War II, business began to change in many long-lasting ways. Business historians point to a number of reasons for this shift, including: pent-up demand for consumer goods and services after the war, euphoric focus on family and a desperate need to regain a normalcy of day-to-day life after years of war, opening up of production capacity dominated for years by war production, and advent of readily available mainframe computing capability, and especially the associated statistical analytic techniques that allowed for more sophisticated market research.</w:t>
      </w:r>
    </w:p>
    <w:p w14:paraId="5C50F20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46) C</w:t>
      </w:r>
      <w:r>
        <w:rPr>
          <w:rFonts w:ascii="Times New Roman"/>
          <w:sz w:val="32"/>
        </w:rPr>
        <w:br/>
      </w:r>
    </w:p>
    <w:p w14:paraId="2861FB1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lastRenderedPageBreak/>
        <w:t>More sophisticated research and analytical approaches have made it possible to do increasingly precise refinement of market segmentation, target marketing, and positioning of products to serve very specific customer groups. Differentiation is what clearly distinguishes your products from those of competitors in the minds of customers.</w:t>
      </w:r>
    </w:p>
    <w:p w14:paraId="51EA878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47) D</w:t>
      </w:r>
      <w:r>
        <w:rPr>
          <w:rFonts w:ascii="Times New Roman"/>
          <w:sz w:val="32"/>
        </w:rPr>
        <w:br/>
      </w:r>
    </w:p>
    <w:p w14:paraId="2D5F498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The move toward a relationship orientation by firms has been driven by the realization that it is far more efficient and effective to invest in keeping and cultivating profitable current customers instead of constantly having to invest in gaining new customers that come with unknown return on investment.</w:t>
      </w:r>
    </w:p>
    <w:p w14:paraId="3B93711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48) B</w:t>
      </w:r>
      <w:r>
        <w:rPr>
          <w:rFonts w:ascii="Times New Roman"/>
          <w:sz w:val="32"/>
        </w:rPr>
        <w:br/>
      </w:r>
    </w:p>
    <w:p w14:paraId="2266650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Some firms come close to one-to-one marketing by employing mass customization, in which they combine flexible manufacturing with flexible marketing to greatly enhance customer choices. Retailers have even entered into mass customization.</w:t>
      </w:r>
    </w:p>
    <w:p w14:paraId="4D3ED06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49) C</w:t>
      </w:r>
      <w:r>
        <w:rPr>
          <w:rFonts w:ascii="Times New Roman"/>
          <w:sz w:val="32"/>
        </w:rPr>
        <w:br/>
      </w:r>
    </w:p>
    <w:p w14:paraId="7DCDD9D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Many marketers today are more focused on solutions than products. Think of a solution as a bundle of benefits from an offering that solves a problem or fills a need of a customer. The characterization of an offering as a solution is nice because of the implication that a solution has been developed in conjunction with specific, well-understood customer wants and needs.</w:t>
      </w:r>
    </w:p>
    <w:p w14:paraId="5D2B899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50) D</w:t>
      </w:r>
      <w:r>
        <w:rPr>
          <w:rFonts w:ascii="Times New Roman"/>
          <w:sz w:val="32"/>
        </w:rPr>
        <w:br/>
      </w:r>
    </w:p>
    <w:p w14:paraId="6A4B2AF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In their books and articles, Don Peppers and Martha Rogers popularized the term one-to-one marketing, which advocates that firms should direct energy and resources into establishing a learning relationship with each customer and then connect that knowledge with the firm’s production and service capabilities to fulfill that customer’s needs in as custom a manner as possible.</w:t>
      </w:r>
    </w:p>
    <w:p w14:paraId="60BC4B4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51) B</w:t>
      </w:r>
      <w:r>
        <w:rPr>
          <w:rFonts w:ascii="Times New Roman"/>
          <w:sz w:val="32"/>
        </w:rPr>
        <w:br/>
      </w:r>
    </w:p>
    <w:p w14:paraId="329FCA51"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To grasp the magnitude of changes in promotion since the 1960s one need only consider the proliferation of high-tech media options available to marketers today, from the Internet to cell phones and beyond.</w:t>
      </w:r>
    </w:p>
    <w:p w14:paraId="372146C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52) E</w:t>
      </w:r>
      <w:r>
        <w:rPr>
          <w:rFonts w:ascii="Times New Roman"/>
          <w:sz w:val="32"/>
        </w:rPr>
        <w:br/>
      </w:r>
    </w:p>
    <w:p w14:paraId="12A48FA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The move toward a relationship orientation by firms has been driven by the realization that it is far more efficient and effective to invest in keeping and cultivating profitable current customers instead of constantly having to invest in gaining new customers that come with unknown return on investment.</w:t>
      </w:r>
    </w:p>
    <w:p w14:paraId="4E284B0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53) B</w:t>
      </w:r>
      <w:r>
        <w:rPr>
          <w:rFonts w:ascii="Times New Roman"/>
          <w:sz w:val="32"/>
        </w:rPr>
        <w:br/>
      </w:r>
    </w:p>
    <w:p w14:paraId="7AD2C59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The move toward a relationship orientation by firms has been driven by the realization that it is far more efficient and effective to invest in keeping and cultivating profitable current customers instead of constantly having to invest in gaining new customers that come with unknown return on investment.</w:t>
      </w:r>
    </w:p>
    <w:p w14:paraId="02F4578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54) E</w:t>
      </w:r>
      <w:r>
        <w:rPr>
          <w:rFonts w:ascii="Times New Roman"/>
          <w:sz w:val="32"/>
        </w:rPr>
        <w:br/>
      </w:r>
    </w:p>
    <w:p w14:paraId="72CFA08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Much of customer relationship management (CRM) is designed to facilitate higher levels of customer satisfaction and loyalty, as well as to provide a means for identifying the most profitable customers—those worthy of the most marketing investment.</w:t>
      </w:r>
    </w:p>
    <w:p w14:paraId="224F236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55) B</w:t>
      </w:r>
      <w:r>
        <w:rPr>
          <w:rFonts w:ascii="Times New Roman"/>
          <w:sz w:val="32"/>
        </w:rPr>
        <w:br/>
      </w:r>
    </w:p>
    <w:p w14:paraId="510D2F3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Much of CRM is designed to facilitate higher levels of customer satisfaction and loyalty, as well as to provide a means for identifying the most profitable customers—those worthy of the most marketing investment.</w:t>
      </w:r>
    </w:p>
    <w:p w14:paraId="01D8DE7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56) A</w:t>
      </w:r>
      <w:r>
        <w:rPr>
          <w:rFonts w:ascii="Times New Roman"/>
          <w:sz w:val="32"/>
        </w:rPr>
        <w:br/>
      </w:r>
    </w:p>
    <w:p w14:paraId="77DB6FB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Nowadays, customers of all kinds have nearly limitless access to information about companies, products, competitors, other customers, and even detailed elements of marketing plans and strategies. Customers are empowered to access boundless information about all kinds of products and services on the Internet.</w:t>
      </w:r>
    </w:p>
    <w:p w14:paraId="385AB72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57) C</w:t>
      </w:r>
      <w:r>
        <w:rPr>
          <w:rFonts w:ascii="Times New Roman"/>
          <w:sz w:val="32"/>
        </w:rPr>
        <w:br/>
      </w:r>
    </w:p>
    <w:p w14:paraId="0B31FA2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In 2013 Girl Scouts of the USA introduced the Girl Scout Cookie Finder App. The app provides users with GPS coordinates for the nearest cookie sales location. For many, gone are the days of strictly relying on face-to-face selling. This preference has clear implications for how marketing carries out its management of customer relationships across generations and also calls into question how much value younger customers derive from the different approaches to relationships.</w:t>
      </w:r>
    </w:p>
    <w:p w14:paraId="1756D54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58) C</w:t>
      </w:r>
      <w:r>
        <w:rPr>
          <w:rFonts w:ascii="Times New Roman"/>
          <w:sz w:val="32"/>
        </w:rPr>
        <w:br/>
      </w:r>
    </w:p>
    <w:p w14:paraId="7941E61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Generational changes have been noticed in the competitive candy industry. Bazooka brand candy rebranded its product line to remain relevant and to better position itself with younger, tech-savvy generations. The company began replacing the traditional miniature comic strips on its candy with quizzes and brainteasers that direct kids to digital content.</w:t>
      </w:r>
    </w:p>
    <w:p w14:paraId="702477D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59) D</w:t>
      </w:r>
      <w:r>
        <w:rPr>
          <w:rFonts w:ascii="Times New Roman"/>
          <w:sz w:val="32"/>
        </w:rPr>
        <w:br/>
      </w:r>
    </w:p>
    <w:p w14:paraId="42154BC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Marketing is thought of as occurring on two dimensions within an organization. These dimensions exist in tandem, and even intersect on occasion, but harbor fundamental differences in goals and properties. For convenience, we can distinguish these dimensions by capitalizing the word for one (“Marketing”—“Big M”) and leaving the word in lowercase for the other (“marketing”—“little m”). Marketing (Big M) refers to strategic marketing, and marketing (little m) is often thought of as tactical marketing.</w:t>
      </w:r>
    </w:p>
    <w:p w14:paraId="46096D8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60) D</w:t>
      </w:r>
      <w:r>
        <w:rPr>
          <w:rFonts w:ascii="Times New Roman"/>
          <w:sz w:val="32"/>
        </w:rPr>
        <w:br/>
      </w:r>
    </w:p>
    <w:p w14:paraId="72BAE7F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Marketing (Big M) and marketing (little m) should be quite naturally connected within a firm, as the latter tends to represent the day-to-day operationalization and implementation of the former. Everything from brand image, to the message sales people and advertisements deliver, to customer service, to packaging and product features, to the chosen distribution channel-in fact, all elements of the marketing mix and beyond-exemplify marketing (little m).</w:t>
      </w:r>
    </w:p>
    <w:p w14:paraId="0762FE5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61) A</w:t>
      </w:r>
      <w:r>
        <w:rPr>
          <w:rFonts w:ascii="Times New Roman"/>
          <w:sz w:val="32"/>
        </w:rPr>
        <w:br/>
      </w:r>
    </w:p>
    <w:p w14:paraId="7BC3842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In the mid-1960s, a convenient way of teaching the key components was developed with the advent of the marketing mix, or 4Ps of marketing, originally for product, price, place, and promotion.</w:t>
      </w:r>
    </w:p>
    <w:p w14:paraId="16B1A96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62) A</w:t>
      </w:r>
      <w:r>
        <w:rPr>
          <w:rFonts w:ascii="Times New Roman"/>
          <w:sz w:val="32"/>
        </w:rPr>
        <w:br/>
      </w:r>
    </w:p>
    <w:p w14:paraId="38BBC69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The product is now regarded broadly in the context of an overall offering, which could include a bundle of goods, services, ideas (for example, intellectual property), and other components, often represented by strong overarching branding.</w:t>
      </w:r>
    </w:p>
    <w:p w14:paraId="16BDFB8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63) D</w:t>
      </w:r>
      <w:r>
        <w:rPr>
          <w:rFonts w:ascii="Times New Roman"/>
          <w:sz w:val="32"/>
        </w:rPr>
        <w:br/>
      </w:r>
    </w:p>
    <w:p w14:paraId="116722C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lastRenderedPageBreak/>
        <w:t>Place has undergone tremendous change. Rather than just connoting the process of getting goods from Point A to Point B, firms now understand that sophisticated, integrated supply chain approaches are a crucial component of business success.</w:t>
      </w:r>
    </w:p>
    <w:p w14:paraId="3CAD7FF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64) B</w:t>
      </w:r>
      <w:r>
        <w:rPr>
          <w:rFonts w:ascii="Times New Roman"/>
          <w:sz w:val="32"/>
        </w:rPr>
        <w:br/>
      </w:r>
    </w:p>
    <w:p w14:paraId="6711DFA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Price today is largely regarded in relationship to the concept of value within the marketing mix.</w:t>
      </w:r>
    </w:p>
    <w:p w14:paraId="33BDA56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65) B</w:t>
      </w:r>
      <w:r>
        <w:rPr>
          <w:rFonts w:ascii="Times New Roman"/>
          <w:sz w:val="32"/>
        </w:rPr>
        <w:br/>
      </w:r>
    </w:p>
    <w:p w14:paraId="0D7ECF1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The decisions to place the customer at the core of the enterprise (often referred to as a customer-centric approach to business), focus on investment in customers over the long term, and focus on marketing as an organization-wide issue.</w:t>
      </w:r>
    </w:p>
    <w:p w14:paraId="54DC409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66) B</w:t>
      </w:r>
      <w:r>
        <w:rPr>
          <w:rFonts w:ascii="Times New Roman"/>
          <w:sz w:val="32"/>
        </w:rPr>
        <w:br/>
      </w:r>
    </w:p>
    <w:p w14:paraId="20A6850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Differentiation is what clearly distinguishes your products from those of competitors in the minds of customers.</w:t>
      </w:r>
    </w:p>
    <w:p w14:paraId="2F4AECE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67) C</w:t>
      </w:r>
      <w:r>
        <w:rPr>
          <w:rFonts w:ascii="Times New Roman"/>
          <w:sz w:val="32"/>
        </w:rPr>
        <w:br/>
      </w:r>
    </w:p>
    <w:p w14:paraId="687062E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He identifies “six new market realities”: Competitors proliferate, all secrets are open secrets, innovation is universal, information overwhelms and depreciates, easy growth makes hard times, and customers have less time than ever.</w:t>
      </w:r>
    </w:p>
    <w:p w14:paraId="3A8F9FE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68) A</w:t>
      </w:r>
      <w:r>
        <w:rPr>
          <w:rFonts w:ascii="Times New Roman"/>
          <w:sz w:val="32"/>
        </w:rPr>
        <w:br/>
      </w:r>
    </w:p>
    <w:p w14:paraId="32F5FBD1"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Millennials favor authenticity over content, are brand loyal (especially if those brands are active on social media), are highly connected through technology, and wish to be part of a company’s product development process. They also seek to join companies that are tuned in to ethical business practices and social responsibility.</w:t>
      </w:r>
    </w:p>
    <w:p w14:paraId="21CA62C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69) D</w:t>
      </w:r>
      <w:r>
        <w:rPr>
          <w:rFonts w:ascii="Times New Roman"/>
          <w:sz w:val="32"/>
        </w:rPr>
        <w:br/>
      </w:r>
    </w:p>
    <w:p w14:paraId="6C3C750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lastRenderedPageBreak/>
        <w:t>In 2019, Pew Research Center announced that millennials had overtaken baby boomers as the largest generational segment in the United States, with 72.1 million versus 71.6 million.</w:t>
      </w:r>
    </w:p>
    <w:p w14:paraId="6662C71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70) A</w:t>
      </w:r>
      <w:r>
        <w:rPr>
          <w:rFonts w:ascii="Times New Roman"/>
          <w:sz w:val="32"/>
        </w:rPr>
        <w:br/>
      </w:r>
    </w:p>
    <w:p w14:paraId="767BA71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Generational differences in attitudes toward work life versus family life, expectations about job satisfaction and rewards, and preferred modes of learning and working (e.g., electronic versus face-to-face) affect the ability of firms to hire people into various marketing-related positions.</w:t>
      </w:r>
    </w:p>
    <w:p w14:paraId="00C7493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71) C</w:t>
      </w:r>
      <w:r>
        <w:rPr>
          <w:rFonts w:ascii="Times New Roman"/>
          <w:sz w:val="32"/>
        </w:rPr>
        <w:br/>
      </w:r>
    </w:p>
    <w:p w14:paraId="784FE39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Marketing (Big M) serves as a core driver of business strategy. That is, an understanding of markets, competitors, and other external forces, coupled with attention to internal capabilities, allows a firm to successfully develop strategies for the future. This approach is often referred to as strategic marketing, which means a long-term, firm-level commitment to investing in marketing—supported at the highest organization level—for the purpose of enhancing organizational performance.</w:t>
      </w:r>
    </w:p>
    <w:p w14:paraId="2BDB35A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72) B</w:t>
      </w:r>
      <w:r>
        <w:rPr>
          <w:rFonts w:ascii="Times New Roman"/>
          <w:sz w:val="32"/>
        </w:rPr>
        <w:br/>
      </w:r>
    </w:p>
    <w:p w14:paraId="13A6419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Marketing (little m) serves the firm and its stakeholders at a functional or operational level; hence, marketing (little m) is often thought of as tactical marketing.</w:t>
      </w:r>
    </w:p>
    <w:p w14:paraId="6C2E928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73) B</w:t>
      </w:r>
      <w:r>
        <w:rPr>
          <w:rFonts w:ascii="Times New Roman"/>
          <w:sz w:val="32"/>
        </w:rPr>
        <w:br/>
      </w:r>
    </w:p>
    <w:p w14:paraId="51B8DF26"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The concept of Marketing (Big M) necessitates several important actions on the part of the organization to maximize marketing’s impact. Ensuring that everyone in an organization understands the concept of customer orientation is an action element required for successful Marketing (Big M).</w:t>
      </w:r>
    </w:p>
    <w:p w14:paraId="3C558A0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74) C</w:t>
      </w:r>
      <w:r>
        <w:rPr>
          <w:rFonts w:ascii="Times New Roman"/>
          <w:sz w:val="32"/>
        </w:rPr>
        <w:br/>
      </w:r>
    </w:p>
    <w:p w14:paraId="389BE9A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Marketing (Big M) serves as a core driver of business strategy. That is, an understanding of markets, competitors, and other external forces, coupled with attention to internal capabilities, allows a firm to successfully develop strategies for the future. This approach is often referred to as strategic marketing, which means a long-term, firm-level commitment to investing in marketing—supported at the highest organization level—for the purpose of enhancing organizational performance.</w:t>
      </w:r>
    </w:p>
    <w:p w14:paraId="505EB83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75) B</w:t>
      </w:r>
      <w:r>
        <w:rPr>
          <w:rFonts w:ascii="Times New Roman"/>
          <w:sz w:val="32"/>
        </w:rPr>
        <w:br/>
      </w:r>
    </w:p>
    <w:p w14:paraId="5CCD804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The core concepts of customer value, exchange, customer relationships, and benefit to the organization and its stakeholders are all very strategic in nature and help form the core business philosophy of a firm. The marketing concept includes a strong Marketing (Big M) thrust: “an organization-wide customer orientation with the objective of achieving long-run profits.” Certainly the core marketing concept characteristics of an organization-wide customer orientation and long-run profits are very strategic.</w:t>
      </w:r>
    </w:p>
    <w:p w14:paraId="52BDFD8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76) C</w:t>
      </w:r>
      <w:r>
        <w:rPr>
          <w:rFonts w:ascii="Times New Roman"/>
          <w:sz w:val="32"/>
        </w:rPr>
        <w:br/>
      </w:r>
    </w:p>
    <w:p w14:paraId="5DB3FB8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Market creation refers to approaches that drive the market toward fulfilling a whole new set of needs that customers did not realize was possible or feasible before. A classic example of market creation include Microsoft’s revolution of the information field.</w:t>
      </w:r>
    </w:p>
    <w:p w14:paraId="5CC67CC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77) C</w:t>
      </w:r>
      <w:r>
        <w:rPr>
          <w:rFonts w:ascii="Times New Roman"/>
          <w:sz w:val="32"/>
        </w:rPr>
        <w:br/>
      </w:r>
    </w:p>
    <w:p w14:paraId="45ADEAB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Market creation refers to approaches that drive the market toward fulfilling a whole new set of needs that customers did not realize was possible or feasible before.</w:t>
      </w:r>
    </w:p>
    <w:p w14:paraId="3C120AB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78) E</w:t>
      </w:r>
      <w:r>
        <w:rPr>
          <w:rFonts w:ascii="Times New Roman"/>
          <w:sz w:val="32"/>
        </w:rPr>
        <w:br/>
      </w:r>
    </w:p>
    <w:p w14:paraId="1B326DC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lastRenderedPageBreak/>
        <w:t>An action element required for successful Marketing (Big M) is making sure everyone in an organization, regardless of their position or title, understands the concept of customer orientation, which places the customer at the core of all aspects of the enterprise.</w:t>
      </w:r>
    </w:p>
    <w:p w14:paraId="78A9DD21"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79) D</w:t>
      </w:r>
      <w:r>
        <w:rPr>
          <w:rFonts w:ascii="Times New Roman"/>
          <w:sz w:val="32"/>
        </w:rPr>
        <w:br/>
      </w:r>
    </w:p>
    <w:p w14:paraId="27952E88"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An action element required for successful Marketing (Big M) is aligning all internal organizational processes and systems around the customer. The concept of Marketing (Big M) necessitates several important actions on the part of the organization to maximize marketing’s impact.</w:t>
      </w:r>
    </w:p>
    <w:p w14:paraId="2126CE7B"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80) B</w:t>
      </w:r>
      <w:r>
        <w:rPr>
          <w:rFonts w:ascii="Times New Roman"/>
          <w:sz w:val="32"/>
        </w:rPr>
        <w:br/>
      </w:r>
    </w:p>
    <w:p w14:paraId="68CC0B9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Finding somebody at the top of the firm to consistently champion this Marketing (Big M) business philosophy is crucial for its success. The CEO is the most appropriate person for this role, perhaps manifest through the CMO (chief marketing officer).</w:t>
      </w:r>
    </w:p>
    <w:p w14:paraId="76E48D11"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81) B</w:t>
      </w:r>
      <w:r>
        <w:rPr>
          <w:rFonts w:ascii="Times New Roman"/>
          <w:sz w:val="32"/>
        </w:rPr>
        <w:br/>
      </w:r>
    </w:p>
    <w:p w14:paraId="3904CBB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Everything from brand image, to the message salespeople and advertisements deliver, to customer service, to packaging and product features, to the chosen distribution channel—in fact, all elements of the marketing mix and beyond—exemplify marketing (little m).</w:t>
      </w:r>
    </w:p>
    <w:p w14:paraId="080940E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82) B</w:t>
      </w:r>
      <w:r>
        <w:rPr>
          <w:rFonts w:ascii="Times New Roman"/>
          <w:sz w:val="32"/>
        </w:rPr>
        <w:br/>
      </w:r>
    </w:p>
    <w:p w14:paraId="660C4BB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In order for Marketing (Big M) to succeed, firms should create market-driving, not just market-driven, strategies. It is imperative to study the market and competition as part of the marketing planning process.</w:t>
      </w:r>
    </w:p>
    <w:p w14:paraId="00C27FBC"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83) E</w:t>
      </w:r>
      <w:r>
        <w:rPr>
          <w:rFonts w:ascii="Times New Roman"/>
          <w:sz w:val="32"/>
        </w:rPr>
        <w:br/>
      </w:r>
    </w:p>
    <w:p w14:paraId="40AAFC41"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lastRenderedPageBreak/>
        <w:t>In contrast to Marketing (Big M), marketing (little m) serves the firm and its stakeholders at a functional or operational level; hence, marketing (little m) is often thought of as tactical marketing. In fact, marketing (little m) almost always takes place at the functional or operational level of a firm.</w:t>
      </w:r>
    </w:p>
    <w:p w14:paraId="7A9C22DA"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84) E</w:t>
      </w:r>
      <w:r>
        <w:rPr>
          <w:rFonts w:ascii="Times New Roman"/>
          <w:sz w:val="32"/>
        </w:rPr>
        <w:br/>
      </w:r>
    </w:p>
    <w:p w14:paraId="52F1F74F"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Classic examples of market creation include Microsoft’s revolution of the information field, Disney’s creation of the modern theme park industry, and Apple’s innovations in integrated communications with the iPhone and iPad. These were all market-driving strategies that created new markets.</w:t>
      </w:r>
    </w:p>
    <w:p w14:paraId="27A9841E"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85) E</w:t>
      </w:r>
      <w:r>
        <w:rPr>
          <w:rFonts w:ascii="Times New Roman"/>
          <w:sz w:val="32"/>
        </w:rPr>
        <w:br/>
      </w:r>
    </w:p>
    <w:p w14:paraId="2D3E346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Everything from brand image, to the message salespeople and advertisements deliver, to customer service, to packaging and product features, to the chosen distribution channel—in fact, all elements of the marketing mix and beyond—exemplify marketing (little m).</w:t>
      </w:r>
    </w:p>
    <w:p w14:paraId="466C8A5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86) A</w:t>
      </w:r>
      <w:r>
        <w:rPr>
          <w:rFonts w:ascii="Times New Roman"/>
          <w:sz w:val="32"/>
        </w:rPr>
        <w:br/>
      </w:r>
    </w:p>
    <w:p w14:paraId="4D04E7CD"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The final change driver affecting the future of marketing is a topic on the minds of many CEOs and CMOs today. The issue is how management can effectively measure and assess the level of success a firm’s investment in various aspects of marketing has had. Appropriate and effective marketing metrics must be designed to identify, track, evaluate, and provide key benchmarks for improvement.</w:t>
      </w:r>
    </w:p>
    <w:p w14:paraId="503D916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87) A</w:t>
      </w:r>
      <w:r>
        <w:rPr>
          <w:rFonts w:ascii="Times New Roman"/>
          <w:sz w:val="32"/>
        </w:rPr>
        <w:br/>
      </w:r>
    </w:p>
    <w:p w14:paraId="64FF951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The issue is how management can effectively measure and assess the level of success a firm’s investment in various aspects of marketing has had. Appropriate and effective marketing metrics must be designed to identify, track, evaluate, and provide key benchmarks for improvement just as various financial metrics guide the financial management of the firm.</w:t>
      </w:r>
    </w:p>
    <w:p w14:paraId="3C06DB6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88) A</w:t>
      </w:r>
      <w:r>
        <w:rPr>
          <w:rFonts w:ascii="Times New Roman"/>
          <w:sz w:val="32"/>
        </w:rPr>
        <w:br/>
      </w:r>
    </w:p>
    <w:p w14:paraId="6E1B248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CEOs and stockholders expect marketing accountability. Marketers need to create tools for ongoing, meaningful measurement of marketing productivity.</w:t>
      </w:r>
    </w:p>
    <w:p w14:paraId="225443E7"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89) B</w:t>
      </w:r>
      <w:r>
        <w:rPr>
          <w:rFonts w:ascii="Times New Roman"/>
          <w:sz w:val="32"/>
        </w:rPr>
        <w:br/>
      </w:r>
    </w:p>
    <w:p w14:paraId="15BDC312"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Note that marketing metrics is a different concept from that of </w:t>
      </w:r>
      <w:r>
        <w:rPr>
          <w:rFonts w:ascii="Times New Roman" w:hAnsi="Times New Roman"/>
          <w:i/>
          <w:color w:val="000000"/>
          <w:sz w:val="32"/>
        </w:rPr>
        <w:t>marketing analytics</w:t>
      </w:r>
      <w:r>
        <w:rPr>
          <w:rFonts w:ascii="Times New Roman" w:hAnsi="Times New Roman"/>
          <w:color w:val="000000"/>
          <w:sz w:val="32"/>
        </w:rPr>
        <w:t>, which is the practice of measuring, managing, and analyzing marketing performance to maximize marketing effectiveness and optimize return on marketing investment (ROMI).</w:t>
      </w:r>
    </w:p>
    <w:p w14:paraId="2BF14E5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90) A</w:t>
      </w:r>
      <w:r>
        <w:rPr>
          <w:rFonts w:ascii="Times New Roman"/>
          <w:sz w:val="32"/>
        </w:rPr>
        <w:br/>
      </w:r>
    </w:p>
    <w:p w14:paraId="63569640"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sz w:val="32"/>
        </w:rPr>
        <w:t>Many trends in the macro-level environment of business also affect marketing, including globalization, ethnic diversification, and the growth and proliferation of technology, such as a precipitous shift to digital and social media approaches to marketing communication.</w:t>
      </w:r>
    </w:p>
    <w:p w14:paraId="0BCEF5C3"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91)The common misperceptions about marketing include:</w:t>
      </w:r>
      <w:r>
        <w:br/>
      </w:r>
      <w:r>
        <w:rPr>
          <w:rFonts w:ascii="Times New Roman" w:hAnsi="Times New Roman"/>
          <w:color w:val="000000"/>
          <w:sz w:val="32"/>
        </w:rPr>
        <w:t>● Catchy and entertaining advertisements—or perhaps the opposite, incessant and bor­ing advertisements.</w:t>
      </w:r>
      <w:r>
        <w:br/>
      </w:r>
      <w:r>
        <w:rPr>
          <w:rFonts w:ascii="Times New Roman" w:hAnsi="Times New Roman"/>
          <w:color w:val="000000"/>
          <w:sz w:val="32"/>
        </w:rPr>
        <w:t>● Pushy salespeople trying to persuade someone to buy it right now.</w:t>
      </w:r>
      <w:r>
        <w:br/>
      </w:r>
      <w:r>
        <w:rPr>
          <w:rFonts w:ascii="Times New Roman" w:hAnsi="Times New Roman"/>
          <w:color w:val="000000"/>
          <w:sz w:val="32"/>
        </w:rPr>
        <w:t>● Incessant spam in your e-mail inbox and unwelcome solicitations on your smartphone.</w:t>
      </w:r>
      <w:r>
        <w:br/>
      </w:r>
      <w:r>
        <w:rPr>
          <w:rFonts w:ascii="Times New Roman" w:hAnsi="Times New Roman"/>
          <w:color w:val="000000"/>
          <w:sz w:val="32"/>
        </w:rPr>
        <w:t>● Obtrusive tracking and recording of your every click and browsing activity online.</w:t>
      </w:r>
      <w:r>
        <w:br/>
      </w:r>
      <w:r>
        <w:rPr>
          <w:rFonts w:ascii="Times New Roman" w:hAnsi="Times New Roman"/>
          <w:color w:val="000000"/>
          <w:sz w:val="32"/>
        </w:rPr>
        <w:t>● Famous brands and their celebrity spokespeople, such as Nike’s athlete endorsers.</w:t>
      </w:r>
      <w:r>
        <w:br/>
      </w:r>
      <w:r>
        <w:rPr>
          <w:rFonts w:ascii="Times New Roman" w:hAnsi="Times New Roman"/>
          <w:color w:val="000000"/>
          <w:sz w:val="32"/>
        </w:rPr>
        <w:t>● Product claims that turn out to be overstated or just plain false, causing doubt about the trustworthiness of a company.</w:t>
      </w:r>
      <w:r>
        <w:br/>
      </w:r>
      <w:r>
        <w:rPr>
          <w:rFonts w:ascii="Times New Roman" w:hAnsi="Times New Roman"/>
          <w:color w:val="000000"/>
          <w:sz w:val="32"/>
        </w:rPr>
        <w:t>● Marketing departments “own” an organization’s marketing initiative.</w:t>
      </w:r>
      <w:r>
        <w:br/>
      </w:r>
      <w:r>
        <w:rPr>
          <w:rFonts w:ascii="Times New Roman" w:hAnsi="Times New Roman"/>
          <w:color w:val="000000"/>
          <w:sz w:val="32"/>
        </w:rPr>
        <w:t xml:space="preserve"> Students should be able to explain each of these in terms of why some people may believe them, but also why they do not accurately represent the field.</w:t>
      </w:r>
      <w:r>
        <w:br/>
      </w:r>
    </w:p>
    <w:p w14:paraId="1DB6EB85"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92)The American Marketing Association defines marketing as “the activity, set of institutions, and processes for creating, communicating, delivering, and exchanging offerings that have value for customers, clients, partners, and society at large.” Peter Drucker defines it as “Marketing is so basic that it cannot be considered a separate function (i.e., a separate skill or work) within the business . . . it is, first, a central dimension of the entire business. It is the </w:t>
      </w:r>
      <w:r>
        <w:rPr>
          <w:rFonts w:ascii="Times New Roman" w:hAnsi="Times New Roman"/>
          <w:i/>
          <w:color w:val="000000"/>
          <w:sz w:val="32"/>
        </w:rPr>
        <w:t xml:space="preserve">whole business </w:t>
      </w:r>
      <w:r>
        <w:rPr>
          <w:rFonts w:ascii="Times New Roman" w:hAnsi="Times New Roman"/>
          <w:color w:val="000000"/>
          <w:sz w:val="32"/>
        </w:rPr>
        <w:t xml:space="preserve">. . . seen from the </w:t>
      </w:r>
      <w:r>
        <w:rPr>
          <w:rFonts w:ascii="Times New Roman" w:hAnsi="Times New Roman"/>
          <w:i/>
          <w:color w:val="000000"/>
          <w:sz w:val="32"/>
        </w:rPr>
        <w:t xml:space="preserve">customer’s </w:t>
      </w:r>
      <w:r>
        <w:rPr>
          <w:rFonts w:ascii="Times New Roman" w:hAnsi="Times New Roman"/>
          <w:color w:val="000000"/>
          <w:sz w:val="32"/>
        </w:rPr>
        <w:t>point of view. Concern and responsibility for marketing must, therefore, permeate all areas of the enterprise.”</w:t>
      </w:r>
      <w:r>
        <w:br/>
      </w:r>
    </w:p>
    <w:p w14:paraId="0D761134"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93)● For the early part of the 20th century, the focus was on the </w:t>
      </w:r>
      <w:r>
        <w:rPr>
          <w:rFonts w:ascii="Times New Roman" w:hAnsi="Times New Roman"/>
          <w:b/>
          <w:color w:val="000000"/>
          <w:sz w:val="32"/>
        </w:rPr>
        <w:t>production orientation</w:t>
      </w:r>
      <w:r>
        <w:rPr>
          <w:rFonts w:ascii="Times New Roman" w:hAnsi="Times New Roman"/>
          <w:color w:val="000000"/>
          <w:sz w:val="32"/>
        </w:rPr>
        <w:t xml:space="preserve"> of improving products and production efficiency without much regard for what was going on in the marketplace. In fact, consumers snapped up this new pipeline of reasonably priced goods, even if the products didn’t give much choice in style or function. Around the end of World War I, production capacity utilization began to decline for several reasons. These factors resulted in the rise of many of the great sales organizations of today.</w:t>
      </w:r>
      <w:r>
        <w:br/>
      </w:r>
      <w:r>
        <w:rPr>
          <w:rFonts w:ascii="Times New Roman" w:hAnsi="Times New Roman"/>
          <w:color w:val="000000"/>
          <w:sz w:val="32"/>
        </w:rPr>
        <w:t xml:space="preserve">● A </w:t>
      </w:r>
      <w:r>
        <w:rPr>
          <w:rFonts w:ascii="Times New Roman" w:hAnsi="Times New Roman"/>
          <w:b/>
          <w:color w:val="000000"/>
          <w:sz w:val="32"/>
        </w:rPr>
        <w:t>sales orientation</w:t>
      </w:r>
      <w:r>
        <w:rPr>
          <w:rFonts w:ascii="Times New Roman" w:hAnsi="Times New Roman"/>
          <w:color w:val="000000"/>
          <w:sz w:val="32"/>
        </w:rPr>
        <w:t xml:space="preserve"> suggests that, to increase sales and consequently production capacity utilization, professional salespeople need to “push” product into the hands of customers, both businesses and end users.</w:t>
      </w:r>
      <w:r>
        <w:br/>
      </w:r>
      <w:r>
        <w:rPr>
          <w:rFonts w:ascii="Times New Roman" w:hAnsi="Times New Roman"/>
          <w:color w:val="000000"/>
          <w:sz w:val="32"/>
        </w:rPr>
        <w:t xml:space="preserve">● More sophisticated research and analytical approaches have made it possible to do increasingly precise refinement of market segmentation, target marketing, and positioning of products to serve very specific customer groups. The idea is to create and communicate </w:t>
      </w:r>
      <w:r>
        <w:rPr>
          <w:rFonts w:ascii="Times New Roman" w:hAnsi="Times New Roman"/>
          <w:b/>
          <w:color w:val="000000"/>
          <w:sz w:val="32"/>
        </w:rPr>
        <w:t>differentiation</w:t>
      </w:r>
      <w:r>
        <w:rPr>
          <w:rFonts w:ascii="Times New Roman" w:hAnsi="Times New Roman"/>
          <w:color w:val="000000"/>
          <w:sz w:val="32"/>
        </w:rPr>
        <w:t>, or what clearly distinguishes your products from those of competitors in the minds of customers. The ability for marketers to tailor and deliver different product messages to different groups also has been greatly enhanced by the proliferation of multiple types of media that can be used with great precision to communicate to very specifically defined customer groups.</w:t>
      </w:r>
      <w:r>
        <w:br/>
      </w:r>
      <w:r>
        <w:rPr>
          <w:rFonts w:ascii="Times New Roman" w:hAnsi="Times New Roman"/>
          <w:color w:val="000000"/>
          <w:sz w:val="32"/>
        </w:rPr>
        <w:t xml:space="preserve">● A great deal of research has been devoted to learning how a firm can successfully put the marketing concept into practice. Think of </w:t>
      </w:r>
      <w:r>
        <w:rPr>
          <w:rFonts w:ascii="Times New Roman" w:hAnsi="Times New Roman"/>
          <w:b/>
          <w:color w:val="000000"/>
          <w:sz w:val="32"/>
        </w:rPr>
        <w:t>market orientation</w:t>
      </w:r>
      <w:r>
        <w:rPr>
          <w:rFonts w:ascii="Times New Roman" w:hAnsi="Times New Roman"/>
          <w:color w:val="000000"/>
          <w:sz w:val="32"/>
        </w:rPr>
        <w:t xml:space="preserve"> as the implementation of the marketing concept. The notion of market orientation, one component of which is customer orientation—placing the customer at the core of all aspects of the enterprise—takes the guiding business philosophy of the marketing concept and works to more usefully define just how to implement it within a firm.</w:t>
      </w:r>
      <w:r>
        <w:br/>
      </w:r>
      <w:r>
        <w:rPr>
          <w:rFonts w:ascii="Times New Roman" w:hAnsi="Times New Roman"/>
          <w:color w:val="000000"/>
          <w:sz w:val="32"/>
        </w:rPr>
        <w:t xml:space="preserve">The move toward a </w:t>
      </w:r>
      <w:r>
        <w:rPr>
          <w:rFonts w:ascii="Times New Roman" w:hAnsi="Times New Roman"/>
          <w:b/>
          <w:color w:val="000000"/>
          <w:sz w:val="32"/>
        </w:rPr>
        <w:t>relationship orientation</w:t>
      </w:r>
      <w:r>
        <w:rPr>
          <w:rFonts w:ascii="Times New Roman" w:hAnsi="Times New Roman"/>
          <w:color w:val="000000"/>
          <w:sz w:val="32"/>
        </w:rPr>
        <w:t xml:space="preserve"> by firms has been driven </w:t>
      </w:r>
      <w:r>
        <w:rPr>
          <w:rFonts w:ascii="Times New Roman" w:hAnsi="Times New Roman"/>
          <w:color w:val="000000"/>
          <w:sz w:val="32"/>
        </w:rPr>
        <w:lastRenderedPageBreak/>
        <w:t>by the realization that it is far more efficient and effective to invest in keeping and cultivating profitable current customers instead of constantly having to invest in gaining new customers that come with unknown return on investment. Most firms simultaneously focus on both current and new customers, but no company wants to be in a position of losing great customers and having to scramble to replace the associated lost revenue. A relationship orientation draws its power from the firm’s capability to effectively collect and use ongoing, real-time information on customers in marketing management decision making.</w:t>
      </w:r>
      <w:r>
        <w:br/>
      </w:r>
    </w:p>
    <w:p w14:paraId="057EC119" w14:textId="77777777" w:rsidR="0099705B" w:rsidRDefault="00000000">
      <w:pPr>
        <w:keepLines/>
        <w:sectPr w:rsidR="0099705B">
          <w:type w:val="continuous"/>
          <w:pgSz w:w="12240" w:h="15840"/>
          <w:pgMar w:top="1440" w:right="1440" w:bottom="1440" w:left="1440" w:header="720" w:footer="720" w:gutter="0"/>
          <w:cols w:space="720"/>
          <w:docGrid w:linePitch="360"/>
        </w:sectPr>
      </w:pPr>
      <w:r>
        <w:rPr>
          <w:rFonts w:ascii="Times New Roman" w:hAnsi="Times New Roman"/>
          <w:color w:val="000000"/>
          <w:sz w:val="32"/>
        </w:rPr>
        <w:t>94)For decades, marketers held a degree of information power over their customers because firms had access to detailed and sophisticated information about their products and services that customers couldn’t get without the help of someone in the firm (usually a salesperson). Now, customers are empowered to access boundless information about all kinds of products and services on the Internet. For competitive reasons, firms have no choice but to be more open about their businesses and products. Even if they wanted to, firms can’t stop chat rooms, independent websites, web logs or blogs, and other customer-generated modes of communication from filling web page after web page with information, disinformation, and opinions about a company’s products, services.</w:t>
      </w:r>
      <w:r>
        <w:br/>
      </w:r>
    </w:p>
    <w:p w14:paraId="6AC2A150" w14:textId="77777777" w:rsidR="007F55D5" w:rsidRDefault="007F55D5"/>
    <w:sectPr w:rsidR="007F55D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6A59" w14:textId="77777777" w:rsidR="007F55D5" w:rsidRDefault="007F55D5">
      <w:pPr>
        <w:spacing w:after="0" w:line="240" w:lineRule="auto"/>
      </w:pPr>
      <w:r>
        <w:separator/>
      </w:r>
    </w:p>
  </w:endnote>
  <w:endnote w:type="continuationSeparator" w:id="0">
    <w:p w14:paraId="3CB46495" w14:textId="77777777" w:rsidR="007F55D5" w:rsidRDefault="007F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2730" w14:textId="77777777" w:rsidR="002B12C4" w:rsidRDefault="002B1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7C23" w14:textId="2BFADB13" w:rsidR="0099705B" w:rsidRPr="002B12C4" w:rsidRDefault="0099705B" w:rsidP="002B1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2530" w14:textId="77777777" w:rsidR="002B12C4" w:rsidRDefault="002B1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3675" w14:textId="77777777" w:rsidR="007F55D5" w:rsidRDefault="007F55D5">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764BDC99" w14:textId="77777777" w:rsidR="007F55D5" w:rsidRDefault="007F55D5"/>
    <w:p w14:paraId="575ADF55" w14:textId="77777777" w:rsidR="007F55D5" w:rsidRDefault="007F55D5">
      <w:pPr>
        <w:spacing w:after="0" w:line="240" w:lineRule="auto"/>
      </w:pPr>
      <w:r>
        <w:separator/>
      </w:r>
    </w:p>
  </w:footnote>
  <w:footnote w:type="continuationSeparator" w:id="0">
    <w:p w14:paraId="4CB704E5" w14:textId="77777777" w:rsidR="007F55D5" w:rsidRDefault="007F5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88F5" w14:textId="77777777" w:rsidR="002B12C4" w:rsidRDefault="002B1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92BF" w14:textId="77777777" w:rsidR="002B12C4" w:rsidRDefault="002B1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86B8" w14:textId="77777777" w:rsidR="002B12C4" w:rsidRDefault="002B1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9705B"/>
    <w:rsid w:val="002B12C4"/>
    <w:rsid w:val="007F55D5"/>
    <w:rsid w:val="0099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1D8A5"/>
  <w15:docId w15:val="{16678119-51E8-4F6A-B0E7-F2D87A41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2B1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8015</Words>
  <Characters>45688</Characters>
  <Application>Microsoft Office Word</Application>
  <DocSecurity>0</DocSecurity>
  <Lines>380</Lines>
  <Paragraphs>107</Paragraphs>
  <ScaleCrop>false</ScaleCrop>
  <Company/>
  <LinksUpToDate>false</LinksUpToDate>
  <CharactersWithSpaces>53596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2022-10-24T17:03:00Z</dcterms:created>
  <dcterms:modified xsi:type="dcterms:W3CDTF">2022-10-24T17:03:00Z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