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E5D77" w14:textId="77777777" w:rsidR="00AC2231" w:rsidRDefault="00000000">
      <w:pPr>
        <w:keepNext/>
        <w:keepLines/>
      </w:pPr>
      <w:r>
        <w:rPr>
          <w:rFonts w:ascii="Times New Roman"/>
          <w:sz w:val="28"/>
        </w:rPr>
        <w:t>Student name:__________</w:t>
      </w:r>
    </w:p>
    <w:p w14:paraId="5FB45AFF" w14:textId="77777777" w:rsidR="00AC2231" w:rsidRDefault="00000000">
      <w:pPr>
        <w:keepNext/>
        <w:keepLines/>
        <w:sectPr w:rsidR="00AC2231">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pPr>
      <w:r>
        <w:rPr>
          <w:rFonts w:ascii="Times New Roman"/>
          <w:b/>
          <w:sz w:val="24"/>
        </w:rPr>
        <w:t>MULTIPLE CHOICE - Choose the one alternative that best completes the statement or answers the question.</w:t>
      </w:r>
      <w:r>
        <w:rPr>
          <w:rFonts w:ascii="Times New Roman"/>
          <w:b/>
          <w:sz w:val="24"/>
        </w:rPr>
        <w:br/>
        <w:t>1)</w:t>
      </w:r>
      <w:r>
        <w:rPr>
          <w:rFonts w:ascii="Times New Roman"/>
          <w:b/>
          <w:sz w:val="24"/>
        </w:rPr>
        <w:tab/>
      </w:r>
      <w:r>
        <w:rPr>
          <w:rFonts w:ascii="Times New Roman"/>
          <w:color w:val="000000"/>
          <w:sz w:val="24"/>
        </w:rPr>
        <w:t xml:space="preserve">You invest $800 on May 25, 2021. On what day will you have earned exactly $31.96 of interest if your investment earns simple interest at </w:t>
      </w:r>
      <w:r>
        <w:rPr>
          <w:rFonts w:ascii="Times New Roman"/>
          <w:i/>
          <w:color w:val="000000"/>
          <w:sz w:val="24"/>
        </w:rPr>
        <w:t>r</w:t>
      </w:r>
      <w:r>
        <w:rPr>
          <w:rFonts w:ascii="Times New Roman"/>
          <w:color w:val="000000"/>
          <w:sz w:val="24"/>
        </w:rPr>
        <w:t xml:space="preserve"> = 6%?</w:t>
      </w:r>
    </w:p>
    <w:p w14:paraId="2513CE64"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August 31, 2021</w:t>
      </w:r>
      <w:r>
        <w:rPr>
          <w:rFonts w:ascii="Times New Roman"/>
          <w:sz w:val="24"/>
        </w:rPr>
        <w:tab/>
      </w:r>
      <w:r>
        <w:rPr>
          <w:rFonts w:ascii="Times New Roman"/>
          <w:sz w:val="24"/>
        </w:rPr>
        <w:br/>
      </w:r>
      <w:r>
        <w:rPr>
          <w:rFonts w:ascii="Times New Roman"/>
          <w:sz w:val="24"/>
        </w:rPr>
        <w:tab/>
        <w:t>B) January 20, 2022</w:t>
      </w:r>
      <w:r>
        <w:rPr>
          <w:rFonts w:ascii="Times New Roman"/>
          <w:sz w:val="24"/>
        </w:rPr>
        <w:br/>
      </w:r>
      <w:r>
        <w:rPr>
          <w:rFonts w:ascii="Times New Roman"/>
          <w:sz w:val="24"/>
        </w:rPr>
        <w:tab/>
        <w:t>C) January 23, 2022</w:t>
      </w:r>
      <w:r>
        <w:rPr>
          <w:rFonts w:ascii="Times New Roman"/>
          <w:sz w:val="24"/>
        </w:rPr>
        <w:br/>
      </w:r>
      <w:r>
        <w:rPr>
          <w:rFonts w:ascii="Times New Roman"/>
          <w:sz w:val="24"/>
        </w:rPr>
        <w:tab/>
        <w:t>D) January 25, 2022</w:t>
      </w:r>
      <w:r>
        <w:rPr>
          <w:rFonts w:ascii="Times New Roman"/>
          <w:sz w:val="24"/>
        </w:rPr>
        <w:br/>
      </w:r>
      <w:r>
        <w:rPr>
          <w:rFonts w:ascii="Times New Roman"/>
          <w:sz w:val="24"/>
        </w:rPr>
        <w:tab/>
      </w:r>
    </w:p>
    <w:p w14:paraId="03E19F6F"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01AE1548"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2)</w:t>
      </w:r>
      <w:r>
        <w:rPr>
          <w:rFonts w:ascii="Times New Roman"/>
          <w:b/>
          <w:sz w:val="24"/>
        </w:rPr>
        <w:tab/>
      </w:r>
      <w:r>
        <w:rPr>
          <w:rFonts w:ascii="Times New Roman"/>
          <w:sz w:val="24"/>
        </w:rPr>
        <w:t>You invest $50,000 today. It earns simple interest at 15% for the first 5 months, 10% for the next 3 months and 12% for the last 2 months. What is the accumulated value at the end of 10 months?</w:t>
      </w:r>
    </w:p>
    <w:p w14:paraId="0E73283A"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$56,450</w:t>
      </w:r>
      <w:r>
        <w:rPr>
          <w:rFonts w:ascii="Times New Roman"/>
          <w:sz w:val="24"/>
        </w:rPr>
        <w:tab/>
      </w:r>
      <w:r>
        <w:rPr>
          <w:rFonts w:ascii="Times New Roman"/>
          <w:sz w:val="24"/>
        </w:rPr>
        <w:br/>
      </w:r>
      <w:r>
        <w:rPr>
          <w:rFonts w:ascii="Times New Roman"/>
          <w:sz w:val="24"/>
        </w:rPr>
        <w:tab/>
        <w:t>B) $56,250</w:t>
      </w:r>
      <w:r>
        <w:rPr>
          <w:rFonts w:ascii="Times New Roman"/>
          <w:sz w:val="24"/>
        </w:rPr>
        <w:br/>
      </w:r>
      <w:r>
        <w:rPr>
          <w:rFonts w:ascii="Times New Roman"/>
          <w:sz w:val="24"/>
        </w:rPr>
        <w:tab/>
        <w:t>C) $55,542</w:t>
      </w:r>
      <w:r>
        <w:rPr>
          <w:rFonts w:ascii="Times New Roman"/>
          <w:sz w:val="24"/>
        </w:rPr>
        <w:br/>
      </w:r>
      <w:r>
        <w:rPr>
          <w:rFonts w:ascii="Times New Roman"/>
          <w:sz w:val="24"/>
        </w:rPr>
        <w:tab/>
        <w:t>D) $55,375</w:t>
      </w:r>
      <w:r>
        <w:rPr>
          <w:rFonts w:ascii="Times New Roman"/>
          <w:sz w:val="24"/>
        </w:rPr>
        <w:br/>
      </w:r>
      <w:r>
        <w:rPr>
          <w:rFonts w:ascii="Times New Roman"/>
          <w:sz w:val="24"/>
        </w:rPr>
        <w:tab/>
      </w:r>
    </w:p>
    <w:p w14:paraId="72DAEDF8"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53E83D13"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3)</w:t>
      </w:r>
      <w:r>
        <w:rPr>
          <w:rFonts w:ascii="Times New Roman"/>
          <w:b/>
          <w:sz w:val="24"/>
        </w:rPr>
        <w:tab/>
      </w:r>
      <w:r>
        <w:rPr>
          <w:rFonts w:ascii="Times New Roman"/>
          <w:color w:val="000000"/>
          <w:sz w:val="24"/>
        </w:rPr>
        <w:t xml:space="preserve">You buy a stove for $1500 on February 20. The store gives you 4 months "interest free", after which you must pay the $1500. However, the store charges an administration fee of $50, to be paid today. What rate of simple interest, </w:t>
      </w:r>
      <w:r>
        <w:rPr>
          <w:rFonts w:ascii="Times New Roman"/>
          <w:i/>
          <w:color w:val="000000"/>
          <w:sz w:val="24"/>
        </w:rPr>
        <w:t>r</w:t>
      </w:r>
      <w:r>
        <w:rPr>
          <w:rFonts w:ascii="Times New Roman"/>
          <w:color w:val="000000"/>
          <w:sz w:val="24"/>
        </w:rPr>
        <w:t>, are you being charged for this "interest free" plan?</w:t>
      </w:r>
    </w:p>
    <w:p w14:paraId="0F7BF705"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10.49%</w:t>
      </w:r>
      <w:r>
        <w:rPr>
          <w:rFonts w:ascii="Times New Roman"/>
          <w:sz w:val="24"/>
        </w:rPr>
        <w:tab/>
      </w:r>
      <w:r>
        <w:rPr>
          <w:rFonts w:ascii="Times New Roman"/>
          <w:sz w:val="24"/>
        </w:rPr>
        <w:br/>
      </w:r>
      <w:r>
        <w:rPr>
          <w:rFonts w:ascii="Times New Roman"/>
          <w:sz w:val="24"/>
        </w:rPr>
        <w:tab/>
        <w:t>B) 10.34%</w:t>
      </w:r>
      <w:r>
        <w:rPr>
          <w:rFonts w:ascii="Times New Roman"/>
          <w:sz w:val="24"/>
        </w:rPr>
        <w:br/>
      </w:r>
      <w:r>
        <w:rPr>
          <w:rFonts w:ascii="Times New Roman"/>
          <w:sz w:val="24"/>
        </w:rPr>
        <w:tab/>
        <w:t>C) 10.14%</w:t>
      </w:r>
      <w:r>
        <w:rPr>
          <w:rFonts w:ascii="Times New Roman"/>
          <w:sz w:val="24"/>
        </w:rPr>
        <w:br/>
      </w:r>
      <w:r>
        <w:rPr>
          <w:rFonts w:ascii="Times New Roman"/>
          <w:sz w:val="24"/>
        </w:rPr>
        <w:tab/>
        <w:t>D) 10.00%</w:t>
      </w:r>
      <w:r>
        <w:rPr>
          <w:rFonts w:ascii="Times New Roman"/>
          <w:sz w:val="24"/>
        </w:rPr>
        <w:br/>
      </w:r>
      <w:r>
        <w:rPr>
          <w:rFonts w:ascii="Times New Roman"/>
          <w:sz w:val="24"/>
        </w:rPr>
        <w:tab/>
      </w:r>
    </w:p>
    <w:p w14:paraId="21C02A9F"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642FEB41"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4)</w:t>
      </w:r>
      <w:r>
        <w:rPr>
          <w:rFonts w:ascii="Times New Roman"/>
          <w:b/>
          <w:sz w:val="24"/>
        </w:rPr>
        <w:tab/>
      </w:r>
      <w:r>
        <w:rPr>
          <w:rFonts w:ascii="Times New Roman"/>
          <w:color w:val="000000"/>
          <w:sz w:val="24"/>
        </w:rPr>
        <w:t>You buy some furniture for $600. The department store offers you "no interest for 8 months" after which you can pay the $600 in one lump sum. To take advantage of this deal, the store charges a $25 service fee, which is to be paid</w:t>
      </w:r>
      <w:r>
        <w:rPr>
          <w:rFonts w:ascii="Times New Roman"/>
          <w:color w:val="000000"/>
          <w:sz w:val="24"/>
          <w:u w:val="single"/>
        </w:rPr>
        <w:t>today</w:t>
      </w:r>
      <w:r>
        <w:rPr>
          <w:rFonts w:ascii="Times New Roman"/>
          <w:color w:val="000000"/>
          <w:sz w:val="24"/>
        </w:rPr>
        <w:t>. What rate of simple interest is the store charging you for this "no interest" loan?</w:t>
      </w:r>
    </w:p>
    <w:p w14:paraId="1D61001F"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6.25%</w:t>
      </w:r>
      <w:r>
        <w:rPr>
          <w:rFonts w:ascii="Times New Roman"/>
          <w:sz w:val="24"/>
        </w:rPr>
        <w:tab/>
      </w:r>
      <w:r>
        <w:rPr>
          <w:rFonts w:ascii="Times New Roman"/>
          <w:sz w:val="24"/>
        </w:rPr>
        <w:br/>
      </w:r>
      <w:r>
        <w:rPr>
          <w:rFonts w:ascii="Times New Roman"/>
          <w:sz w:val="24"/>
        </w:rPr>
        <w:tab/>
        <w:t>B) 5.80%</w:t>
      </w:r>
      <w:r>
        <w:rPr>
          <w:rFonts w:ascii="Times New Roman"/>
          <w:sz w:val="24"/>
        </w:rPr>
        <w:br/>
      </w:r>
      <w:r>
        <w:rPr>
          <w:rFonts w:ascii="Times New Roman"/>
          <w:sz w:val="24"/>
        </w:rPr>
        <w:tab/>
        <w:t>C) 6.05%</w:t>
      </w:r>
      <w:r>
        <w:rPr>
          <w:rFonts w:ascii="Times New Roman"/>
          <w:sz w:val="24"/>
        </w:rPr>
        <w:br/>
      </w:r>
      <w:r>
        <w:rPr>
          <w:rFonts w:ascii="Times New Roman"/>
          <w:sz w:val="24"/>
        </w:rPr>
        <w:tab/>
        <w:t>D) 6.52%</w:t>
      </w:r>
      <w:r>
        <w:rPr>
          <w:rFonts w:ascii="Times New Roman"/>
          <w:sz w:val="24"/>
        </w:rPr>
        <w:br/>
      </w:r>
      <w:r>
        <w:rPr>
          <w:rFonts w:ascii="Times New Roman"/>
          <w:sz w:val="24"/>
        </w:rPr>
        <w:tab/>
      </w:r>
    </w:p>
    <w:p w14:paraId="2D4E6122"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32F10DD9"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5)</w:t>
      </w:r>
      <w:r>
        <w:rPr>
          <w:rFonts w:ascii="Times New Roman"/>
          <w:b/>
          <w:sz w:val="24"/>
        </w:rPr>
        <w:tab/>
      </w:r>
      <w:r>
        <w:rPr>
          <w:rFonts w:ascii="Times New Roman"/>
          <w:sz w:val="24"/>
        </w:rPr>
        <w:t>You invest $2300 on June 10. On November 10, you have earned $72.42 of interest. What rate of simple interest did you earn?</w:t>
      </w:r>
    </w:p>
    <w:p w14:paraId="64AD1605"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7.41%</w:t>
      </w:r>
      <w:r>
        <w:rPr>
          <w:rFonts w:ascii="Times New Roman"/>
          <w:sz w:val="24"/>
        </w:rPr>
        <w:tab/>
      </w:r>
      <w:r>
        <w:rPr>
          <w:rFonts w:ascii="Times New Roman"/>
          <w:sz w:val="24"/>
        </w:rPr>
        <w:br/>
      </w:r>
      <w:r>
        <w:rPr>
          <w:rFonts w:ascii="Times New Roman"/>
          <w:sz w:val="24"/>
        </w:rPr>
        <w:tab/>
        <w:t>B) 7.51%</w:t>
      </w:r>
      <w:r>
        <w:rPr>
          <w:rFonts w:ascii="Times New Roman"/>
          <w:sz w:val="24"/>
        </w:rPr>
        <w:br/>
      </w:r>
      <w:r>
        <w:rPr>
          <w:rFonts w:ascii="Times New Roman"/>
          <w:sz w:val="24"/>
        </w:rPr>
        <w:tab/>
        <w:t>C) 7.56%</w:t>
      </w:r>
      <w:r>
        <w:rPr>
          <w:rFonts w:ascii="Times New Roman"/>
          <w:sz w:val="24"/>
        </w:rPr>
        <w:br/>
      </w:r>
      <w:r>
        <w:rPr>
          <w:rFonts w:ascii="Times New Roman"/>
          <w:sz w:val="24"/>
        </w:rPr>
        <w:tab/>
        <w:t>D) 7.66%</w:t>
      </w:r>
      <w:r>
        <w:rPr>
          <w:rFonts w:ascii="Times New Roman"/>
          <w:sz w:val="24"/>
        </w:rPr>
        <w:br/>
      </w:r>
      <w:r>
        <w:rPr>
          <w:rFonts w:ascii="Times New Roman"/>
          <w:sz w:val="24"/>
        </w:rPr>
        <w:tab/>
      </w:r>
    </w:p>
    <w:p w14:paraId="5F32B600"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377D0554"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6)</w:t>
      </w:r>
      <w:r>
        <w:rPr>
          <w:rFonts w:ascii="Times New Roman"/>
          <w:b/>
          <w:sz w:val="24"/>
        </w:rPr>
        <w:tab/>
      </w:r>
      <w:r>
        <w:rPr>
          <w:rFonts w:ascii="Times New Roman"/>
          <w:color w:val="000000"/>
          <w:sz w:val="24"/>
        </w:rPr>
        <w:t xml:space="preserve">You invest $20,000 in a fund that earns simple interest at </w:t>
      </w:r>
      <w:r>
        <w:rPr>
          <w:rFonts w:ascii="Times New Roman"/>
          <w:i/>
          <w:color w:val="000000"/>
          <w:sz w:val="24"/>
        </w:rPr>
        <w:t>r</w:t>
      </w:r>
      <w:r>
        <w:rPr>
          <w:rFonts w:ascii="Times New Roman"/>
          <w:color w:val="000000"/>
          <w:sz w:val="24"/>
        </w:rPr>
        <w:t xml:space="preserve"> = 7% for 2 years, followed by simple interest at </w:t>
      </w:r>
      <w:r>
        <w:rPr>
          <w:rFonts w:ascii="Times New Roman"/>
          <w:i/>
          <w:color w:val="000000"/>
          <w:sz w:val="24"/>
        </w:rPr>
        <w:t>r</w:t>
      </w:r>
      <w:r>
        <w:rPr>
          <w:rFonts w:ascii="Times New Roman"/>
          <w:color w:val="000000"/>
          <w:sz w:val="24"/>
        </w:rPr>
        <w:t xml:space="preserve"> = 5% for 3 years. How much will you have at the end of 5 years?</w:t>
      </w:r>
    </w:p>
    <w:p w14:paraId="52422D7F"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$25,800.00</w:t>
      </w:r>
      <w:r>
        <w:rPr>
          <w:rFonts w:ascii="Times New Roman"/>
          <w:sz w:val="24"/>
        </w:rPr>
        <w:tab/>
      </w:r>
      <w:r>
        <w:rPr>
          <w:rFonts w:ascii="Times New Roman"/>
          <w:sz w:val="24"/>
        </w:rPr>
        <w:br/>
      </w:r>
      <w:r>
        <w:rPr>
          <w:rFonts w:ascii="Times New Roman"/>
          <w:sz w:val="24"/>
        </w:rPr>
        <w:tab/>
        <w:t>B) $26,220.00</w:t>
      </w:r>
      <w:r>
        <w:rPr>
          <w:rFonts w:ascii="Times New Roman"/>
          <w:sz w:val="24"/>
        </w:rPr>
        <w:br/>
      </w:r>
      <w:r>
        <w:rPr>
          <w:rFonts w:ascii="Times New Roman"/>
          <w:sz w:val="24"/>
        </w:rPr>
        <w:tab/>
        <w:t>C) $26,507.30</w:t>
      </w:r>
      <w:r>
        <w:rPr>
          <w:rFonts w:ascii="Times New Roman"/>
          <w:sz w:val="24"/>
        </w:rPr>
        <w:br/>
      </w:r>
      <w:r>
        <w:rPr>
          <w:rFonts w:ascii="Times New Roman"/>
          <w:sz w:val="24"/>
        </w:rPr>
        <w:tab/>
        <w:t>D) $26,050.50</w:t>
      </w:r>
      <w:r>
        <w:rPr>
          <w:rFonts w:ascii="Times New Roman"/>
          <w:sz w:val="24"/>
        </w:rPr>
        <w:br/>
      </w:r>
      <w:r>
        <w:rPr>
          <w:rFonts w:ascii="Times New Roman"/>
          <w:sz w:val="24"/>
        </w:rPr>
        <w:tab/>
      </w:r>
    </w:p>
    <w:p w14:paraId="4FD85400"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391B6F4C"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7)</w:t>
      </w:r>
      <w:r>
        <w:rPr>
          <w:rFonts w:ascii="Times New Roman"/>
          <w:b/>
          <w:sz w:val="24"/>
        </w:rPr>
        <w:tab/>
      </w:r>
      <w:r>
        <w:rPr>
          <w:rFonts w:ascii="Times New Roman"/>
          <w:color w:val="000000"/>
          <w:sz w:val="24"/>
        </w:rPr>
        <w:t xml:space="preserve">You take out a loan of $ </w:t>
      </w:r>
      <w:r>
        <w:rPr>
          <w:rFonts w:ascii="Times New Roman"/>
          <w:i/>
          <w:color w:val="000000"/>
          <w:sz w:val="24"/>
        </w:rPr>
        <w:t>A</w:t>
      </w:r>
      <w:r>
        <w:rPr>
          <w:rFonts w:ascii="Times New Roman"/>
          <w:color w:val="000000"/>
          <w:sz w:val="24"/>
        </w:rPr>
        <w:t xml:space="preserve"> at a simple interest rate of </w:t>
      </w:r>
      <w:r>
        <w:rPr>
          <w:rFonts w:ascii="Times New Roman"/>
          <w:i/>
          <w:color w:val="000000"/>
          <w:sz w:val="24"/>
        </w:rPr>
        <w:t>r</w:t>
      </w:r>
      <w:r>
        <w:rPr>
          <w:rFonts w:ascii="Times New Roman"/>
          <w:color w:val="000000"/>
          <w:sz w:val="24"/>
        </w:rPr>
        <w:t xml:space="preserve"> for </w:t>
      </w:r>
      <w:r>
        <w:rPr>
          <w:rFonts w:ascii="Times New Roman"/>
          <w:i/>
          <w:color w:val="000000"/>
          <w:sz w:val="24"/>
        </w:rPr>
        <w:t>n</w:t>
      </w:r>
      <w:r>
        <w:rPr>
          <w:rFonts w:ascii="Times New Roman"/>
          <w:color w:val="000000"/>
          <w:sz w:val="24"/>
        </w:rPr>
        <w:t xml:space="preserve">-days ( </w:t>
      </w:r>
      <w:r>
        <w:rPr>
          <w:rFonts w:ascii="Times New Roman"/>
          <w:i/>
          <w:color w:val="000000"/>
          <w:sz w:val="24"/>
        </w:rPr>
        <w:t>n</w:t>
      </w:r>
      <w:r>
        <w:rPr>
          <w:rFonts w:ascii="Times New Roman"/>
          <w:color w:val="000000"/>
          <w:sz w:val="24"/>
        </w:rPr>
        <w:t xml:space="preserve"> &gt; 0). Under exact interest, you have to pay back $8230 at the end of </w:t>
      </w:r>
      <w:r>
        <w:rPr>
          <w:rFonts w:ascii="Times New Roman"/>
          <w:i/>
          <w:color w:val="000000"/>
          <w:sz w:val="24"/>
        </w:rPr>
        <w:t>n</w:t>
      </w:r>
      <w:r>
        <w:rPr>
          <w:rFonts w:ascii="Times New Roman"/>
          <w:color w:val="000000"/>
          <w:sz w:val="24"/>
        </w:rPr>
        <w:t xml:space="preserve">-days. If ordinary interest is used instead, what would be the amount to be paid back at the end of </w:t>
      </w:r>
      <w:r>
        <w:rPr>
          <w:rFonts w:ascii="Times New Roman"/>
          <w:i/>
          <w:color w:val="000000"/>
          <w:sz w:val="24"/>
        </w:rPr>
        <w:t>n</w:t>
      </w:r>
      <w:r>
        <w:rPr>
          <w:rFonts w:ascii="Times New Roman"/>
          <w:color w:val="000000"/>
          <w:sz w:val="24"/>
        </w:rPr>
        <w:t>-days?</w:t>
      </w:r>
    </w:p>
    <w:p w14:paraId="6C8994A4"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$8,230</w:t>
      </w:r>
      <w:r>
        <w:rPr>
          <w:rFonts w:ascii="Times New Roman"/>
          <w:sz w:val="24"/>
        </w:rPr>
        <w:tab/>
      </w:r>
      <w:r>
        <w:rPr>
          <w:rFonts w:ascii="Times New Roman"/>
          <w:sz w:val="24"/>
        </w:rPr>
        <w:br/>
      </w:r>
      <w:r>
        <w:rPr>
          <w:rFonts w:ascii="Times New Roman"/>
          <w:sz w:val="24"/>
        </w:rPr>
        <w:tab/>
        <w:t>B) More than $8230</w:t>
      </w:r>
      <w:r>
        <w:rPr>
          <w:rFonts w:ascii="Times New Roman"/>
          <w:sz w:val="24"/>
        </w:rPr>
        <w:br/>
      </w:r>
      <w:r>
        <w:rPr>
          <w:rFonts w:ascii="Times New Roman"/>
          <w:sz w:val="24"/>
        </w:rPr>
        <w:tab/>
        <w:t>C) Less than $8230</w:t>
      </w:r>
      <w:r>
        <w:rPr>
          <w:rFonts w:ascii="Times New Roman"/>
          <w:sz w:val="24"/>
        </w:rPr>
        <w:br/>
      </w:r>
      <w:r>
        <w:rPr>
          <w:rFonts w:ascii="Times New Roman"/>
          <w:sz w:val="24"/>
        </w:rPr>
        <w:tab/>
        <w:t>D) Need more information to determine</w:t>
      </w:r>
      <w:r>
        <w:rPr>
          <w:rFonts w:ascii="Times New Roman"/>
          <w:sz w:val="24"/>
        </w:rPr>
        <w:br/>
      </w:r>
      <w:r>
        <w:rPr>
          <w:rFonts w:ascii="Times New Roman"/>
          <w:sz w:val="24"/>
        </w:rPr>
        <w:tab/>
      </w:r>
    </w:p>
    <w:p w14:paraId="75185634"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41B00832"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lastRenderedPageBreak/>
        <w:t>8)</w:t>
      </w:r>
      <w:r>
        <w:rPr>
          <w:rFonts w:ascii="Times New Roman"/>
          <w:b/>
          <w:sz w:val="24"/>
        </w:rPr>
        <w:tab/>
      </w:r>
      <w:r>
        <w:rPr>
          <w:rFonts w:ascii="Times New Roman"/>
          <w:color w:val="000000"/>
          <w:sz w:val="24"/>
        </w:rPr>
        <w:t xml:space="preserve">Suppose you deposit $10,000 on March 21 in a fund earning simple interest at </w:t>
      </w:r>
      <w:r>
        <w:rPr>
          <w:rFonts w:ascii="Times New Roman"/>
          <w:i/>
          <w:color w:val="000000"/>
          <w:sz w:val="24"/>
        </w:rPr>
        <w:t>r</w:t>
      </w:r>
      <w:r>
        <w:rPr>
          <w:rFonts w:ascii="Times New Roman"/>
          <w:color w:val="000000"/>
          <w:sz w:val="24"/>
        </w:rPr>
        <w:t xml:space="preserve"> = 4%. How much will you have exactly 6 months later?</w:t>
      </w:r>
    </w:p>
    <w:p w14:paraId="19373105"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$10,204.44</w:t>
      </w:r>
      <w:r>
        <w:rPr>
          <w:rFonts w:ascii="Times New Roman"/>
          <w:sz w:val="24"/>
        </w:rPr>
        <w:tab/>
      </w:r>
      <w:r>
        <w:rPr>
          <w:rFonts w:ascii="Times New Roman"/>
          <w:sz w:val="24"/>
        </w:rPr>
        <w:br/>
      </w:r>
      <w:r>
        <w:rPr>
          <w:rFonts w:ascii="Times New Roman"/>
          <w:sz w:val="24"/>
        </w:rPr>
        <w:tab/>
        <w:t>B) $10,202.74</w:t>
      </w:r>
      <w:r>
        <w:rPr>
          <w:rFonts w:ascii="Times New Roman"/>
          <w:sz w:val="24"/>
        </w:rPr>
        <w:br/>
      </w:r>
      <w:r>
        <w:rPr>
          <w:rFonts w:ascii="Times New Roman"/>
          <w:sz w:val="24"/>
        </w:rPr>
        <w:tab/>
        <w:t>C) $10,201.64</w:t>
      </w:r>
      <w:r>
        <w:rPr>
          <w:rFonts w:ascii="Times New Roman"/>
          <w:sz w:val="24"/>
        </w:rPr>
        <w:br/>
      </w:r>
      <w:r>
        <w:rPr>
          <w:rFonts w:ascii="Times New Roman"/>
          <w:sz w:val="24"/>
        </w:rPr>
        <w:tab/>
        <w:t>D) $10,200.00</w:t>
      </w:r>
      <w:r>
        <w:rPr>
          <w:rFonts w:ascii="Times New Roman"/>
          <w:sz w:val="24"/>
        </w:rPr>
        <w:br/>
      </w:r>
      <w:r>
        <w:rPr>
          <w:rFonts w:ascii="Times New Roman"/>
          <w:sz w:val="24"/>
        </w:rPr>
        <w:tab/>
      </w:r>
    </w:p>
    <w:p w14:paraId="756051E6"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0B32D088"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9)</w:t>
      </w:r>
      <w:r>
        <w:rPr>
          <w:rFonts w:ascii="Times New Roman"/>
          <w:b/>
          <w:sz w:val="24"/>
        </w:rPr>
        <w:tab/>
      </w:r>
      <w:r>
        <w:rPr>
          <w:rFonts w:ascii="Times New Roman"/>
          <w:color w:val="000000"/>
          <w:sz w:val="24"/>
        </w:rPr>
        <w:t xml:space="preserve">A merchant receives an invoice for $8000 with terms 2/10, </w:t>
      </w:r>
      <w:r>
        <w:rPr>
          <w:rFonts w:ascii="Times New Roman"/>
          <w:i/>
          <w:color w:val="000000"/>
          <w:sz w:val="24"/>
        </w:rPr>
        <w:t>n</w:t>
      </w:r>
      <w:r>
        <w:rPr>
          <w:rFonts w:ascii="Times New Roman"/>
          <w:color w:val="000000"/>
          <w:sz w:val="24"/>
        </w:rPr>
        <w:t>/50. What is the maximum interest rate that the merchant could borrow money at to take advantage of the discount?</w:t>
      </w:r>
    </w:p>
    <w:p w14:paraId="37769B24"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18.62%</w:t>
      </w:r>
      <w:r>
        <w:rPr>
          <w:rFonts w:ascii="Times New Roman"/>
          <w:sz w:val="24"/>
        </w:rPr>
        <w:tab/>
      </w:r>
      <w:r>
        <w:rPr>
          <w:rFonts w:ascii="Times New Roman"/>
          <w:sz w:val="24"/>
        </w:rPr>
        <w:br/>
      </w:r>
      <w:r>
        <w:rPr>
          <w:rFonts w:ascii="Times New Roman"/>
          <w:sz w:val="24"/>
        </w:rPr>
        <w:tab/>
        <w:t>B) 18.25%</w:t>
      </w:r>
      <w:r>
        <w:rPr>
          <w:rFonts w:ascii="Times New Roman"/>
          <w:sz w:val="24"/>
        </w:rPr>
        <w:br/>
      </w:r>
      <w:r>
        <w:rPr>
          <w:rFonts w:ascii="Times New Roman"/>
          <w:sz w:val="24"/>
        </w:rPr>
        <w:tab/>
        <w:t>C) 14.90%</w:t>
      </w:r>
      <w:r>
        <w:rPr>
          <w:rFonts w:ascii="Times New Roman"/>
          <w:sz w:val="24"/>
        </w:rPr>
        <w:br/>
      </w:r>
      <w:r>
        <w:rPr>
          <w:rFonts w:ascii="Times New Roman"/>
          <w:sz w:val="24"/>
        </w:rPr>
        <w:tab/>
        <w:t>D) 14.60%</w:t>
      </w:r>
      <w:r>
        <w:rPr>
          <w:rFonts w:ascii="Times New Roman"/>
          <w:sz w:val="24"/>
        </w:rPr>
        <w:br/>
      </w:r>
      <w:r>
        <w:rPr>
          <w:rFonts w:ascii="Times New Roman"/>
          <w:sz w:val="24"/>
        </w:rPr>
        <w:tab/>
      </w:r>
    </w:p>
    <w:p w14:paraId="5C2A9496"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68931688"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10)</w:t>
      </w:r>
      <w:r>
        <w:rPr>
          <w:rFonts w:ascii="Times New Roman"/>
          <w:b/>
          <w:sz w:val="24"/>
        </w:rPr>
        <w:tab/>
      </w:r>
      <w:r>
        <w:rPr>
          <w:rFonts w:ascii="Times New Roman"/>
          <w:color w:val="000000"/>
          <w:sz w:val="24"/>
        </w:rPr>
        <w:t xml:space="preserve">A loan of $10,000 is taken out on November 7, 2020 at a simple interest rate of </w:t>
      </w:r>
      <w:r>
        <w:rPr>
          <w:rFonts w:ascii="Times New Roman"/>
          <w:i/>
          <w:color w:val="000000"/>
          <w:sz w:val="24"/>
        </w:rPr>
        <w:t>r</w:t>
      </w:r>
      <w:r>
        <w:rPr>
          <w:rFonts w:ascii="Times New Roman"/>
          <w:color w:val="000000"/>
          <w:sz w:val="24"/>
        </w:rPr>
        <w:t xml:space="preserve"> = 9%. The loan will be paid back on May 11, 2021. If the bank uses ordinary interest (the Banker's Rule), how much interest is charged?</w:t>
      </w:r>
    </w:p>
    <w:p w14:paraId="6DD449A7"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$443.84</w:t>
      </w:r>
      <w:r>
        <w:rPr>
          <w:rFonts w:ascii="Times New Roman"/>
          <w:sz w:val="24"/>
        </w:rPr>
        <w:tab/>
      </w:r>
      <w:r>
        <w:rPr>
          <w:rFonts w:ascii="Times New Roman"/>
          <w:sz w:val="24"/>
        </w:rPr>
        <w:br/>
      </w:r>
      <w:r>
        <w:rPr>
          <w:rFonts w:ascii="Times New Roman"/>
          <w:sz w:val="24"/>
        </w:rPr>
        <w:tab/>
        <w:t>B) $450.00</w:t>
      </w:r>
      <w:r>
        <w:rPr>
          <w:rFonts w:ascii="Times New Roman"/>
          <w:sz w:val="24"/>
        </w:rPr>
        <w:br/>
      </w:r>
      <w:r>
        <w:rPr>
          <w:rFonts w:ascii="Times New Roman"/>
          <w:sz w:val="24"/>
        </w:rPr>
        <w:tab/>
        <w:t>C) $456.16</w:t>
      </w:r>
      <w:r>
        <w:rPr>
          <w:rFonts w:ascii="Times New Roman"/>
          <w:sz w:val="24"/>
        </w:rPr>
        <w:br/>
      </w:r>
      <w:r>
        <w:rPr>
          <w:rFonts w:ascii="Times New Roman"/>
          <w:sz w:val="24"/>
        </w:rPr>
        <w:tab/>
        <w:t>D) $462.50</w:t>
      </w:r>
      <w:r>
        <w:rPr>
          <w:rFonts w:ascii="Times New Roman"/>
          <w:sz w:val="24"/>
        </w:rPr>
        <w:br/>
      </w:r>
      <w:r>
        <w:rPr>
          <w:rFonts w:ascii="Times New Roman"/>
          <w:sz w:val="24"/>
        </w:rPr>
        <w:tab/>
      </w:r>
    </w:p>
    <w:p w14:paraId="041A7B3D"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06F69879"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11)</w:t>
      </w:r>
      <w:r>
        <w:rPr>
          <w:rFonts w:ascii="Times New Roman"/>
          <w:b/>
          <w:sz w:val="24"/>
        </w:rPr>
        <w:tab/>
      </w:r>
      <w:r>
        <w:rPr>
          <w:rFonts w:ascii="Times New Roman"/>
          <w:color w:val="000000"/>
          <w:sz w:val="24"/>
        </w:rPr>
        <w:t xml:space="preserve">You deposit $10,000 in a 9-month investment that pays </w:t>
      </w:r>
      <w:r>
        <w:rPr>
          <w:rFonts w:ascii="Times New Roman"/>
          <w:i/>
          <w:color w:val="000000"/>
          <w:sz w:val="24"/>
        </w:rPr>
        <w:t>r</w:t>
      </w:r>
      <w:r>
        <w:rPr>
          <w:rFonts w:ascii="Times New Roman"/>
          <w:color w:val="000000"/>
          <w:sz w:val="24"/>
        </w:rPr>
        <w:t xml:space="preserve"> = 8% for the first 6 months and </w:t>
      </w:r>
      <w:r>
        <w:rPr>
          <w:rFonts w:ascii="Times New Roman"/>
          <w:i/>
          <w:color w:val="000000"/>
          <w:sz w:val="24"/>
        </w:rPr>
        <w:t>r</w:t>
      </w:r>
      <w:r>
        <w:rPr>
          <w:rFonts w:ascii="Times New Roman"/>
          <w:color w:val="000000"/>
          <w:sz w:val="24"/>
        </w:rPr>
        <w:t xml:space="preserve"> = 6% for the last 3 months. What is the maturity value of the investment at the end of 9 months?</w:t>
      </w:r>
    </w:p>
    <w:p w14:paraId="3D440E1C"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$10,544.80</w:t>
      </w:r>
      <w:r>
        <w:rPr>
          <w:rFonts w:ascii="Times New Roman"/>
          <w:sz w:val="24"/>
        </w:rPr>
        <w:tab/>
      </w:r>
      <w:r>
        <w:rPr>
          <w:rFonts w:ascii="Times New Roman"/>
          <w:sz w:val="24"/>
        </w:rPr>
        <w:br/>
      </w:r>
      <w:r>
        <w:rPr>
          <w:rFonts w:ascii="Times New Roman"/>
          <w:sz w:val="24"/>
        </w:rPr>
        <w:tab/>
        <w:t>B) $10,550.00</w:t>
      </w:r>
      <w:r>
        <w:rPr>
          <w:rFonts w:ascii="Times New Roman"/>
          <w:sz w:val="24"/>
        </w:rPr>
        <w:br/>
      </w:r>
      <w:r>
        <w:rPr>
          <w:rFonts w:ascii="Times New Roman"/>
          <w:sz w:val="24"/>
        </w:rPr>
        <w:tab/>
        <w:t>C) $10,556.00</w:t>
      </w:r>
      <w:r>
        <w:rPr>
          <w:rFonts w:ascii="Times New Roman"/>
          <w:sz w:val="24"/>
        </w:rPr>
        <w:br/>
      </w:r>
      <w:r>
        <w:rPr>
          <w:rFonts w:ascii="Times New Roman"/>
          <w:sz w:val="24"/>
        </w:rPr>
        <w:tab/>
        <w:t>D) $10,563.61</w:t>
      </w:r>
      <w:r>
        <w:rPr>
          <w:rFonts w:ascii="Times New Roman"/>
          <w:sz w:val="24"/>
        </w:rPr>
        <w:br/>
      </w:r>
      <w:r>
        <w:rPr>
          <w:rFonts w:ascii="Times New Roman"/>
          <w:sz w:val="24"/>
        </w:rPr>
        <w:tab/>
      </w:r>
    </w:p>
    <w:p w14:paraId="76DE0BD4"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3F78C50B"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12)</w:t>
      </w:r>
      <w:r>
        <w:rPr>
          <w:rFonts w:ascii="Times New Roman"/>
          <w:b/>
          <w:sz w:val="24"/>
        </w:rPr>
        <w:tab/>
      </w:r>
      <w:r>
        <w:rPr>
          <w:rFonts w:ascii="Times New Roman"/>
          <w:color w:val="000000"/>
          <w:sz w:val="24"/>
        </w:rPr>
        <w:t xml:space="preserve">How long does it take for $1000 to earn $1200 of interest at a simple interest rate of </w:t>
      </w:r>
      <w:r>
        <w:rPr>
          <w:rFonts w:ascii="Times New Roman"/>
          <w:i/>
          <w:color w:val="000000"/>
          <w:sz w:val="24"/>
        </w:rPr>
        <w:t>r</w:t>
      </w:r>
      <w:r>
        <w:rPr>
          <w:rFonts w:ascii="Times New Roman"/>
          <w:color w:val="000000"/>
          <w:sz w:val="24"/>
        </w:rPr>
        <w:t xml:space="preserve"> = 3.5%?</w:t>
      </w:r>
    </w:p>
    <w:p w14:paraId="172C08BF"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5 years, 261 days</w:t>
      </w:r>
      <w:r>
        <w:rPr>
          <w:rFonts w:ascii="Times New Roman"/>
          <w:sz w:val="24"/>
        </w:rPr>
        <w:tab/>
      </w:r>
      <w:r>
        <w:rPr>
          <w:rFonts w:ascii="Times New Roman"/>
          <w:sz w:val="24"/>
        </w:rPr>
        <w:br/>
      </w:r>
      <w:r>
        <w:rPr>
          <w:rFonts w:ascii="Times New Roman"/>
          <w:sz w:val="24"/>
        </w:rPr>
        <w:tab/>
        <w:t>B) 5 years, 258days</w:t>
      </w:r>
      <w:r>
        <w:rPr>
          <w:rFonts w:ascii="Times New Roman"/>
          <w:sz w:val="24"/>
        </w:rPr>
        <w:br/>
      </w:r>
      <w:r>
        <w:rPr>
          <w:rFonts w:ascii="Times New Roman"/>
          <w:sz w:val="24"/>
        </w:rPr>
        <w:tab/>
        <w:t>C) 34 years, 105 days</w:t>
      </w:r>
      <w:r>
        <w:rPr>
          <w:rFonts w:ascii="Times New Roman"/>
          <w:sz w:val="24"/>
        </w:rPr>
        <w:br/>
      </w:r>
      <w:r>
        <w:rPr>
          <w:rFonts w:ascii="Times New Roman"/>
          <w:sz w:val="24"/>
        </w:rPr>
        <w:tab/>
        <w:t>D) 34 years, 103 days</w:t>
      </w:r>
      <w:r>
        <w:rPr>
          <w:rFonts w:ascii="Times New Roman"/>
          <w:sz w:val="24"/>
        </w:rPr>
        <w:br/>
      </w:r>
      <w:r>
        <w:rPr>
          <w:rFonts w:ascii="Times New Roman"/>
          <w:sz w:val="24"/>
        </w:rPr>
        <w:tab/>
      </w:r>
    </w:p>
    <w:p w14:paraId="0F584162"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47D116B5"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13)</w:t>
      </w:r>
      <w:r>
        <w:rPr>
          <w:rFonts w:ascii="Times New Roman"/>
          <w:b/>
          <w:sz w:val="24"/>
        </w:rPr>
        <w:tab/>
      </w:r>
      <w:r>
        <w:rPr>
          <w:rFonts w:ascii="Times New Roman"/>
          <w:color w:val="000000"/>
          <w:sz w:val="24"/>
        </w:rPr>
        <w:t xml:space="preserve">A wholesale electrical supply store is offering to its customers terms of 3/30, </w:t>
      </w:r>
      <w:r>
        <w:rPr>
          <w:rFonts w:ascii="Times New Roman"/>
          <w:i/>
          <w:color w:val="000000"/>
          <w:sz w:val="24"/>
        </w:rPr>
        <w:t>n</w:t>
      </w:r>
      <w:r>
        <w:rPr>
          <w:rFonts w:ascii="Times New Roman"/>
          <w:color w:val="000000"/>
          <w:sz w:val="24"/>
        </w:rPr>
        <w:t>/90. What is the highest simple interest rate that A-1 Electric can afford to borrow money in order to take advantage of the discount?</w:t>
      </w:r>
    </w:p>
    <w:p w14:paraId="3B60E9E2"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12.17%</w:t>
      </w:r>
      <w:r>
        <w:rPr>
          <w:rFonts w:ascii="Times New Roman"/>
          <w:sz w:val="24"/>
        </w:rPr>
        <w:tab/>
      </w:r>
      <w:r>
        <w:rPr>
          <w:rFonts w:ascii="Times New Roman"/>
          <w:sz w:val="24"/>
        </w:rPr>
        <w:br/>
      </w:r>
      <w:r>
        <w:rPr>
          <w:rFonts w:ascii="Times New Roman"/>
          <w:sz w:val="24"/>
        </w:rPr>
        <w:tab/>
        <w:t>B) 12.54%</w:t>
      </w:r>
      <w:r>
        <w:rPr>
          <w:rFonts w:ascii="Times New Roman"/>
          <w:sz w:val="24"/>
        </w:rPr>
        <w:br/>
      </w:r>
      <w:r>
        <w:rPr>
          <w:rFonts w:ascii="Times New Roman"/>
          <w:sz w:val="24"/>
        </w:rPr>
        <w:tab/>
        <w:t>C) 18.25%</w:t>
      </w:r>
      <w:r>
        <w:rPr>
          <w:rFonts w:ascii="Times New Roman"/>
          <w:sz w:val="24"/>
        </w:rPr>
        <w:br/>
      </w:r>
      <w:r>
        <w:rPr>
          <w:rFonts w:ascii="Times New Roman"/>
          <w:sz w:val="24"/>
        </w:rPr>
        <w:tab/>
        <w:t>D) 18.81%</w:t>
      </w:r>
      <w:r>
        <w:rPr>
          <w:rFonts w:ascii="Times New Roman"/>
          <w:sz w:val="24"/>
        </w:rPr>
        <w:br/>
      </w:r>
      <w:r>
        <w:rPr>
          <w:rFonts w:ascii="Times New Roman"/>
          <w:sz w:val="24"/>
        </w:rPr>
        <w:tab/>
      </w:r>
    </w:p>
    <w:p w14:paraId="0FF94B8F"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69D47939"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14)</w:t>
      </w:r>
      <w:r>
        <w:rPr>
          <w:rFonts w:ascii="Times New Roman"/>
          <w:b/>
          <w:sz w:val="24"/>
        </w:rPr>
        <w:tab/>
      </w:r>
      <w:r>
        <w:rPr>
          <w:rFonts w:ascii="Times New Roman"/>
          <w:color w:val="000000"/>
          <w:sz w:val="24"/>
        </w:rPr>
        <w:t xml:space="preserve">Interest of $300 is charged on a loan of $7300 bearing interest at </w:t>
      </w:r>
      <w:r>
        <w:rPr>
          <w:rFonts w:ascii="Times New Roman"/>
          <w:i/>
          <w:color w:val="000000"/>
          <w:sz w:val="24"/>
        </w:rPr>
        <w:t>r</w:t>
      </w:r>
      <w:r>
        <w:rPr>
          <w:rFonts w:ascii="Times New Roman"/>
          <w:color w:val="000000"/>
          <w:sz w:val="24"/>
        </w:rPr>
        <w:t xml:space="preserve"> = 11%. What was the term of the loan? (Answer to the nearest day)</w:t>
      </w:r>
    </w:p>
    <w:p w14:paraId="173B7C77"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131 days</w:t>
      </w:r>
      <w:r>
        <w:rPr>
          <w:rFonts w:ascii="Times New Roman"/>
          <w:sz w:val="24"/>
        </w:rPr>
        <w:tab/>
      </w:r>
      <w:r>
        <w:rPr>
          <w:rFonts w:ascii="Times New Roman"/>
          <w:sz w:val="24"/>
        </w:rPr>
        <w:br/>
      </w:r>
      <w:r>
        <w:rPr>
          <w:rFonts w:ascii="Times New Roman"/>
          <w:sz w:val="24"/>
        </w:rPr>
        <w:tab/>
        <w:t>B) 134 days</w:t>
      </w:r>
      <w:r>
        <w:rPr>
          <w:rFonts w:ascii="Times New Roman"/>
          <w:sz w:val="24"/>
        </w:rPr>
        <w:br/>
      </w:r>
      <w:r>
        <w:rPr>
          <w:rFonts w:ascii="Times New Roman"/>
          <w:sz w:val="24"/>
        </w:rPr>
        <w:tab/>
        <w:t>C) 136 days</w:t>
      </w:r>
      <w:r>
        <w:rPr>
          <w:rFonts w:ascii="Times New Roman"/>
          <w:sz w:val="24"/>
        </w:rPr>
        <w:br/>
      </w:r>
      <w:r>
        <w:rPr>
          <w:rFonts w:ascii="Times New Roman"/>
          <w:sz w:val="24"/>
        </w:rPr>
        <w:tab/>
        <w:t>D) 142 days</w:t>
      </w:r>
      <w:r>
        <w:rPr>
          <w:rFonts w:ascii="Times New Roman"/>
          <w:sz w:val="24"/>
        </w:rPr>
        <w:br/>
      </w:r>
      <w:r>
        <w:rPr>
          <w:rFonts w:ascii="Times New Roman"/>
          <w:sz w:val="24"/>
        </w:rPr>
        <w:tab/>
      </w:r>
    </w:p>
    <w:p w14:paraId="6022A544"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2C2AF8D9"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lastRenderedPageBreak/>
        <w:t>15)</w:t>
      </w:r>
      <w:r>
        <w:rPr>
          <w:rFonts w:ascii="Times New Roman"/>
          <w:b/>
          <w:sz w:val="24"/>
        </w:rPr>
        <w:tab/>
      </w:r>
      <w:r>
        <w:rPr>
          <w:rFonts w:ascii="Times New Roman"/>
          <w:color w:val="000000"/>
          <w:sz w:val="24"/>
        </w:rPr>
        <w:t xml:space="preserve">A merchant receives an invoice for $25,000 with terms 4/15, </w:t>
      </w:r>
      <w:r>
        <w:rPr>
          <w:rFonts w:ascii="Times New Roman"/>
          <w:i/>
          <w:color w:val="000000"/>
          <w:sz w:val="24"/>
        </w:rPr>
        <w:t>n</w:t>
      </w:r>
      <w:r>
        <w:rPr>
          <w:rFonts w:ascii="Times New Roman"/>
          <w:color w:val="000000"/>
          <w:sz w:val="24"/>
        </w:rPr>
        <w:t>/60. What is the highest simple interest rate at which he can afford to borrow in order to take advantage of the discount?</w:t>
      </w:r>
    </w:p>
    <w:p w14:paraId="079959D4"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24.3%</w:t>
      </w:r>
      <w:r>
        <w:rPr>
          <w:rFonts w:ascii="Times New Roman"/>
          <w:sz w:val="24"/>
        </w:rPr>
        <w:tab/>
      </w:r>
      <w:r>
        <w:rPr>
          <w:rFonts w:ascii="Times New Roman"/>
          <w:sz w:val="24"/>
        </w:rPr>
        <w:br/>
      </w:r>
      <w:r>
        <w:rPr>
          <w:rFonts w:ascii="Times New Roman"/>
          <w:sz w:val="24"/>
        </w:rPr>
        <w:tab/>
        <w:t>B) 25.3%</w:t>
      </w:r>
      <w:r>
        <w:rPr>
          <w:rFonts w:ascii="Times New Roman"/>
          <w:sz w:val="24"/>
        </w:rPr>
        <w:br/>
      </w:r>
      <w:r>
        <w:rPr>
          <w:rFonts w:ascii="Times New Roman"/>
          <w:sz w:val="24"/>
        </w:rPr>
        <w:tab/>
        <w:t>C) 32.4%</w:t>
      </w:r>
      <w:r>
        <w:rPr>
          <w:rFonts w:ascii="Times New Roman"/>
          <w:sz w:val="24"/>
        </w:rPr>
        <w:br/>
      </w:r>
      <w:r>
        <w:rPr>
          <w:rFonts w:ascii="Times New Roman"/>
          <w:sz w:val="24"/>
        </w:rPr>
        <w:tab/>
        <w:t>D) 33.8%</w:t>
      </w:r>
      <w:r>
        <w:rPr>
          <w:rFonts w:ascii="Times New Roman"/>
          <w:sz w:val="24"/>
        </w:rPr>
        <w:br/>
      </w:r>
      <w:r>
        <w:rPr>
          <w:rFonts w:ascii="Times New Roman"/>
          <w:sz w:val="24"/>
        </w:rPr>
        <w:tab/>
      </w:r>
    </w:p>
    <w:p w14:paraId="2117C7F3"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285E7604"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16)</w:t>
      </w:r>
      <w:r>
        <w:rPr>
          <w:rFonts w:ascii="Times New Roman"/>
          <w:b/>
          <w:sz w:val="24"/>
        </w:rPr>
        <w:tab/>
      </w:r>
      <w:r>
        <w:rPr>
          <w:rFonts w:ascii="Times New Roman"/>
          <w:color w:val="000000"/>
          <w:sz w:val="24"/>
        </w:rPr>
        <w:t xml:space="preserve">An invoice for $12,000 has terms 1/20, </w:t>
      </w:r>
      <w:r>
        <w:rPr>
          <w:rFonts w:ascii="Times New Roman"/>
          <w:i/>
          <w:color w:val="000000"/>
          <w:sz w:val="24"/>
        </w:rPr>
        <w:t>n</w:t>
      </w:r>
      <w:r>
        <w:rPr>
          <w:rFonts w:ascii="Times New Roman"/>
          <w:color w:val="000000"/>
          <w:sz w:val="24"/>
        </w:rPr>
        <w:t>/45. If you borrow money to take advantage of the discount and the bank uses</w:t>
      </w:r>
      <w:r>
        <w:rPr>
          <w:rFonts w:ascii="Times New Roman"/>
          <w:color w:val="000000"/>
          <w:sz w:val="24"/>
          <w:u w:val="single"/>
        </w:rPr>
        <w:t>ordinaryinterest</w:t>
      </w:r>
      <w:r>
        <w:rPr>
          <w:rFonts w:ascii="Times New Roman"/>
          <w:color w:val="000000"/>
          <w:sz w:val="24"/>
        </w:rPr>
        <w:t xml:space="preserve"> (i.e. the banker's rule), what is the maximum rate of simple interest that you would be willing to pay?</w:t>
      </w:r>
    </w:p>
    <w:p w14:paraId="4AE24EE5"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8.08%</w:t>
      </w:r>
      <w:r>
        <w:rPr>
          <w:rFonts w:ascii="Times New Roman"/>
          <w:sz w:val="24"/>
        </w:rPr>
        <w:tab/>
      </w:r>
      <w:r>
        <w:rPr>
          <w:rFonts w:ascii="Times New Roman"/>
          <w:sz w:val="24"/>
        </w:rPr>
        <w:br/>
      </w:r>
      <w:r>
        <w:rPr>
          <w:rFonts w:ascii="Times New Roman"/>
          <w:sz w:val="24"/>
        </w:rPr>
        <w:tab/>
        <w:t>B) 8.19%</w:t>
      </w:r>
      <w:r>
        <w:rPr>
          <w:rFonts w:ascii="Times New Roman"/>
          <w:sz w:val="24"/>
        </w:rPr>
        <w:br/>
      </w:r>
      <w:r>
        <w:rPr>
          <w:rFonts w:ascii="Times New Roman"/>
          <w:sz w:val="24"/>
        </w:rPr>
        <w:tab/>
        <w:t>C) 14.55%</w:t>
      </w:r>
      <w:r>
        <w:rPr>
          <w:rFonts w:ascii="Times New Roman"/>
          <w:sz w:val="24"/>
        </w:rPr>
        <w:br/>
      </w:r>
      <w:r>
        <w:rPr>
          <w:rFonts w:ascii="Times New Roman"/>
          <w:sz w:val="24"/>
        </w:rPr>
        <w:tab/>
        <w:t>D) 14.75%</w:t>
      </w:r>
      <w:r>
        <w:rPr>
          <w:rFonts w:ascii="Times New Roman"/>
          <w:sz w:val="24"/>
        </w:rPr>
        <w:br/>
      </w:r>
      <w:r>
        <w:rPr>
          <w:rFonts w:ascii="Times New Roman"/>
          <w:sz w:val="24"/>
        </w:rPr>
        <w:tab/>
      </w:r>
    </w:p>
    <w:p w14:paraId="66F9800E"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0CB28343"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17)</w:t>
      </w:r>
      <w:r>
        <w:rPr>
          <w:rFonts w:ascii="Times New Roman"/>
          <w:b/>
          <w:sz w:val="24"/>
        </w:rPr>
        <w:tab/>
      </w:r>
      <w:r>
        <w:rPr>
          <w:rFonts w:ascii="Times New Roman"/>
          <w:color w:val="000000"/>
          <w:sz w:val="24"/>
        </w:rPr>
        <w:t xml:space="preserve">A merchant receives an invoice for $5000 with terms 4/30, </w:t>
      </w:r>
      <w:r>
        <w:rPr>
          <w:rFonts w:ascii="Times New Roman"/>
          <w:i/>
          <w:color w:val="000000"/>
          <w:sz w:val="24"/>
        </w:rPr>
        <w:t>n</w:t>
      </w:r>
      <w:r>
        <w:rPr>
          <w:rFonts w:ascii="Times New Roman"/>
          <w:color w:val="000000"/>
          <w:sz w:val="24"/>
        </w:rPr>
        <w:t xml:space="preserve">/100. In order to take advantage of discount, she wants to borrow the required money. If she can borrow at </w:t>
      </w:r>
      <w:r>
        <w:rPr>
          <w:rFonts w:ascii="Times New Roman"/>
          <w:i/>
          <w:color w:val="000000"/>
          <w:sz w:val="24"/>
        </w:rPr>
        <w:t>r</w:t>
      </w:r>
      <w:r>
        <w:rPr>
          <w:rFonts w:ascii="Times New Roman"/>
          <w:color w:val="000000"/>
          <w:sz w:val="24"/>
        </w:rPr>
        <w:t xml:space="preserve"> = 14%, how much money does she save?</w:t>
      </w:r>
    </w:p>
    <w:p w14:paraId="37626394"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$74.08</w:t>
      </w:r>
      <w:r>
        <w:rPr>
          <w:rFonts w:ascii="Times New Roman"/>
          <w:sz w:val="24"/>
        </w:rPr>
        <w:tab/>
      </w:r>
      <w:r>
        <w:rPr>
          <w:rFonts w:ascii="Times New Roman"/>
          <w:sz w:val="24"/>
        </w:rPr>
        <w:br/>
      </w:r>
      <w:r>
        <w:rPr>
          <w:rFonts w:ascii="Times New Roman"/>
          <w:sz w:val="24"/>
        </w:rPr>
        <w:tab/>
        <w:t>B) $71.12</w:t>
      </w:r>
      <w:r>
        <w:rPr>
          <w:rFonts w:ascii="Times New Roman"/>
          <w:sz w:val="24"/>
        </w:rPr>
        <w:br/>
      </w:r>
      <w:r>
        <w:rPr>
          <w:rFonts w:ascii="Times New Roman"/>
          <w:sz w:val="24"/>
        </w:rPr>
        <w:tab/>
        <w:t>C) $65.75</w:t>
      </w:r>
      <w:r>
        <w:rPr>
          <w:rFonts w:ascii="Times New Roman"/>
          <w:sz w:val="24"/>
        </w:rPr>
        <w:br/>
      </w:r>
      <w:r>
        <w:rPr>
          <w:rFonts w:ascii="Times New Roman"/>
          <w:sz w:val="24"/>
        </w:rPr>
        <w:tab/>
        <w:t>D) $63.12</w:t>
      </w:r>
      <w:r>
        <w:rPr>
          <w:rFonts w:ascii="Times New Roman"/>
          <w:sz w:val="24"/>
        </w:rPr>
        <w:br/>
      </w:r>
      <w:r>
        <w:rPr>
          <w:rFonts w:ascii="Times New Roman"/>
          <w:sz w:val="24"/>
        </w:rPr>
        <w:tab/>
      </w:r>
    </w:p>
    <w:p w14:paraId="5492EE1F"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23C5EE6F"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18)</w:t>
      </w:r>
      <w:r>
        <w:rPr>
          <w:rFonts w:ascii="Times New Roman"/>
          <w:b/>
          <w:sz w:val="24"/>
        </w:rPr>
        <w:tab/>
      </w:r>
      <w:r>
        <w:rPr>
          <w:rFonts w:ascii="Times New Roman"/>
          <w:color w:val="000000"/>
          <w:sz w:val="24"/>
        </w:rPr>
        <w:t xml:space="preserve">You deposit $100,000 on March 31, 2021 in a fund earning simple interest at </w:t>
      </w:r>
      <w:r>
        <w:rPr>
          <w:rFonts w:ascii="Times New Roman"/>
          <w:i/>
          <w:color w:val="000000"/>
          <w:sz w:val="24"/>
        </w:rPr>
        <w:t>r</w:t>
      </w:r>
      <w:r>
        <w:rPr>
          <w:rFonts w:ascii="Times New Roman"/>
          <w:color w:val="000000"/>
          <w:sz w:val="24"/>
        </w:rPr>
        <w:t xml:space="preserve"> = 6%. Using the banker's rule (ordinary interest), how much do you have on July 31, 2021?</w:t>
      </w:r>
    </w:p>
    <w:p w14:paraId="7B58E3A0"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$102,000.00</w:t>
      </w:r>
      <w:r>
        <w:rPr>
          <w:rFonts w:ascii="Times New Roman"/>
          <w:sz w:val="24"/>
        </w:rPr>
        <w:tab/>
      </w:r>
      <w:r>
        <w:rPr>
          <w:rFonts w:ascii="Times New Roman"/>
          <w:sz w:val="24"/>
        </w:rPr>
        <w:br/>
      </w:r>
      <w:r>
        <w:rPr>
          <w:rFonts w:ascii="Times New Roman"/>
          <w:sz w:val="24"/>
        </w:rPr>
        <w:tab/>
        <w:t>B) $102,005.48</w:t>
      </w:r>
      <w:r>
        <w:rPr>
          <w:rFonts w:ascii="Times New Roman"/>
          <w:sz w:val="24"/>
        </w:rPr>
        <w:br/>
      </w:r>
      <w:r>
        <w:rPr>
          <w:rFonts w:ascii="Times New Roman"/>
          <w:sz w:val="24"/>
        </w:rPr>
        <w:tab/>
        <w:t>C) $102,033.33</w:t>
      </w:r>
      <w:r>
        <w:rPr>
          <w:rFonts w:ascii="Times New Roman"/>
          <w:sz w:val="24"/>
        </w:rPr>
        <w:br/>
      </w:r>
      <w:r>
        <w:rPr>
          <w:rFonts w:ascii="Times New Roman"/>
          <w:sz w:val="24"/>
        </w:rPr>
        <w:tab/>
        <w:t>D) $102,050.00</w:t>
      </w:r>
      <w:r>
        <w:rPr>
          <w:rFonts w:ascii="Times New Roman"/>
          <w:sz w:val="24"/>
        </w:rPr>
        <w:br/>
      </w:r>
      <w:r>
        <w:rPr>
          <w:rFonts w:ascii="Times New Roman"/>
          <w:sz w:val="24"/>
        </w:rPr>
        <w:tab/>
      </w:r>
    </w:p>
    <w:p w14:paraId="1C216005"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476D7310"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19)</w:t>
      </w:r>
      <w:r>
        <w:rPr>
          <w:rFonts w:ascii="Times New Roman"/>
          <w:b/>
          <w:sz w:val="24"/>
        </w:rPr>
        <w:tab/>
      </w:r>
      <w:r>
        <w:rPr>
          <w:rFonts w:ascii="Times New Roman"/>
          <w:color w:val="000000"/>
          <w:sz w:val="24"/>
        </w:rPr>
        <w:t xml:space="preserve">A merchant receives an invoice for $4000 with terms 4/30, </w:t>
      </w:r>
      <w:r>
        <w:rPr>
          <w:rFonts w:ascii="Times New Roman"/>
          <w:i/>
          <w:color w:val="000000"/>
          <w:sz w:val="24"/>
        </w:rPr>
        <w:t>n</w:t>
      </w:r>
      <w:r>
        <w:rPr>
          <w:rFonts w:ascii="Times New Roman"/>
          <w:color w:val="000000"/>
          <w:sz w:val="24"/>
        </w:rPr>
        <w:t>/100. What is the highest rate of simple interest at which he can afford to borrow in order to take advantage of the discount?</w:t>
      </w:r>
    </w:p>
    <w:p w14:paraId="4CE3FF15"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14.60%</w:t>
      </w:r>
      <w:r>
        <w:rPr>
          <w:rFonts w:ascii="Times New Roman"/>
          <w:sz w:val="24"/>
        </w:rPr>
        <w:tab/>
      </w:r>
      <w:r>
        <w:rPr>
          <w:rFonts w:ascii="Times New Roman"/>
          <w:sz w:val="24"/>
        </w:rPr>
        <w:br/>
      </w:r>
      <w:r>
        <w:rPr>
          <w:rFonts w:ascii="Times New Roman"/>
          <w:sz w:val="24"/>
        </w:rPr>
        <w:tab/>
        <w:t>B) 15.21%</w:t>
      </w:r>
      <w:r>
        <w:rPr>
          <w:rFonts w:ascii="Times New Roman"/>
          <w:sz w:val="24"/>
        </w:rPr>
        <w:br/>
      </w:r>
      <w:r>
        <w:rPr>
          <w:rFonts w:ascii="Times New Roman"/>
          <w:sz w:val="24"/>
        </w:rPr>
        <w:tab/>
        <w:t>C) 20.86%</w:t>
      </w:r>
      <w:r>
        <w:rPr>
          <w:rFonts w:ascii="Times New Roman"/>
          <w:sz w:val="24"/>
        </w:rPr>
        <w:br/>
      </w:r>
      <w:r>
        <w:rPr>
          <w:rFonts w:ascii="Times New Roman"/>
          <w:sz w:val="24"/>
        </w:rPr>
        <w:tab/>
        <w:t>D) 21.73%</w:t>
      </w:r>
      <w:r>
        <w:rPr>
          <w:rFonts w:ascii="Times New Roman"/>
          <w:sz w:val="24"/>
        </w:rPr>
        <w:br/>
      </w:r>
      <w:r>
        <w:rPr>
          <w:rFonts w:ascii="Times New Roman"/>
          <w:sz w:val="24"/>
        </w:rPr>
        <w:tab/>
      </w:r>
    </w:p>
    <w:p w14:paraId="61BDB366"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45984A0A"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20)</w:t>
      </w:r>
      <w:r>
        <w:rPr>
          <w:rFonts w:ascii="Times New Roman"/>
          <w:b/>
          <w:sz w:val="24"/>
        </w:rPr>
        <w:tab/>
      </w:r>
      <w:r>
        <w:rPr>
          <w:rFonts w:ascii="Times New Roman"/>
          <w:color w:val="000000"/>
          <w:sz w:val="24"/>
        </w:rPr>
        <w:t xml:space="preserve">You invest $8000 in a fund earning simple interest at </w:t>
      </w:r>
      <w:r>
        <w:rPr>
          <w:rFonts w:ascii="Times New Roman"/>
          <w:i/>
          <w:color w:val="000000"/>
          <w:sz w:val="24"/>
        </w:rPr>
        <w:t>r</w:t>
      </w:r>
      <w:r>
        <w:rPr>
          <w:rFonts w:ascii="Times New Roman"/>
          <w:color w:val="000000"/>
          <w:sz w:val="24"/>
        </w:rPr>
        <w:t xml:space="preserve"> = 4% for the first 150 days followed by </w:t>
      </w:r>
      <w:r>
        <w:rPr>
          <w:rFonts w:ascii="Times New Roman"/>
          <w:i/>
          <w:color w:val="000000"/>
          <w:sz w:val="24"/>
        </w:rPr>
        <w:t>r</w:t>
      </w:r>
      <w:r>
        <w:rPr>
          <w:rFonts w:ascii="Times New Roman"/>
          <w:color w:val="000000"/>
          <w:sz w:val="24"/>
        </w:rPr>
        <w:t xml:space="preserve"> = 6% for the last 120 days. How much do you have in your fund at the end of 270 days?</w:t>
      </w:r>
    </w:p>
    <w:p w14:paraId="7E5D3061"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$8291.91</w:t>
      </w:r>
      <w:r>
        <w:rPr>
          <w:rFonts w:ascii="Times New Roman"/>
          <w:sz w:val="24"/>
        </w:rPr>
        <w:tab/>
      </w:r>
      <w:r>
        <w:rPr>
          <w:rFonts w:ascii="Times New Roman"/>
          <w:sz w:val="24"/>
        </w:rPr>
        <w:br/>
      </w:r>
      <w:r>
        <w:rPr>
          <w:rFonts w:ascii="Times New Roman"/>
          <w:sz w:val="24"/>
        </w:rPr>
        <w:tab/>
        <w:t>B) $8289.32</w:t>
      </w:r>
      <w:r>
        <w:rPr>
          <w:rFonts w:ascii="Times New Roman"/>
          <w:sz w:val="24"/>
        </w:rPr>
        <w:br/>
      </w:r>
      <w:r>
        <w:rPr>
          <w:rFonts w:ascii="Times New Roman"/>
          <w:sz w:val="24"/>
        </w:rPr>
        <w:tab/>
        <w:t>C) $8287.24</w:t>
      </w:r>
      <w:r>
        <w:rPr>
          <w:rFonts w:ascii="Times New Roman"/>
          <w:sz w:val="24"/>
        </w:rPr>
        <w:br/>
      </w:r>
      <w:r>
        <w:rPr>
          <w:rFonts w:ascii="Times New Roman"/>
          <w:sz w:val="24"/>
        </w:rPr>
        <w:tab/>
        <w:t>D) $8284.72</w:t>
      </w:r>
      <w:r>
        <w:rPr>
          <w:rFonts w:ascii="Times New Roman"/>
          <w:sz w:val="24"/>
        </w:rPr>
        <w:br/>
      </w:r>
      <w:r>
        <w:rPr>
          <w:rFonts w:ascii="Times New Roman"/>
          <w:sz w:val="24"/>
        </w:rPr>
        <w:tab/>
      </w:r>
    </w:p>
    <w:p w14:paraId="5815F5C5"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5D825C35"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21)</w:t>
      </w:r>
      <w:r>
        <w:rPr>
          <w:rFonts w:ascii="Times New Roman"/>
          <w:b/>
          <w:sz w:val="24"/>
        </w:rPr>
        <w:tab/>
      </w:r>
      <w:r>
        <w:rPr>
          <w:rFonts w:ascii="Times New Roman"/>
          <w:sz w:val="24"/>
        </w:rPr>
        <w:t>You invest $20,000. It earns simple interest at 7% for the first 5 months and 8% for the next 3 months. What is the accumulated value at the end of 8 months?</w:t>
      </w:r>
    </w:p>
    <w:p w14:paraId="6D184EB1"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$20,998.06</w:t>
      </w:r>
      <w:r>
        <w:rPr>
          <w:rFonts w:ascii="Times New Roman"/>
          <w:sz w:val="24"/>
        </w:rPr>
        <w:tab/>
      </w:r>
      <w:r>
        <w:rPr>
          <w:rFonts w:ascii="Times New Roman"/>
          <w:sz w:val="24"/>
        </w:rPr>
        <w:br/>
      </w:r>
      <w:r>
        <w:rPr>
          <w:rFonts w:ascii="Times New Roman"/>
          <w:sz w:val="24"/>
        </w:rPr>
        <w:tab/>
        <w:t>B) $20,995.00</w:t>
      </w:r>
      <w:r>
        <w:rPr>
          <w:rFonts w:ascii="Times New Roman"/>
          <w:sz w:val="24"/>
        </w:rPr>
        <w:br/>
      </w:r>
      <w:r>
        <w:rPr>
          <w:rFonts w:ascii="Times New Roman"/>
          <w:sz w:val="24"/>
        </w:rPr>
        <w:tab/>
        <w:t>C) $20,986.30</w:t>
      </w:r>
      <w:r>
        <w:rPr>
          <w:rFonts w:ascii="Times New Roman"/>
          <w:sz w:val="24"/>
        </w:rPr>
        <w:br/>
      </w:r>
      <w:r>
        <w:rPr>
          <w:rFonts w:ascii="Times New Roman"/>
          <w:sz w:val="24"/>
        </w:rPr>
        <w:tab/>
        <w:t>D) $20,983.33</w:t>
      </w:r>
      <w:r>
        <w:rPr>
          <w:rFonts w:ascii="Times New Roman"/>
          <w:sz w:val="24"/>
        </w:rPr>
        <w:br/>
      </w:r>
      <w:r>
        <w:rPr>
          <w:rFonts w:ascii="Times New Roman"/>
          <w:sz w:val="24"/>
        </w:rPr>
        <w:tab/>
      </w:r>
    </w:p>
    <w:p w14:paraId="588FDCA7"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2210D25B"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lastRenderedPageBreak/>
        <w:t>22)</w:t>
      </w:r>
      <w:r>
        <w:rPr>
          <w:rFonts w:ascii="Times New Roman"/>
          <w:b/>
          <w:sz w:val="24"/>
        </w:rPr>
        <w:tab/>
      </w:r>
      <w:r>
        <w:rPr>
          <w:rFonts w:ascii="Times New Roman"/>
          <w:color w:val="000000"/>
          <w:sz w:val="24"/>
        </w:rPr>
        <w:t xml:space="preserve">You buy a stove for $1500 on March 20. The store gives you 4 months "interest free", so on July 20 you must pay the $1500. However, the store charges an administration fee of $50, to be paid today. What rate of simple interest, </w:t>
      </w:r>
      <w:r>
        <w:rPr>
          <w:rFonts w:ascii="Times New Roman"/>
          <w:i/>
          <w:color w:val="000000"/>
          <w:sz w:val="24"/>
        </w:rPr>
        <w:t>r</w:t>
      </w:r>
      <w:r>
        <w:rPr>
          <w:rFonts w:ascii="Times New Roman"/>
          <w:color w:val="000000"/>
          <w:sz w:val="24"/>
        </w:rPr>
        <w:t>, are you being charged for this "interest free" plan?</w:t>
      </w:r>
    </w:p>
    <w:p w14:paraId="7A629ECF"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9.97%</w:t>
      </w:r>
      <w:r>
        <w:rPr>
          <w:rFonts w:ascii="Times New Roman"/>
          <w:sz w:val="24"/>
        </w:rPr>
        <w:tab/>
      </w:r>
      <w:r>
        <w:rPr>
          <w:rFonts w:ascii="Times New Roman"/>
          <w:sz w:val="24"/>
        </w:rPr>
        <w:br/>
      </w:r>
      <w:r>
        <w:rPr>
          <w:rFonts w:ascii="Times New Roman"/>
          <w:sz w:val="24"/>
        </w:rPr>
        <w:tab/>
        <w:t>B) 10.00%</w:t>
      </w:r>
      <w:r>
        <w:rPr>
          <w:rFonts w:ascii="Times New Roman"/>
          <w:sz w:val="24"/>
        </w:rPr>
        <w:br/>
      </w:r>
      <w:r>
        <w:rPr>
          <w:rFonts w:ascii="Times New Roman"/>
          <w:sz w:val="24"/>
        </w:rPr>
        <w:tab/>
        <w:t>C) 10.32%</w:t>
      </w:r>
      <w:r>
        <w:rPr>
          <w:rFonts w:ascii="Times New Roman"/>
          <w:sz w:val="24"/>
        </w:rPr>
        <w:br/>
      </w:r>
      <w:r>
        <w:rPr>
          <w:rFonts w:ascii="Times New Roman"/>
          <w:sz w:val="24"/>
        </w:rPr>
        <w:tab/>
        <w:t>D) 10.35%</w:t>
      </w:r>
      <w:r>
        <w:rPr>
          <w:rFonts w:ascii="Times New Roman"/>
          <w:sz w:val="24"/>
        </w:rPr>
        <w:br/>
      </w:r>
      <w:r>
        <w:rPr>
          <w:rFonts w:ascii="Times New Roman"/>
          <w:sz w:val="24"/>
        </w:rPr>
        <w:tab/>
      </w:r>
    </w:p>
    <w:p w14:paraId="34735C6B"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48AD3A08"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23)</w:t>
      </w:r>
      <w:r>
        <w:rPr>
          <w:rFonts w:ascii="Times New Roman"/>
          <w:b/>
          <w:sz w:val="24"/>
        </w:rPr>
        <w:tab/>
      </w:r>
      <w:r>
        <w:rPr>
          <w:rFonts w:ascii="Times New Roman"/>
          <w:color w:val="000000"/>
          <w:sz w:val="24"/>
        </w:rPr>
        <w:t xml:space="preserve">You buy goods for $10,000 and receive an invoice with terms 1/10, </w:t>
      </w:r>
      <w:r>
        <w:rPr>
          <w:rFonts w:ascii="Times New Roman"/>
          <w:i/>
          <w:color w:val="000000"/>
          <w:sz w:val="24"/>
        </w:rPr>
        <w:t>n</w:t>
      </w:r>
      <w:r>
        <w:rPr>
          <w:rFonts w:ascii="Times New Roman"/>
          <w:color w:val="000000"/>
          <w:sz w:val="24"/>
        </w:rPr>
        <w:t>/40. What is the maximum simple interest rate that you would borrow money at to take advantage of the discount?</w:t>
      </w:r>
    </w:p>
    <w:p w14:paraId="3898117C"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9.13%</w:t>
      </w:r>
      <w:r>
        <w:rPr>
          <w:rFonts w:ascii="Times New Roman"/>
          <w:sz w:val="24"/>
        </w:rPr>
        <w:tab/>
      </w:r>
      <w:r>
        <w:rPr>
          <w:rFonts w:ascii="Times New Roman"/>
          <w:sz w:val="24"/>
        </w:rPr>
        <w:br/>
      </w:r>
      <w:r>
        <w:rPr>
          <w:rFonts w:ascii="Times New Roman"/>
          <w:sz w:val="24"/>
        </w:rPr>
        <w:tab/>
        <w:t>B) 9.22%</w:t>
      </w:r>
      <w:r>
        <w:rPr>
          <w:rFonts w:ascii="Times New Roman"/>
          <w:sz w:val="24"/>
        </w:rPr>
        <w:br/>
      </w:r>
      <w:r>
        <w:rPr>
          <w:rFonts w:ascii="Times New Roman"/>
          <w:sz w:val="24"/>
        </w:rPr>
        <w:tab/>
        <w:t>C) 12.17%</w:t>
      </w:r>
      <w:r>
        <w:rPr>
          <w:rFonts w:ascii="Times New Roman"/>
          <w:sz w:val="24"/>
        </w:rPr>
        <w:br/>
      </w:r>
      <w:r>
        <w:rPr>
          <w:rFonts w:ascii="Times New Roman"/>
          <w:sz w:val="24"/>
        </w:rPr>
        <w:tab/>
        <w:t>D) 12.29%</w:t>
      </w:r>
      <w:r>
        <w:rPr>
          <w:rFonts w:ascii="Times New Roman"/>
          <w:sz w:val="24"/>
        </w:rPr>
        <w:br/>
      </w:r>
      <w:r>
        <w:rPr>
          <w:rFonts w:ascii="Times New Roman"/>
          <w:sz w:val="24"/>
        </w:rPr>
        <w:tab/>
      </w:r>
    </w:p>
    <w:p w14:paraId="3CE38DF3"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00C97D32"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24)</w:t>
      </w:r>
      <w:r>
        <w:rPr>
          <w:rFonts w:ascii="Times New Roman"/>
          <w:b/>
          <w:sz w:val="24"/>
        </w:rPr>
        <w:tab/>
      </w:r>
      <w:r>
        <w:rPr>
          <w:rFonts w:ascii="Times New Roman"/>
          <w:sz w:val="24"/>
        </w:rPr>
        <w:t>A $12,000 short term loan was taken out on April 3, 2021 at a simple interest rate of 8%. The amount repaid was $12,481.32. On what date in 2021 was the loan repaid?</w:t>
      </w:r>
    </w:p>
    <w:p w14:paraId="4CD49971"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October 1</w:t>
      </w:r>
      <w:r>
        <w:rPr>
          <w:rFonts w:ascii="Times New Roman"/>
          <w:sz w:val="24"/>
        </w:rPr>
        <w:tab/>
      </w:r>
      <w:r>
        <w:rPr>
          <w:rFonts w:ascii="Times New Roman"/>
          <w:sz w:val="24"/>
        </w:rPr>
        <w:br/>
      </w:r>
      <w:r>
        <w:rPr>
          <w:rFonts w:ascii="Times New Roman"/>
          <w:sz w:val="24"/>
        </w:rPr>
        <w:tab/>
        <w:t>B) October 3</w:t>
      </w:r>
      <w:r>
        <w:rPr>
          <w:rFonts w:ascii="Times New Roman"/>
          <w:sz w:val="24"/>
        </w:rPr>
        <w:br/>
      </w:r>
      <w:r>
        <w:rPr>
          <w:rFonts w:ascii="Times New Roman"/>
          <w:sz w:val="24"/>
        </w:rPr>
        <w:tab/>
        <w:t>C) October 6</w:t>
      </w:r>
      <w:r>
        <w:rPr>
          <w:rFonts w:ascii="Times New Roman"/>
          <w:sz w:val="24"/>
        </w:rPr>
        <w:br/>
      </w:r>
      <w:r>
        <w:rPr>
          <w:rFonts w:ascii="Times New Roman"/>
          <w:sz w:val="24"/>
        </w:rPr>
        <w:tab/>
        <w:t>D) October 9</w:t>
      </w:r>
      <w:r>
        <w:rPr>
          <w:rFonts w:ascii="Times New Roman"/>
          <w:sz w:val="24"/>
        </w:rPr>
        <w:br/>
      </w:r>
      <w:r>
        <w:rPr>
          <w:rFonts w:ascii="Times New Roman"/>
          <w:sz w:val="24"/>
        </w:rPr>
        <w:tab/>
      </w:r>
    </w:p>
    <w:p w14:paraId="130F5953"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4EE278DA"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25)</w:t>
      </w:r>
      <w:r>
        <w:rPr>
          <w:rFonts w:ascii="Times New Roman"/>
          <w:b/>
          <w:sz w:val="24"/>
        </w:rPr>
        <w:tab/>
      </w:r>
      <w:r>
        <w:rPr>
          <w:rFonts w:ascii="Times New Roman"/>
          <w:color w:val="000000"/>
          <w:sz w:val="24"/>
        </w:rPr>
        <w:t xml:space="preserve">A merchant receives an invoice for $5000 with terms 1/30, </w:t>
      </w:r>
      <w:r>
        <w:rPr>
          <w:rFonts w:ascii="Times New Roman"/>
          <w:i/>
          <w:color w:val="000000"/>
          <w:sz w:val="24"/>
        </w:rPr>
        <w:t>n</w:t>
      </w:r>
      <w:r>
        <w:rPr>
          <w:rFonts w:ascii="Times New Roman"/>
          <w:color w:val="000000"/>
          <w:sz w:val="24"/>
        </w:rPr>
        <w:t xml:space="preserve">/100. In order to take advantage of discount, she wants to borrow the required money. If she can borrow at </w:t>
      </w:r>
      <w:r>
        <w:rPr>
          <w:rFonts w:ascii="Times New Roman"/>
          <w:i/>
          <w:color w:val="000000"/>
          <w:sz w:val="24"/>
        </w:rPr>
        <w:t>r</w:t>
      </w:r>
      <w:r>
        <w:rPr>
          <w:rFonts w:ascii="Times New Roman"/>
          <w:color w:val="000000"/>
          <w:sz w:val="24"/>
        </w:rPr>
        <w:t xml:space="preserve"> = 6%, how much money does she lose (negative) or save (positive)?</w:t>
      </w:r>
    </w:p>
    <w:p w14:paraId="614329C5"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w:t>
      </w:r>
      <w:r>
        <w:rPr>
          <w:rFonts w:ascii="Times New Roman"/>
          <w:color w:val="000000"/>
          <w:sz w:val="24"/>
        </w:rPr>
        <w:t>−</w:t>
      </w:r>
      <w:r>
        <w:rPr>
          <w:rFonts w:ascii="Times New Roman"/>
          <w:color w:val="000000"/>
          <w:sz w:val="24"/>
        </w:rPr>
        <w:t>$6.96</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w:t>
      </w:r>
      <w:r>
        <w:rPr>
          <w:rFonts w:ascii="Times New Roman"/>
          <w:color w:val="000000"/>
          <w:sz w:val="24"/>
        </w:rPr>
        <w:t>−</w:t>
      </w:r>
      <w:r>
        <w:rPr>
          <w:rFonts w:ascii="Times New Roman"/>
          <w:color w:val="000000"/>
          <w:sz w:val="24"/>
        </w:rPr>
        <w:t>$7.53</w:t>
      </w:r>
      <w:r>
        <w:rPr>
          <w:rFonts w:ascii="Times New Roman"/>
          <w:sz w:val="24"/>
        </w:rPr>
        <w:br/>
      </w:r>
      <w:r>
        <w:rPr>
          <w:rFonts w:ascii="Times New Roman"/>
          <w:sz w:val="24"/>
        </w:rPr>
        <w:tab/>
        <w:t>C) $7.53</w:t>
      </w:r>
      <w:r>
        <w:rPr>
          <w:rFonts w:ascii="Times New Roman"/>
          <w:sz w:val="24"/>
        </w:rPr>
        <w:br/>
      </w:r>
      <w:r>
        <w:rPr>
          <w:rFonts w:ascii="Times New Roman"/>
          <w:sz w:val="24"/>
        </w:rPr>
        <w:tab/>
        <w:t>D) $6.96</w:t>
      </w:r>
      <w:r>
        <w:rPr>
          <w:rFonts w:ascii="Times New Roman"/>
          <w:sz w:val="24"/>
        </w:rPr>
        <w:br/>
      </w:r>
      <w:r>
        <w:rPr>
          <w:rFonts w:ascii="Times New Roman"/>
          <w:sz w:val="24"/>
        </w:rPr>
        <w:tab/>
      </w:r>
    </w:p>
    <w:p w14:paraId="68A65DF4"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516F4F5A"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26)</w:t>
      </w:r>
      <w:r>
        <w:rPr>
          <w:rFonts w:ascii="Times New Roman"/>
          <w:b/>
          <w:sz w:val="24"/>
        </w:rPr>
        <w:tab/>
      </w:r>
      <w:r>
        <w:rPr>
          <w:rFonts w:ascii="Times New Roman"/>
          <w:color w:val="000000"/>
          <w:sz w:val="24"/>
        </w:rPr>
        <w:t xml:space="preserve">On March 24, 2021, Chen and Mary borrow $18,000 each at a simple interest rate </w:t>
      </w:r>
      <w:r>
        <w:rPr>
          <w:rFonts w:ascii="Times New Roman"/>
          <w:i/>
          <w:color w:val="000000"/>
          <w:sz w:val="24"/>
        </w:rPr>
        <w:t>r</w:t>
      </w:r>
      <w:r>
        <w:rPr>
          <w:rFonts w:ascii="Times New Roman"/>
          <w:color w:val="000000"/>
          <w:sz w:val="24"/>
        </w:rPr>
        <w:t xml:space="preserve"> = 12%. Chen's bank calculates interest using exact interest, while Mary's bank uses the Banker's Rule (ordinary interest). Let </w:t>
      </w:r>
      <w:r>
        <w:rPr>
          <w:rFonts w:ascii="Times New Roman"/>
          <w:i/>
          <w:color w:val="000000"/>
          <w:sz w:val="24"/>
        </w:rPr>
        <w:t>X</w:t>
      </w:r>
      <w:r>
        <w:rPr>
          <w:rFonts w:ascii="Times New Roman"/>
          <w:color w:val="000000"/>
          <w:sz w:val="24"/>
        </w:rPr>
        <w:t xml:space="preserve"> = amount Chen pays back on September 24, 2021, and </w:t>
      </w:r>
      <w:r>
        <w:rPr>
          <w:rFonts w:ascii="Times New Roman"/>
          <w:i/>
          <w:color w:val="000000"/>
          <w:sz w:val="24"/>
        </w:rPr>
        <w:t>Y</w:t>
      </w:r>
      <w:r>
        <w:rPr>
          <w:rFonts w:ascii="Times New Roman"/>
          <w:color w:val="000000"/>
          <w:sz w:val="24"/>
        </w:rPr>
        <w:t xml:space="preserve"> = amount Mary pays back on September 24, 2021. What is the value of </w:t>
      </w:r>
      <w:r>
        <w:rPr>
          <w:rFonts w:ascii="Times New Roman"/>
          <w:i/>
          <w:color w:val="000000"/>
          <w:sz w:val="24"/>
        </w:rPr>
        <w:t>X</w:t>
      </w:r>
      <w:r>
        <w:rPr>
          <w:rFonts w:ascii="Times New Roman"/>
          <w:color w:val="000000"/>
          <w:sz w:val="24"/>
        </w:rPr>
        <w:t xml:space="preserve"> ̶ </w:t>
      </w:r>
      <w:r>
        <w:rPr>
          <w:rFonts w:ascii="Times New Roman"/>
          <w:i/>
          <w:color w:val="000000"/>
          <w:sz w:val="24"/>
        </w:rPr>
        <w:t>Y</w:t>
      </w:r>
      <w:r>
        <w:rPr>
          <w:rFonts w:ascii="Times New Roman"/>
          <w:color w:val="000000"/>
          <w:sz w:val="24"/>
        </w:rPr>
        <w:t>?</w:t>
      </w:r>
    </w:p>
    <w:p w14:paraId="3644173F"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 $15.12</w:t>
      </w:r>
      <w:r>
        <w:rPr>
          <w:rFonts w:ascii="Times New Roman"/>
          <w:sz w:val="24"/>
        </w:rPr>
        <w:tab/>
      </w:r>
      <w:r>
        <w:rPr>
          <w:rFonts w:ascii="Times New Roman"/>
          <w:sz w:val="24"/>
        </w:rPr>
        <w:br/>
      </w:r>
      <w:r>
        <w:rPr>
          <w:rFonts w:ascii="Times New Roman"/>
          <w:sz w:val="24"/>
        </w:rPr>
        <w:tab/>
        <w:t>B) ̶ $8.88</w:t>
      </w:r>
      <w:r>
        <w:rPr>
          <w:rFonts w:ascii="Times New Roman"/>
          <w:sz w:val="24"/>
        </w:rPr>
        <w:br/>
      </w:r>
      <w:r>
        <w:rPr>
          <w:rFonts w:ascii="Times New Roman"/>
          <w:sz w:val="24"/>
        </w:rPr>
        <w:tab/>
        <w:t>C) $8.88</w:t>
      </w:r>
      <w:r>
        <w:rPr>
          <w:rFonts w:ascii="Times New Roman"/>
          <w:sz w:val="24"/>
        </w:rPr>
        <w:br/>
      </w:r>
      <w:r>
        <w:rPr>
          <w:rFonts w:ascii="Times New Roman"/>
          <w:sz w:val="24"/>
        </w:rPr>
        <w:tab/>
        <w:t>D) $15.12</w:t>
      </w:r>
      <w:r>
        <w:rPr>
          <w:rFonts w:ascii="Times New Roman"/>
          <w:sz w:val="24"/>
        </w:rPr>
        <w:br/>
      </w:r>
      <w:r>
        <w:rPr>
          <w:rFonts w:ascii="Times New Roman"/>
          <w:sz w:val="24"/>
        </w:rPr>
        <w:tab/>
      </w:r>
    </w:p>
    <w:p w14:paraId="6D3CA6C6"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4AD6E06E"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27)</w:t>
      </w:r>
      <w:r>
        <w:rPr>
          <w:rFonts w:ascii="Times New Roman"/>
          <w:b/>
          <w:sz w:val="24"/>
        </w:rPr>
        <w:tab/>
      </w:r>
      <w:r>
        <w:rPr>
          <w:rFonts w:ascii="Times New Roman"/>
          <w:color w:val="000000"/>
          <w:sz w:val="24"/>
        </w:rPr>
        <w:t xml:space="preserve">Dave takes out a loan for $5000 to be repaid at the end of 9 months. The simple interest rate on the loan is </w:t>
      </w:r>
      <w:r>
        <w:rPr>
          <w:rFonts w:ascii="Times New Roman"/>
          <w:i/>
          <w:color w:val="000000"/>
          <w:sz w:val="24"/>
        </w:rPr>
        <w:t>r</w:t>
      </w:r>
      <w:r>
        <w:rPr>
          <w:rFonts w:ascii="Times New Roman"/>
          <w:color w:val="000000"/>
          <w:sz w:val="24"/>
        </w:rPr>
        <w:t xml:space="preserve"> = 9% for the first two months, </w:t>
      </w:r>
      <w:r>
        <w:rPr>
          <w:rFonts w:ascii="Times New Roman"/>
          <w:i/>
          <w:color w:val="000000"/>
          <w:sz w:val="24"/>
        </w:rPr>
        <w:t>r</w:t>
      </w:r>
      <w:r>
        <w:rPr>
          <w:rFonts w:ascii="Times New Roman"/>
          <w:color w:val="000000"/>
          <w:sz w:val="24"/>
        </w:rPr>
        <w:t xml:space="preserve"> = 12 % for the next 6 months, and </w:t>
      </w:r>
      <w:r>
        <w:rPr>
          <w:rFonts w:ascii="Times New Roman"/>
          <w:i/>
          <w:color w:val="000000"/>
          <w:sz w:val="24"/>
        </w:rPr>
        <w:t>r</w:t>
      </w:r>
      <w:r>
        <w:rPr>
          <w:rFonts w:ascii="Times New Roman"/>
          <w:color w:val="000000"/>
          <w:sz w:val="24"/>
        </w:rPr>
        <w:t xml:space="preserve"> = 6% thereafter. How much does Dave have to pay back at the end of 9 months?</w:t>
      </w:r>
    </w:p>
    <w:p w14:paraId="306CC862"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$5337.50</w:t>
      </w:r>
      <w:r>
        <w:rPr>
          <w:rFonts w:ascii="Times New Roman"/>
          <w:sz w:val="24"/>
        </w:rPr>
        <w:tab/>
      </w:r>
      <w:r>
        <w:rPr>
          <w:rFonts w:ascii="Times New Roman"/>
          <w:sz w:val="24"/>
        </w:rPr>
        <w:br/>
      </w:r>
      <w:r>
        <w:rPr>
          <w:rFonts w:ascii="Times New Roman"/>
          <w:sz w:val="24"/>
        </w:rPr>
        <w:tab/>
        <w:t>B) $5450.00</w:t>
      </w:r>
      <w:r>
        <w:rPr>
          <w:rFonts w:ascii="Times New Roman"/>
          <w:sz w:val="24"/>
        </w:rPr>
        <w:br/>
      </w:r>
      <w:r>
        <w:rPr>
          <w:rFonts w:ascii="Times New Roman"/>
          <w:sz w:val="24"/>
        </w:rPr>
        <w:tab/>
        <w:t>C) $5225.00</w:t>
      </w:r>
      <w:r>
        <w:rPr>
          <w:rFonts w:ascii="Times New Roman"/>
          <w:sz w:val="24"/>
        </w:rPr>
        <w:br/>
      </w:r>
      <w:r>
        <w:rPr>
          <w:rFonts w:ascii="Times New Roman"/>
          <w:sz w:val="24"/>
        </w:rPr>
        <w:tab/>
        <w:t>D) $5400.00</w:t>
      </w:r>
      <w:r>
        <w:rPr>
          <w:rFonts w:ascii="Times New Roman"/>
          <w:sz w:val="24"/>
        </w:rPr>
        <w:br/>
      </w:r>
      <w:r>
        <w:rPr>
          <w:rFonts w:ascii="Times New Roman"/>
          <w:sz w:val="24"/>
        </w:rPr>
        <w:tab/>
      </w:r>
    </w:p>
    <w:p w14:paraId="58502B12"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169138B8"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28)</w:t>
      </w:r>
      <w:r>
        <w:rPr>
          <w:rFonts w:ascii="Times New Roman"/>
          <w:b/>
          <w:sz w:val="24"/>
        </w:rPr>
        <w:tab/>
      </w:r>
      <w:r>
        <w:rPr>
          <w:rFonts w:ascii="Times New Roman"/>
          <w:color w:val="000000"/>
          <w:sz w:val="24"/>
        </w:rPr>
        <w:t xml:space="preserve">You buy some furniture for $800 and pay "no interest" for </w:t>
      </w:r>
      <w:r>
        <w:rPr>
          <w:rFonts w:ascii="Times New Roman"/>
          <w:i/>
          <w:color w:val="000000"/>
          <w:sz w:val="24"/>
        </w:rPr>
        <w:t>n</w:t>
      </w:r>
      <w:r>
        <w:rPr>
          <w:rFonts w:ascii="Times New Roman"/>
          <w:color w:val="000000"/>
          <w:sz w:val="24"/>
        </w:rPr>
        <w:t xml:space="preserve">-days. This means that after </w:t>
      </w:r>
      <w:r>
        <w:rPr>
          <w:rFonts w:ascii="Times New Roman"/>
          <w:i/>
          <w:color w:val="000000"/>
          <w:sz w:val="24"/>
        </w:rPr>
        <w:t>n</w:t>
      </w:r>
      <w:r>
        <w:rPr>
          <w:rFonts w:ascii="Times New Roman"/>
          <w:color w:val="000000"/>
          <w:sz w:val="24"/>
        </w:rPr>
        <w:t xml:space="preserve">-days, you owe the furniture company $800. However, there is an administration fee of $50 that you must pay today (when you buy the furniture). If the rate of simple interest that you are being charged is 12.4%, what is </w:t>
      </w:r>
      <w:r>
        <w:rPr>
          <w:rFonts w:ascii="Times New Roman"/>
          <w:i/>
          <w:color w:val="000000"/>
          <w:sz w:val="24"/>
        </w:rPr>
        <w:t>n</w:t>
      </w:r>
      <w:r>
        <w:rPr>
          <w:rFonts w:ascii="Times New Roman"/>
          <w:color w:val="000000"/>
          <w:sz w:val="24"/>
        </w:rPr>
        <w:t>? (Answer to nearest day)</w:t>
      </w:r>
    </w:p>
    <w:p w14:paraId="5C39A2E4"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99 days</w:t>
      </w:r>
      <w:r>
        <w:rPr>
          <w:rFonts w:ascii="Times New Roman"/>
          <w:sz w:val="24"/>
        </w:rPr>
        <w:tab/>
      </w:r>
      <w:r>
        <w:rPr>
          <w:rFonts w:ascii="Times New Roman"/>
          <w:sz w:val="24"/>
        </w:rPr>
        <w:br/>
      </w:r>
      <w:r>
        <w:rPr>
          <w:rFonts w:ascii="Times New Roman"/>
          <w:sz w:val="24"/>
        </w:rPr>
        <w:tab/>
        <w:t>B) 184 days</w:t>
      </w:r>
      <w:r>
        <w:rPr>
          <w:rFonts w:ascii="Times New Roman"/>
          <w:sz w:val="24"/>
        </w:rPr>
        <w:br/>
      </w:r>
      <w:r>
        <w:rPr>
          <w:rFonts w:ascii="Times New Roman"/>
          <w:sz w:val="24"/>
        </w:rPr>
        <w:tab/>
        <w:t>C) 173 days</w:t>
      </w:r>
      <w:r>
        <w:rPr>
          <w:rFonts w:ascii="Times New Roman"/>
          <w:sz w:val="24"/>
        </w:rPr>
        <w:br/>
      </w:r>
      <w:r>
        <w:rPr>
          <w:rFonts w:ascii="Times New Roman"/>
          <w:sz w:val="24"/>
        </w:rPr>
        <w:tab/>
        <w:t>D) 196 days</w:t>
      </w:r>
      <w:r>
        <w:rPr>
          <w:rFonts w:ascii="Times New Roman"/>
          <w:sz w:val="24"/>
        </w:rPr>
        <w:br/>
      </w:r>
      <w:r>
        <w:rPr>
          <w:rFonts w:ascii="Times New Roman"/>
          <w:sz w:val="24"/>
        </w:rPr>
        <w:tab/>
      </w:r>
    </w:p>
    <w:p w14:paraId="2A2AD993"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48E9A096"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29)</w:t>
      </w:r>
      <w:r>
        <w:rPr>
          <w:rFonts w:ascii="Times New Roman"/>
          <w:b/>
          <w:sz w:val="24"/>
        </w:rPr>
        <w:tab/>
      </w:r>
      <w:r>
        <w:rPr>
          <w:rFonts w:ascii="Times New Roman"/>
          <w:color w:val="000000"/>
          <w:sz w:val="24"/>
        </w:rPr>
        <w:t xml:space="preserve">Mary deposits $15,000 in a bank account earning simple interest rate </w:t>
      </w:r>
      <w:r>
        <w:rPr>
          <w:rFonts w:ascii="Times New Roman"/>
          <w:i/>
          <w:color w:val="000000"/>
          <w:sz w:val="24"/>
        </w:rPr>
        <w:t>r</w:t>
      </w:r>
      <w:r>
        <w:rPr>
          <w:rFonts w:ascii="Times New Roman"/>
          <w:color w:val="000000"/>
          <w:sz w:val="24"/>
        </w:rPr>
        <w:t xml:space="preserve"> = 5.25% on October 25, 2021 and leaves it on deposit until February 4, 2022. Using exact interest, how much interest is earned during the entire investment period?</w:t>
      </w:r>
    </w:p>
    <w:p w14:paraId="45C27F92"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$217.91</w:t>
      </w:r>
      <w:r>
        <w:rPr>
          <w:rFonts w:ascii="Times New Roman"/>
          <w:sz w:val="24"/>
        </w:rPr>
        <w:tab/>
      </w:r>
      <w:r>
        <w:rPr>
          <w:rFonts w:ascii="Times New Roman"/>
          <w:sz w:val="24"/>
        </w:rPr>
        <w:br/>
      </w:r>
      <w:r>
        <w:rPr>
          <w:rFonts w:ascii="Times New Roman"/>
          <w:sz w:val="24"/>
        </w:rPr>
        <w:tab/>
        <w:t>B) $223.13</w:t>
      </w:r>
      <w:r>
        <w:rPr>
          <w:rFonts w:ascii="Times New Roman"/>
          <w:sz w:val="24"/>
        </w:rPr>
        <w:br/>
      </w:r>
      <w:r>
        <w:rPr>
          <w:rFonts w:ascii="Times New Roman"/>
          <w:sz w:val="24"/>
        </w:rPr>
        <w:tab/>
        <w:t>C) $220.07</w:t>
      </w:r>
      <w:r>
        <w:rPr>
          <w:rFonts w:ascii="Times New Roman"/>
          <w:sz w:val="24"/>
        </w:rPr>
        <w:br/>
      </w:r>
      <w:r>
        <w:rPr>
          <w:rFonts w:ascii="Times New Roman"/>
          <w:sz w:val="24"/>
        </w:rPr>
        <w:tab/>
        <w:t>D) $222.23</w:t>
      </w:r>
      <w:r>
        <w:rPr>
          <w:rFonts w:ascii="Times New Roman"/>
          <w:sz w:val="24"/>
        </w:rPr>
        <w:br/>
      </w:r>
      <w:r>
        <w:rPr>
          <w:rFonts w:ascii="Times New Roman"/>
          <w:sz w:val="24"/>
        </w:rPr>
        <w:tab/>
      </w:r>
    </w:p>
    <w:p w14:paraId="51A4DF27"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3D11B036"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30)</w:t>
      </w:r>
      <w:r>
        <w:rPr>
          <w:rFonts w:ascii="Times New Roman"/>
          <w:b/>
          <w:sz w:val="24"/>
        </w:rPr>
        <w:tab/>
      </w:r>
      <w:r>
        <w:rPr>
          <w:rFonts w:ascii="Times New Roman"/>
          <w:color w:val="000000"/>
          <w:sz w:val="24"/>
        </w:rPr>
        <w:t xml:space="preserve">Bob purchases a new smart phone for $500. The terms for the purchase are 2/30 </w:t>
      </w:r>
      <w:r>
        <w:rPr>
          <w:rFonts w:ascii="Times New Roman"/>
          <w:i/>
          <w:color w:val="000000"/>
          <w:sz w:val="24"/>
        </w:rPr>
        <w:t>n</w:t>
      </w:r>
      <w:r>
        <w:rPr>
          <w:rFonts w:ascii="Times New Roman"/>
          <w:color w:val="000000"/>
          <w:sz w:val="24"/>
        </w:rPr>
        <w:t>/90. If Bob would need to borrow money to take advantage of the discount, at what is the highest rate of simple interest he would be willing to borrow money at in order to take advantage of the discount?</w:t>
      </w:r>
    </w:p>
    <w:p w14:paraId="6AA1E7AC"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12.41%</w:t>
      </w:r>
      <w:r>
        <w:rPr>
          <w:rFonts w:ascii="Times New Roman"/>
          <w:sz w:val="24"/>
        </w:rPr>
        <w:tab/>
      </w:r>
      <w:r>
        <w:rPr>
          <w:rFonts w:ascii="Times New Roman"/>
          <w:sz w:val="24"/>
        </w:rPr>
        <w:br/>
      </w:r>
      <w:r>
        <w:rPr>
          <w:rFonts w:ascii="Times New Roman"/>
          <w:sz w:val="24"/>
        </w:rPr>
        <w:tab/>
        <w:t>B) 8.28%</w:t>
      </w:r>
      <w:r>
        <w:rPr>
          <w:rFonts w:ascii="Times New Roman"/>
          <w:sz w:val="24"/>
        </w:rPr>
        <w:br/>
      </w:r>
      <w:r>
        <w:rPr>
          <w:rFonts w:ascii="Times New Roman"/>
          <w:sz w:val="24"/>
        </w:rPr>
        <w:tab/>
        <w:t>C) 12.24%</w:t>
      </w:r>
      <w:r>
        <w:rPr>
          <w:rFonts w:ascii="Times New Roman"/>
          <w:sz w:val="24"/>
        </w:rPr>
        <w:br/>
      </w:r>
      <w:r>
        <w:rPr>
          <w:rFonts w:ascii="Times New Roman"/>
          <w:sz w:val="24"/>
        </w:rPr>
        <w:tab/>
        <w:t>D) 8.11%</w:t>
      </w:r>
      <w:r>
        <w:rPr>
          <w:rFonts w:ascii="Times New Roman"/>
          <w:sz w:val="24"/>
        </w:rPr>
        <w:br/>
      </w:r>
      <w:r>
        <w:rPr>
          <w:rFonts w:ascii="Times New Roman"/>
          <w:sz w:val="24"/>
        </w:rPr>
        <w:tab/>
      </w:r>
    </w:p>
    <w:p w14:paraId="6041AC71"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528147A9"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31)</w:t>
      </w:r>
      <w:r>
        <w:rPr>
          <w:rFonts w:ascii="Times New Roman"/>
          <w:b/>
          <w:sz w:val="24"/>
        </w:rPr>
        <w:tab/>
      </w:r>
      <w:r>
        <w:rPr>
          <w:rFonts w:ascii="Times New Roman"/>
          <w:color w:val="000000"/>
          <w:sz w:val="24"/>
        </w:rPr>
        <w:t xml:space="preserve">You invest $15,000 on December 2, 2020 at a simple interest rate of </w:t>
      </w:r>
      <w:r>
        <w:rPr>
          <w:rFonts w:ascii="Times New Roman"/>
          <w:i/>
          <w:color w:val="000000"/>
          <w:sz w:val="24"/>
        </w:rPr>
        <w:t>r</w:t>
      </w:r>
      <w:r>
        <w:rPr>
          <w:rFonts w:ascii="Times New Roman"/>
          <w:color w:val="000000"/>
          <w:sz w:val="24"/>
        </w:rPr>
        <w:t xml:space="preserve"> = 6%. Interest is to be calculated using ordinary interest (banker's rule). What is the accumulated value of your investment on June 12, 2021?</w:t>
      </w:r>
    </w:p>
    <w:p w14:paraId="44A70BB7"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$15,407.50</w:t>
      </w:r>
      <w:r>
        <w:rPr>
          <w:rFonts w:ascii="Times New Roman"/>
          <w:sz w:val="24"/>
        </w:rPr>
        <w:tab/>
      </w:r>
      <w:r>
        <w:rPr>
          <w:rFonts w:ascii="Times New Roman"/>
          <w:sz w:val="24"/>
        </w:rPr>
        <w:br/>
      </w:r>
      <w:r>
        <w:rPr>
          <w:rFonts w:ascii="Times New Roman"/>
          <w:sz w:val="24"/>
        </w:rPr>
        <w:tab/>
        <w:t>B) $15,473.42</w:t>
      </w:r>
      <w:r>
        <w:rPr>
          <w:rFonts w:ascii="Times New Roman"/>
          <w:sz w:val="24"/>
        </w:rPr>
        <w:br/>
      </w:r>
      <w:r>
        <w:rPr>
          <w:rFonts w:ascii="Times New Roman"/>
          <w:sz w:val="24"/>
        </w:rPr>
        <w:tab/>
        <w:t>C) $15,477.53</w:t>
      </w:r>
      <w:r>
        <w:rPr>
          <w:rFonts w:ascii="Times New Roman"/>
          <w:sz w:val="24"/>
        </w:rPr>
        <w:br/>
      </w:r>
      <w:r>
        <w:rPr>
          <w:rFonts w:ascii="Times New Roman"/>
          <w:sz w:val="24"/>
        </w:rPr>
        <w:tab/>
        <w:t>D) $15,480.00</w:t>
      </w:r>
      <w:r>
        <w:rPr>
          <w:rFonts w:ascii="Times New Roman"/>
          <w:sz w:val="24"/>
        </w:rPr>
        <w:br/>
      </w:r>
      <w:r>
        <w:rPr>
          <w:rFonts w:ascii="Times New Roman"/>
          <w:sz w:val="24"/>
        </w:rPr>
        <w:tab/>
      </w:r>
    </w:p>
    <w:p w14:paraId="577945D8"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lastRenderedPageBreak/>
        <w:br/>
      </w:r>
    </w:p>
    <w:p w14:paraId="62794B8E"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32)</w:t>
      </w:r>
      <w:r>
        <w:rPr>
          <w:rFonts w:ascii="Times New Roman"/>
          <w:b/>
          <w:sz w:val="24"/>
        </w:rPr>
        <w:tab/>
      </w:r>
      <w:r>
        <w:rPr>
          <w:rFonts w:ascii="Times New Roman"/>
          <w:color w:val="000000"/>
          <w:sz w:val="24"/>
        </w:rPr>
        <w:t xml:space="preserve">A merchant receives an invoice for $8000 with terms 2/10, </w:t>
      </w:r>
      <w:r>
        <w:rPr>
          <w:rFonts w:ascii="Times New Roman"/>
          <w:i/>
          <w:color w:val="000000"/>
          <w:sz w:val="24"/>
        </w:rPr>
        <w:t>n</w:t>
      </w:r>
      <w:r>
        <w:rPr>
          <w:rFonts w:ascii="Times New Roman"/>
          <w:color w:val="000000"/>
          <w:sz w:val="24"/>
        </w:rPr>
        <w:t>/60. What is the highest rate of simple interest at which he can afford to borrow in order to take advantage of the discount?</w:t>
      </w:r>
    </w:p>
    <w:p w14:paraId="6254697D"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14.60%</w:t>
      </w:r>
      <w:r>
        <w:rPr>
          <w:rFonts w:ascii="Times New Roman"/>
          <w:sz w:val="24"/>
        </w:rPr>
        <w:tab/>
      </w:r>
      <w:r>
        <w:rPr>
          <w:rFonts w:ascii="Times New Roman"/>
          <w:sz w:val="24"/>
        </w:rPr>
        <w:br/>
      </w:r>
      <w:r>
        <w:rPr>
          <w:rFonts w:ascii="Times New Roman"/>
          <w:sz w:val="24"/>
        </w:rPr>
        <w:tab/>
        <w:t>B) 15.05%</w:t>
      </w:r>
      <w:r>
        <w:rPr>
          <w:rFonts w:ascii="Times New Roman"/>
          <w:sz w:val="24"/>
        </w:rPr>
        <w:br/>
      </w:r>
      <w:r>
        <w:rPr>
          <w:rFonts w:ascii="Times New Roman"/>
          <w:sz w:val="24"/>
        </w:rPr>
        <w:tab/>
        <w:t>C) 14.90%</w:t>
      </w:r>
      <w:r>
        <w:rPr>
          <w:rFonts w:ascii="Times New Roman"/>
          <w:sz w:val="24"/>
        </w:rPr>
        <w:br/>
      </w:r>
      <w:r>
        <w:rPr>
          <w:rFonts w:ascii="Times New Roman"/>
          <w:sz w:val="24"/>
        </w:rPr>
        <w:tab/>
        <w:t>D) 14.95%</w:t>
      </w:r>
      <w:r>
        <w:rPr>
          <w:rFonts w:ascii="Times New Roman"/>
          <w:sz w:val="24"/>
        </w:rPr>
        <w:br/>
      </w:r>
      <w:r>
        <w:rPr>
          <w:rFonts w:ascii="Times New Roman"/>
          <w:sz w:val="24"/>
        </w:rPr>
        <w:tab/>
      </w:r>
    </w:p>
    <w:p w14:paraId="5B5FD79F"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06DFC83B"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33)</w:t>
      </w:r>
      <w:r>
        <w:rPr>
          <w:rFonts w:ascii="Times New Roman"/>
          <w:b/>
          <w:sz w:val="24"/>
        </w:rPr>
        <w:tab/>
      </w:r>
      <w:r>
        <w:rPr>
          <w:rFonts w:ascii="Times New Roman"/>
          <w:color w:val="000000"/>
          <w:sz w:val="24"/>
        </w:rPr>
        <w:t xml:space="preserve">You deposit $200,000 on April 29 in a fund earning simple interest at </w:t>
      </w:r>
      <w:r>
        <w:rPr>
          <w:rFonts w:ascii="Times New Roman"/>
          <w:i/>
          <w:color w:val="000000"/>
          <w:sz w:val="24"/>
        </w:rPr>
        <w:t>r</w:t>
      </w:r>
      <w:r>
        <w:rPr>
          <w:rFonts w:ascii="Times New Roman"/>
          <w:color w:val="000000"/>
          <w:sz w:val="24"/>
        </w:rPr>
        <w:t xml:space="preserve"> = 7%. Using the banker's rule (ordinary interest), how much do you have on September 29?</w:t>
      </w:r>
    </w:p>
    <w:p w14:paraId="52112E43"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$205,950.00</w:t>
      </w:r>
      <w:r>
        <w:rPr>
          <w:rFonts w:ascii="Times New Roman"/>
          <w:sz w:val="24"/>
        </w:rPr>
        <w:tab/>
      </w:r>
      <w:r>
        <w:rPr>
          <w:rFonts w:ascii="Times New Roman"/>
          <w:sz w:val="24"/>
        </w:rPr>
        <w:br/>
      </w:r>
      <w:r>
        <w:rPr>
          <w:rFonts w:ascii="Times New Roman"/>
          <w:sz w:val="24"/>
        </w:rPr>
        <w:tab/>
        <w:t>B) $205,911.11</w:t>
      </w:r>
      <w:r>
        <w:rPr>
          <w:rFonts w:ascii="Times New Roman"/>
          <w:sz w:val="24"/>
        </w:rPr>
        <w:br/>
      </w:r>
      <w:r>
        <w:rPr>
          <w:rFonts w:ascii="Times New Roman"/>
          <w:sz w:val="24"/>
        </w:rPr>
        <w:tab/>
        <w:t>C) $205,868.49</w:t>
      </w:r>
      <w:r>
        <w:rPr>
          <w:rFonts w:ascii="Times New Roman"/>
          <w:sz w:val="24"/>
        </w:rPr>
        <w:br/>
      </w:r>
      <w:r>
        <w:rPr>
          <w:rFonts w:ascii="Times New Roman"/>
          <w:sz w:val="24"/>
        </w:rPr>
        <w:tab/>
        <w:t>D) $205,833.33</w:t>
      </w:r>
      <w:r>
        <w:rPr>
          <w:rFonts w:ascii="Times New Roman"/>
          <w:sz w:val="24"/>
        </w:rPr>
        <w:br/>
      </w:r>
      <w:r>
        <w:rPr>
          <w:rFonts w:ascii="Times New Roman"/>
          <w:sz w:val="24"/>
        </w:rPr>
        <w:tab/>
      </w:r>
    </w:p>
    <w:p w14:paraId="7828AE55"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4BB4E598"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34)</w:t>
      </w:r>
      <w:r>
        <w:rPr>
          <w:rFonts w:ascii="Times New Roman"/>
          <w:b/>
          <w:sz w:val="24"/>
        </w:rPr>
        <w:tab/>
      </w:r>
      <w:r>
        <w:rPr>
          <w:rFonts w:ascii="Times New Roman"/>
          <w:color w:val="000000"/>
          <w:sz w:val="24"/>
        </w:rPr>
        <w:t xml:space="preserve">You buy an oven for $1500 on March 20. The store gives you 4 months "interest free", so on July 20 you must pay the $1500. However, the store charges an administration fee of $75, which must be paid up front when you buy the oven (March 20). What rate of simple interest, </w:t>
      </w:r>
      <w:r>
        <w:rPr>
          <w:rFonts w:ascii="Times New Roman"/>
          <w:i/>
          <w:color w:val="000000"/>
          <w:sz w:val="24"/>
        </w:rPr>
        <w:t>r</w:t>
      </w:r>
      <w:r>
        <w:rPr>
          <w:rFonts w:ascii="Times New Roman"/>
          <w:color w:val="000000"/>
          <w:sz w:val="24"/>
        </w:rPr>
        <w:t>, are you being charged for this "interest free" plan?</w:t>
      </w:r>
    </w:p>
    <w:p w14:paraId="75D8D5A7"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15.79%</w:t>
      </w:r>
      <w:r>
        <w:rPr>
          <w:rFonts w:ascii="Times New Roman"/>
          <w:sz w:val="24"/>
        </w:rPr>
        <w:tab/>
      </w:r>
      <w:r>
        <w:rPr>
          <w:rFonts w:ascii="Times New Roman"/>
          <w:sz w:val="24"/>
        </w:rPr>
        <w:br/>
      </w:r>
      <w:r>
        <w:rPr>
          <w:rFonts w:ascii="Times New Roman"/>
          <w:sz w:val="24"/>
        </w:rPr>
        <w:tab/>
        <w:t>B) 14.25%</w:t>
      </w:r>
      <w:r>
        <w:rPr>
          <w:rFonts w:ascii="Times New Roman"/>
          <w:sz w:val="24"/>
        </w:rPr>
        <w:br/>
      </w:r>
      <w:r>
        <w:rPr>
          <w:rFonts w:ascii="Times New Roman"/>
          <w:sz w:val="24"/>
        </w:rPr>
        <w:tab/>
        <w:t>C) 14.96%</w:t>
      </w:r>
      <w:r>
        <w:rPr>
          <w:rFonts w:ascii="Times New Roman"/>
          <w:sz w:val="24"/>
        </w:rPr>
        <w:br/>
      </w:r>
      <w:r>
        <w:rPr>
          <w:rFonts w:ascii="Times New Roman"/>
          <w:sz w:val="24"/>
        </w:rPr>
        <w:tab/>
        <w:t>D) 15.75%</w:t>
      </w:r>
      <w:r>
        <w:rPr>
          <w:rFonts w:ascii="Times New Roman"/>
          <w:sz w:val="24"/>
        </w:rPr>
        <w:br/>
      </w:r>
      <w:r>
        <w:rPr>
          <w:rFonts w:ascii="Times New Roman"/>
          <w:sz w:val="24"/>
        </w:rPr>
        <w:tab/>
      </w:r>
    </w:p>
    <w:p w14:paraId="1A8954EB"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218B688E"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35)</w:t>
      </w:r>
      <w:r>
        <w:rPr>
          <w:rFonts w:ascii="Times New Roman"/>
          <w:b/>
          <w:sz w:val="24"/>
        </w:rPr>
        <w:tab/>
      </w:r>
      <w:r>
        <w:rPr>
          <w:rFonts w:ascii="Times New Roman"/>
          <w:color w:val="000000"/>
          <w:sz w:val="24"/>
        </w:rPr>
        <w:t xml:space="preserve">You borrow $800 today at </w:t>
      </w:r>
      <w:r>
        <w:rPr>
          <w:rFonts w:ascii="Times New Roman"/>
          <w:i/>
          <w:color w:val="000000"/>
          <w:sz w:val="24"/>
        </w:rPr>
        <w:t>r</w:t>
      </w:r>
      <w:r>
        <w:rPr>
          <w:rFonts w:ascii="Times New Roman"/>
          <w:color w:val="000000"/>
          <w:sz w:val="24"/>
        </w:rPr>
        <w:t xml:space="preserve"> = 12% from a bank that uses ordinary interest (Banker's rule). You pay back at least $845 in </w:t>
      </w:r>
      <w:r>
        <w:rPr>
          <w:rFonts w:ascii="Times New Roman"/>
          <w:i/>
          <w:color w:val="000000"/>
          <w:sz w:val="24"/>
        </w:rPr>
        <w:t>n</w:t>
      </w:r>
      <w:r>
        <w:rPr>
          <w:rFonts w:ascii="Times New Roman"/>
          <w:color w:val="000000"/>
          <w:sz w:val="24"/>
        </w:rPr>
        <w:t xml:space="preserve">-days. What is the value of </w:t>
      </w:r>
      <w:r>
        <w:rPr>
          <w:rFonts w:ascii="Times New Roman"/>
          <w:i/>
          <w:color w:val="000000"/>
          <w:sz w:val="24"/>
        </w:rPr>
        <w:t>n</w:t>
      </w:r>
      <w:r>
        <w:rPr>
          <w:rFonts w:ascii="Times New Roman"/>
          <w:color w:val="000000"/>
          <w:sz w:val="24"/>
        </w:rPr>
        <w:t>?</w:t>
      </w:r>
    </w:p>
    <w:p w14:paraId="7C36D75D"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168 days</w:t>
      </w:r>
      <w:r>
        <w:rPr>
          <w:rFonts w:ascii="Times New Roman"/>
          <w:sz w:val="24"/>
        </w:rPr>
        <w:tab/>
      </w:r>
      <w:r>
        <w:rPr>
          <w:rFonts w:ascii="Times New Roman"/>
          <w:sz w:val="24"/>
        </w:rPr>
        <w:br/>
      </w:r>
      <w:r>
        <w:rPr>
          <w:rFonts w:ascii="Times New Roman"/>
          <w:sz w:val="24"/>
        </w:rPr>
        <w:tab/>
        <w:t>B) 169 days</w:t>
      </w:r>
      <w:r>
        <w:rPr>
          <w:rFonts w:ascii="Times New Roman"/>
          <w:sz w:val="24"/>
        </w:rPr>
        <w:br/>
      </w:r>
      <w:r>
        <w:rPr>
          <w:rFonts w:ascii="Times New Roman"/>
          <w:sz w:val="24"/>
        </w:rPr>
        <w:tab/>
        <w:t>C) 171 days</w:t>
      </w:r>
      <w:r>
        <w:rPr>
          <w:rFonts w:ascii="Times New Roman"/>
          <w:sz w:val="24"/>
        </w:rPr>
        <w:br/>
      </w:r>
      <w:r>
        <w:rPr>
          <w:rFonts w:ascii="Times New Roman"/>
          <w:sz w:val="24"/>
        </w:rPr>
        <w:tab/>
        <w:t>D) 172 days</w:t>
      </w:r>
      <w:r>
        <w:rPr>
          <w:rFonts w:ascii="Times New Roman"/>
          <w:sz w:val="24"/>
        </w:rPr>
        <w:br/>
      </w:r>
      <w:r>
        <w:rPr>
          <w:rFonts w:ascii="Times New Roman"/>
          <w:sz w:val="24"/>
        </w:rPr>
        <w:tab/>
      </w:r>
    </w:p>
    <w:p w14:paraId="5EF10B6F"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60509CE1"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36)</w:t>
      </w:r>
      <w:r>
        <w:rPr>
          <w:rFonts w:ascii="Times New Roman"/>
          <w:b/>
          <w:sz w:val="24"/>
        </w:rPr>
        <w:tab/>
      </w:r>
      <w:r>
        <w:rPr>
          <w:rFonts w:ascii="Times New Roman"/>
          <w:color w:val="000000"/>
          <w:sz w:val="24"/>
        </w:rPr>
        <w:t xml:space="preserve">Jim lends $8000 to Sally on September 23, 2021. Sally signs a promissory note, with the note due in 10 months. The maturity value of the note is $8536.55. Jim sells the note to a bank on February 23, 2022. If the bank wishes to earn </w:t>
      </w:r>
      <w:r>
        <w:rPr>
          <w:rFonts w:ascii="Times New Roman"/>
          <w:i/>
          <w:color w:val="000000"/>
          <w:sz w:val="24"/>
        </w:rPr>
        <w:t>r</w:t>
      </w:r>
      <w:r>
        <w:rPr>
          <w:rFonts w:ascii="Times New Roman"/>
          <w:color w:val="000000"/>
          <w:sz w:val="24"/>
        </w:rPr>
        <w:t xml:space="preserve"> = 8%, what price does Jim get for the note?</w:t>
      </w:r>
    </w:p>
    <w:p w14:paraId="0F9F51BC"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$8259.57</w:t>
      </w:r>
      <w:r>
        <w:rPr>
          <w:rFonts w:ascii="Times New Roman"/>
          <w:sz w:val="24"/>
        </w:rPr>
        <w:tab/>
      </w:r>
      <w:r>
        <w:rPr>
          <w:rFonts w:ascii="Times New Roman"/>
          <w:sz w:val="24"/>
        </w:rPr>
        <w:br/>
      </w:r>
      <w:r>
        <w:rPr>
          <w:rFonts w:ascii="Times New Roman"/>
          <w:sz w:val="24"/>
        </w:rPr>
        <w:tab/>
        <w:t>B) $8261.18</w:t>
      </w:r>
      <w:r>
        <w:rPr>
          <w:rFonts w:ascii="Times New Roman"/>
          <w:sz w:val="24"/>
        </w:rPr>
        <w:br/>
      </w:r>
      <w:r>
        <w:rPr>
          <w:rFonts w:ascii="Times New Roman"/>
          <w:sz w:val="24"/>
        </w:rPr>
        <w:tab/>
        <w:t>C) $8264.83</w:t>
      </w:r>
      <w:r>
        <w:rPr>
          <w:rFonts w:ascii="Times New Roman"/>
          <w:sz w:val="24"/>
        </w:rPr>
        <w:br/>
      </w:r>
      <w:r>
        <w:rPr>
          <w:rFonts w:ascii="Times New Roman"/>
          <w:sz w:val="24"/>
        </w:rPr>
        <w:tab/>
        <w:t>D) $8268.27</w:t>
      </w:r>
      <w:r>
        <w:rPr>
          <w:rFonts w:ascii="Times New Roman"/>
          <w:sz w:val="24"/>
        </w:rPr>
        <w:br/>
      </w:r>
      <w:r>
        <w:rPr>
          <w:rFonts w:ascii="Times New Roman"/>
          <w:sz w:val="24"/>
        </w:rPr>
        <w:tab/>
      </w:r>
    </w:p>
    <w:p w14:paraId="6E0F65A5"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5FBB6EAA"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37)</w:t>
      </w:r>
      <w:r>
        <w:rPr>
          <w:rFonts w:ascii="Times New Roman"/>
          <w:b/>
          <w:sz w:val="24"/>
        </w:rPr>
        <w:tab/>
      </w:r>
      <w:r>
        <w:rPr>
          <w:rFonts w:ascii="Times New Roman"/>
          <w:color w:val="000000"/>
          <w:sz w:val="24"/>
        </w:rPr>
        <w:t xml:space="preserve">A 6-month non-interest bearing promissory note with a face value of $2500 is taken out on Jan. 5, 2022. What are the proceeds on Feb. 12, 2022 if the note is discounted using a simple interest rate of </w:t>
      </w:r>
      <w:r>
        <w:rPr>
          <w:rFonts w:ascii="Times New Roman"/>
          <w:i/>
          <w:color w:val="000000"/>
          <w:sz w:val="24"/>
        </w:rPr>
        <w:t>r</w:t>
      </w:r>
      <w:r>
        <w:rPr>
          <w:rFonts w:ascii="Times New Roman"/>
          <w:color w:val="000000"/>
          <w:sz w:val="24"/>
        </w:rPr>
        <w:t xml:space="preserve"> = 10%?</w:t>
      </w:r>
    </w:p>
    <w:p w14:paraId="34915630"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$2380.02</w:t>
      </w:r>
      <w:r>
        <w:rPr>
          <w:rFonts w:ascii="Times New Roman"/>
          <w:sz w:val="24"/>
        </w:rPr>
        <w:tab/>
      </w:r>
      <w:r>
        <w:rPr>
          <w:rFonts w:ascii="Times New Roman"/>
          <w:sz w:val="24"/>
        </w:rPr>
        <w:br/>
      </w:r>
      <w:r>
        <w:rPr>
          <w:rFonts w:ascii="Times New Roman"/>
          <w:sz w:val="24"/>
        </w:rPr>
        <w:tab/>
        <w:t>B) $2403.85</w:t>
      </w:r>
      <w:r>
        <w:rPr>
          <w:rFonts w:ascii="Times New Roman"/>
          <w:sz w:val="24"/>
        </w:rPr>
        <w:br/>
      </w:r>
      <w:r>
        <w:rPr>
          <w:rFonts w:ascii="Times New Roman"/>
          <w:sz w:val="24"/>
        </w:rPr>
        <w:tab/>
        <w:t>C) $2405.75</w:t>
      </w:r>
      <w:r>
        <w:rPr>
          <w:rFonts w:ascii="Times New Roman"/>
          <w:sz w:val="24"/>
        </w:rPr>
        <w:br/>
      </w:r>
      <w:r>
        <w:rPr>
          <w:rFonts w:ascii="Times New Roman"/>
          <w:sz w:val="24"/>
        </w:rPr>
        <w:tab/>
        <w:t>D) $2497.40</w:t>
      </w:r>
      <w:r>
        <w:rPr>
          <w:rFonts w:ascii="Times New Roman"/>
          <w:sz w:val="24"/>
        </w:rPr>
        <w:br/>
      </w:r>
      <w:r>
        <w:rPr>
          <w:rFonts w:ascii="Times New Roman"/>
          <w:sz w:val="24"/>
        </w:rPr>
        <w:tab/>
      </w:r>
    </w:p>
    <w:p w14:paraId="46A42E87"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2399C8A3"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38)</w:t>
      </w:r>
      <w:r>
        <w:rPr>
          <w:rFonts w:ascii="Times New Roman"/>
          <w:b/>
          <w:sz w:val="24"/>
        </w:rPr>
        <w:tab/>
      </w:r>
      <w:r>
        <w:rPr>
          <w:rFonts w:ascii="Times New Roman"/>
          <w:sz w:val="24"/>
        </w:rPr>
        <w:t>What is the price of a Canadian $100,000 182-day T-bill if the yield rate is 5%?</w:t>
      </w:r>
    </w:p>
    <w:p w14:paraId="5DB2D5A7"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$97,506.85</w:t>
      </w:r>
      <w:r>
        <w:rPr>
          <w:rFonts w:ascii="Times New Roman"/>
          <w:sz w:val="24"/>
        </w:rPr>
        <w:tab/>
      </w:r>
      <w:r>
        <w:rPr>
          <w:rFonts w:ascii="Times New Roman"/>
          <w:sz w:val="24"/>
        </w:rPr>
        <w:br/>
      </w:r>
      <w:r>
        <w:rPr>
          <w:rFonts w:ascii="Times New Roman"/>
          <w:sz w:val="24"/>
        </w:rPr>
        <w:tab/>
        <w:t>B) $97,567.50</w:t>
      </w:r>
      <w:r>
        <w:rPr>
          <w:rFonts w:ascii="Times New Roman"/>
          <w:sz w:val="24"/>
        </w:rPr>
        <w:br/>
      </w:r>
      <w:r>
        <w:rPr>
          <w:rFonts w:ascii="Times New Roman"/>
          <w:sz w:val="24"/>
        </w:rPr>
        <w:tab/>
        <w:t>C) $102,493.15</w:t>
      </w:r>
      <w:r>
        <w:rPr>
          <w:rFonts w:ascii="Times New Roman"/>
          <w:sz w:val="24"/>
        </w:rPr>
        <w:br/>
      </w:r>
      <w:r>
        <w:rPr>
          <w:rFonts w:ascii="Times New Roman"/>
          <w:sz w:val="24"/>
        </w:rPr>
        <w:tab/>
        <w:t>D) $102,556.90</w:t>
      </w:r>
      <w:r>
        <w:rPr>
          <w:rFonts w:ascii="Times New Roman"/>
          <w:sz w:val="24"/>
        </w:rPr>
        <w:br/>
      </w:r>
      <w:r>
        <w:rPr>
          <w:rFonts w:ascii="Times New Roman"/>
          <w:sz w:val="24"/>
        </w:rPr>
        <w:tab/>
      </w:r>
    </w:p>
    <w:p w14:paraId="30BB499A"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1C035BEF"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lastRenderedPageBreak/>
        <w:t>39)</w:t>
      </w:r>
      <w:r>
        <w:rPr>
          <w:rFonts w:ascii="Times New Roman"/>
          <w:b/>
          <w:sz w:val="24"/>
        </w:rPr>
        <w:tab/>
      </w:r>
      <w:r>
        <w:rPr>
          <w:rFonts w:ascii="Times New Roman"/>
          <w:color w:val="000000"/>
          <w:sz w:val="24"/>
        </w:rPr>
        <w:t>A loan was taken out on January 1, 2022 at a simple interest rate of 8.5%. Interest is to be calculated using</w:t>
      </w:r>
      <w:r>
        <w:rPr>
          <w:rFonts w:ascii="Times New Roman"/>
          <w:color w:val="000000"/>
          <w:sz w:val="24"/>
          <w:u w:val="single"/>
        </w:rPr>
        <w:t>ordinaryinterest</w:t>
      </w:r>
      <w:r>
        <w:rPr>
          <w:rFonts w:ascii="Times New Roman"/>
          <w:color w:val="000000"/>
          <w:sz w:val="24"/>
        </w:rPr>
        <w:t xml:space="preserve"> (banker's rule). The amount repaid on December 29, 2022 is $13,027.02. What was the original amount of the loan?</w:t>
      </w:r>
    </w:p>
    <w:p w14:paraId="47EAA223"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$11,998.64</w:t>
      </w:r>
      <w:r>
        <w:rPr>
          <w:rFonts w:ascii="Times New Roman"/>
          <w:sz w:val="24"/>
        </w:rPr>
        <w:tab/>
      </w:r>
      <w:r>
        <w:rPr>
          <w:rFonts w:ascii="Times New Roman"/>
          <w:sz w:val="24"/>
        </w:rPr>
        <w:br/>
      </w:r>
      <w:r>
        <w:rPr>
          <w:rFonts w:ascii="Times New Roman"/>
          <w:sz w:val="24"/>
        </w:rPr>
        <w:tab/>
        <w:t>B) $12,001.25</w:t>
      </w:r>
      <w:r>
        <w:rPr>
          <w:rFonts w:ascii="Times New Roman"/>
          <w:sz w:val="24"/>
        </w:rPr>
        <w:br/>
      </w:r>
      <w:r>
        <w:rPr>
          <w:rFonts w:ascii="Times New Roman"/>
          <w:sz w:val="24"/>
        </w:rPr>
        <w:tab/>
        <w:t>C) $12,006.47</w:t>
      </w:r>
      <w:r>
        <w:rPr>
          <w:rFonts w:ascii="Times New Roman"/>
          <w:sz w:val="24"/>
        </w:rPr>
        <w:br/>
      </w:r>
      <w:r>
        <w:rPr>
          <w:rFonts w:ascii="Times New Roman"/>
          <w:sz w:val="24"/>
        </w:rPr>
        <w:tab/>
        <w:t>D) $12,014.21</w:t>
      </w:r>
      <w:r>
        <w:rPr>
          <w:rFonts w:ascii="Times New Roman"/>
          <w:sz w:val="24"/>
        </w:rPr>
        <w:br/>
      </w:r>
      <w:r>
        <w:rPr>
          <w:rFonts w:ascii="Times New Roman"/>
          <w:sz w:val="24"/>
        </w:rPr>
        <w:tab/>
      </w:r>
    </w:p>
    <w:p w14:paraId="0F5AE90B"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2DAAF3AF"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40)</w:t>
      </w:r>
      <w:r>
        <w:rPr>
          <w:rFonts w:ascii="Times New Roman"/>
          <w:b/>
          <w:sz w:val="24"/>
        </w:rPr>
        <w:tab/>
      </w:r>
      <w:r>
        <w:rPr>
          <w:rFonts w:ascii="Times New Roman"/>
          <w:sz w:val="24"/>
        </w:rPr>
        <w:t>A $10,000 91-day Canadian T-Bill was purchased for $9889.05 to yield 4.5%. The T-bill is sold 32 days later to an investor who wishes to yield 4.15%. At what price is the T-bill sold?</w:t>
      </w:r>
    </w:p>
    <w:p w14:paraId="12534C41"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$9897.59</w:t>
      </w:r>
      <w:r>
        <w:rPr>
          <w:rFonts w:ascii="Times New Roman"/>
          <w:sz w:val="24"/>
        </w:rPr>
        <w:tab/>
      </w:r>
      <w:r>
        <w:rPr>
          <w:rFonts w:ascii="Times New Roman"/>
          <w:sz w:val="24"/>
        </w:rPr>
        <w:br/>
      </w:r>
      <w:r>
        <w:rPr>
          <w:rFonts w:ascii="Times New Roman"/>
          <w:sz w:val="24"/>
        </w:rPr>
        <w:tab/>
        <w:t>B) $9925.03</w:t>
      </w:r>
      <w:r>
        <w:rPr>
          <w:rFonts w:ascii="Times New Roman"/>
          <w:sz w:val="24"/>
        </w:rPr>
        <w:br/>
      </w:r>
      <w:r>
        <w:rPr>
          <w:rFonts w:ascii="Times New Roman"/>
          <w:sz w:val="24"/>
        </w:rPr>
        <w:tab/>
        <w:t>C) $9928.06</w:t>
      </w:r>
      <w:r>
        <w:rPr>
          <w:rFonts w:ascii="Times New Roman"/>
          <w:sz w:val="24"/>
        </w:rPr>
        <w:br/>
      </w:r>
      <w:r>
        <w:rPr>
          <w:rFonts w:ascii="Times New Roman"/>
          <w:sz w:val="24"/>
        </w:rPr>
        <w:tab/>
        <w:t>D) $9933.36</w:t>
      </w:r>
      <w:r>
        <w:rPr>
          <w:rFonts w:ascii="Times New Roman"/>
          <w:sz w:val="24"/>
        </w:rPr>
        <w:br/>
      </w:r>
      <w:r>
        <w:rPr>
          <w:rFonts w:ascii="Times New Roman"/>
          <w:sz w:val="24"/>
        </w:rPr>
        <w:tab/>
      </w:r>
    </w:p>
    <w:p w14:paraId="20A11EA0"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60209EC3"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41)</w:t>
      </w:r>
      <w:r>
        <w:rPr>
          <w:rFonts w:ascii="Times New Roman"/>
          <w:b/>
          <w:sz w:val="24"/>
        </w:rPr>
        <w:tab/>
      </w:r>
      <w:r>
        <w:rPr>
          <w:rFonts w:ascii="Times New Roman"/>
          <w:color w:val="000000"/>
          <w:sz w:val="24"/>
        </w:rPr>
        <w:t xml:space="preserve">A retailer buys goods from a supplier for $8000. The goods cost the supplier $7750. The retailer signs a non-interest bearing promissory note due in 120 days. After 10 days, the supplier sells the note to a bank that discounts the note using a simple interest rate of 10%. What rate of return, </w:t>
      </w:r>
      <w:r>
        <w:rPr>
          <w:rFonts w:ascii="Times New Roman"/>
          <w:i/>
          <w:color w:val="000000"/>
          <w:sz w:val="24"/>
        </w:rPr>
        <w:t>r,</w:t>
      </w:r>
      <w:r>
        <w:rPr>
          <w:rFonts w:ascii="Times New Roman"/>
          <w:color w:val="000000"/>
          <w:sz w:val="24"/>
        </w:rPr>
        <w:t xml:space="preserve"> did the supplier earn over the 10 days?</w:t>
      </w:r>
    </w:p>
    <w:p w14:paraId="5E779959"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2.5%</w:t>
      </w:r>
      <w:r>
        <w:rPr>
          <w:rFonts w:ascii="Times New Roman"/>
          <w:sz w:val="24"/>
        </w:rPr>
        <w:tab/>
      </w:r>
      <w:r>
        <w:rPr>
          <w:rFonts w:ascii="Times New Roman"/>
          <w:sz w:val="24"/>
        </w:rPr>
        <w:br/>
      </w:r>
      <w:r>
        <w:rPr>
          <w:rFonts w:ascii="Times New Roman"/>
          <w:sz w:val="24"/>
        </w:rPr>
        <w:tab/>
        <w:t>B) 4.6%</w:t>
      </w:r>
      <w:r>
        <w:rPr>
          <w:rFonts w:ascii="Times New Roman"/>
          <w:sz w:val="24"/>
        </w:rPr>
        <w:br/>
      </w:r>
      <w:r>
        <w:rPr>
          <w:rFonts w:ascii="Times New Roman"/>
          <w:sz w:val="24"/>
        </w:rPr>
        <w:tab/>
        <w:t>C) 7.5%</w:t>
      </w:r>
      <w:r>
        <w:rPr>
          <w:rFonts w:ascii="Times New Roman"/>
          <w:sz w:val="24"/>
        </w:rPr>
        <w:br/>
      </w:r>
      <w:r>
        <w:rPr>
          <w:rFonts w:ascii="Times New Roman"/>
          <w:sz w:val="24"/>
        </w:rPr>
        <w:tab/>
        <w:t>D) 9.6%</w:t>
      </w:r>
      <w:r>
        <w:rPr>
          <w:rFonts w:ascii="Times New Roman"/>
          <w:sz w:val="24"/>
        </w:rPr>
        <w:br/>
      </w:r>
      <w:r>
        <w:rPr>
          <w:rFonts w:ascii="Times New Roman"/>
          <w:sz w:val="24"/>
        </w:rPr>
        <w:tab/>
      </w:r>
    </w:p>
    <w:p w14:paraId="2D42C480"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75791BD1"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42)</w:t>
      </w:r>
      <w:r>
        <w:rPr>
          <w:rFonts w:ascii="Times New Roman"/>
          <w:b/>
          <w:sz w:val="24"/>
        </w:rPr>
        <w:tab/>
      </w:r>
      <w:r>
        <w:rPr>
          <w:rFonts w:ascii="Times New Roman"/>
          <w:color w:val="000000"/>
          <w:sz w:val="24"/>
        </w:rPr>
        <w:t>A loan was taken out on March 3 at a simple interest rate of 8%. Interest is to be calculated using</w:t>
      </w:r>
      <w:r>
        <w:rPr>
          <w:rFonts w:ascii="Times New Roman"/>
          <w:color w:val="000000"/>
          <w:sz w:val="24"/>
          <w:u w:val="single"/>
        </w:rPr>
        <w:t>ordinaryinterest</w:t>
      </w:r>
      <w:r>
        <w:rPr>
          <w:rFonts w:ascii="Times New Roman"/>
          <w:color w:val="000000"/>
          <w:sz w:val="24"/>
        </w:rPr>
        <w:t xml:space="preserve"> (Banker's rule). The amount repaid in 6 months is $12,482.67. What was the original amount of the loan?</w:t>
      </w:r>
    </w:p>
    <w:p w14:paraId="422D1F68"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$11,992.32</w:t>
      </w:r>
      <w:r>
        <w:rPr>
          <w:rFonts w:ascii="Times New Roman"/>
          <w:sz w:val="24"/>
        </w:rPr>
        <w:tab/>
      </w:r>
      <w:r>
        <w:rPr>
          <w:rFonts w:ascii="Times New Roman"/>
          <w:sz w:val="24"/>
        </w:rPr>
        <w:br/>
      </w:r>
      <w:r>
        <w:rPr>
          <w:rFonts w:ascii="Times New Roman"/>
          <w:sz w:val="24"/>
        </w:rPr>
        <w:tab/>
        <w:t>B) $11,998.77</w:t>
      </w:r>
      <w:r>
        <w:rPr>
          <w:rFonts w:ascii="Times New Roman"/>
          <w:sz w:val="24"/>
        </w:rPr>
        <w:br/>
      </w:r>
      <w:r>
        <w:rPr>
          <w:rFonts w:ascii="Times New Roman"/>
          <w:sz w:val="24"/>
        </w:rPr>
        <w:tab/>
        <w:t>C) $12,002.57</w:t>
      </w:r>
      <w:r>
        <w:rPr>
          <w:rFonts w:ascii="Times New Roman"/>
          <w:sz w:val="24"/>
        </w:rPr>
        <w:br/>
      </w:r>
      <w:r>
        <w:rPr>
          <w:rFonts w:ascii="Times New Roman"/>
          <w:sz w:val="24"/>
        </w:rPr>
        <w:tab/>
        <w:t>D) $12,003.83</w:t>
      </w:r>
      <w:r>
        <w:rPr>
          <w:rFonts w:ascii="Times New Roman"/>
          <w:sz w:val="24"/>
        </w:rPr>
        <w:br/>
      </w:r>
      <w:r>
        <w:rPr>
          <w:rFonts w:ascii="Times New Roman"/>
          <w:sz w:val="24"/>
        </w:rPr>
        <w:tab/>
      </w:r>
    </w:p>
    <w:p w14:paraId="581AA3A2"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1104694D"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43)</w:t>
      </w:r>
      <w:r>
        <w:rPr>
          <w:rFonts w:ascii="Times New Roman"/>
          <w:b/>
          <w:sz w:val="24"/>
        </w:rPr>
        <w:tab/>
      </w:r>
      <w:r>
        <w:rPr>
          <w:rFonts w:ascii="Times New Roman"/>
          <w:color w:val="000000"/>
          <w:sz w:val="24"/>
        </w:rPr>
        <w:t>A loan was taken out on January 1, 2021 at a simple interest rate of 8.5%. Interest is to be calculated using</w:t>
      </w:r>
      <w:r>
        <w:rPr>
          <w:rFonts w:ascii="Times New Roman"/>
          <w:color w:val="000000"/>
          <w:sz w:val="24"/>
          <w:u w:val="single"/>
        </w:rPr>
        <w:t>ordinaryinterest</w:t>
      </w:r>
      <w:r>
        <w:rPr>
          <w:rFonts w:ascii="Times New Roman"/>
          <w:color w:val="000000"/>
          <w:sz w:val="24"/>
        </w:rPr>
        <w:t xml:space="preserve"> (Banker's rule). The amount repaid on December 29, 2021 is $13,027.02. What was the original amount of the loan?</w:t>
      </w:r>
    </w:p>
    <w:p w14:paraId="71487494"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$12,014.21</w:t>
      </w:r>
      <w:r>
        <w:rPr>
          <w:rFonts w:ascii="Times New Roman"/>
          <w:sz w:val="24"/>
        </w:rPr>
        <w:tab/>
      </w:r>
      <w:r>
        <w:rPr>
          <w:rFonts w:ascii="Times New Roman"/>
          <w:sz w:val="24"/>
        </w:rPr>
        <w:br/>
      </w:r>
      <w:r>
        <w:rPr>
          <w:rFonts w:ascii="Times New Roman"/>
          <w:sz w:val="24"/>
        </w:rPr>
        <w:tab/>
        <w:t>B) $12,011.63</w:t>
      </w:r>
      <w:r>
        <w:rPr>
          <w:rFonts w:ascii="Times New Roman"/>
          <w:sz w:val="24"/>
        </w:rPr>
        <w:br/>
      </w:r>
      <w:r>
        <w:rPr>
          <w:rFonts w:ascii="Times New Roman"/>
          <w:sz w:val="24"/>
        </w:rPr>
        <w:tab/>
        <w:t>C) $12,001.25</w:t>
      </w:r>
      <w:r>
        <w:rPr>
          <w:rFonts w:ascii="Times New Roman"/>
          <w:sz w:val="24"/>
        </w:rPr>
        <w:br/>
      </w:r>
      <w:r>
        <w:rPr>
          <w:rFonts w:ascii="Times New Roman"/>
          <w:sz w:val="24"/>
        </w:rPr>
        <w:tab/>
        <w:t>D) $11,998.64</w:t>
      </w:r>
      <w:r>
        <w:rPr>
          <w:rFonts w:ascii="Times New Roman"/>
          <w:sz w:val="24"/>
        </w:rPr>
        <w:br/>
      </w:r>
      <w:r>
        <w:rPr>
          <w:rFonts w:ascii="Times New Roman"/>
          <w:sz w:val="24"/>
        </w:rPr>
        <w:tab/>
      </w:r>
    </w:p>
    <w:p w14:paraId="03AD4828"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29B5D9B5"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44)</w:t>
      </w:r>
      <w:r>
        <w:rPr>
          <w:rFonts w:ascii="Times New Roman"/>
          <w:b/>
          <w:sz w:val="24"/>
        </w:rPr>
        <w:tab/>
      </w:r>
      <w:r>
        <w:rPr>
          <w:rFonts w:ascii="Times New Roman"/>
          <w:color w:val="000000"/>
          <w:sz w:val="24"/>
        </w:rPr>
        <w:t xml:space="preserve">An investor bought a 91-day $25,000 Canadian Treasury Bill to yield </w:t>
      </w:r>
      <w:r>
        <w:rPr>
          <w:rFonts w:ascii="Times New Roman"/>
          <w:i/>
          <w:color w:val="000000"/>
          <w:sz w:val="24"/>
        </w:rPr>
        <w:t>r</w:t>
      </w:r>
      <w:r>
        <w:rPr>
          <w:rFonts w:ascii="Times New Roman"/>
          <w:color w:val="000000"/>
          <w:sz w:val="24"/>
        </w:rPr>
        <w:t xml:space="preserve"> = 3.5%. The investor sold the T-bill 40 days later to another investor who wishes to yield </w:t>
      </w:r>
      <w:r>
        <w:rPr>
          <w:rFonts w:ascii="Times New Roman"/>
          <w:i/>
          <w:color w:val="000000"/>
          <w:sz w:val="24"/>
        </w:rPr>
        <w:t>r</w:t>
      </w:r>
      <w:r>
        <w:rPr>
          <w:rFonts w:ascii="Times New Roman"/>
          <w:color w:val="000000"/>
          <w:sz w:val="24"/>
        </w:rPr>
        <w:t xml:space="preserve"> = 3.25%. What price did the T-bill sell for?</w:t>
      </w:r>
    </w:p>
    <w:p w14:paraId="406DD0EA"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$25,104.15</w:t>
      </w:r>
      <w:r>
        <w:rPr>
          <w:rFonts w:ascii="Times New Roman"/>
          <w:sz w:val="24"/>
        </w:rPr>
        <w:tab/>
      </w:r>
      <w:r>
        <w:rPr>
          <w:rFonts w:ascii="Times New Roman"/>
          <w:sz w:val="24"/>
        </w:rPr>
        <w:br/>
      </w:r>
      <w:r>
        <w:rPr>
          <w:rFonts w:ascii="Times New Roman"/>
          <w:sz w:val="24"/>
        </w:rPr>
        <w:tab/>
        <w:t>B) $25,089.04</w:t>
      </w:r>
      <w:r>
        <w:rPr>
          <w:rFonts w:ascii="Times New Roman"/>
          <w:sz w:val="24"/>
        </w:rPr>
        <w:br/>
      </w:r>
      <w:r>
        <w:rPr>
          <w:rFonts w:ascii="Times New Roman"/>
          <w:sz w:val="24"/>
        </w:rPr>
        <w:tab/>
        <w:t>C) $24,886.99</w:t>
      </w:r>
      <w:r>
        <w:rPr>
          <w:rFonts w:ascii="Times New Roman"/>
          <w:sz w:val="24"/>
        </w:rPr>
        <w:br/>
      </w:r>
      <w:r>
        <w:rPr>
          <w:rFonts w:ascii="Times New Roman"/>
          <w:sz w:val="24"/>
        </w:rPr>
        <w:tab/>
        <w:t>D) $24,880.37</w:t>
      </w:r>
      <w:r>
        <w:rPr>
          <w:rFonts w:ascii="Times New Roman"/>
          <w:sz w:val="24"/>
        </w:rPr>
        <w:br/>
      </w:r>
      <w:r>
        <w:rPr>
          <w:rFonts w:ascii="Times New Roman"/>
          <w:sz w:val="24"/>
        </w:rPr>
        <w:tab/>
      </w:r>
    </w:p>
    <w:p w14:paraId="4FF48AE1"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7380CCD3"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45)</w:t>
      </w:r>
      <w:r>
        <w:rPr>
          <w:rFonts w:ascii="Times New Roman"/>
          <w:b/>
          <w:sz w:val="24"/>
        </w:rPr>
        <w:tab/>
      </w:r>
      <w:r>
        <w:rPr>
          <w:rFonts w:ascii="Times New Roman"/>
          <w:sz w:val="24"/>
        </w:rPr>
        <w:t>Andrew has a promissory note for $15,000 dated April 6, 2021. The note has a legal due date 123 days later, with simple interest at 12%. Andrew sells the note on June 1, 2021 to a bank charging a simple interest rate of 15%. What are the proceeds of the sale?</w:t>
      </w:r>
    </w:p>
    <w:p w14:paraId="2F3EBADB"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$15,202.77</w:t>
      </w:r>
      <w:r>
        <w:rPr>
          <w:rFonts w:ascii="Times New Roman"/>
          <w:sz w:val="24"/>
        </w:rPr>
        <w:tab/>
      </w:r>
      <w:r>
        <w:rPr>
          <w:rFonts w:ascii="Times New Roman"/>
          <w:sz w:val="24"/>
        </w:rPr>
        <w:br/>
      </w:r>
      <w:r>
        <w:rPr>
          <w:rFonts w:ascii="Times New Roman"/>
          <w:sz w:val="24"/>
        </w:rPr>
        <w:tab/>
        <w:t>B) $15,188.40</w:t>
      </w:r>
      <w:r>
        <w:rPr>
          <w:rFonts w:ascii="Times New Roman"/>
          <w:sz w:val="24"/>
        </w:rPr>
        <w:br/>
      </w:r>
      <w:r>
        <w:rPr>
          <w:rFonts w:ascii="Times New Roman"/>
          <w:sz w:val="24"/>
        </w:rPr>
        <w:tab/>
        <w:t>C) $15,184.55</w:t>
      </w:r>
      <w:r>
        <w:rPr>
          <w:rFonts w:ascii="Times New Roman"/>
          <w:sz w:val="24"/>
        </w:rPr>
        <w:br/>
      </w:r>
      <w:r>
        <w:rPr>
          <w:rFonts w:ascii="Times New Roman"/>
          <w:sz w:val="24"/>
        </w:rPr>
        <w:tab/>
        <w:t>D) $15,170.17</w:t>
      </w:r>
      <w:r>
        <w:rPr>
          <w:rFonts w:ascii="Times New Roman"/>
          <w:sz w:val="24"/>
        </w:rPr>
        <w:br/>
      </w:r>
      <w:r>
        <w:rPr>
          <w:rFonts w:ascii="Times New Roman"/>
          <w:sz w:val="24"/>
        </w:rPr>
        <w:tab/>
      </w:r>
    </w:p>
    <w:p w14:paraId="1493354F"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lastRenderedPageBreak/>
        <w:br/>
      </w:r>
    </w:p>
    <w:p w14:paraId="6E70D1B1"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46)</w:t>
      </w:r>
      <w:r>
        <w:rPr>
          <w:rFonts w:ascii="Times New Roman"/>
          <w:b/>
          <w:sz w:val="24"/>
        </w:rPr>
        <w:tab/>
      </w:r>
      <w:r>
        <w:rPr>
          <w:rFonts w:ascii="Times New Roman"/>
          <w:color w:val="000000"/>
          <w:sz w:val="24"/>
        </w:rPr>
        <w:t xml:space="preserve">A 182-day Canadian T-Bill with a face value of $25,000 is purchased for $ </w:t>
      </w:r>
      <w:r>
        <w:rPr>
          <w:rFonts w:ascii="Times New Roman"/>
          <w:i/>
          <w:color w:val="000000"/>
          <w:sz w:val="24"/>
        </w:rPr>
        <w:t>X</w:t>
      </w:r>
      <w:r>
        <w:rPr>
          <w:rFonts w:ascii="Times New Roman"/>
          <w:color w:val="000000"/>
          <w:sz w:val="24"/>
        </w:rPr>
        <w:t xml:space="preserve"> by an investor who wishes to yield </w:t>
      </w:r>
      <w:r>
        <w:rPr>
          <w:rFonts w:ascii="Times New Roman"/>
          <w:i/>
          <w:color w:val="000000"/>
          <w:sz w:val="24"/>
        </w:rPr>
        <w:t>r</w:t>
      </w:r>
      <w:r>
        <w:rPr>
          <w:rFonts w:ascii="Times New Roman"/>
          <w:color w:val="000000"/>
          <w:sz w:val="24"/>
        </w:rPr>
        <w:t xml:space="preserve"> = 3.50%. What is </w:t>
      </w:r>
      <w:r>
        <w:rPr>
          <w:rFonts w:ascii="Times New Roman"/>
          <w:i/>
          <w:color w:val="000000"/>
          <w:sz w:val="24"/>
        </w:rPr>
        <w:t>X</w:t>
      </w:r>
      <w:r>
        <w:rPr>
          <w:rFonts w:ascii="Times New Roman"/>
          <w:color w:val="000000"/>
          <w:sz w:val="24"/>
        </w:rPr>
        <w:t>?</w:t>
      </w:r>
    </w:p>
    <w:p w14:paraId="792963C4"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$24,558.29</w:t>
      </w:r>
      <w:r>
        <w:rPr>
          <w:rFonts w:ascii="Times New Roman"/>
          <w:sz w:val="24"/>
        </w:rPr>
        <w:tab/>
      </w:r>
      <w:r>
        <w:rPr>
          <w:rFonts w:ascii="Times New Roman"/>
          <w:sz w:val="24"/>
        </w:rPr>
        <w:br/>
      </w:r>
      <w:r>
        <w:rPr>
          <w:rFonts w:ascii="Times New Roman"/>
          <w:sz w:val="24"/>
        </w:rPr>
        <w:tab/>
        <w:t>B) $24,564.24</w:t>
      </w:r>
      <w:r>
        <w:rPr>
          <w:rFonts w:ascii="Times New Roman"/>
          <w:sz w:val="24"/>
        </w:rPr>
        <w:br/>
      </w:r>
      <w:r>
        <w:rPr>
          <w:rFonts w:ascii="Times New Roman"/>
          <w:sz w:val="24"/>
        </w:rPr>
        <w:tab/>
        <w:t>C) $24,565.33</w:t>
      </w:r>
      <w:r>
        <w:rPr>
          <w:rFonts w:ascii="Times New Roman"/>
          <w:sz w:val="24"/>
        </w:rPr>
        <w:br/>
      </w:r>
      <w:r>
        <w:rPr>
          <w:rFonts w:ascii="Times New Roman"/>
          <w:sz w:val="24"/>
        </w:rPr>
        <w:tab/>
        <w:t>D) $24,571.18</w:t>
      </w:r>
      <w:r>
        <w:rPr>
          <w:rFonts w:ascii="Times New Roman"/>
          <w:sz w:val="24"/>
        </w:rPr>
        <w:br/>
      </w:r>
      <w:r>
        <w:rPr>
          <w:rFonts w:ascii="Times New Roman"/>
          <w:sz w:val="24"/>
        </w:rPr>
        <w:tab/>
      </w:r>
    </w:p>
    <w:p w14:paraId="43E548C5"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4E257D11"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47)</w:t>
      </w:r>
      <w:r>
        <w:rPr>
          <w:rFonts w:ascii="Times New Roman"/>
          <w:b/>
          <w:sz w:val="24"/>
        </w:rPr>
        <w:tab/>
      </w:r>
      <w:r>
        <w:rPr>
          <w:rFonts w:ascii="Times New Roman"/>
          <w:color w:val="000000"/>
          <w:sz w:val="24"/>
        </w:rPr>
        <w:t xml:space="preserve">A loan of </w:t>
      </w:r>
      <w:r>
        <w:rPr>
          <w:rFonts w:ascii="Times New Roman"/>
          <w:i/>
          <w:color w:val="000000"/>
          <w:sz w:val="24"/>
        </w:rPr>
        <w:t>P</w:t>
      </w:r>
      <w:r>
        <w:rPr>
          <w:rFonts w:ascii="Times New Roman"/>
          <w:color w:val="000000"/>
          <w:sz w:val="24"/>
        </w:rPr>
        <w:t xml:space="preserve"> is taken out at a simple interest rate of </w:t>
      </w:r>
      <w:r>
        <w:rPr>
          <w:rFonts w:ascii="Times New Roman"/>
          <w:i/>
          <w:color w:val="000000"/>
          <w:sz w:val="24"/>
        </w:rPr>
        <w:t>r</w:t>
      </w:r>
      <w:r>
        <w:rPr>
          <w:rFonts w:ascii="Times New Roman"/>
          <w:color w:val="000000"/>
          <w:sz w:val="24"/>
        </w:rPr>
        <w:t xml:space="preserve"> = 10.4%. Two months later, a partial loan payment of $500 is made. Of this payment, $301.34 went towards paying interest on the loan while $198.66 went to reducing the outstanding balance of the loan. What is the value of </w:t>
      </w:r>
      <w:r>
        <w:rPr>
          <w:rFonts w:ascii="Times New Roman"/>
          <w:i/>
          <w:color w:val="000000"/>
          <w:sz w:val="24"/>
        </w:rPr>
        <w:t>P</w:t>
      </w:r>
      <w:r>
        <w:rPr>
          <w:rFonts w:ascii="Times New Roman"/>
          <w:color w:val="000000"/>
          <w:sz w:val="24"/>
        </w:rPr>
        <w:t>? (Answer to nearest dollar)</w:t>
      </w:r>
    </w:p>
    <w:p w14:paraId="0F3BC44E"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$2898</w:t>
      </w:r>
      <w:r>
        <w:rPr>
          <w:rFonts w:ascii="Times New Roman"/>
          <w:sz w:val="24"/>
        </w:rPr>
        <w:tab/>
      </w:r>
      <w:r>
        <w:rPr>
          <w:rFonts w:ascii="Times New Roman"/>
          <w:sz w:val="24"/>
        </w:rPr>
        <w:br/>
      </w:r>
      <w:r>
        <w:rPr>
          <w:rFonts w:ascii="Times New Roman"/>
          <w:sz w:val="24"/>
        </w:rPr>
        <w:tab/>
        <w:t>B) $3096</w:t>
      </w:r>
      <w:r>
        <w:rPr>
          <w:rFonts w:ascii="Times New Roman"/>
          <w:sz w:val="24"/>
        </w:rPr>
        <w:br/>
      </w:r>
      <w:r>
        <w:rPr>
          <w:rFonts w:ascii="Times New Roman"/>
          <w:sz w:val="24"/>
        </w:rPr>
        <w:tab/>
        <w:t>C) $11,461</w:t>
      </w:r>
      <w:r>
        <w:rPr>
          <w:rFonts w:ascii="Times New Roman"/>
          <w:sz w:val="24"/>
        </w:rPr>
        <w:br/>
      </w:r>
      <w:r>
        <w:rPr>
          <w:rFonts w:ascii="Times New Roman"/>
          <w:sz w:val="24"/>
        </w:rPr>
        <w:tab/>
        <w:t>D) $17,385</w:t>
      </w:r>
      <w:r>
        <w:rPr>
          <w:rFonts w:ascii="Times New Roman"/>
          <w:sz w:val="24"/>
        </w:rPr>
        <w:br/>
      </w:r>
      <w:r>
        <w:rPr>
          <w:rFonts w:ascii="Times New Roman"/>
          <w:sz w:val="24"/>
        </w:rPr>
        <w:tab/>
      </w:r>
    </w:p>
    <w:p w14:paraId="02E6909F"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6246E4A6"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48)</w:t>
      </w:r>
      <w:r>
        <w:rPr>
          <w:rFonts w:ascii="Times New Roman"/>
          <w:b/>
          <w:sz w:val="24"/>
        </w:rPr>
        <w:tab/>
      </w:r>
      <w:r>
        <w:rPr>
          <w:rFonts w:ascii="Times New Roman"/>
          <w:color w:val="000000"/>
          <w:sz w:val="24"/>
        </w:rPr>
        <w:t xml:space="preserve">ABC Company borrows $ </w:t>
      </w:r>
      <w:r>
        <w:rPr>
          <w:rFonts w:ascii="Times New Roman"/>
          <w:i/>
          <w:color w:val="000000"/>
          <w:sz w:val="24"/>
        </w:rPr>
        <w:t>P</w:t>
      </w:r>
      <w:r>
        <w:rPr>
          <w:rFonts w:ascii="Times New Roman"/>
          <w:color w:val="000000"/>
          <w:sz w:val="24"/>
        </w:rPr>
        <w:t xml:space="preserve"> from XYZ bank on March 3 by writing a promissory note, due in 6 months at a simple interest rate of 5%. The bank uses</w:t>
      </w:r>
      <w:r>
        <w:rPr>
          <w:rFonts w:ascii="Times New Roman"/>
          <w:color w:val="000000"/>
          <w:sz w:val="24"/>
          <w:u w:val="single"/>
        </w:rPr>
        <w:t>ordinary</w:t>
      </w:r>
      <w:r>
        <w:rPr>
          <w:rFonts w:ascii="Times New Roman"/>
          <w:color w:val="000000"/>
          <w:sz w:val="24"/>
        </w:rPr>
        <w:t xml:space="preserve"> interest in its calculations. If the maturity value of the note is $257,000, what is </w:t>
      </w:r>
      <w:r>
        <w:rPr>
          <w:rFonts w:ascii="Times New Roman"/>
          <w:i/>
          <w:color w:val="000000"/>
          <w:sz w:val="24"/>
        </w:rPr>
        <w:t>P</w:t>
      </w:r>
      <w:r>
        <w:rPr>
          <w:rFonts w:ascii="Times New Roman"/>
          <w:color w:val="000000"/>
          <w:sz w:val="24"/>
        </w:rPr>
        <w:t>? (Answer to nearest dollar)</w:t>
      </w:r>
    </w:p>
    <w:p w14:paraId="54BE99AF"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$250,494</w:t>
      </w:r>
      <w:r>
        <w:rPr>
          <w:rFonts w:ascii="Times New Roman"/>
          <w:sz w:val="24"/>
        </w:rPr>
        <w:tab/>
      </w:r>
      <w:r>
        <w:rPr>
          <w:rFonts w:ascii="Times New Roman"/>
          <w:sz w:val="24"/>
        </w:rPr>
        <w:br/>
      </w:r>
      <w:r>
        <w:rPr>
          <w:rFonts w:ascii="Times New Roman"/>
          <w:sz w:val="24"/>
        </w:rPr>
        <w:tab/>
        <w:t>B) $250,581</w:t>
      </w:r>
      <w:r>
        <w:rPr>
          <w:rFonts w:ascii="Times New Roman"/>
          <w:sz w:val="24"/>
        </w:rPr>
        <w:br/>
      </w:r>
      <w:r>
        <w:rPr>
          <w:rFonts w:ascii="Times New Roman"/>
          <w:sz w:val="24"/>
        </w:rPr>
        <w:tab/>
        <w:t>C) $250,596</w:t>
      </w:r>
      <w:r>
        <w:rPr>
          <w:rFonts w:ascii="Times New Roman"/>
          <w:sz w:val="24"/>
        </w:rPr>
        <w:br/>
      </w:r>
      <w:r>
        <w:rPr>
          <w:rFonts w:ascii="Times New Roman"/>
          <w:sz w:val="24"/>
        </w:rPr>
        <w:tab/>
        <w:t>D) $250,682</w:t>
      </w:r>
      <w:r>
        <w:rPr>
          <w:rFonts w:ascii="Times New Roman"/>
          <w:sz w:val="24"/>
        </w:rPr>
        <w:br/>
      </w:r>
      <w:r>
        <w:rPr>
          <w:rFonts w:ascii="Times New Roman"/>
          <w:sz w:val="24"/>
        </w:rPr>
        <w:tab/>
      </w:r>
    </w:p>
    <w:p w14:paraId="2F1AB634"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2ECCA463"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49)</w:t>
      </w:r>
      <w:r>
        <w:rPr>
          <w:rFonts w:ascii="Times New Roman"/>
          <w:b/>
          <w:sz w:val="24"/>
        </w:rPr>
        <w:tab/>
      </w:r>
      <w:r>
        <w:rPr>
          <w:rFonts w:ascii="Times New Roman"/>
          <w:sz w:val="24"/>
        </w:rPr>
        <w:t>Mr. A lends $20,000 to Mr. B on May 6, 2021. A promissory note is written by Mr. B at a simple interest rate of 9%. The due date of the note is October 6, 2021. The maturity value of the note is $20,769.32. Mr. C sells the note to a bank on August 6, 2021 for $20,419.16. What rate of return does the bank earn on their investment?</w:t>
      </w:r>
    </w:p>
    <w:p w14:paraId="7BCB25FB"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9.78%</w:t>
      </w:r>
      <w:r>
        <w:rPr>
          <w:rFonts w:ascii="Times New Roman"/>
          <w:sz w:val="24"/>
        </w:rPr>
        <w:tab/>
      </w:r>
      <w:r>
        <w:rPr>
          <w:rFonts w:ascii="Times New Roman"/>
          <w:sz w:val="24"/>
        </w:rPr>
        <w:br/>
      </w:r>
      <w:r>
        <w:rPr>
          <w:rFonts w:ascii="Times New Roman"/>
          <w:sz w:val="24"/>
        </w:rPr>
        <w:tab/>
        <w:t>B) 10.26%</w:t>
      </w:r>
      <w:r>
        <w:rPr>
          <w:rFonts w:ascii="Times New Roman"/>
          <w:sz w:val="24"/>
        </w:rPr>
        <w:br/>
      </w:r>
      <w:r>
        <w:rPr>
          <w:rFonts w:ascii="Times New Roman"/>
          <w:sz w:val="24"/>
        </w:rPr>
        <w:tab/>
        <w:t>C) 11.71%</w:t>
      </w:r>
      <w:r>
        <w:rPr>
          <w:rFonts w:ascii="Times New Roman"/>
          <w:sz w:val="24"/>
        </w:rPr>
        <w:br/>
      </w:r>
      <w:r>
        <w:rPr>
          <w:rFonts w:ascii="Times New Roman"/>
          <w:sz w:val="24"/>
        </w:rPr>
        <w:tab/>
        <w:t>D) 11.95%</w:t>
      </w:r>
      <w:r>
        <w:rPr>
          <w:rFonts w:ascii="Times New Roman"/>
          <w:sz w:val="24"/>
        </w:rPr>
        <w:br/>
      </w:r>
      <w:r>
        <w:rPr>
          <w:rFonts w:ascii="Times New Roman"/>
          <w:sz w:val="24"/>
        </w:rPr>
        <w:tab/>
      </w:r>
    </w:p>
    <w:p w14:paraId="3B7CFAFB"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44B53F22"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50)</w:t>
      </w:r>
      <w:r>
        <w:rPr>
          <w:rFonts w:ascii="Times New Roman"/>
          <w:b/>
          <w:sz w:val="24"/>
        </w:rPr>
        <w:tab/>
      </w:r>
      <w:r>
        <w:rPr>
          <w:rFonts w:ascii="Times New Roman"/>
          <w:color w:val="000000"/>
          <w:sz w:val="24"/>
        </w:rPr>
        <w:t xml:space="preserve">On July 8, 2021, Josephine lends Joni $10,000. Joni gives Josephine a 90-day non-interest bearing promissory note with face amount $10,000. On August 12, 2021, Josephine sells the note to a finance company that uses a simple interest rate </w:t>
      </w:r>
      <w:r>
        <w:rPr>
          <w:rFonts w:ascii="Times New Roman"/>
          <w:i/>
          <w:color w:val="000000"/>
          <w:sz w:val="24"/>
        </w:rPr>
        <w:t>r</w:t>
      </w:r>
      <w:r>
        <w:rPr>
          <w:rFonts w:ascii="Times New Roman"/>
          <w:color w:val="000000"/>
          <w:sz w:val="24"/>
        </w:rPr>
        <w:t xml:space="preserve"> = 5%. What are the proceeds received by Josephine?</w:t>
      </w:r>
    </w:p>
    <w:p w14:paraId="7843CDEB"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$9,925.22</w:t>
      </w:r>
      <w:r>
        <w:rPr>
          <w:rFonts w:ascii="Times New Roman"/>
          <w:sz w:val="24"/>
        </w:rPr>
        <w:tab/>
      </w:r>
      <w:r>
        <w:rPr>
          <w:rFonts w:ascii="Times New Roman"/>
          <w:sz w:val="24"/>
        </w:rPr>
        <w:br/>
      </w:r>
      <w:r>
        <w:rPr>
          <w:rFonts w:ascii="Times New Roman"/>
          <w:sz w:val="24"/>
        </w:rPr>
        <w:tab/>
        <w:t>B) $9,921.17</w:t>
      </w:r>
      <w:r>
        <w:rPr>
          <w:rFonts w:ascii="Times New Roman"/>
          <w:sz w:val="24"/>
        </w:rPr>
        <w:br/>
      </w:r>
      <w:r>
        <w:rPr>
          <w:rFonts w:ascii="Times New Roman"/>
          <w:sz w:val="24"/>
        </w:rPr>
        <w:tab/>
        <w:t>C) $10,043.49</w:t>
      </w:r>
      <w:r>
        <w:rPr>
          <w:rFonts w:ascii="Times New Roman"/>
          <w:sz w:val="24"/>
        </w:rPr>
        <w:br/>
      </w:r>
      <w:r>
        <w:rPr>
          <w:rFonts w:ascii="Times New Roman"/>
          <w:sz w:val="24"/>
        </w:rPr>
        <w:tab/>
        <w:t>D) $10,047.95</w:t>
      </w:r>
      <w:r>
        <w:rPr>
          <w:rFonts w:ascii="Times New Roman"/>
          <w:sz w:val="24"/>
        </w:rPr>
        <w:br/>
      </w:r>
      <w:r>
        <w:rPr>
          <w:rFonts w:ascii="Times New Roman"/>
          <w:sz w:val="24"/>
        </w:rPr>
        <w:tab/>
      </w:r>
    </w:p>
    <w:p w14:paraId="5C3FB704"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135CFE08"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51)</w:t>
      </w:r>
      <w:r>
        <w:rPr>
          <w:rFonts w:ascii="Times New Roman"/>
          <w:b/>
          <w:sz w:val="24"/>
        </w:rPr>
        <w:tab/>
      </w:r>
      <w:r>
        <w:rPr>
          <w:rFonts w:ascii="Times New Roman"/>
          <w:color w:val="000000"/>
          <w:sz w:val="24"/>
        </w:rPr>
        <w:t>Which of the following statements is (are) true?</w:t>
      </w:r>
      <w:r>
        <w:rPr>
          <w:rFonts w:ascii="Times New Roman"/>
          <w:sz w:val="24"/>
        </w:rPr>
        <w:br/>
      </w:r>
      <w:r>
        <w:rPr>
          <w:rFonts w:ascii="Times New Roman"/>
          <w:sz w:val="24"/>
        </w:rPr>
        <w:br/>
      </w:r>
      <w:r>
        <w:rPr>
          <w:rFonts w:ascii="Times New Roman"/>
          <w:color w:val="000000"/>
          <w:sz w:val="24"/>
        </w:rPr>
        <w:t xml:space="preserve">(i) A merchant receives an invoice for $10,000 with terms 1.5/30, </w:t>
      </w:r>
      <w:r>
        <w:rPr>
          <w:rFonts w:ascii="Times New Roman"/>
          <w:i/>
          <w:color w:val="000000"/>
          <w:sz w:val="24"/>
        </w:rPr>
        <w:t>n</w:t>
      </w:r>
      <w:r>
        <w:rPr>
          <w:rFonts w:ascii="Times New Roman"/>
          <w:color w:val="000000"/>
          <w:sz w:val="24"/>
        </w:rPr>
        <w:t xml:space="preserve">/90. He/she should not take advantage of the discount if he/she can borrow money at </w:t>
      </w:r>
      <w:r>
        <w:rPr>
          <w:rFonts w:ascii="Times New Roman"/>
          <w:i/>
          <w:color w:val="000000"/>
          <w:sz w:val="24"/>
        </w:rPr>
        <w:t>r</w:t>
      </w:r>
      <w:r>
        <w:rPr>
          <w:rFonts w:ascii="Times New Roman"/>
          <w:color w:val="000000"/>
          <w:sz w:val="24"/>
        </w:rPr>
        <w:t xml:space="preserve"> = 10%</w:t>
      </w:r>
      <w:r>
        <w:rPr>
          <w:rFonts w:ascii="Times New Roman"/>
          <w:sz w:val="24"/>
        </w:rPr>
        <w:br/>
      </w:r>
      <w:r>
        <w:rPr>
          <w:rFonts w:ascii="Times New Roman"/>
          <w:color w:val="000000"/>
          <w:sz w:val="24"/>
        </w:rPr>
        <w:t xml:space="preserve">(ii) A 60-day promissory note has a maturity value of $5000. Its price 30- days before maturity, at a rate of simple discount </w:t>
      </w:r>
      <w:r>
        <w:rPr>
          <w:rFonts w:ascii="Times New Roman"/>
          <w:i/>
          <w:color w:val="000000"/>
          <w:sz w:val="24"/>
        </w:rPr>
        <w:t>d</w:t>
      </w:r>
      <w:r>
        <w:rPr>
          <w:rFonts w:ascii="Times New Roman"/>
          <w:color w:val="000000"/>
          <w:sz w:val="24"/>
        </w:rPr>
        <w:t xml:space="preserve"> = 4%, is $4983.56</w:t>
      </w:r>
    </w:p>
    <w:p w14:paraId="718A29C2"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Both are true</w:t>
      </w:r>
      <w:r>
        <w:rPr>
          <w:rFonts w:ascii="Times New Roman"/>
          <w:sz w:val="24"/>
        </w:rPr>
        <w:tab/>
      </w:r>
      <w:r>
        <w:rPr>
          <w:rFonts w:ascii="Times New Roman"/>
          <w:sz w:val="24"/>
        </w:rPr>
        <w:br/>
      </w:r>
      <w:r>
        <w:rPr>
          <w:rFonts w:ascii="Times New Roman"/>
          <w:sz w:val="24"/>
        </w:rPr>
        <w:tab/>
        <w:t>B) (i) only</w:t>
      </w:r>
      <w:r>
        <w:rPr>
          <w:rFonts w:ascii="Times New Roman"/>
          <w:sz w:val="24"/>
        </w:rPr>
        <w:br/>
      </w:r>
      <w:r>
        <w:rPr>
          <w:rFonts w:ascii="Times New Roman"/>
          <w:sz w:val="24"/>
        </w:rPr>
        <w:tab/>
        <w:t>C) (ii) only</w:t>
      </w:r>
      <w:r>
        <w:rPr>
          <w:rFonts w:ascii="Times New Roman"/>
          <w:sz w:val="24"/>
        </w:rPr>
        <w:br/>
      </w:r>
      <w:r>
        <w:rPr>
          <w:rFonts w:ascii="Times New Roman"/>
          <w:sz w:val="24"/>
        </w:rPr>
        <w:tab/>
        <w:t>D) Neither are true</w:t>
      </w:r>
      <w:r>
        <w:rPr>
          <w:rFonts w:ascii="Times New Roman"/>
          <w:sz w:val="24"/>
        </w:rPr>
        <w:br/>
      </w:r>
      <w:r>
        <w:rPr>
          <w:rFonts w:ascii="Times New Roman"/>
          <w:sz w:val="24"/>
        </w:rPr>
        <w:tab/>
      </w:r>
    </w:p>
    <w:p w14:paraId="5C70E1CC"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719345B8"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52)</w:t>
      </w:r>
      <w:r>
        <w:rPr>
          <w:rFonts w:ascii="Times New Roman"/>
          <w:b/>
          <w:sz w:val="24"/>
        </w:rPr>
        <w:tab/>
      </w:r>
      <w:r>
        <w:rPr>
          <w:rFonts w:ascii="Times New Roman"/>
          <w:color w:val="000000"/>
          <w:sz w:val="24"/>
        </w:rPr>
        <w:t xml:space="preserve">Jane borrows $10,000 and writes a promissory note on July 10, 2021. The due date is December 12, 2021. The value on the maturity date is $10,472.00. Prior to the maturity date, it is sold to a bank that discounts the note at </w:t>
      </w:r>
      <w:r>
        <w:rPr>
          <w:rFonts w:ascii="Times New Roman"/>
          <w:i/>
          <w:color w:val="000000"/>
          <w:sz w:val="24"/>
        </w:rPr>
        <w:t>r</w:t>
      </w:r>
      <w:r>
        <w:rPr>
          <w:rFonts w:ascii="Times New Roman"/>
          <w:color w:val="000000"/>
          <w:sz w:val="24"/>
        </w:rPr>
        <w:t xml:space="preserve"> = 5%. If the bank pays $10,383.81 for the note, on what day was it sold?</w:t>
      </w:r>
    </w:p>
    <w:p w14:paraId="39E6924A"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October 11</w:t>
      </w:r>
      <w:r>
        <w:rPr>
          <w:rFonts w:ascii="Times New Roman"/>
          <w:sz w:val="24"/>
        </w:rPr>
        <w:tab/>
      </w:r>
      <w:r>
        <w:rPr>
          <w:rFonts w:ascii="Times New Roman"/>
          <w:sz w:val="24"/>
        </w:rPr>
        <w:br/>
      </w:r>
      <w:r>
        <w:rPr>
          <w:rFonts w:ascii="Times New Roman"/>
          <w:sz w:val="24"/>
        </w:rPr>
        <w:tab/>
        <w:t>B) October 14</w:t>
      </w:r>
      <w:r>
        <w:rPr>
          <w:rFonts w:ascii="Times New Roman"/>
          <w:sz w:val="24"/>
        </w:rPr>
        <w:br/>
      </w:r>
      <w:r>
        <w:rPr>
          <w:rFonts w:ascii="Times New Roman"/>
          <w:sz w:val="24"/>
        </w:rPr>
        <w:tab/>
        <w:t>C) October 17</w:t>
      </w:r>
      <w:r>
        <w:rPr>
          <w:rFonts w:ascii="Times New Roman"/>
          <w:sz w:val="24"/>
        </w:rPr>
        <w:br/>
      </w:r>
      <w:r>
        <w:rPr>
          <w:rFonts w:ascii="Times New Roman"/>
          <w:sz w:val="24"/>
        </w:rPr>
        <w:tab/>
        <w:t>D) October 20</w:t>
      </w:r>
      <w:r>
        <w:rPr>
          <w:rFonts w:ascii="Times New Roman"/>
          <w:sz w:val="24"/>
        </w:rPr>
        <w:br/>
      </w:r>
      <w:r>
        <w:rPr>
          <w:rFonts w:ascii="Times New Roman"/>
          <w:sz w:val="24"/>
        </w:rPr>
        <w:tab/>
      </w:r>
    </w:p>
    <w:p w14:paraId="5D86F0D4"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1CD1EDF4"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53)</w:t>
      </w:r>
      <w:r>
        <w:rPr>
          <w:rFonts w:ascii="Times New Roman"/>
          <w:b/>
          <w:sz w:val="24"/>
        </w:rPr>
        <w:tab/>
      </w:r>
      <w:r>
        <w:rPr>
          <w:rFonts w:ascii="Times New Roman"/>
          <w:color w:val="000000"/>
          <w:sz w:val="24"/>
        </w:rPr>
        <w:t xml:space="preserve">A 120-day promissory note for $50,000 bears interest at </w:t>
      </w:r>
      <w:r>
        <w:rPr>
          <w:rFonts w:ascii="Times New Roman"/>
          <w:i/>
          <w:color w:val="000000"/>
          <w:sz w:val="24"/>
        </w:rPr>
        <w:t>r</w:t>
      </w:r>
      <w:r>
        <w:rPr>
          <w:rFonts w:ascii="Times New Roman"/>
          <w:color w:val="000000"/>
          <w:sz w:val="24"/>
        </w:rPr>
        <w:t xml:space="preserve"> = 10%. It is sold 90-days before the maturity date to a bank that discounts the note at </w:t>
      </w:r>
      <w:r>
        <w:rPr>
          <w:rFonts w:ascii="Times New Roman"/>
          <w:i/>
          <w:color w:val="000000"/>
          <w:sz w:val="24"/>
        </w:rPr>
        <w:t>r</w:t>
      </w:r>
      <w:r>
        <w:rPr>
          <w:rFonts w:ascii="Times New Roman"/>
          <w:color w:val="000000"/>
          <w:sz w:val="24"/>
        </w:rPr>
        <w:t xml:space="preserve"> = 15%. What does the bank pay for the note?</w:t>
      </w:r>
    </w:p>
    <w:p w14:paraId="3CA26390"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$49,742.71</w:t>
      </w:r>
      <w:r>
        <w:rPr>
          <w:rFonts w:ascii="Times New Roman"/>
          <w:sz w:val="24"/>
        </w:rPr>
        <w:tab/>
      </w:r>
      <w:r>
        <w:rPr>
          <w:rFonts w:ascii="Times New Roman"/>
          <w:sz w:val="24"/>
        </w:rPr>
        <w:br/>
      </w:r>
      <w:r>
        <w:rPr>
          <w:rFonts w:ascii="Times New Roman"/>
          <w:sz w:val="24"/>
        </w:rPr>
        <w:tab/>
        <w:t>B) $49,801.85</w:t>
      </w:r>
      <w:r>
        <w:rPr>
          <w:rFonts w:ascii="Times New Roman"/>
          <w:sz w:val="24"/>
        </w:rPr>
        <w:br/>
      </w:r>
      <w:r>
        <w:rPr>
          <w:rFonts w:ascii="Times New Roman"/>
          <w:sz w:val="24"/>
        </w:rPr>
        <w:tab/>
        <w:t>C) $49,782.29</w:t>
      </w:r>
      <w:r>
        <w:rPr>
          <w:rFonts w:ascii="Times New Roman"/>
          <w:sz w:val="24"/>
        </w:rPr>
        <w:br/>
      </w:r>
      <w:r>
        <w:rPr>
          <w:rFonts w:ascii="Times New Roman"/>
          <w:sz w:val="24"/>
        </w:rPr>
        <w:tab/>
        <w:t>D) $49,841.48</w:t>
      </w:r>
      <w:r>
        <w:rPr>
          <w:rFonts w:ascii="Times New Roman"/>
          <w:sz w:val="24"/>
        </w:rPr>
        <w:br/>
      </w:r>
      <w:r>
        <w:rPr>
          <w:rFonts w:ascii="Times New Roman"/>
          <w:sz w:val="24"/>
        </w:rPr>
        <w:tab/>
      </w:r>
    </w:p>
    <w:p w14:paraId="3CD24E73"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6B186206"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54)</w:t>
      </w:r>
      <w:r>
        <w:rPr>
          <w:rFonts w:ascii="Times New Roman"/>
          <w:b/>
          <w:sz w:val="24"/>
        </w:rPr>
        <w:tab/>
      </w:r>
      <w:r>
        <w:rPr>
          <w:rFonts w:ascii="Times New Roman"/>
          <w:color w:val="000000"/>
          <w:sz w:val="24"/>
        </w:rPr>
        <w:t xml:space="preserve">A 182-day Canadian T-Bill with a face value of $50,000 is purchased for $ </w:t>
      </w:r>
      <w:r>
        <w:rPr>
          <w:rFonts w:ascii="Times New Roman"/>
          <w:i/>
          <w:color w:val="000000"/>
          <w:sz w:val="24"/>
        </w:rPr>
        <w:t>X</w:t>
      </w:r>
      <w:r>
        <w:rPr>
          <w:rFonts w:ascii="Times New Roman"/>
          <w:color w:val="000000"/>
          <w:sz w:val="24"/>
        </w:rPr>
        <w:t xml:space="preserve"> by an investor who wishes to yield </w:t>
      </w:r>
      <w:r>
        <w:rPr>
          <w:rFonts w:ascii="Times New Roman"/>
          <w:i/>
          <w:color w:val="000000"/>
          <w:sz w:val="24"/>
        </w:rPr>
        <w:t>r</w:t>
      </w:r>
      <w:r>
        <w:rPr>
          <w:rFonts w:ascii="Times New Roman"/>
          <w:color w:val="000000"/>
          <w:sz w:val="24"/>
        </w:rPr>
        <w:t xml:space="preserve"> = 2.85%. What is </w:t>
      </w:r>
      <w:r>
        <w:rPr>
          <w:rFonts w:ascii="Times New Roman"/>
          <w:i/>
          <w:color w:val="000000"/>
          <w:sz w:val="24"/>
        </w:rPr>
        <w:t>X</w:t>
      </w:r>
      <w:r>
        <w:rPr>
          <w:rFonts w:ascii="Times New Roman"/>
          <w:color w:val="000000"/>
          <w:sz w:val="24"/>
        </w:rPr>
        <w:t>?</w:t>
      </w:r>
    </w:p>
    <w:p w14:paraId="21756EA0"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$49,289.45</w:t>
      </w:r>
      <w:r>
        <w:rPr>
          <w:rFonts w:ascii="Times New Roman"/>
          <w:sz w:val="24"/>
        </w:rPr>
        <w:tab/>
      </w:r>
      <w:r>
        <w:rPr>
          <w:rFonts w:ascii="Times New Roman"/>
          <w:sz w:val="24"/>
        </w:rPr>
        <w:br/>
      </w:r>
      <w:r>
        <w:rPr>
          <w:rFonts w:ascii="Times New Roman"/>
          <w:sz w:val="24"/>
        </w:rPr>
        <w:tab/>
        <w:t>B) $49,299.41</w:t>
      </w:r>
      <w:r>
        <w:rPr>
          <w:rFonts w:ascii="Times New Roman"/>
          <w:sz w:val="24"/>
        </w:rPr>
        <w:br/>
      </w:r>
      <w:r>
        <w:rPr>
          <w:rFonts w:ascii="Times New Roman"/>
          <w:sz w:val="24"/>
        </w:rPr>
        <w:tab/>
        <w:t>C) $50,720.42</w:t>
      </w:r>
      <w:r>
        <w:rPr>
          <w:rFonts w:ascii="Times New Roman"/>
          <w:sz w:val="24"/>
        </w:rPr>
        <w:br/>
      </w:r>
      <w:r>
        <w:rPr>
          <w:rFonts w:ascii="Times New Roman"/>
          <w:sz w:val="24"/>
        </w:rPr>
        <w:tab/>
        <w:t>D) $50,710.55</w:t>
      </w:r>
      <w:r>
        <w:rPr>
          <w:rFonts w:ascii="Times New Roman"/>
          <w:sz w:val="24"/>
        </w:rPr>
        <w:br/>
      </w:r>
      <w:r>
        <w:rPr>
          <w:rFonts w:ascii="Times New Roman"/>
          <w:sz w:val="24"/>
        </w:rPr>
        <w:tab/>
      </w:r>
    </w:p>
    <w:p w14:paraId="3121C013"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76D26B78"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55)</w:t>
      </w:r>
      <w:r>
        <w:rPr>
          <w:rFonts w:ascii="Times New Roman"/>
          <w:b/>
          <w:sz w:val="24"/>
        </w:rPr>
        <w:tab/>
      </w:r>
      <w:r>
        <w:rPr>
          <w:rFonts w:ascii="Times New Roman"/>
          <w:color w:val="000000"/>
          <w:sz w:val="24"/>
        </w:rPr>
        <w:t xml:space="preserve">A person borrows $100,000 at a simple interest rate </w:t>
      </w:r>
      <w:r>
        <w:rPr>
          <w:rFonts w:ascii="Times New Roman"/>
          <w:i/>
          <w:color w:val="000000"/>
          <w:sz w:val="24"/>
        </w:rPr>
        <w:t>r</w:t>
      </w:r>
      <w:r>
        <w:rPr>
          <w:rFonts w:ascii="Times New Roman"/>
          <w:color w:val="000000"/>
          <w:sz w:val="24"/>
        </w:rPr>
        <w:t xml:space="preserve"> = 24%. They are to repay the loan with 2 payments, one at the end of 2 months and the other at the end of 6 months. The first payment is the same as the 2</w:t>
      </w:r>
      <w:r>
        <w:rPr>
          <w:rFonts w:ascii="Times New Roman"/>
          <w:color w:val="000000"/>
          <w:sz w:val="24"/>
          <w:vertAlign w:val="superscript"/>
        </w:rPr>
        <w:t>nd</w:t>
      </w:r>
      <w:r>
        <w:rPr>
          <w:rFonts w:ascii="Times New Roman"/>
          <w:color w:val="000000"/>
          <w:sz w:val="24"/>
        </w:rPr>
        <w:t xml:space="preserve"> payment. Determine the size of the payments, using the end of 6 months as the focal date.</w:t>
      </w:r>
    </w:p>
    <w:p w14:paraId="0171E13E"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$46,296.30</w:t>
      </w:r>
      <w:r>
        <w:rPr>
          <w:rFonts w:ascii="Times New Roman"/>
          <w:sz w:val="24"/>
        </w:rPr>
        <w:tab/>
      </w:r>
      <w:r>
        <w:rPr>
          <w:rFonts w:ascii="Times New Roman"/>
          <w:sz w:val="24"/>
        </w:rPr>
        <w:br/>
      </w:r>
      <w:r>
        <w:rPr>
          <w:rFonts w:ascii="Times New Roman"/>
          <w:sz w:val="24"/>
        </w:rPr>
        <w:tab/>
        <w:t>B) $48,076.92</w:t>
      </w:r>
      <w:r>
        <w:rPr>
          <w:rFonts w:ascii="Times New Roman"/>
          <w:sz w:val="24"/>
        </w:rPr>
        <w:br/>
      </w:r>
      <w:r>
        <w:rPr>
          <w:rFonts w:ascii="Times New Roman"/>
          <w:sz w:val="24"/>
        </w:rPr>
        <w:tab/>
        <w:t>C) $53,846.15</w:t>
      </w:r>
      <w:r>
        <w:rPr>
          <w:rFonts w:ascii="Times New Roman"/>
          <w:sz w:val="24"/>
        </w:rPr>
        <w:br/>
      </w:r>
      <w:r>
        <w:rPr>
          <w:rFonts w:ascii="Times New Roman"/>
          <w:sz w:val="24"/>
        </w:rPr>
        <w:tab/>
        <w:t>D) $53,925.93</w:t>
      </w:r>
      <w:r>
        <w:rPr>
          <w:rFonts w:ascii="Times New Roman"/>
          <w:sz w:val="24"/>
        </w:rPr>
        <w:br/>
      </w:r>
      <w:r>
        <w:rPr>
          <w:rFonts w:ascii="Times New Roman"/>
          <w:sz w:val="24"/>
        </w:rPr>
        <w:tab/>
      </w:r>
    </w:p>
    <w:p w14:paraId="08DACABD"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lastRenderedPageBreak/>
        <w:br/>
      </w:r>
    </w:p>
    <w:p w14:paraId="4CA06584"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56)</w:t>
      </w:r>
      <w:r>
        <w:rPr>
          <w:rFonts w:ascii="Times New Roman"/>
          <w:b/>
          <w:sz w:val="24"/>
        </w:rPr>
        <w:tab/>
      </w:r>
      <w:r>
        <w:rPr>
          <w:rFonts w:ascii="Times New Roman"/>
          <w:color w:val="000000"/>
          <w:sz w:val="24"/>
        </w:rPr>
        <w:t xml:space="preserve">A debt of $3000 is due in 4 months and another $5000 is due in 9 months. Instead, it is agreed that a payment of $ </w:t>
      </w:r>
      <w:r>
        <w:rPr>
          <w:rFonts w:ascii="Times New Roman"/>
          <w:i/>
          <w:color w:val="000000"/>
          <w:sz w:val="24"/>
        </w:rPr>
        <w:t>X</w:t>
      </w:r>
      <w:r>
        <w:rPr>
          <w:rFonts w:ascii="Times New Roman"/>
          <w:color w:val="000000"/>
          <w:sz w:val="24"/>
        </w:rPr>
        <w:t xml:space="preserve">, made in 3 months, followed by a payment of $4000 in 10 months, will fully pay off the loan. Using 9 months as the focal date, what is </w:t>
      </w:r>
      <w:r>
        <w:rPr>
          <w:rFonts w:ascii="Times New Roman"/>
          <w:i/>
          <w:color w:val="000000"/>
          <w:sz w:val="24"/>
        </w:rPr>
        <w:t>X</w:t>
      </w:r>
      <w:r>
        <w:rPr>
          <w:rFonts w:ascii="Times New Roman"/>
          <w:color w:val="000000"/>
          <w:sz w:val="24"/>
        </w:rPr>
        <w:t xml:space="preserve"> if the simple interest rate on the loan is </w:t>
      </w:r>
      <w:r>
        <w:rPr>
          <w:rFonts w:ascii="Times New Roman"/>
          <w:i/>
          <w:color w:val="000000"/>
          <w:sz w:val="24"/>
        </w:rPr>
        <w:t>r</w:t>
      </w:r>
      <w:r>
        <w:rPr>
          <w:rFonts w:ascii="Times New Roman"/>
          <w:color w:val="000000"/>
          <w:sz w:val="24"/>
        </w:rPr>
        <w:t xml:space="preserve"> = 10%?</w:t>
      </w:r>
    </w:p>
    <w:p w14:paraId="4063486A"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$4365.96</w:t>
      </w:r>
      <w:r>
        <w:rPr>
          <w:rFonts w:ascii="Times New Roman"/>
          <w:sz w:val="24"/>
        </w:rPr>
        <w:tab/>
      </w:r>
      <w:r>
        <w:rPr>
          <w:rFonts w:ascii="Times New Roman"/>
          <w:sz w:val="24"/>
        </w:rPr>
        <w:br/>
      </w:r>
      <w:r>
        <w:rPr>
          <w:rFonts w:ascii="Times New Roman"/>
          <w:sz w:val="24"/>
        </w:rPr>
        <w:tab/>
        <w:t>B) $3960.06</w:t>
      </w:r>
      <w:r>
        <w:rPr>
          <w:rFonts w:ascii="Times New Roman"/>
          <w:sz w:val="24"/>
        </w:rPr>
        <w:br/>
      </w:r>
      <w:r>
        <w:rPr>
          <w:rFonts w:ascii="Times New Roman"/>
          <w:sz w:val="24"/>
        </w:rPr>
        <w:tab/>
        <w:t>C) $3896.83</w:t>
      </w:r>
      <w:r>
        <w:rPr>
          <w:rFonts w:ascii="Times New Roman"/>
          <w:sz w:val="24"/>
        </w:rPr>
        <w:br/>
      </w:r>
      <w:r>
        <w:rPr>
          <w:rFonts w:ascii="Times New Roman"/>
          <w:sz w:val="24"/>
        </w:rPr>
        <w:tab/>
        <w:t>D) $3841.01</w:t>
      </w:r>
      <w:r>
        <w:rPr>
          <w:rFonts w:ascii="Times New Roman"/>
          <w:sz w:val="24"/>
        </w:rPr>
        <w:br/>
      </w:r>
      <w:r>
        <w:rPr>
          <w:rFonts w:ascii="Times New Roman"/>
          <w:sz w:val="24"/>
        </w:rPr>
        <w:tab/>
      </w:r>
    </w:p>
    <w:p w14:paraId="3BDDE95E"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4B4E9357"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57)</w:t>
      </w:r>
      <w:r>
        <w:rPr>
          <w:rFonts w:ascii="Times New Roman"/>
          <w:b/>
          <w:sz w:val="24"/>
        </w:rPr>
        <w:tab/>
      </w:r>
      <w:r>
        <w:rPr>
          <w:rFonts w:ascii="Times New Roman"/>
          <w:color w:val="000000"/>
          <w:sz w:val="24"/>
        </w:rPr>
        <w:t xml:space="preserve">A person owes $4000 10 months from now. It is agreed that the person can, instead, pay $ </w:t>
      </w:r>
      <w:r>
        <w:rPr>
          <w:rFonts w:ascii="Times New Roman"/>
          <w:i/>
          <w:color w:val="000000"/>
          <w:sz w:val="24"/>
        </w:rPr>
        <w:t>X</w:t>
      </w:r>
      <w:r>
        <w:rPr>
          <w:rFonts w:ascii="Times New Roman"/>
          <w:color w:val="000000"/>
          <w:sz w:val="24"/>
        </w:rPr>
        <w:t xml:space="preserve"> now and another $2000 two years from now to replace the given debts. If simple interest is </w:t>
      </w:r>
      <w:r>
        <w:rPr>
          <w:rFonts w:ascii="Times New Roman"/>
          <w:i/>
          <w:color w:val="000000"/>
          <w:sz w:val="24"/>
        </w:rPr>
        <w:t>r</w:t>
      </w:r>
      <w:r>
        <w:rPr>
          <w:rFonts w:ascii="Times New Roman"/>
          <w:color w:val="000000"/>
          <w:sz w:val="24"/>
        </w:rPr>
        <w:t xml:space="preserve"> = 9%, what is </w:t>
      </w:r>
      <w:r>
        <w:rPr>
          <w:rFonts w:ascii="Times New Roman"/>
          <w:i/>
          <w:color w:val="000000"/>
          <w:sz w:val="24"/>
        </w:rPr>
        <w:t>X</w:t>
      </w:r>
      <w:r>
        <w:rPr>
          <w:rFonts w:ascii="Times New Roman"/>
          <w:color w:val="000000"/>
          <w:sz w:val="24"/>
        </w:rPr>
        <w:t xml:space="preserve"> using 8 months as the focal date?</w:t>
      </w:r>
    </w:p>
    <w:p w14:paraId="2077426E"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$1929.20</w:t>
      </w:r>
      <w:r>
        <w:rPr>
          <w:rFonts w:ascii="Times New Roman"/>
          <w:sz w:val="24"/>
        </w:rPr>
        <w:tab/>
      </w:r>
      <w:r>
        <w:rPr>
          <w:rFonts w:ascii="Times New Roman"/>
          <w:sz w:val="24"/>
        </w:rPr>
        <w:br/>
      </w:r>
      <w:r>
        <w:rPr>
          <w:rFonts w:ascii="Times New Roman"/>
          <w:sz w:val="24"/>
        </w:rPr>
        <w:tab/>
        <w:t>B) $2026.02</w:t>
      </w:r>
      <w:r>
        <w:rPr>
          <w:rFonts w:ascii="Times New Roman"/>
          <w:sz w:val="24"/>
        </w:rPr>
        <w:br/>
      </w:r>
      <w:r>
        <w:rPr>
          <w:rFonts w:ascii="Times New Roman"/>
          <w:sz w:val="24"/>
        </w:rPr>
        <w:tab/>
        <w:t>C) $2033.18</w:t>
      </w:r>
      <w:r>
        <w:rPr>
          <w:rFonts w:ascii="Times New Roman"/>
          <w:sz w:val="24"/>
        </w:rPr>
        <w:br/>
      </w:r>
      <w:r>
        <w:rPr>
          <w:rFonts w:ascii="Times New Roman"/>
          <w:sz w:val="24"/>
        </w:rPr>
        <w:tab/>
        <w:t>D) $2155.17</w:t>
      </w:r>
      <w:r>
        <w:rPr>
          <w:rFonts w:ascii="Times New Roman"/>
          <w:sz w:val="24"/>
        </w:rPr>
        <w:br/>
      </w:r>
      <w:r>
        <w:rPr>
          <w:rFonts w:ascii="Times New Roman"/>
          <w:sz w:val="24"/>
        </w:rPr>
        <w:tab/>
      </w:r>
    </w:p>
    <w:p w14:paraId="1A3C36ED"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1313E815"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58)</w:t>
      </w:r>
      <w:r>
        <w:rPr>
          <w:rFonts w:ascii="Times New Roman"/>
          <w:b/>
          <w:sz w:val="24"/>
        </w:rPr>
        <w:tab/>
      </w:r>
      <w:r>
        <w:rPr>
          <w:rFonts w:ascii="Times New Roman"/>
          <w:color w:val="000000"/>
          <w:sz w:val="24"/>
        </w:rPr>
        <w:t xml:space="preserve">A loan is to be paid by installments of $800 1-month from now, $600 3-months from now, and $500 4-months from now. Instead of this payment scheme, the borrower wishes to make one single payment 2 months from now. What is the amount of the single payment using a focal date of 3 months and </w:t>
      </w:r>
      <w:r>
        <w:rPr>
          <w:rFonts w:ascii="Times New Roman"/>
          <w:i/>
          <w:color w:val="000000"/>
          <w:sz w:val="24"/>
        </w:rPr>
        <w:t>r</w:t>
      </w:r>
      <w:r>
        <w:rPr>
          <w:rFonts w:ascii="Times New Roman"/>
          <w:color w:val="000000"/>
          <w:sz w:val="24"/>
        </w:rPr>
        <w:t xml:space="preserve"> = 6%?</w:t>
      </w:r>
    </w:p>
    <w:p w14:paraId="7DBB3A21"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$1905.51</w:t>
      </w:r>
      <w:r>
        <w:rPr>
          <w:rFonts w:ascii="Times New Roman"/>
          <w:sz w:val="24"/>
        </w:rPr>
        <w:tab/>
      </w:r>
      <w:r>
        <w:rPr>
          <w:rFonts w:ascii="Times New Roman"/>
          <w:sz w:val="24"/>
        </w:rPr>
        <w:br/>
      </w:r>
      <w:r>
        <w:rPr>
          <w:rFonts w:ascii="Times New Roman"/>
          <w:sz w:val="24"/>
        </w:rPr>
        <w:tab/>
        <w:t>B) $1901.00</w:t>
      </w:r>
      <w:r>
        <w:rPr>
          <w:rFonts w:ascii="Times New Roman"/>
          <w:sz w:val="24"/>
        </w:rPr>
        <w:br/>
      </w:r>
      <w:r>
        <w:rPr>
          <w:rFonts w:ascii="Times New Roman"/>
          <w:sz w:val="24"/>
        </w:rPr>
        <w:tab/>
        <w:t>C) $1896.03</w:t>
      </w:r>
      <w:r>
        <w:rPr>
          <w:rFonts w:ascii="Times New Roman"/>
          <w:sz w:val="24"/>
        </w:rPr>
        <w:br/>
      </w:r>
      <w:r>
        <w:rPr>
          <w:rFonts w:ascii="Times New Roman"/>
          <w:sz w:val="24"/>
        </w:rPr>
        <w:tab/>
        <w:t>D) $1890.55</w:t>
      </w:r>
      <w:r>
        <w:rPr>
          <w:rFonts w:ascii="Times New Roman"/>
          <w:sz w:val="24"/>
        </w:rPr>
        <w:br/>
      </w:r>
      <w:r>
        <w:rPr>
          <w:rFonts w:ascii="Times New Roman"/>
          <w:sz w:val="24"/>
        </w:rPr>
        <w:tab/>
      </w:r>
    </w:p>
    <w:p w14:paraId="12B1EF4A"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4F35A18E"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59)</w:t>
      </w:r>
      <w:r>
        <w:rPr>
          <w:rFonts w:ascii="Times New Roman"/>
          <w:b/>
          <w:sz w:val="24"/>
        </w:rPr>
        <w:tab/>
      </w:r>
      <w:r>
        <w:rPr>
          <w:rFonts w:ascii="Times New Roman"/>
          <w:color w:val="000000"/>
          <w:sz w:val="24"/>
        </w:rPr>
        <w:t xml:space="preserve">A person borrows $4000 at a simple interest rate of 7%. They agree to repay the loan with payments of </w:t>
      </w:r>
      <w:r>
        <w:rPr>
          <w:rFonts w:ascii="Times New Roman"/>
          <w:i/>
          <w:color w:val="000000"/>
          <w:sz w:val="24"/>
        </w:rPr>
        <w:t>X</w:t>
      </w:r>
      <w:r>
        <w:rPr>
          <w:rFonts w:ascii="Times New Roman"/>
          <w:color w:val="000000"/>
          <w:sz w:val="24"/>
        </w:rPr>
        <w:t xml:space="preserve"> at the end of 2 months, 2 </w:t>
      </w:r>
      <w:r>
        <w:rPr>
          <w:rFonts w:ascii="Times New Roman"/>
          <w:i/>
          <w:color w:val="000000"/>
          <w:sz w:val="24"/>
        </w:rPr>
        <w:t>X</w:t>
      </w:r>
      <w:r>
        <w:rPr>
          <w:rFonts w:ascii="Times New Roman"/>
          <w:color w:val="000000"/>
          <w:sz w:val="24"/>
        </w:rPr>
        <w:t xml:space="preserve"> at the end of 4 months, and 2 </w:t>
      </w:r>
      <w:r>
        <w:rPr>
          <w:rFonts w:ascii="Times New Roman"/>
          <w:i/>
          <w:color w:val="000000"/>
          <w:sz w:val="24"/>
        </w:rPr>
        <w:t>X</w:t>
      </w:r>
      <w:r>
        <w:rPr>
          <w:rFonts w:ascii="Times New Roman"/>
          <w:color w:val="000000"/>
          <w:sz w:val="24"/>
        </w:rPr>
        <w:t xml:space="preserve"> at the end of 6 months. Using 6 months as the focal date, what is </w:t>
      </w:r>
      <w:r>
        <w:rPr>
          <w:rFonts w:ascii="Times New Roman"/>
          <w:i/>
          <w:color w:val="000000"/>
          <w:sz w:val="24"/>
        </w:rPr>
        <w:t>X</w:t>
      </w:r>
      <w:r>
        <w:rPr>
          <w:rFonts w:ascii="Times New Roman"/>
          <w:color w:val="000000"/>
          <w:sz w:val="24"/>
        </w:rPr>
        <w:t>?</w:t>
      </w:r>
    </w:p>
    <w:p w14:paraId="57839CDA"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$798.20</w:t>
      </w:r>
      <w:r>
        <w:rPr>
          <w:rFonts w:ascii="Times New Roman"/>
          <w:sz w:val="24"/>
        </w:rPr>
        <w:tab/>
      </w:r>
      <w:r>
        <w:rPr>
          <w:rFonts w:ascii="Times New Roman"/>
          <w:sz w:val="24"/>
        </w:rPr>
        <w:br/>
      </w:r>
      <w:r>
        <w:rPr>
          <w:rFonts w:ascii="Times New Roman"/>
          <w:sz w:val="24"/>
        </w:rPr>
        <w:tab/>
        <w:t>B) $809.12</w:t>
      </w:r>
      <w:r>
        <w:rPr>
          <w:rFonts w:ascii="Times New Roman"/>
          <w:sz w:val="24"/>
        </w:rPr>
        <w:br/>
      </w:r>
      <w:r>
        <w:rPr>
          <w:rFonts w:ascii="Times New Roman"/>
          <w:sz w:val="24"/>
        </w:rPr>
        <w:tab/>
        <w:t>C) $820.34</w:t>
      </w:r>
      <w:r>
        <w:rPr>
          <w:rFonts w:ascii="Times New Roman"/>
          <w:sz w:val="24"/>
        </w:rPr>
        <w:br/>
      </w:r>
      <w:r>
        <w:rPr>
          <w:rFonts w:ascii="Times New Roman"/>
          <w:sz w:val="24"/>
        </w:rPr>
        <w:tab/>
        <w:t>D) $828.00</w:t>
      </w:r>
      <w:r>
        <w:rPr>
          <w:rFonts w:ascii="Times New Roman"/>
          <w:sz w:val="24"/>
        </w:rPr>
        <w:br/>
      </w:r>
      <w:r>
        <w:rPr>
          <w:rFonts w:ascii="Times New Roman"/>
          <w:sz w:val="24"/>
        </w:rPr>
        <w:tab/>
      </w:r>
    </w:p>
    <w:p w14:paraId="6F252FFC"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00AEB9C2"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60)</w:t>
      </w:r>
      <w:r>
        <w:rPr>
          <w:rFonts w:ascii="Times New Roman"/>
          <w:b/>
          <w:sz w:val="24"/>
        </w:rPr>
        <w:tab/>
      </w:r>
      <w:r>
        <w:rPr>
          <w:rFonts w:ascii="Times New Roman"/>
          <w:color w:val="000000"/>
          <w:sz w:val="24"/>
        </w:rPr>
        <w:t xml:space="preserve">Bill has a debt of $5000 which was due 30 days ago. He also has another debt of $6000 due 90 days from now. It has been decided that these 2 debts will be settled by a payment of $4000 today and a final payment of </w:t>
      </w:r>
      <w:r>
        <w:rPr>
          <w:rFonts w:ascii="Times New Roman"/>
          <w:i/>
          <w:color w:val="000000"/>
          <w:sz w:val="24"/>
        </w:rPr>
        <w:t>X</w:t>
      </w:r>
      <w:r>
        <w:rPr>
          <w:rFonts w:ascii="Times New Roman"/>
          <w:color w:val="000000"/>
          <w:sz w:val="24"/>
        </w:rPr>
        <w:t xml:space="preserve"> made 70 days from now. If the simple interest rate is </w:t>
      </w:r>
      <w:r>
        <w:rPr>
          <w:rFonts w:ascii="Times New Roman"/>
          <w:i/>
          <w:color w:val="000000"/>
          <w:sz w:val="24"/>
        </w:rPr>
        <w:t>r</w:t>
      </w:r>
      <w:r>
        <w:rPr>
          <w:rFonts w:ascii="Times New Roman"/>
          <w:color w:val="000000"/>
          <w:sz w:val="24"/>
        </w:rPr>
        <w:t xml:space="preserve"> = 9%, what is the value of </w:t>
      </w:r>
      <w:r>
        <w:rPr>
          <w:rFonts w:ascii="Times New Roman"/>
          <w:i/>
          <w:color w:val="000000"/>
          <w:sz w:val="24"/>
        </w:rPr>
        <w:t>X</w:t>
      </w:r>
      <w:r>
        <w:rPr>
          <w:rFonts w:ascii="Times New Roman"/>
          <w:color w:val="000000"/>
          <w:sz w:val="24"/>
        </w:rPr>
        <w:t xml:space="preserve"> if you use a focal date of now?</w:t>
      </w:r>
    </w:p>
    <w:p w14:paraId="4A18E778"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$7025.94</w:t>
      </w:r>
      <w:r>
        <w:rPr>
          <w:rFonts w:ascii="Times New Roman"/>
          <w:sz w:val="24"/>
        </w:rPr>
        <w:tab/>
      </w:r>
      <w:r>
        <w:rPr>
          <w:rFonts w:ascii="Times New Roman"/>
          <w:sz w:val="24"/>
        </w:rPr>
        <w:br/>
      </w:r>
      <w:r>
        <w:rPr>
          <w:rFonts w:ascii="Times New Roman"/>
          <w:sz w:val="24"/>
        </w:rPr>
        <w:tab/>
        <w:t>B) $7024.80</w:t>
      </w:r>
      <w:r>
        <w:rPr>
          <w:rFonts w:ascii="Times New Roman"/>
          <w:sz w:val="24"/>
        </w:rPr>
        <w:br/>
      </w:r>
      <w:r>
        <w:rPr>
          <w:rFonts w:ascii="Times New Roman"/>
          <w:sz w:val="24"/>
        </w:rPr>
        <w:tab/>
        <w:t>C) $7000.00</w:t>
      </w:r>
      <w:r>
        <w:rPr>
          <w:rFonts w:ascii="Times New Roman"/>
          <w:sz w:val="24"/>
        </w:rPr>
        <w:br/>
      </w:r>
      <w:r>
        <w:rPr>
          <w:rFonts w:ascii="Times New Roman"/>
          <w:sz w:val="24"/>
        </w:rPr>
        <w:tab/>
        <w:t>D) $6906.73</w:t>
      </w:r>
      <w:r>
        <w:rPr>
          <w:rFonts w:ascii="Times New Roman"/>
          <w:sz w:val="24"/>
        </w:rPr>
        <w:br/>
      </w:r>
      <w:r>
        <w:rPr>
          <w:rFonts w:ascii="Times New Roman"/>
          <w:sz w:val="24"/>
        </w:rPr>
        <w:tab/>
      </w:r>
    </w:p>
    <w:p w14:paraId="3874D5F0"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75403A57"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61)</w:t>
      </w:r>
      <w:r>
        <w:rPr>
          <w:rFonts w:ascii="Times New Roman"/>
          <w:b/>
          <w:sz w:val="24"/>
        </w:rPr>
        <w:tab/>
      </w:r>
      <w:r>
        <w:rPr>
          <w:rFonts w:ascii="Times New Roman"/>
          <w:color w:val="000000"/>
          <w:sz w:val="24"/>
        </w:rPr>
        <w:t xml:space="preserve">A payment of $5000 that was due 20 days ago and another payment of $4000 that is due 50 days from now are to be replaced by a payment of $6000 today and a payment of $ </w:t>
      </w:r>
      <w:r>
        <w:rPr>
          <w:rFonts w:ascii="Times New Roman"/>
          <w:i/>
          <w:color w:val="000000"/>
          <w:sz w:val="24"/>
        </w:rPr>
        <w:t>X</w:t>
      </w:r>
      <w:r>
        <w:rPr>
          <w:rFonts w:ascii="Times New Roman"/>
          <w:color w:val="000000"/>
          <w:sz w:val="24"/>
        </w:rPr>
        <w:t xml:space="preserve"> 90-days from today. If </w:t>
      </w:r>
      <w:r>
        <w:rPr>
          <w:rFonts w:ascii="Times New Roman"/>
          <w:i/>
          <w:color w:val="000000"/>
          <w:sz w:val="24"/>
        </w:rPr>
        <w:t>r</w:t>
      </w:r>
      <w:r>
        <w:rPr>
          <w:rFonts w:ascii="Times New Roman"/>
          <w:color w:val="000000"/>
          <w:sz w:val="24"/>
        </w:rPr>
        <w:t xml:space="preserve"> = 11%, what is the value of </w:t>
      </w:r>
      <w:r>
        <w:rPr>
          <w:rFonts w:ascii="Times New Roman"/>
          <w:i/>
          <w:color w:val="000000"/>
          <w:sz w:val="24"/>
        </w:rPr>
        <w:t>X</w:t>
      </w:r>
      <w:r>
        <w:rPr>
          <w:rFonts w:ascii="Times New Roman"/>
          <w:color w:val="000000"/>
          <w:sz w:val="24"/>
        </w:rPr>
        <w:t xml:space="preserve"> using today as the focal date?</w:t>
      </w:r>
    </w:p>
    <w:p w14:paraId="3C0B19DC"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$3051.33</w:t>
      </w:r>
      <w:r>
        <w:rPr>
          <w:rFonts w:ascii="Times New Roman"/>
          <w:sz w:val="24"/>
        </w:rPr>
        <w:tab/>
      </w:r>
      <w:r>
        <w:rPr>
          <w:rFonts w:ascii="Times New Roman"/>
          <w:sz w:val="24"/>
        </w:rPr>
        <w:br/>
      </w:r>
      <w:r>
        <w:rPr>
          <w:rFonts w:ascii="Times New Roman"/>
          <w:sz w:val="24"/>
        </w:rPr>
        <w:tab/>
        <w:t>B) $3008.81</w:t>
      </w:r>
      <w:r>
        <w:rPr>
          <w:rFonts w:ascii="Times New Roman"/>
          <w:sz w:val="24"/>
        </w:rPr>
        <w:br/>
      </w:r>
      <w:r>
        <w:rPr>
          <w:rFonts w:ascii="Times New Roman"/>
          <w:sz w:val="24"/>
        </w:rPr>
        <w:tab/>
        <w:t>C) $3001.67</w:t>
      </w:r>
      <w:r>
        <w:rPr>
          <w:rFonts w:ascii="Times New Roman"/>
          <w:sz w:val="24"/>
        </w:rPr>
        <w:br/>
      </w:r>
      <w:r>
        <w:rPr>
          <w:rFonts w:ascii="Times New Roman"/>
          <w:sz w:val="24"/>
        </w:rPr>
        <w:tab/>
        <w:t>D) $2892.31</w:t>
      </w:r>
      <w:r>
        <w:rPr>
          <w:rFonts w:ascii="Times New Roman"/>
          <w:sz w:val="24"/>
        </w:rPr>
        <w:br/>
      </w:r>
      <w:r>
        <w:rPr>
          <w:rFonts w:ascii="Times New Roman"/>
          <w:sz w:val="24"/>
        </w:rPr>
        <w:tab/>
      </w:r>
    </w:p>
    <w:p w14:paraId="10EBE950"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4562541D"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62)</w:t>
      </w:r>
      <w:r>
        <w:rPr>
          <w:rFonts w:ascii="Times New Roman"/>
          <w:b/>
          <w:sz w:val="24"/>
        </w:rPr>
        <w:tab/>
      </w:r>
      <w:r>
        <w:rPr>
          <w:rFonts w:ascii="Times New Roman"/>
          <w:color w:val="000000"/>
          <w:sz w:val="24"/>
        </w:rPr>
        <w:t>You have two options available in repaying a loan. You can pay $200 at the end of 5 months and $300 at the end of 10 months</w:t>
      </w:r>
      <w:r>
        <w:rPr>
          <w:rFonts w:ascii="Times New Roman"/>
          <w:color w:val="000000"/>
          <w:sz w:val="24"/>
          <w:u w:val="single"/>
        </w:rPr>
        <w:t>or</w:t>
      </w:r>
      <w:r>
        <w:rPr>
          <w:rFonts w:ascii="Times New Roman"/>
          <w:color w:val="000000"/>
          <w:sz w:val="24"/>
        </w:rPr>
        <w:t xml:space="preserve"> you can pay $ </w:t>
      </w:r>
      <w:r>
        <w:rPr>
          <w:rFonts w:ascii="Times New Roman"/>
          <w:i/>
          <w:color w:val="000000"/>
          <w:sz w:val="24"/>
        </w:rPr>
        <w:t>X</w:t>
      </w:r>
      <w:r>
        <w:rPr>
          <w:rFonts w:ascii="Times New Roman"/>
          <w:color w:val="000000"/>
          <w:sz w:val="24"/>
        </w:rPr>
        <w:t xml:space="preserve"> at the end of 3 months and $2 </w:t>
      </w:r>
      <w:r>
        <w:rPr>
          <w:rFonts w:ascii="Times New Roman"/>
          <w:i/>
          <w:color w:val="000000"/>
          <w:sz w:val="24"/>
        </w:rPr>
        <w:t>X</w:t>
      </w:r>
      <w:r>
        <w:rPr>
          <w:rFonts w:ascii="Times New Roman"/>
          <w:color w:val="000000"/>
          <w:sz w:val="24"/>
        </w:rPr>
        <w:t xml:space="preserve"> at the end of 6 months. What is </w:t>
      </w:r>
      <w:r>
        <w:rPr>
          <w:rFonts w:ascii="Times New Roman"/>
          <w:i/>
          <w:color w:val="000000"/>
          <w:sz w:val="24"/>
        </w:rPr>
        <w:t>X</w:t>
      </w:r>
      <w:r>
        <w:rPr>
          <w:rFonts w:ascii="Times New Roman"/>
          <w:color w:val="000000"/>
          <w:sz w:val="24"/>
        </w:rPr>
        <w:t xml:space="preserve"> if the simple interest rate is 6% and the focal date is at the end of 5 months.</w:t>
      </w:r>
    </w:p>
    <w:p w14:paraId="6841C342"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$169.16</w:t>
      </w:r>
      <w:r>
        <w:rPr>
          <w:rFonts w:ascii="Times New Roman"/>
          <w:sz w:val="24"/>
        </w:rPr>
        <w:tab/>
      </w:r>
      <w:r>
        <w:rPr>
          <w:rFonts w:ascii="Times New Roman"/>
          <w:sz w:val="24"/>
        </w:rPr>
        <w:br/>
      </w:r>
      <w:r>
        <w:rPr>
          <w:rFonts w:ascii="Times New Roman"/>
          <w:sz w:val="24"/>
        </w:rPr>
        <w:tab/>
        <w:t>B) $168.05</w:t>
      </w:r>
      <w:r>
        <w:rPr>
          <w:rFonts w:ascii="Times New Roman"/>
          <w:sz w:val="24"/>
        </w:rPr>
        <w:br/>
      </w:r>
      <w:r>
        <w:rPr>
          <w:rFonts w:ascii="Times New Roman"/>
          <w:sz w:val="24"/>
        </w:rPr>
        <w:tab/>
        <w:t>C) $164.22</w:t>
      </w:r>
      <w:r>
        <w:rPr>
          <w:rFonts w:ascii="Times New Roman"/>
          <w:sz w:val="24"/>
        </w:rPr>
        <w:br/>
      </w:r>
      <w:r>
        <w:rPr>
          <w:rFonts w:ascii="Times New Roman"/>
          <w:sz w:val="24"/>
        </w:rPr>
        <w:tab/>
        <w:t>D) $163.14</w:t>
      </w:r>
      <w:r>
        <w:rPr>
          <w:rFonts w:ascii="Times New Roman"/>
          <w:sz w:val="24"/>
        </w:rPr>
        <w:br/>
      </w:r>
      <w:r>
        <w:rPr>
          <w:rFonts w:ascii="Times New Roman"/>
          <w:sz w:val="24"/>
        </w:rPr>
        <w:tab/>
      </w:r>
    </w:p>
    <w:p w14:paraId="3DECBC4E"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3E00C371"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63)</w:t>
      </w:r>
      <w:r>
        <w:rPr>
          <w:rFonts w:ascii="Times New Roman"/>
          <w:b/>
          <w:sz w:val="24"/>
        </w:rPr>
        <w:tab/>
      </w:r>
      <w:r>
        <w:rPr>
          <w:rFonts w:ascii="Times New Roman"/>
          <w:color w:val="000000"/>
          <w:sz w:val="24"/>
        </w:rPr>
        <w:t>You have two options available in repaying a loan. You can pay $2000 at the end of 5-months and $3000 at the end of 10-months</w:t>
      </w:r>
      <w:r>
        <w:rPr>
          <w:rFonts w:ascii="Times New Roman"/>
          <w:color w:val="000000"/>
          <w:sz w:val="24"/>
          <w:u w:val="single"/>
        </w:rPr>
        <w:t>OR</w:t>
      </w:r>
      <w:r>
        <w:rPr>
          <w:rFonts w:ascii="Times New Roman"/>
          <w:color w:val="000000"/>
          <w:sz w:val="24"/>
        </w:rPr>
        <w:t xml:space="preserve"> you can pay $ </w:t>
      </w:r>
      <w:r>
        <w:rPr>
          <w:rFonts w:ascii="Times New Roman"/>
          <w:i/>
          <w:color w:val="000000"/>
          <w:sz w:val="24"/>
        </w:rPr>
        <w:t>X</w:t>
      </w:r>
      <w:r>
        <w:rPr>
          <w:rFonts w:ascii="Times New Roman"/>
          <w:color w:val="000000"/>
          <w:sz w:val="24"/>
        </w:rPr>
        <w:t xml:space="preserve"> at the end of 2-months and $3 </w:t>
      </w:r>
      <w:r>
        <w:rPr>
          <w:rFonts w:ascii="Times New Roman"/>
          <w:i/>
          <w:color w:val="000000"/>
          <w:sz w:val="24"/>
        </w:rPr>
        <w:t>X</w:t>
      </w:r>
      <w:r>
        <w:rPr>
          <w:rFonts w:ascii="Times New Roman"/>
          <w:color w:val="000000"/>
          <w:sz w:val="24"/>
        </w:rPr>
        <w:t xml:space="preserve"> at the end of 9-months. If the simple interest rate is </w:t>
      </w:r>
      <w:r>
        <w:rPr>
          <w:rFonts w:ascii="Times New Roman"/>
          <w:i/>
          <w:color w:val="000000"/>
          <w:sz w:val="24"/>
        </w:rPr>
        <w:t>r</w:t>
      </w:r>
      <w:r>
        <w:rPr>
          <w:rFonts w:ascii="Times New Roman"/>
          <w:color w:val="000000"/>
          <w:sz w:val="24"/>
        </w:rPr>
        <w:t xml:space="preserve"> = 4% and the focal date is at the end of 5-months, what is </w:t>
      </w:r>
      <w:r>
        <w:rPr>
          <w:rFonts w:ascii="Times New Roman"/>
          <w:i/>
          <w:color w:val="000000"/>
          <w:sz w:val="24"/>
        </w:rPr>
        <w:t>X</w:t>
      </w:r>
      <w:r>
        <w:rPr>
          <w:rFonts w:ascii="Times New Roman"/>
          <w:color w:val="000000"/>
          <w:sz w:val="24"/>
        </w:rPr>
        <w:t>?</w:t>
      </w:r>
    </w:p>
    <w:p w14:paraId="3E56AE5A"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$1246.89</w:t>
      </w:r>
      <w:r>
        <w:rPr>
          <w:rFonts w:ascii="Times New Roman"/>
          <w:sz w:val="24"/>
        </w:rPr>
        <w:tab/>
      </w:r>
      <w:r>
        <w:rPr>
          <w:rFonts w:ascii="Times New Roman"/>
          <w:sz w:val="24"/>
        </w:rPr>
        <w:br/>
      </w:r>
      <w:r>
        <w:rPr>
          <w:rFonts w:ascii="Times New Roman"/>
          <w:sz w:val="24"/>
        </w:rPr>
        <w:tab/>
        <w:t>B) $2479.32</w:t>
      </w:r>
      <w:r>
        <w:rPr>
          <w:rFonts w:ascii="Times New Roman"/>
          <w:sz w:val="24"/>
        </w:rPr>
        <w:br/>
      </w:r>
      <w:r>
        <w:rPr>
          <w:rFonts w:ascii="Times New Roman"/>
          <w:sz w:val="24"/>
        </w:rPr>
        <w:tab/>
        <w:t>C) $2685.41</w:t>
      </w:r>
      <w:r>
        <w:rPr>
          <w:rFonts w:ascii="Times New Roman"/>
          <w:sz w:val="24"/>
        </w:rPr>
        <w:br/>
      </w:r>
      <w:r>
        <w:rPr>
          <w:rFonts w:ascii="Times New Roman"/>
          <w:sz w:val="24"/>
        </w:rPr>
        <w:tab/>
        <w:t>D) $2727.19</w:t>
      </w:r>
      <w:r>
        <w:rPr>
          <w:rFonts w:ascii="Times New Roman"/>
          <w:sz w:val="24"/>
        </w:rPr>
        <w:br/>
      </w:r>
      <w:r>
        <w:rPr>
          <w:rFonts w:ascii="Times New Roman"/>
          <w:sz w:val="24"/>
        </w:rPr>
        <w:tab/>
      </w:r>
    </w:p>
    <w:p w14:paraId="1E6B868B"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1E153FCA"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64)</w:t>
      </w:r>
      <w:r>
        <w:rPr>
          <w:rFonts w:ascii="Times New Roman"/>
          <w:b/>
          <w:sz w:val="24"/>
        </w:rPr>
        <w:tab/>
      </w:r>
      <w:r>
        <w:rPr>
          <w:rFonts w:ascii="Times New Roman"/>
          <w:color w:val="000000"/>
          <w:sz w:val="24"/>
        </w:rPr>
        <w:t xml:space="preserve">A debt of $5000 is due today and another debt of $4000 is due in 70 days. These debts are to be replaced by a payment of $6000 in 20-days and a payment of $ </w:t>
      </w:r>
      <w:r>
        <w:rPr>
          <w:rFonts w:ascii="Times New Roman"/>
          <w:i/>
          <w:color w:val="000000"/>
          <w:sz w:val="24"/>
        </w:rPr>
        <w:t>X</w:t>
      </w:r>
      <w:r>
        <w:rPr>
          <w:rFonts w:ascii="Times New Roman"/>
          <w:color w:val="000000"/>
          <w:sz w:val="24"/>
        </w:rPr>
        <w:t xml:space="preserve"> in 110-days (from today). If </w:t>
      </w:r>
      <w:r>
        <w:rPr>
          <w:rFonts w:ascii="Times New Roman"/>
          <w:i/>
          <w:color w:val="000000"/>
          <w:sz w:val="24"/>
        </w:rPr>
        <w:t>r</w:t>
      </w:r>
      <w:r>
        <w:rPr>
          <w:rFonts w:ascii="Times New Roman"/>
          <w:color w:val="000000"/>
          <w:sz w:val="24"/>
        </w:rPr>
        <w:t xml:space="preserve"> = 11%, what is the value of </w:t>
      </w:r>
      <w:r>
        <w:rPr>
          <w:rFonts w:ascii="Times New Roman"/>
          <w:i/>
          <w:color w:val="000000"/>
          <w:sz w:val="24"/>
        </w:rPr>
        <w:t>X</w:t>
      </w:r>
      <w:r>
        <w:rPr>
          <w:rFonts w:ascii="Times New Roman"/>
          <w:color w:val="000000"/>
          <w:sz w:val="24"/>
        </w:rPr>
        <w:t xml:space="preserve"> using the end of 20 days as the focal date?</w:t>
      </w:r>
    </w:p>
    <w:p w14:paraId="303CF230"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$2892.31</w:t>
      </w:r>
      <w:r>
        <w:rPr>
          <w:rFonts w:ascii="Times New Roman"/>
          <w:sz w:val="24"/>
        </w:rPr>
        <w:tab/>
      </w:r>
      <w:r>
        <w:rPr>
          <w:rFonts w:ascii="Times New Roman"/>
          <w:sz w:val="24"/>
        </w:rPr>
        <w:br/>
      </w:r>
      <w:r>
        <w:rPr>
          <w:rFonts w:ascii="Times New Roman"/>
          <w:sz w:val="24"/>
        </w:rPr>
        <w:tab/>
        <w:t>B) $3008.81</w:t>
      </w:r>
      <w:r>
        <w:rPr>
          <w:rFonts w:ascii="Times New Roman"/>
          <w:sz w:val="24"/>
        </w:rPr>
        <w:br/>
      </w:r>
      <w:r>
        <w:rPr>
          <w:rFonts w:ascii="Times New Roman"/>
          <w:sz w:val="24"/>
        </w:rPr>
        <w:tab/>
        <w:t>C) $3001.67</w:t>
      </w:r>
      <w:r>
        <w:rPr>
          <w:rFonts w:ascii="Times New Roman"/>
          <w:sz w:val="24"/>
        </w:rPr>
        <w:br/>
      </w:r>
      <w:r>
        <w:rPr>
          <w:rFonts w:ascii="Times New Roman"/>
          <w:sz w:val="24"/>
        </w:rPr>
        <w:tab/>
        <w:t>D) $3051.34</w:t>
      </w:r>
      <w:r>
        <w:rPr>
          <w:rFonts w:ascii="Times New Roman"/>
          <w:sz w:val="24"/>
        </w:rPr>
        <w:br/>
      </w:r>
      <w:r>
        <w:rPr>
          <w:rFonts w:ascii="Times New Roman"/>
          <w:sz w:val="24"/>
        </w:rPr>
        <w:tab/>
      </w:r>
    </w:p>
    <w:p w14:paraId="2D23F20E"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5709DC06"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65)</w:t>
      </w:r>
      <w:r>
        <w:rPr>
          <w:rFonts w:ascii="Times New Roman"/>
          <w:b/>
          <w:sz w:val="24"/>
        </w:rPr>
        <w:tab/>
      </w:r>
      <w:r>
        <w:rPr>
          <w:rFonts w:ascii="Times New Roman"/>
          <w:color w:val="000000"/>
          <w:sz w:val="24"/>
        </w:rPr>
        <w:t xml:space="preserve">A company owes $100,000 at the end of 1-month and another $200,000 at the end of 11-months. Instead, they wish to consolidate their loans and make one single payment of $ </w:t>
      </w:r>
      <w:r>
        <w:rPr>
          <w:rFonts w:ascii="Times New Roman"/>
          <w:i/>
          <w:color w:val="000000"/>
          <w:sz w:val="24"/>
        </w:rPr>
        <w:t>X</w:t>
      </w:r>
      <w:r>
        <w:rPr>
          <w:rFonts w:ascii="Times New Roman"/>
          <w:color w:val="000000"/>
          <w:sz w:val="24"/>
        </w:rPr>
        <w:t xml:space="preserve"> at the end of 6 months. It is agreed that the</w:t>
      </w:r>
      <w:r>
        <w:rPr>
          <w:rFonts w:ascii="Times New Roman"/>
          <w:color w:val="000000"/>
          <w:sz w:val="24"/>
          <w:u w:val="single"/>
        </w:rPr>
        <w:t>endof5-months</w:t>
      </w:r>
      <w:r>
        <w:rPr>
          <w:rFonts w:ascii="Times New Roman"/>
          <w:color w:val="000000"/>
          <w:sz w:val="24"/>
        </w:rPr>
        <w:t xml:space="preserve"> will be the focal date. If the interest is </w:t>
      </w:r>
      <w:r>
        <w:rPr>
          <w:rFonts w:ascii="Times New Roman"/>
          <w:i/>
          <w:color w:val="000000"/>
          <w:sz w:val="24"/>
        </w:rPr>
        <w:t>r</w:t>
      </w:r>
      <w:r>
        <w:rPr>
          <w:rFonts w:ascii="Times New Roman"/>
          <w:color w:val="000000"/>
          <w:sz w:val="24"/>
        </w:rPr>
        <w:t xml:space="preserve"> = 12%, what is the value of </w:t>
      </w:r>
      <w:r>
        <w:rPr>
          <w:rFonts w:ascii="Times New Roman"/>
          <w:i/>
          <w:color w:val="000000"/>
          <w:sz w:val="24"/>
        </w:rPr>
        <w:t>X</w:t>
      </w:r>
      <w:r>
        <w:rPr>
          <w:rFonts w:ascii="Times New Roman"/>
          <w:color w:val="000000"/>
          <w:sz w:val="24"/>
        </w:rPr>
        <w:t>?</w:t>
      </w:r>
    </w:p>
    <w:p w14:paraId="304AC353"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$295,476.19</w:t>
      </w:r>
      <w:r>
        <w:rPr>
          <w:rFonts w:ascii="Times New Roman"/>
          <w:sz w:val="24"/>
        </w:rPr>
        <w:tab/>
      </w:r>
      <w:r>
        <w:rPr>
          <w:rFonts w:ascii="Times New Roman"/>
          <w:sz w:val="24"/>
        </w:rPr>
        <w:br/>
      </w:r>
      <w:r>
        <w:rPr>
          <w:rFonts w:ascii="Times New Roman"/>
          <w:sz w:val="24"/>
        </w:rPr>
        <w:tab/>
        <w:t>B) $295,606.04</w:t>
      </w:r>
      <w:r>
        <w:rPr>
          <w:rFonts w:ascii="Times New Roman"/>
          <w:sz w:val="24"/>
        </w:rPr>
        <w:br/>
      </w:r>
      <w:r>
        <w:rPr>
          <w:rFonts w:ascii="Times New Roman"/>
          <w:sz w:val="24"/>
        </w:rPr>
        <w:tab/>
        <w:t>C) $300,000.00</w:t>
      </w:r>
      <w:r>
        <w:rPr>
          <w:rFonts w:ascii="Times New Roman"/>
          <w:sz w:val="24"/>
        </w:rPr>
        <w:br/>
      </w:r>
      <w:r>
        <w:rPr>
          <w:rFonts w:ascii="Times New Roman"/>
          <w:sz w:val="24"/>
        </w:rPr>
        <w:tab/>
        <w:t>D) $295,941.49</w:t>
      </w:r>
      <w:r>
        <w:rPr>
          <w:rFonts w:ascii="Times New Roman"/>
          <w:sz w:val="24"/>
        </w:rPr>
        <w:br/>
      </w:r>
      <w:r>
        <w:rPr>
          <w:rFonts w:ascii="Times New Roman"/>
          <w:sz w:val="24"/>
        </w:rPr>
        <w:tab/>
      </w:r>
    </w:p>
    <w:p w14:paraId="3F340545"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49BAF1CC"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66)</w:t>
      </w:r>
      <w:r>
        <w:rPr>
          <w:rFonts w:ascii="Times New Roman"/>
          <w:b/>
          <w:sz w:val="24"/>
        </w:rPr>
        <w:tab/>
      </w:r>
      <w:r>
        <w:rPr>
          <w:rFonts w:ascii="Times New Roman"/>
          <w:color w:val="000000"/>
          <w:sz w:val="24"/>
        </w:rPr>
        <w:t xml:space="preserve">A loan of $5000 is taken out on May 25. The interest rate on the loan is </w:t>
      </w:r>
      <w:r>
        <w:rPr>
          <w:rFonts w:ascii="Times New Roman"/>
          <w:i/>
          <w:color w:val="000000"/>
          <w:sz w:val="24"/>
        </w:rPr>
        <w:t>r</w:t>
      </w:r>
      <w:r>
        <w:rPr>
          <w:rFonts w:ascii="Times New Roman"/>
          <w:color w:val="000000"/>
          <w:sz w:val="24"/>
        </w:rPr>
        <w:t xml:space="preserve"> = 12%. A payment of $105 is made 102 days later and a payment of </w:t>
      </w:r>
      <w:r>
        <w:rPr>
          <w:rFonts w:ascii="Times New Roman"/>
          <w:i/>
          <w:color w:val="000000"/>
          <w:sz w:val="24"/>
        </w:rPr>
        <w:t>X</w:t>
      </w:r>
      <w:r>
        <w:rPr>
          <w:rFonts w:ascii="Times New Roman"/>
          <w:color w:val="000000"/>
          <w:sz w:val="24"/>
        </w:rPr>
        <w:t xml:space="preserve">, is due 175 days after May 25. What is </w:t>
      </w:r>
      <w:r>
        <w:rPr>
          <w:rFonts w:ascii="Times New Roman"/>
          <w:i/>
          <w:color w:val="000000"/>
          <w:sz w:val="24"/>
        </w:rPr>
        <w:t>X</w:t>
      </w:r>
      <w:r>
        <w:rPr>
          <w:rFonts w:ascii="Times New Roman"/>
          <w:color w:val="000000"/>
          <w:sz w:val="24"/>
        </w:rPr>
        <w:t xml:space="preserve"> if the declining balance method is used?</w:t>
      </w:r>
    </w:p>
    <w:p w14:paraId="23DAEEC3"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$5180.15</w:t>
      </w:r>
      <w:r>
        <w:rPr>
          <w:rFonts w:ascii="Times New Roman"/>
          <w:sz w:val="24"/>
        </w:rPr>
        <w:tab/>
      </w:r>
      <w:r>
        <w:rPr>
          <w:rFonts w:ascii="Times New Roman"/>
          <w:sz w:val="24"/>
        </w:rPr>
        <w:br/>
      </w:r>
      <w:r>
        <w:rPr>
          <w:rFonts w:ascii="Times New Roman"/>
          <w:sz w:val="24"/>
        </w:rPr>
        <w:tab/>
        <w:t>B) $5182.67</w:t>
      </w:r>
      <w:r>
        <w:rPr>
          <w:rFonts w:ascii="Times New Roman"/>
          <w:sz w:val="24"/>
        </w:rPr>
        <w:br/>
      </w:r>
      <w:r>
        <w:rPr>
          <w:rFonts w:ascii="Times New Roman"/>
          <w:sz w:val="24"/>
        </w:rPr>
        <w:tab/>
        <w:t>C) $5184.18</w:t>
      </w:r>
      <w:r>
        <w:rPr>
          <w:rFonts w:ascii="Times New Roman"/>
          <w:sz w:val="24"/>
        </w:rPr>
        <w:br/>
      </w:r>
      <w:r>
        <w:rPr>
          <w:rFonts w:ascii="Times New Roman"/>
          <w:sz w:val="24"/>
        </w:rPr>
        <w:tab/>
        <w:t>D) $5287.67</w:t>
      </w:r>
      <w:r>
        <w:rPr>
          <w:rFonts w:ascii="Times New Roman"/>
          <w:sz w:val="24"/>
        </w:rPr>
        <w:br/>
      </w:r>
      <w:r>
        <w:rPr>
          <w:rFonts w:ascii="Times New Roman"/>
          <w:sz w:val="24"/>
        </w:rPr>
        <w:tab/>
      </w:r>
    </w:p>
    <w:p w14:paraId="2106658A"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0D72298A"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67)</w:t>
      </w:r>
      <w:r>
        <w:rPr>
          <w:rFonts w:ascii="Times New Roman"/>
          <w:b/>
          <w:sz w:val="24"/>
        </w:rPr>
        <w:tab/>
      </w:r>
      <w:r>
        <w:rPr>
          <w:rFonts w:ascii="Times New Roman"/>
          <w:color w:val="000000"/>
          <w:sz w:val="24"/>
        </w:rPr>
        <w:t xml:space="preserve">A loan of $ </w:t>
      </w:r>
      <w:r>
        <w:rPr>
          <w:rFonts w:ascii="Times New Roman"/>
          <w:i/>
          <w:color w:val="000000"/>
          <w:sz w:val="24"/>
        </w:rPr>
        <w:t>P</w:t>
      </w:r>
      <w:r>
        <w:rPr>
          <w:rFonts w:ascii="Times New Roman"/>
          <w:color w:val="000000"/>
          <w:sz w:val="24"/>
        </w:rPr>
        <w:t xml:space="preserve"> is taken out. It is to be repaid with a payment of $2000 in 2 months, $50 in 6 months and a final payment due in 10 months. If the Merchant's rule is used, the final payment turns out to be $3000. If the rate of simple interest on the loan is </w:t>
      </w:r>
      <w:r>
        <w:rPr>
          <w:rFonts w:ascii="Times New Roman"/>
          <w:i/>
          <w:color w:val="000000"/>
          <w:sz w:val="24"/>
        </w:rPr>
        <w:t>r</w:t>
      </w:r>
      <w:r>
        <w:rPr>
          <w:rFonts w:ascii="Times New Roman"/>
          <w:color w:val="000000"/>
          <w:sz w:val="24"/>
        </w:rPr>
        <w:t xml:space="preserve"> = 12%, what is </w:t>
      </w:r>
      <w:r>
        <w:rPr>
          <w:rFonts w:ascii="Times New Roman"/>
          <w:i/>
          <w:color w:val="000000"/>
          <w:sz w:val="24"/>
        </w:rPr>
        <w:t>P</w:t>
      </w:r>
      <w:r>
        <w:rPr>
          <w:rFonts w:ascii="Times New Roman"/>
          <w:color w:val="000000"/>
          <w:sz w:val="24"/>
        </w:rPr>
        <w:t>?</w:t>
      </w:r>
    </w:p>
    <w:p w14:paraId="6FB054C4"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$4733.51</w:t>
      </w:r>
      <w:r>
        <w:rPr>
          <w:rFonts w:ascii="Times New Roman"/>
          <w:sz w:val="24"/>
        </w:rPr>
        <w:tab/>
      </w:r>
      <w:r>
        <w:rPr>
          <w:rFonts w:ascii="Times New Roman"/>
          <w:sz w:val="24"/>
        </w:rPr>
        <w:br/>
      </w:r>
      <w:r>
        <w:rPr>
          <w:rFonts w:ascii="Times New Roman"/>
          <w:sz w:val="24"/>
        </w:rPr>
        <w:tab/>
        <w:t>B) $4735.23</w:t>
      </w:r>
      <w:r>
        <w:rPr>
          <w:rFonts w:ascii="Times New Roman"/>
          <w:sz w:val="24"/>
        </w:rPr>
        <w:br/>
      </w:r>
      <w:r>
        <w:rPr>
          <w:rFonts w:ascii="Times New Roman"/>
          <w:sz w:val="24"/>
        </w:rPr>
        <w:tab/>
        <w:t>C) $4736.36</w:t>
      </w:r>
      <w:r>
        <w:rPr>
          <w:rFonts w:ascii="Times New Roman"/>
          <w:sz w:val="24"/>
        </w:rPr>
        <w:br/>
      </w:r>
      <w:r>
        <w:rPr>
          <w:rFonts w:ascii="Times New Roman"/>
          <w:sz w:val="24"/>
        </w:rPr>
        <w:tab/>
        <w:t>D) $4738.18</w:t>
      </w:r>
      <w:r>
        <w:rPr>
          <w:rFonts w:ascii="Times New Roman"/>
          <w:sz w:val="24"/>
        </w:rPr>
        <w:br/>
      </w:r>
      <w:r>
        <w:rPr>
          <w:rFonts w:ascii="Times New Roman"/>
          <w:sz w:val="24"/>
        </w:rPr>
        <w:tab/>
      </w:r>
    </w:p>
    <w:p w14:paraId="5AB0E7E6"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4FBD56C5"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68)</w:t>
      </w:r>
      <w:r>
        <w:rPr>
          <w:rFonts w:ascii="Times New Roman"/>
          <w:b/>
          <w:sz w:val="24"/>
        </w:rPr>
        <w:tab/>
      </w:r>
      <w:r>
        <w:rPr>
          <w:rFonts w:ascii="Times New Roman"/>
          <w:color w:val="000000"/>
          <w:sz w:val="24"/>
        </w:rPr>
        <w:t>A loan of $4000 is due in 9 months with simple interest at 8%. The borrower makes partial payments of $150 in 3 months and $2500 in 6 months. Using the Merchant's rule, what is the balance due in 9 months?</w:t>
      </w:r>
    </w:p>
    <w:p w14:paraId="2DB692D8"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$1508.60</w:t>
      </w:r>
      <w:r>
        <w:rPr>
          <w:rFonts w:ascii="Times New Roman"/>
          <w:sz w:val="24"/>
        </w:rPr>
        <w:tab/>
      </w:r>
      <w:r>
        <w:rPr>
          <w:rFonts w:ascii="Times New Roman"/>
          <w:sz w:val="24"/>
        </w:rPr>
        <w:br/>
      </w:r>
      <w:r>
        <w:rPr>
          <w:rFonts w:ascii="Times New Roman"/>
          <w:sz w:val="24"/>
        </w:rPr>
        <w:tab/>
        <w:t>B) $1534.00</w:t>
      </w:r>
      <w:r>
        <w:rPr>
          <w:rFonts w:ascii="Times New Roman"/>
          <w:sz w:val="24"/>
        </w:rPr>
        <w:br/>
      </w:r>
      <w:r>
        <w:rPr>
          <w:rFonts w:ascii="Times New Roman"/>
          <w:sz w:val="24"/>
        </w:rPr>
        <w:tab/>
        <w:t>C) $1538.77</w:t>
      </w:r>
      <w:r>
        <w:rPr>
          <w:rFonts w:ascii="Times New Roman"/>
          <w:sz w:val="24"/>
        </w:rPr>
        <w:br/>
      </w:r>
      <w:r>
        <w:rPr>
          <w:rFonts w:ascii="Times New Roman"/>
          <w:sz w:val="24"/>
        </w:rPr>
        <w:tab/>
        <w:t>D) $1540.20</w:t>
      </w:r>
      <w:r>
        <w:rPr>
          <w:rFonts w:ascii="Times New Roman"/>
          <w:sz w:val="24"/>
        </w:rPr>
        <w:br/>
      </w:r>
      <w:r>
        <w:rPr>
          <w:rFonts w:ascii="Times New Roman"/>
          <w:sz w:val="24"/>
        </w:rPr>
        <w:tab/>
      </w:r>
    </w:p>
    <w:p w14:paraId="502C22B0"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lastRenderedPageBreak/>
        <w:br/>
      </w:r>
    </w:p>
    <w:p w14:paraId="483B98F2"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69)</w:t>
      </w:r>
      <w:r>
        <w:rPr>
          <w:rFonts w:ascii="Times New Roman"/>
          <w:b/>
          <w:sz w:val="24"/>
        </w:rPr>
        <w:tab/>
      </w:r>
      <w:r>
        <w:rPr>
          <w:rFonts w:ascii="Times New Roman"/>
          <w:color w:val="000000"/>
          <w:sz w:val="24"/>
        </w:rPr>
        <w:t xml:space="preserve">A loan of $20,000 is to be paid off with 2 equal installments of X, occurring 3 months from now and 8 months from now. What is the value of X if </w:t>
      </w:r>
      <w:r>
        <w:rPr>
          <w:rFonts w:ascii="Times New Roman"/>
          <w:i/>
          <w:color w:val="000000"/>
          <w:sz w:val="24"/>
        </w:rPr>
        <w:t>r</w:t>
      </w:r>
      <w:r>
        <w:rPr>
          <w:rFonts w:ascii="Times New Roman"/>
          <w:color w:val="000000"/>
          <w:sz w:val="24"/>
        </w:rPr>
        <w:t xml:space="preserve"> = 9 % and Merchant's rule is used?</w:t>
      </w:r>
    </w:p>
    <w:p w14:paraId="3167620B"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$10,291.26</w:t>
      </w:r>
      <w:r>
        <w:rPr>
          <w:rFonts w:ascii="Times New Roman"/>
          <w:sz w:val="24"/>
        </w:rPr>
        <w:tab/>
      </w:r>
      <w:r>
        <w:rPr>
          <w:rFonts w:ascii="Times New Roman"/>
          <w:sz w:val="24"/>
        </w:rPr>
        <w:br/>
      </w:r>
      <w:r>
        <w:rPr>
          <w:rFonts w:ascii="Times New Roman"/>
          <w:sz w:val="24"/>
        </w:rPr>
        <w:tab/>
        <w:t>B) $10,404.91</w:t>
      </w:r>
      <w:r>
        <w:rPr>
          <w:rFonts w:ascii="Times New Roman"/>
          <w:sz w:val="24"/>
        </w:rPr>
        <w:br/>
      </w:r>
      <w:r>
        <w:rPr>
          <w:rFonts w:ascii="Times New Roman"/>
          <w:sz w:val="24"/>
        </w:rPr>
        <w:tab/>
        <w:t>C) $10,409.12</w:t>
      </w:r>
      <w:r>
        <w:rPr>
          <w:rFonts w:ascii="Times New Roman"/>
          <w:sz w:val="24"/>
        </w:rPr>
        <w:br/>
      </w:r>
      <w:r>
        <w:rPr>
          <w:rFonts w:ascii="Times New Roman"/>
          <w:sz w:val="24"/>
        </w:rPr>
        <w:tab/>
        <w:t>D) $10,413.19</w:t>
      </w:r>
      <w:r>
        <w:rPr>
          <w:rFonts w:ascii="Times New Roman"/>
          <w:sz w:val="24"/>
        </w:rPr>
        <w:br/>
      </w:r>
      <w:r>
        <w:rPr>
          <w:rFonts w:ascii="Times New Roman"/>
          <w:sz w:val="24"/>
        </w:rPr>
        <w:tab/>
      </w:r>
    </w:p>
    <w:p w14:paraId="66290993"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4F61347A"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70)</w:t>
      </w:r>
      <w:r>
        <w:rPr>
          <w:rFonts w:ascii="Times New Roman"/>
          <w:b/>
          <w:sz w:val="24"/>
        </w:rPr>
        <w:tab/>
      </w:r>
      <w:r>
        <w:rPr>
          <w:rFonts w:ascii="Times New Roman"/>
          <w:color w:val="000000"/>
          <w:sz w:val="24"/>
        </w:rPr>
        <w:t xml:space="preserve">A debt of $5000 is to be paid off by installments of $2000 in 30 days, $2500 in 60 days, and a final payment of $584.15. If simple interest is charged at </w:t>
      </w:r>
      <w:r>
        <w:rPr>
          <w:rFonts w:ascii="Times New Roman"/>
          <w:i/>
          <w:color w:val="000000"/>
          <w:sz w:val="24"/>
        </w:rPr>
        <w:t>r</w:t>
      </w:r>
      <w:r>
        <w:rPr>
          <w:rFonts w:ascii="Times New Roman"/>
          <w:color w:val="000000"/>
          <w:sz w:val="24"/>
        </w:rPr>
        <w:t xml:space="preserve"> = 12% and the declining balance method is used, in how many days after the $2500 payment should the final payment be made?</w:t>
      </w:r>
    </w:p>
    <w:p w14:paraId="5F27119F"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25</w:t>
      </w:r>
      <w:r>
        <w:rPr>
          <w:rFonts w:ascii="Times New Roman"/>
          <w:sz w:val="24"/>
        </w:rPr>
        <w:tab/>
      </w:r>
      <w:r>
        <w:rPr>
          <w:rFonts w:ascii="Times New Roman"/>
          <w:sz w:val="24"/>
        </w:rPr>
        <w:br/>
      </w:r>
      <w:r>
        <w:rPr>
          <w:rFonts w:ascii="Times New Roman"/>
          <w:sz w:val="24"/>
        </w:rPr>
        <w:tab/>
        <w:t>B) 32</w:t>
      </w:r>
      <w:r>
        <w:rPr>
          <w:rFonts w:ascii="Times New Roman"/>
          <w:sz w:val="24"/>
        </w:rPr>
        <w:br/>
      </w:r>
      <w:r>
        <w:rPr>
          <w:rFonts w:ascii="Times New Roman"/>
          <w:sz w:val="24"/>
        </w:rPr>
        <w:tab/>
        <w:t>C) 85</w:t>
      </w:r>
      <w:r>
        <w:rPr>
          <w:rFonts w:ascii="Times New Roman"/>
          <w:sz w:val="24"/>
        </w:rPr>
        <w:br/>
      </w:r>
      <w:r>
        <w:rPr>
          <w:rFonts w:ascii="Times New Roman"/>
          <w:sz w:val="24"/>
        </w:rPr>
        <w:tab/>
        <w:t>D) 92</w:t>
      </w:r>
      <w:r>
        <w:rPr>
          <w:rFonts w:ascii="Times New Roman"/>
          <w:sz w:val="24"/>
        </w:rPr>
        <w:br/>
      </w:r>
      <w:r>
        <w:rPr>
          <w:rFonts w:ascii="Times New Roman"/>
          <w:sz w:val="24"/>
        </w:rPr>
        <w:tab/>
      </w:r>
    </w:p>
    <w:p w14:paraId="78DBF0C7"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28B0F157"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71)</w:t>
      </w:r>
      <w:r>
        <w:rPr>
          <w:rFonts w:ascii="Times New Roman"/>
          <w:b/>
          <w:sz w:val="24"/>
        </w:rPr>
        <w:tab/>
      </w:r>
      <w:r>
        <w:rPr>
          <w:rFonts w:ascii="Times New Roman"/>
          <w:color w:val="000000"/>
          <w:sz w:val="24"/>
        </w:rPr>
        <w:t xml:space="preserve">You take out a loan of $10,000 today at simple interest at </w:t>
      </w:r>
      <w:r>
        <w:rPr>
          <w:rFonts w:ascii="Times New Roman"/>
          <w:i/>
          <w:color w:val="000000"/>
          <w:sz w:val="24"/>
        </w:rPr>
        <w:t>r</w:t>
      </w:r>
      <w:r>
        <w:rPr>
          <w:rFonts w:ascii="Times New Roman"/>
          <w:color w:val="000000"/>
          <w:sz w:val="24"/>
        </w:rPr>
        <w:t xml:space="preserve"> = 15%. You make the following payments: $100 in two months, $8000 in four months and the balance in 6 months. What is the final balance according to the declining balance method?</w:t>
      </w:r>
    </w:p>
    <w:p w14:paraId="27275193"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$2445.00</w:t>
      </w:r>
      <w:r>
        <w:rPr>
          <w:rFonts w:ascii="Times New Roman"/>
          <w:sz w:val="24"/>
        </w:rPr>
        <w:tab/>
      </w:r>
      <w:r>
        <w:rPr>
          <w:rFonts w:ascii="Times New Roman"/>
          <w:sz w:val="24"/>
        </w:rPr>
        <w:br/>
      </w:r>
      <w:r>
        <w:rPr>
          <w:rFonts w:ascii="Times New Roman"/>
          <w:sz w:val="24"/>
        </w:rPr>
        <w:tab/>
        <w:t>B) $2460.00</w:t>
      </w:r>
      <w:r>
        <w:rPr>
          <w:rFonts w:ascii="Times New Roman"/>
          <w:sz w:val="24"/>
        </w:rPr>
        <w:br/>
      </w:r>
      <w:r>
        <w:rPr>
          <w:rFonts w:ascii="Times New Roman"/>
          <w:sz w:val="24"/>
        </w:rPr>
        <w:tab/>
        <w:t>C) $2463.84</w:t>
      </w:r>
      <w:r>
        <w:rPr>
          <w:rFonts w:ascii="Times New Roman"/>
          <w:sz w:val="24"/>
        </w:rPr>
        <w:br/>
      </w:r>
      <w:r>
        <w:rPr>
          <w:rFonts w:ascii="Times New Roman"/>
          <w:sz w:val="24"/>
        </w:rPr>
        <w:tab/>
        <w:t>D) $2562.50</w:t>
      </w:r>
      <w:r>
        <w:rPr>
          <w:rFonts w:ascii="Times New Roman"/>
          <w:sz w:val="24"/>
        </w:rPr>
        <w:br/>
      </w:r>
      <w:r>
        <w:rPr>
          <w:rFonts w:ascii="Times New Roman"/>
          <w:sz w:val="24"/>
        </w:rPr>
        <w:tab/>
      </w:r>
    </w:p>
    <w:p w14:paraId="2A714C5F"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578B956D"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72)</w:t>
      </w:r>
      <w:r>
        <w:rPr>
          <w:rFonts w:ascii="Times New Roman"/>
          <w:b/>
          <w:sz w:val="24"/>
        </w:rPr>
        <w:tab/>
      </w:r>
      <w:r>
        <w:rPr>
          <w:rFonts w:ascii="Times New Roman"/>
          <w:color w:val="000000"/>
          <w:sz w:val="24"/>
        </w:rPr>
        <w:t>A loan of $15,000 was repaid as follows: $8000 in 4 months, $150 in 6 months and a payment of $X in 9 months which will fully pay off the loan. If the rate of simple interest on the loan is 10%, what is the value of X according to the Merchant's rule?</w:t>
      </w:r>
    </w:p>
    <w:p w14:paraId="20F06A4A"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$7637.92</w:t>
      </w:r>
      <w:r>
        <w:rPr>
          <w:rFonts w:ascii="Times New Roman"/>
          <w:sz w:val="24"/>
        </w:rPr>
        <w:tab/>
      </w:r>
      <w:r>
        <w:rPr>
          <w:rFonts w:ascii="Times New Roman"/>
          <w:sz w:val="24"/>
        </w:rPr>
        <w:br/>
      </w:r>
      <w:r>
        <w:rPr>
          <w:rFonts w:ascii="Times New Roman"/>
          <w:sz w:val="24"/>
        </w:rPr>
        <w:tab/>
        <w:t>B) $7641.67</w:t>
      </w:r>
      <w:r>
        <w:rPr>
          <w:rFonts w:ascii="Times New Roman"/>
          <w:sz w:val="24"/>
        </w:rPr>
        <w:br/>
      </w:r>
      <w:r>
        <w:rPr>
          <w:rFonts w:ascii="Times New Roman"/>
          <w:sz w:val="24"/>
        </w:rPr>
        <w:tab/>
        <w:t>C) $7661.88</w:t>
      </w:r>
      <w:r>
        <w:rPr>
          <w:rFonts w:ascii="Times New Roman"/>
          <w:sz w:val="24"/>
        </w:rPr>
        <w:br/>
      </w:r>
      <w:r>
        <w:rPr>
          <w:rFonts w:ascii="Times New Roman"/>
          <w:sz w:val="24"/>
        </w:rPr>
        <w:tab/>
        <w:t>D) $7700.83</w:t>
      </w:r>
      <w:r>
        <w:rPr>
          <w:rFonts w:ascii="Times New Roman"/>
          <w:sz w:val="24"/>
        </w:rPr>
        <w:br/>
      </w:r>
      <w:r>
        <w:rPr>
          <w:rFonts w:ascii="Times New Roman"/>
          <w:sz w:val="24"/>
        </w:rPr>
        <w:tab/>
      </w:r>
    </w:p>
    <w:p w14:paraId="422A5DBE"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6E5B1916"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73)</w:t>
      </w:r>
      <w:r>
        <w:rPr>
          <w:rFonts w:ascii="Times New Roman"/>
          <w:b/>
          <w:sz w:val="24"/>
        </w:rPr>
        <w:tab/>
      </w:r>
      <w:r>
        <w:rPr>
          <w:rFonts w:ascii="Times New Roman"/>
          <w:color w:val="000000"/>
          <w:sz w:val="24"/>
        </w:rPr>
        <w:t xml:space="preserve">Using the Merchant's rule, a debt of $4000 is paid off as follows: $1000 in 30 days from today, $2000 in 60 days from today, and a final payment of $1026.51 in 80 days from today. What simple interest rate, </w:t>
      </w:r>
      <w:r>
        <w:rPr>
          <w:rFonts w:ascii="Times New Roman"/>
          <w:i/>
          <w:color w:val="000000"/>
          <w:sz w:val="24"/>
        </w:rPr>
        <w:t>r</w:t>
      </w:r>
      <w:r>
        <w:rPr>
          <w:rFonts w:ascii="Times New Roman"/>
          <w:color w:val="000000"/>
          <w:sz w:val="24"/>
        </w:rPr>
        <w:t>, was used?</w:t>
      </w:r>
    </w:p>
    <w:p w14:paraId="37DE63BE"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 xml:space="preserve">A)  </w:t>
      </w:r>
      <w:r>
        <w:rPr>
          <w:rFonts w:ascii="Times New Roman"/>
          <w:i/>
          <w:color w:val="000000"/>
          <w:sz w:val="24"/>
        </w:rPr>
        <w:t>r</w:t>
      </w:r>
      <w:r>
        <w:rPr>
          <w:rFonts w:ascii="Times New Roman"/>
          <w:color w:val="000000"/>
          <w:sz w:val="24"/>
        </w:rPr>
        <w:t xml:space="preserve"> &lt; 4%</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4% &lt; </w:t>
      </w:r>
      <w:r>
        <w:rPr>
          <w:rFonts w:ascii="Times New Roman"/>
          <w:i/>
          <w:color w:val="000000"/>
          <w:sz w:val="24"/>
        </w:rPr>
        <w:t>r</w:t>
      </w:r>
      <w:r>
        <w:rPr>
          <w:rFonts w:ascii="Times New Roman"/>
          <w:color w:val="000000"/>
          <w:sz w:val="24"/>
        </w:rPr>
        <w:t xml:space="preserve"> &lt; 4.5%</w:t>
      </w:r>
      <w:r>
        <w:rPr>
          <w:rFonts w:ascii="Times New Roman"/>
          <w:sz w:val="24"/>
        </w:rPr>
        <w:br/>
      </w:r>
      <w:r>
        <w:rPr>
          <w:rFonts w:ascii="Times New Roman"/>
          <w:sz w:val="24"/>
        </w:rPr>
        <w:tab/>
      </w:r>
      <w:r>
        <w:rPr>
          <w:rFonts w:ascii="Times New Roman"/>
          <w:color w:val="000000"/>
          <w:sz w:val="24"/>
        </w:rPr>
        <w:t xml:space="preserve">C) 4.5% &lt; </w:t>
      </w:r>
      <w:r>
        <w:rPr>
          <w:rFonts w:ascii="Times New Roman"/>
          <w:i/>
          <w:color w:val="000000"/>
          <w:sz w:val="24"/>
        </w:rPr>
        <w:t>r</w:t>
      </w:r>
      <w:r>
        <w:rPr>
          <w:rFonts w:ascii="Times New Roman"/>
          <w:color w:val="000000"/>
          <w:sz w:val="24"/>
        </w:rPr>
        <w:t xml:space="preserve"> &lt; 5.0%</w:t>
      </w:r>
      <w:r>
        <w:rPr>
          <w:rFonts w:ascii="Times New Roman"/>
          <w:sz w:val="24"/>
        </w:rPr>
        <w:br/>
      </w:r>
      <w:r>
        <w:rPr>
          <w:rFonts w:ascii="Times New Roman"/>
          <w:sz w:val="24"/>
        </w:rPr>
        <w:tab/>
      </w:r>
      <w:r>
        <w:rPr>
          <w:rFonts w:ascii="Times New Roman"/>
          <w:color w:val="000000"/>
          <w:sz w:val="24"/>
        </w:rPr>
        <w:t xml:space="preserve">D) 5.0% &lt; </w:t>
      </w:r>
      <w:r>
        <w:rPr>
          <w:rFonts w:ascii="Times New Roman"/>
          <w:i/>
          <w:color w:val="000000"/>
          <w:sz w:val="24"/>
        </w:rPr>
        <w:t>r</w:t>
      </w:r>
      <w:r>
        <w:rPr>
          <w:rFonts w:ascii="Times New Roman"/>
          <w:sz w:val="24"/>
        </w:rPr>
        <w:br/>
      </w:r>
      <w:r>
        <w:rPr>
          <w:rFonts w:ascii="Times New Roman"/>
          <w:sz w:val="24"/>
        </w:rPr>
        <w:tab/>
      </w:r>
    </w:p>
    <w:p w14:paraId="69A54883"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04DBB74A"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74)</w:t>
      </w:r>
      <w:r>
        <w:rPr>
          <w:rFonts w:ascii="Times New Roman"/>
          <w:b/>
          <w:sz w:val="24"/>
        </w:rPr>
        <w:tab/>
      </w:r>
      <w:r>
        <w:rPr>
          <w:rFonts w:ascii="Times New Roman"/>
          <w:color w:val="000000"/>
          <w:sz w:val="24"/>
        </w:rPr>
        <w:t xml:space="preserve">A debt of $60,000 is to be paid off by installments of $20,000 in 20 days from today, $1500 in 60 days from today and a final payment of $ </w:t>
      </w:r>
      <w:r>
        <w:rPr>
          <w:rFonts w:ascii="Times New Roman"/>
          <w:i/>
          <w:color w:val="000000"/>
          <w:sz w:val="24"/>
        </w:rPr>
        <w:t>X</w:t>
      </w:r>
      <w:r>
        <w:rPr>
          <w:rFonts w:ascii="Times New Roman"/>
          <w:color w:val="000000"/>
          <w:sz w:val="24"/>
        </w:rPr>
        <w:t xml:space="preserve"> in 85 days from today. If simple interest is charged at </w:t>
      </w:r>
      <w:r>
        <w:rPr>
          <w:rFonts w:ascii="Times New Roman"/>
          <w:i/>
          <w:color w:val="000000"/>
          <w:sz w:val="24"/>
        </w:rPr>
        <w:t>r</w:t>
      </w:r>
      <w:r>
        <w:rPr>
          <w:rFonts w:ascii="Times New Roman"/>
          <w:color w:val="000000"/>
          <w:sz w:val="24"/>
        </w:rPr>
        <w:t xml:space="preserve"> = 16% and the declining balance method is used, what is </w:t>
      </w:r>
      <w:r>
        <w:rPr>
          <w:rFonts w:ascii="Times New Roman"/>
          <w:i/>
          <w:color w:val="000000"/>
          <w:sz w:val="24"/>
        </w:rPr>
        <w:t>X</w:t>
      </w:r>
      <w:r>
        <w:rPr>
          <w:rFonts w:ascii="Times New Roman"/>
          <w:color w:val="000000"/>
          <w:sz w:val="24"/>
        </w:rPr>
        <w:t>?</w:t>
      </w:r>
    </w:p>
    <w:p w14:paraId="7C13425C"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$40,149.32</w:t>
      </w:r>
      <w:r>
        <w:rPr>
          <w:rFonts w:ascii="Times New Roman"/>
          <w:sz w:val="24"/>
        </w:rPr>
        <w:tab/>
      </w:r>
      <w:r>
        <w:rPr>
          <w:rFonts w:ascii="Times New Roman"/>
          <w:sz w:val="24"/>
        </w:rPr>
        <w:br/>
      </w:r>
      <w:r>
        <w:rPr>
          <w:rFonts w:ascii="Times New Roman"/>
          <w:sz w:val="24"/>
        </w:rPr>
        <w:tab/>
        <w:t>B) $40,172.09</w:t>
      </w:r>
      <w:r>
        <w:rPr>
          <w:rFonts w:ascii="Times New Roman"/>
          <w:sz w:val="24"/>
        </w:rPr>
        <w:br/>
      </w:r>
      <w:r>
        <w:rPr>
          <w:rFonts w:ascii="Times New Roman"/>
          <w:sz w:val="24"/>
        </w:rPr>
        <w:tab/>
        <w:t>C) $40,180.74</w:t>
      </w:r>
      <w:r>
        <w:rPr>
          <w:rFonts w:ascii="Times New Roman"/>
          <w:sz w:val="24"/>
        </w:rPr>
        <w:br/>
      </w:r>
      <w:r>
        <w:rPr>
          <w:rFonts w:ascii="Times New Roman"/>
          <w:sz w:val="24"/>
        </w:rPr>
        <w:tab/>
        <w:t>D) $41,585.76</w:t>
      </w:r>
      <w:r>
        <w:rPr>
          <w:rFonts w:ascii="Times New Roman"/>
          <w:sz w:val="24"/>
        </w:rPr>
        <w:br/>
      </w:r>
      <w:r>
        <w:rPr>
          <w:rFonts w:ascii="Times New Roman"/>
          <w:sz w:val="24"/>
        </w:rPr>
        <w:tab/>
      </w:r>
    </w:p>
    <w:p w14:paraId="09E5B145"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4BCE62A2"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75)</w:t>
      </w:r>
      <w:r>
        <w:rPr>
          <w:rFonts w:ascii="Times New Roman"/>
          <w:b/>
          <w:sz w:val="24"/>
        </w:rPr>
        <w:tab/>
      </w:r>
      <w:r>
        <w:rPr>
          <w:rFonts w:ascii="Times New Roman"/>
          <w:color w:val="000000"/>
          <w:sz w:val="24"/>
        </w:rPr>
        <w:t xml:space="preserve">A debt of $5000 is to be paid off by installments of $2000 30-days from now, $2500 60-days from now, and a final payment of $613.68 </w:t>
      </w:r>
      <w:r>
        <w:rPr>
          <w:rFonts w:ascii="Times New Roman"/>
          <w:i/>
          <w:color w:val="000000"/>
          <w:sz w:val="24"/>
        </w:rPr>
        <w:t>t</w:t>
      </w:r>
      <w:r>
        <w:rPr>
          <w:rFonts w:ascii="Times New Roman"/>
          <w:color w:val="000000"/>
          <w:sz w:val="24"/>
        </w:rPr>
        <w:t xml:space="preserve">-days from now. If simple interest is charged at </w:t>
      </w:r>
      <w:r>
        <w:rPr>
          <w:rFonts w:ascii="Times New Roman"/>
          <w:i/>
          <w:color w:val="000000"/>
          <w:sz w:val="24"/>
        </w:rPr>
        <w:t>r</w:t>
      </w:r>
      <w:r>
        <w:rPr>
          <w:rFonts w:ascii="Times New Roman"/>
          <w:color w:val="000000"/>
          <w:sz w:val="24"/>
        </w:rPr>
        <w:t xml:space="preserve"> = 12% and the declining balance method is used, what is the value of </w:t>
      </w:r>
      <w:r>
        <w:rPr>
          <w:rFonts w:ascii="Times New Roman"/>
          <w:i/>
          <w:color w:val="000000"/>
          <w:sz w:val="24"/>
        </w:rPr>
        <w:t>t</w:t>
      </w:r>
      <w:r>
        <w:rPr>
          <w:rFonts w:ascii="Times New Roman"/>
          <w:color w:val="000000"/>
          <w:sz w:val="24"/>
        </w:rPr>
        <w:t>?</w:t>
      </w:r>
    </w:p>
    <w:p w14:paraId="47AAAE07"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245</w:t>
      </w:r>
      <w:r>
        <w:rPr>
          <w:rFonts w:ascii="Times New Roman"/>
          <w:sz w:val="24"/>
        </w:rPr>
        <w:tab/>
      </w:r>
      <w:r>
        <w:rPr>
          <w:rFonts w:ascii="Times New Roman"/>
          <w:sz w:val="24"/>
        </w:rPr>
        <w:br/>
      </w:r>
      <w:r>
        <w:rPr>
          <w:rFonts w:ascii="Times New Roman"/>
          <w:sz w:val="24"/>
        </w:rPr>
        <w:tab/>
        <w:t>B) 240</w:t>
      </w:r>
      <w:r>
        <w:rPr>
          <w:rFonts w:ascii="Times New Roman"/>
          <w:sz w:val="24"/>
        </w:rPr>
        <w:br/>
      </w:r>
      <w:r>
        <w:rPr>
          <w:rFonts w:ascii="Times New Roman"/>
          <w:sz w:val="24"/>
        </w:rPr>
        <w:tab/>
        <w:t>C) 180</w:t>
      </w:r>
      <w:r>
        <w:rPr>
          <w:rFonts w:ascii="Times New Roman"/>
          <w:sz w:val="24"/>
        </w:rPr>
        <w:br/>
      </w:r>
      <w:r>
        <w:rPr>
          <w:rFonts w:ascii="Times New Roman"/>
          <w:sz w:val="24"/>
        </w:rPr>
        <w:tab/>
        <w:t>D) 111</w:t>
      </w:r>
      <w:r>
        <w:rPr>
          <w:rFonts w:ascii="Times New Roman"/>
          <w:sz w:val="24"/>
        </w:rPr>
        <w:br/>
      </w:r>
      <w:r>
        <w:rPr>
          <w:rFonts w:ascii="Times New Roman"/>
          <w:sz w:val="24"/>
        </w:rPr>
        <w:tab/>
      </w:r>
    </w:p>
    <w:p w14:paraId="79E31FD3"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lastRenderedPageBreak/>
        <w:br/>
      </w:r>
    </w:p>
    <w:p w14:paraId="1948E754"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76)</w:t>
      </w:r>
      <w:r>
        <w:rPr>
          <w:rFonts w:ascii="Times New Roman"/>
          <w:b/>
          <w:sz w:val="24"/>
        </w:rPr>
        <w:tab/>
      </w:r>
      <w:r>
        <w:rPr>
          <w:rFonts w:ascii="Times New Roman"/>
          <w:color w:val="000000"/>
          <w:sz w:val="24"/>
        </w:rPr>
        <w:t xml:space="preserve">A loan of $10,000 was taken out at a simple interest rate of 12%. The first two partial payments are: $200 (91 days after the loan date) and $ </w:t>
      </w:r>
      <w:r>
        <w:rPr>
          <w:rFonts w:ascii="Times New Roman"/>
          <w:i/>
          <w:color w:val="000000"/>
          <w:sz w:val="24"/>
        </w:rPr>
        <w:t>Y</w:t>
      </w:r>
      <w:r>
        <w:rPr>
          <w:rFonts w:ascii="Times New Roman"/>
          <w:color w:val="000000"/>
          <w:sz w:val="24"/>
        </w:rPr>
        <w:t xml:space="preserve"> (39 days later). Using the declining balance method, the loan balance immediately after the payment of </w:t>
      </w:r>
      <w:r>
        <w:rPr>
          <w:rFonts w:ascii="Times New Roman"/>
          <w:i/>
          <w:color w:val="000000"/>
          <w:sz w:val="24"/>
        </w:rPr>
        <w:t>Y</w:t>
      </w:r>
      <w:r>
        <w:rPr>
          <w:rFonts w:ascii="Times New Roman"/>
          <w:color w:val="000000"/>
          <w:sz w:val="24"/>
        </w:rPr>
        <w:t xml:space="preserve"> is $8228.67. What is the value of </w:t>
      </w:r>
      <w:r>
        <w:rPr>
          <w:rFonts w:ascii="Times New Roman"/>
          <w:i/>
          <w:color w:val="000000"/>
          <w:sz w:val="24"/>
        </w:rPr>
        <w:t>Y</w:t>
      </w:r>
      <w:r>
        <w:rPr>
          <w:rFonts w:ascii="Times New Roman"/>
          <w:color w:val="000000"/>
          <w:sz w:val="24"/>
        </w:rPr>
        <w:t>?</w:t>
      </w:r>
    </w:p>
    <w:p w14:paraId="1CDF36CB"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$2198.73</w:t>
      </w:r>
      <w:r>
        <w:rPr>
          <w:rFonts w:ascii="Times New Roman"/>
          <w:sz w:val="24"/>
        </w:rPr>
        <w:tab/>
      </w:r>
      <w:r>
        <w:rPr>
          <w:rFonts w:ascii="Times New Roman"/>
          <w:sz w:val="24"/>
        </w:rPr>
        <w:br/>
      </w:r>
      <w:r>
        <w:rPr>
          <w:rFonts w:ascii="Times New Roman"/>
          <w:sz w:val="24"/>
        </w:rPr>
        <w:tab/>
        <w:t>B) $2002.56</w:t>
      </w:r>
      <w:r>
        <w:rPr>
          <w:rFonts w:ascii="Times New Roman"/>
          <w:sz w:val="24"/>
        </w:rPr>
        <w:br/>
      </w:r>
      <w:r>
        <w:rPr>
          <w:rFonts w:ascii="Times New Roman"/>
          <w:sz w:val="24"/>
        </w:rPr>
        <w:tab/>
        <w:t>C) $2000.00</w:t>
      </w:r>
      <w:r>
        <w:rPr>
          <w:rFonts w:ascii="Times New Roman"/>
          <w:sz w:val="24"/>
        </w:rPr>
        <w:br/>
      </w:r>
      <w:r>
        <w:rPr>
          <w:rFonts w:ascii="Times New Roman"/>
          <w:sz w:val="24"/>
        </w:rPr>
        <w:tab/>
        <w:t>D) $1998.73</w:t>
      </w:r>
      <w:r>
        <w:rPr>
          <w:rFonts w:ascii="Times New Roman"/>
          <w:sz w:val="24"/>
        </w:rPr>
        <w:br/>
      </w:r>
      <w:r>
        <w:rPr>
          <w:rFonts w:ascii="Times New Roman"/>
          <w:sz w:val="24"/>
        </w:rPr>
        <w:tab/>
      </w:r>
    </w:p>
    <w:p w14:paraId="3A45C2D8"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21509BAE"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77)</w:t>
      </w:r>
      <w:r>
        <w:rPr>
          <w:rFonts w:ascii="Times New Roman"/>
          <w:b/>
          <w:sz w:val="24"/>
        </w:rPr>
        <w:tab/>
      </w:r>
      <w:r>
        <w:rPr>
          <w:rFonts w:ascii="Times New Roman"/>
          <w:color w:val="000000"/>
          <w:sz w:val="24"/>
        </w:rPr>
        <w:t xml:space="preserve">A $2000 loan is paid off with a payment of $800 in 50 days and a final payment of $1240 in 90 days (after date of loan). Assuming the Merchant's rule, what simple interest rate, </w:t>
      </w:r>
      <w:r>
        <w:rPr>
          <w:rFonts w:ascii="Times New Roman"/>
          <w:i/>
          <w:color w:val="000000"/>
          <w:sz w:val="24"/>
        </w:rPr>
        <w:t>r</w:t>
      </w:r>
      <w:r>
        <w:rPr>
          <w:rFonts w:ascii="Times New Roman"/>
          <w:color w:val="000000"/>
          <w:sz w:val="24"/>
        </w:rPr>
        <w:t>, was used?</w:t>
      </w:r>
    </w:p>
    <w:p w14:paraId="2C71396E"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 xml:space="preserve">A)  </w:t>
      </w:r>
      <w:r>
        <w:rPr>
          <w:rFonts w:ascii="Times New Roman"/>
          <w:i/>
          <w:color w:val="000000"/>
          <w:sz w:val="24"/>
        </w:rPr>
        <w:t>r</w:t>
      </w:r>
      <w:r>
        <w:rPr>
          <w:rFonts w:ascii="Times New Roman"/>
          <w:color w:val="000000"/>
          <w:sz w:val="24"/>
        </w:rPr>
        <w:t xml:space="preserve"> </w:t>
      </w:r>
      <w:r>
        <w:rPr>
          <w:rFonts w:ascii="Times New Roman"/>
          <w:color w:val="000000"/>
          <w:sz w:val="24"/>
        </w:rPr>
        <w:t>≥</w:t>
      </w:r>
      <w:r>
        <w:rPr>
          <w:rFonts w:ascii="Times New Roman"/>
          <w:color w:val="000000"/>
          <w:sz w:val="24"/>
        </w:rPr>
        <w:t xml:space="preserve"> 10.20%</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9.40% &lt; </w:t>
      </w:r>
      <w:r>
        <w:rPr>
          <w:rFonts w:ascii="Times New Roman"/>
          <w:i/>
          <w:color w:val="000000"/>
          <w:sz w:val="24"/>
        </w:rPr>
        <w:t>r</w:t>
      </w:r>
      <w:r>
        <w:rPr>
          <w:rFonts w:ascii="Times New Roman"/>
          <w:color w:val="000000"/>
          <w:sz w:val="24"/>
        </w:rPr>
        <w:t xml:space="preserve"> </w:t>
      </w:r>
      <w:r>
        <w:rPr>
          <w:rFonts w:ascii="Times New Roman"/>
          <w:color w:val="000000"/>
          <w:sz w:val="24"/>
        </w:rPr>
        <w:t>≤</w:t>
      </w:r>
      <w:r>
        <w:rPr>
          <w:rFonts w:ascii="Times New Roman"/>
          <w:color w:val="000000"/>
          <w:sz w:val="24"/>
        </w:rPr>
        <w:t xml:space="preserve"> 10.20%</w:t>
      </w:r>
      <w:r>
        <w:rPr>
          <w:rFonts w:ascii="Times New Roman"/>
          <w:sz w:val="24"/>
        </w:rPr>
        <w:br/>
      </w:r>
      <w:r>
        <w:rPr>
          <w:rFonts w:ascii="Times New Roman"/>
          <w:sz w:val="24"/>
        </w:rPr>
        <w:tab/>
      </w:r>
      <w:r>
        <w:rPr>
          <w:rFonts w:ascii="Times New Roman"/>
          <w:color w:val="000000"/>
          <w:sz w:val="24"/>
        </w:rPr>
        <w:t xml:space="preserve">C) 8.60% &lt; </w:t>
      </w:r>
      <w:r>
        <w:rPr>
          <w:rFonts w:ascii="Times New Roman"/>
          <w:i/>
          <w:color w:val="000000"/>
          <w:sz w:val="24"/>
        </w:rPr>
        <w:t>r</w:t>
      </w:r>
      <w:r>
        <w:rPr>
          <w:rFonts w:ascii="Times New Roman"/>
          <w:color w:val="000000"/>
          <w:sz w:val="24"/>
        </w:rPr>
        <w:t xml:space="preserve"> </w:t>
      </w:r>
      <w:r>
        <w:rPr>
          <w:rFonts w:ascii="Times New Roman"/>
          <w:color w:val="000000"/>
          <w:sz w:val="24"/>
        </w:rPr>
        <w:t>≤</w:t>
      </w:r>
      <w:r>
        <w:rPr>
          <w:rFonts w:ascii="Times New Roman"/>
          <w:color w:val="000000"/>
          <w:sz w:val="24"/>
        </w:rPr>
        <w:t xml:space="preserve"> 9.40%</w:t>
      </w:r>
      <w:r>
        <w:rPr>
          <w:rFonts w:ascii="Times New Roman"/>
          <w:sz w:val="24"/>
        </w:rPr>
        <w:br/>
      </w:r>
      <w:r>
        <w:rPr>
          <w:rFonts w:ascii="Times New Roman"/>
          <w:sz w:val="24"/>
        </w:rPr>
        <w:tab/>
      </w:r>
      <w:r>
        <w:rPr>
          <w:rFonts w:ascii="Times New Roman"/>
          <w:color w:val="000000"/>
          <w:sz w:val="24"/>
        </w:rPr>
        <w:t xml:space="preserve">D)  </w:t>
      </w:r>
      <w:r>
        <w:rPr>
          <w:rFonts w:ascii="Times New Roman"/>
          <w:i/>
          <w:color w:val="000000"/>
          <w:sz w:val="24"/>
        </w:rPr>
        <w:t>r</w:t>
      </w:r>
      <w:r>
        <w:rPr>
          <w:rFonts w:ascii="Times New Roman"/>
          <w:color w:val="000000"/>
          <w:sz w:val="24"/>
        </w:rPr>
        <w:t xml:space="preserve"> &lt; 8.60%</w:t>
      </w:r>
      <w:r>
        <w:rPr>
          <w:rFonts w:ascii="Times New Roman"/>
          <w:sz w:val="24"/>
        </w:rPr>
        <w:br/>
      </w:r>
      <w:r>
        <w:rPr>
          <w:rFonts w:ascii="Times New Roman"/>
          <w:sz w:val="24"/>
        </w:rPr>
        <w:tab/>
      </w:r>
    </w:p>
    <w:p w14:paraId="0EB4F4ED"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4F24D1E8"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78)</w:t>
      </w:r>
      <w:r>
        <w:rPr>
          <w:rFonts w:ascii="Times New Roman"/>
          <w:b/>
          <w:sz w:val="24"/>
        </w:rPr>
        <w:tab/>
      </w:r>
      <w:r>
        <w:rPr>
          <w:rFonts w:ascii="Times New Roman"/>
          <w:color w:val="000000"/>
          <w:sz w:val="24"/>
        </w:rPr>
        <w:t xml:space="preserve">Using the Merchant's rule, a debt of $4000 is paid off as follows: $2000 in 50 days and a final payment of $2026.51 in 80 days from today. What simple interest rate, </w:t>
      </w:r>
      <w:r>
        <w:rPr>
          <w:rFonts w:ascii="Times New Roman"/>
          <w:i/>
          <w:color w:val="000000"/>
          <w:sz w:val="24"/>
        </w:rPr>
        <w:t>r</w:t>
      </w:r>
      <w:r>
        <w:rPr>
          <w:rFonts w:ascii="Times New Roman"/>
          <w:color w:val="000000"/>
          <w:sz w:val="24"/>
        </w:rPr>
        <w:t>, was used?</w:t>
      </w:r>
    </w:p>
    <w:p w14:paraId="529598C2"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r>
      <w:r>
        <w:rPr>
          <w:rFonts w:ascii="Times New Roman"/>
          <w:color w:val="000000"/>
          <w:sz w:val="24"/>
        </w:rPr>
        <w:t xml:space="preserve">A)  </w:t>
      </w:r>
      <w:r>
        <w:rPr>
          <w:rFonts w:ascii="Times New Roman"/>
          <w:i/>
          <w:color w:val="000000"/>
          <w:sz w:val="24"/>
        </w:rPr>
        <w:t>r</w:t>
      </w:r>
      <w:r>
        <w:rPr>
          <w:rFonts w:ascii="Times New Roman"/>
          <w:color w:val="000000"/>
          <w:sz w:val="24"/>
        </w:rPr>
        <w:t xml:space="preserve"> &lt; 3.0%</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3.0% &lt; </w:t>
      </w:r>
      <w:r>
        <w:rPr>
          <w:rFonts w:ascii="Times New Roman"/>
          <w:i/>
          <w:color w:val="000000"/>
          <w:sz w:val="24"/>
        </w:rPr>
        <w:t>r</w:t>
      </w:r>
      <w:r>
        <w:rPr>
          <w:rFonts w:ascii="Times New Roman"/>
          <w:color w:val="000000"/>
          <w:sz w:val="24"/>
        </w:rPr>
        <w:t xml:space="preserve"> &lt; 3.5%</w:t>
      </w:r>
      <w:r>
        <w:rPr>
          <w:rFonts w:ascii="Times New Roman"/>
          <w:sz w:val="24"/>
        </w:rPr>
        <w:br/>
      </w:r>
      <w:r>
        <w:rPr>
          <w:rFonts w:ascii="Times New Roman"/>
          <w:sz w:val="24"/>
        </w:rPr>
        <w:tab/>
      </w:r>
      <w:r>
        <w:rPr>
          <w:rFonts w:ascii="Times New Roman"/>
          <w:color w:val="000000"/>
          <w:sz w:val="24"/>
        </w:rPr>
        <w:t xml:space="preserve">C) 3.5% &lt; </w:t>
      </w:r>
      <w:r>
        <w:rPr>
          <w:rFonts w:ascii="Times New Roman"/>
          <w:i/>
          <w:color w:val="000000"/>
          <w:sz w:val="24"/>
        </w:rPr>
        <w:t>r</w:t>
      </w:r>
      <w:r>
        <w:rPr>
          <w:rFonts w:ascii="Times New Roman"/>
          <w:color w:val="000000"/>
          <w:sz w:val="24"/>
        </w:rPr>
        <w:t xml:space="preserve"> </w:t>
      </w:r>
      <w:r>
        <w:rPr>
          <w:rFonts w:ascii="Times New Roman"/>
          <w:i/>
          <w:color w:val="000000"/>
          <w:sz w:val="24"/>
        </w:rPr>
        <w:t>&lt;</w:t>
      </w:r>
      <w:r>
        <w:rPr>
          <w:rFonts w:ascii="Times New Roman"/>
          <w:color w:val="000000"/>
          <w:sz w:val="24"/>
        </w:rPr>
        <w:t xml:space="preserve"> 4.0%</w:t>
      </w:r>
      <w:r>
        <w:rPr>
          <w:rFonts w:ascii="Times New Roman"/>
          <w:sz w:val="24"/>
        </w:rPr>
        <w:br/>
      </w:r>
      <w:r>
        <w:rPr>
          <w:rFonts w:ascii="Times New Roman"/>
          <w:sz w:val="24"/>
        </w:rPr>
        <w:tab/>
      </w:r>
      <w:r>
        <w:rPr>
          <w:rFonts w:ascii="Times New Roman"/>
          <w:color w:val="000000"/>
          <w:sz w:val="24"/>
        </w:rPr>
        <w:t xml:space="preserve">D)  </w:t>
      </w:r>
      <w:r>
        <w:rPr>
          <w:rFonts w:ascii="Times New Roman"/>
          <w:i/>
          <w:color w:val="000000"/>
          <w:sz w:val="24"/>
        </w:rPr>
        <w:t>r</w:t>
      </w:r>
      <w:r>
        <w:rPr>
          <w:rFonts w:ascii="Times New Roman"/>
          <w:color w:val="000000"/>
          <w:sz w:val="24"/>
        </w:rPr>
        <w:t xml:space="preserve"> &gt; 4.0%</w:t>
      </w:r>
      <w:r>
        <w:rPr>
          <w:rFonts w:ascii="Times New Roman"/>
          <w:sz w:val="24"/>
        </w:rPr>
        <w:br/>
      </w:r>
      <w:r>
        <w:rPr>
          <w:rFonts w:ascii="Times New Roman"/>
          <w:sz w:val="24"/>
        </w:rPr>
        <w:tab/>
      </w:r>
    </w:p>
    <w:p w14:paraId="50121E65"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6224F350"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79)</w:t>
      </w:r>
      <w:r>
        <w:rPr>
          <w:rFonts w:ascii="Times New Roman"/>
          <w:b/>
          <w:sz w:val="24"/>
        </w:rPr>
        <w:tab/>
      </w:r>
      <w:r>
        <w:rPr>
          <w:rFonts w:ascii="Times New Roman"/>
          <w:color w:val="000000"/>
          <w:sz w:val="24"/>
        </w:rPr>
        <w:t xml:space="preserve">A loan of $12,000 is taken out today at a simple interest rate of </w:t>
      </w:r>
      <w:r>
        <w:rPr>
          <w:rFonts w:ascii="Times New Roman"/>
          <w:i/>
          <w:color w:val="000000"/>
          <w:sz w:val="24"/>
        </w:rPr>
        <w:t>r</w:t>
      </w:r>
      <w:r>
        <w:rPr>
          <w:rFonts w:ascii="Times New Roman"/>
          <w:color w:val="000000"/>
          <w:sz w:val="24"/>
        </w:rPr>
        <w:t xml:space="preserve"> = 15%. It is repaid with a payment of $200 in 3-months, $6000 in 6-months (from today) and the balance, </w:t>
      </w:r>
      <w:r>
        <w:rPr>
          <w:rFonts w:ascii="Times New Roman"/>
          <w:i/>
          <w:color w:val="000000"/>
          <w:sz w:val="24"/>
        </w:rPr>
        <w:t>X</w:t>
      </w:r>
      <w:r>
        <w:rPr>
          <w:rFonts w:ascii="Times New Roman"/>
          <w:color w:val="000000"/>
          <w:sz w:val="24"/>
        </w:rPr>
        <w:t xml:space="preserve">, due in 11 months (from today). What is the value of </w:t>
      </w:r>
      <w:r>
        <w:rPr>
          <w:rFonts w:ascii="Times New Roman"/>
          <w:i/>
          <w:color w:val="000000"/>
          <w:sz w:val="24"/>
        </w:rPr>
        <w:t>X</w:t>
      </w:r>
      <w:r>
        <w:rPr>
          <w:rFonts w:ascii="Times New Roman"/>
          <w:color w:val="000000"/>
          <w:sz w:val="24"/>
        </w:rPr>
        <w:t xml:space="preserve"> using the declining balance method?</w:t>
      </w:r>
    </w:p>
    <w:p w14:paraId="3E97301C"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$7055.00</w:t>
      </w:r>
      <w:r>
        <w:rPr>
          <w:rFonts w:ascii="Times New Roman"/>
          <w:sz w:val="24"/>
        </w:rPr>
        <w:tab/>
      </w:r>
      <w:r>
        <w:rPr>
          <w:rFonts w:ascii="Times New Roman"/>
          <w:sz w:val="24"/>
        </w:rPr>
        <w:br/>
      </w:r>
      <w:r>
        <w:rPr>
          <w:rFonts w:ascii="Times New Roman"/>
          <w:sz w:val="24"/>
        </w:rPr>
        <w:tab/>
        <w:t>B) $7131.25</w:t>
      </w:r>
      <w:r>
        <w:rPr>
          <w:rFonts w:ascii="Times New Roman"/>
          <w:sz w:val="24"/>
        </w:rPr>
        <w:br/>
      </w:r>
      <w:r>
        <w:rPr>
          <w:rFonts w:ascii="Times New Roman"/>
          <w:sz w:val="24"/>
        </w:rPr>
        <w:tab/>
        <w:t>C) $7118.75</w:t>
      </w:r>
      <w:r>
        <w:rPr>
          <w:rFonts w:ascii="Times New Roman"/>
          <w:sz w:val="24"/>
        </w:rPr>
        <w:br/>
      </w:r>
      <w:r>
        <w:rPr>
          <w:rFonts w:ascii="Times New Roman"/>
          <w:sz w:val="24"/>
        </w:rPr>
        <w:tab/>
        <w:t>D) $7128.71</w:t>
      </w:r>
      <w:r>
        <w:rPr>
          <w:rFonts w:ascii="Times New Roman"/>
          <w:sz w:val="24"/>
        </w:rPr>
        <w:br/>
      </w:r>
      <w:r>
        <w:rPr>
          <w:rFonts w:ascii="Times New Roman"/>
          <w:sz w:val="24"/>
        </w:rPr>
        <w:tab/>
      </w:r>
    </w:p>
    <w:p w14:paraId="491D792A"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0ABE15AE"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80)</w:t>
      </w:r>
      <w:r>
        <w:rPr>
          <w:rFonts w:ascii="Times New Roman"/>
          <w:b/>
          <w:sz w:val="24"/>
        </w:rPr>
        <w:tab/>
      </w:r>
      <w:r>
        <w:rPr>
          <w:rFonts w:ascii="Times New Roman"/>
          <w:color w:val="000000"/>
          <w:sz w:val="24"/>
        </w:rPr>
        <w:t>Which of the following statements is (are) true with respect to simple interest loans repaid by a series of partial payments?</w:t>
      </w:r>
      <w:r>
        <w:rPr>
          <w:rFonts w:ascii="Times New Roman"/>
          <w:sz w:val="24"/>
        </w:rPr>
        <w:br/>
      </w:r>
      <w:r>
        <w:rPr>
          <w:rFonts w:ascii="Times New Roman"/>
          <w:sz w:val="24"/>
        </w:rPr>
        <w:br/>
      </w:r>
      <w:r>
        <w:rPr>
          <w:rFonts w:ascii="Times New Roman"/>
          <w:color w:val="000000"/>
          <w:sz w:val="24"/>
        </w:rPr>
        <w:t>(I) Using the Declining Balance Method, a partial payment is not deducted from the outstanding balance at the time the partial payment is made if the partial payment is</w:t>
      </w:r>
      <w:r>
        <w:rPr>
          <w:rFonts w:ascii="Times New Roman"/>
          <w:color w:val="000000"/>
          <w:sz w:val="24"/>
          <w:u w:val="single"/>
        </w:rPr>
        <w:t>greater</w:t>
      </w:r>
      <w:r>
        <w:rPr>
          <w:rFonts w:ascii="Times New Roman"/>
          <w:color w:val="000000"/>
          <w:sz w:val="24"/>
        </w:rPr>
        <w:t xml:space="preserve"> than the interest due at the time.</w:t>
      </w:r>
      <w:r>
        <w:rPr>
          <w:rFonts w:ascii="Times New Roman"/>
          <w:sz w:val="24"/>
        </w:rPr>
        <w:br/>
      </w:r>
      <w:r>
        <w:rPr>
          <w:rFonts w:ascii="Times New Roman"/>
          <w:color w:val="000000"/>
          <w:sz w:val="24"/>
        </w:rPr>
        <w:t>(II) The total interest paid over the term of the loan will be the same under the Merchant's rule and the declining balance method.</w:t>
      </w:r>
    </w:p>
    <w:p w14:paraId="39526A63"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Both are true</w:t>
      </w:r>
      <w:r>
        <w:rPr>
          <w:rFonts w:ascii="Times New Roman"/>
          <w:sz w:val="24"/>
        </w:rPr>
        <w:tab/>
      </w:r>
      <w:r>
        <w:rPr>
          <w:rFonts w:ascii="Times New Roman"/>
          <w:sz w:val="24"/>
        </w:rPr>
        <w:br/>
      </w:r>
      <w:r>
        <w:rPr>
          <w:rFonts w:ascii="Times New Roman"/>
          <w:sz w:val="24"/>
        </w:rPr>
        <w:tab/>
        <w:t>B) (I) only</w:t>
      </w:r>
      <w:r>
        <w:rPr>
          <w:rFonts w:ascii="Times New Roman"/>
          <w:sz w:val="24"/>
        </w:rPr>
        <w:br/>
      </w:r>
      <w:r>
        <w:rPr>
          <w:rFonts w:ascii="Times New Roman"/>
          <w:sz w:val="24"/>
        </w:rPr>
        <w:tab/>
        <w:t>C) (II) only</w:t>
      </w:r>
      <w:r>
        <w:rPr>
          <w:rFonts w:ascii="Times New Roman"/>
          <w:sz w:val="24"/>
        </w:rPr>
        <w:br/>
      </w:r>
      <w:r>
        <w:rPr>
          <w:rFonts w:ascii="Times New Roman"/>
          <w:sz w:val="24"/>
        </w:rPr>
        <w:tab/>
        <w:t>D) Neither are true</w:t>
      </w:r>
      <w:r>
        <w:rPr>
          <w:rFonts w:ascii="Times New Roman"/>
          <w:sz w:val="24"/>
        </w:rPr>
        <w:br/>
      </w:r>
      <w:r>
        <w:rPr>
          <w:rFonts w:ascii="Times New Roman"/>
          <w:sz w:val="24"/>
        </w:rPr>
        <w:tab/>
      </w:r>
    </w:p>
    <w:p w14:paraId="29C817F5"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7C4BCA1F"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81)</w:t>
      </w:r>
      <w:r>
        <w:rPr>
          <w:rFonts w:ascii="Times New Roman"/>
          <w:b/>
          <w:sz w:val="24"/>
        </w:rPr>
        <w:tab/>
      </w:r>
      <w:r>
        <w:rPr>
          <w:rFonts w:ascii="Times New Roman"/>
          <w:color w:val="000000"/>
          <w:sz w:val="24"/>
        </w:rPr>
        <w:t xml:space="preserve">A loan of $10,000 is taken out on October 29 and is to be paid off with 2 equal installments of </w:t>
      </w:r>
      <w:r>
        <w:rPr>
          <w:rFonts w:ascii="Times New Roman"/>
          <w:i/>
          <w:color w:val="000000"/>
          <w:sz w:val="24"/>
        </w:rPr>
        <w:t>X</w:t>
      </w:r>
      <w:r>
        <w:rPr>
          <w:rFonts w:ascii="Times New Roman"/>
          <w:color w:val="000000"/>
          <w:sz w:val="24"/>
        </w:rPr>
        <w:t xml:space="preserve">, to be paid on November 18 and December 29. What is the value of </w:t>
      </w:r>
      <w:r>
        <w:rPr>
          <w:rFonts w:ascii="Times New Roman"/>
          <w:i/>
          <w:color w:val="000000"/>
          <w:sz w:val="24"/>
        </w:rPr>
        <w:t>X</w:t>
      </w:r>
      <w:r>
        <w:rPr>
          <w:rFonts w:ascii="Times New Roman"/>
          <w:color w:val="000000"/>
          <w:sz w:val="24"/>
        </w:rPr>
        <w:t xml:space="preserve"> if </w:t>
      </w:r>
      <w:r>
        <w:rPr>
          <w:rFonts w:ascii="Times New Roman"/>
          <w:i/>
          <w:color w:val="000000"/>
          <w:sz w:val="24"/>
        </w:rPr>
        <w:t>r</w:t>
      </w:r>
      <w:r>
        <w:rPr>
          <w:rFonts w:ascii="Times New Roman"/>
          <w:color w:val="000000"/>
          <w:sz w:val="24"/>
        </w:rPr>
        <w:t xml:space="preserve"> = 7% and the Merchant's rule is used?</w:t>
      </w:r>
    </w:p>
    <w:p w14:paraId="02960957"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$5038.68</w:t>
      </w:r>
      <w:r>
        <w:rPr>
          <w:rFonts w:ascii="Times New Roman"/>
          <w:sz w:val="24"/>
        </w:rPr>
        <w:tab/>
      </w:r>
      <w:r>
        <w:rPr>
          <w:rFonts w:ascii="Times New Roman"/>
          <w:sz w:val="24"/>
        </w:rPr>
        <w:br/>
      </w:r>
      <w:r>
        <w:rPr>
          <w:rFonts w:ascii="Times New Roman"/>
          <w:sz w:val="24"/>
        </w:rPr>
        <w:tab/>
        <w:t>B) $5057.21</w:t>
      </w:r>
      <w:r>
        <w:rPr>
          <w:rFonts w:ascii="Times New Roman"/>
          <w:sz w:val="24"/>
        </w:rPr>
        <w:br/>
      </w:r>
      <w:r>
        <w:rPr>
          <w:rFonts w:ascii="Times New Roman"/>
          <w:sz w:val="24"/>
        </w:rPr>
        <w:tab/>
        <w:t>C) $5102.45</w:t>
      </w:r>
      <w:r>
        <w:rPr>
          <w:rFonts w:ascii="Times New Roman"/>
          <w:sz w:val="24"/>
        </w:rPr>
        <w:br/>
      </w:r>
      <w:r>
        <w:rPr>
          <w:rFonts w:ascii="Times New Roman"/>
          <w:sz w:val="24"/>
        </w:rPr>
        <w:tab/>
        <w:t>D) $5171.99</w:t>
      </w:r>
      <w:r>
        <w:rPr>
          <w:rFonts w:ascii="Times New Roman"/>
          <w:sz w:val="24"/>
        </w:rPr>
        <w:br/>
      </w:r>
      <w:r>
        <w:rPr>
          <w:rFonts w:ascii="Times New Roman"/>
          <w:sz w:val="24"/>
        </w:rPr>
        <w:tab/>
      </w:r>
    </w:p>
    <w:p w14:paraId="50F10EAB"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4ACC9B93"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82)</w:t>
      </w:r>
      <w:r>
        <w:rPr>
          <w:rFonts w:ascii="Times New Roman"/>
          <w:b/>
          <w:sz w:val="24"/>
        </w:rPr>
        <w:tab/>
      </w:r>
      <w:r>
        <w:rPr>
          <w:rFonts w:ascii="Times New Roman"/>
          <w:color w:val="000000"/>
          <w:sz w:val="24"/>
        </w:rPr>
        <w:t xml:space="preserve">A loan of $4000 is paid off over 9-months at a simple interest rate of </w:t>
      </w:r>
      <w:r>
        <w:rPr>
          <w:rFonts w:ascii="Times New Roman"/>
          <w:i/>
          <w:color w:val="000000"/>
          <w:sz w:val="24"/>
        </w:rPr>
        <w:t>r</w:t>
      </w:r>
      <w:r>
        <w:rPr>
          <w:rFonts w:ascii="Times New Roman"/>
          <w:color w:val="000000"/>
          <w:sz w:val="24"/>
        </w:rPr>
        <w:t xml:space="preserve"> = 8%. The borrower makes partial payments of $150 in 3-months and $2500 in 6-months. Using the declining balance method, what is the final balance due at the end of 9-months?</w:t>
      </w:r>
    </w:p>
    <w:p w14:paraId="26794500"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$1508.60</w:t>
      </w:r>
      <w:r>
        <w:rPr>
          <w:rFonts w:ascii="Times New Roman"/>
          <w:sz w:val="24"/>
        </w:rPr>
        <w:tab/>
      </w:r>
      <w:r>
        <w:rPr>
          <w:rFonts w:ascii="Times New Roman"/>
          <w:sz w:val="24"/>
        </w:rPr>
        <w:br/>
      </w:r>
      <w:r>
        <w:rPr>
          <w:rFonts w:ascii="Times New Roman"/>
          <w:sz w:val="24"/>
        </w:rPr>
        <w:tab/>
        <w:t>B) $1534.00</w:t>
      </w:r>
      <w:r>
        <w:rPr>
          <w:rFonts w:ascii="Times New Roman"/>
          <w:sz w:val="24"/>
        </w:rPr>
        <w:br/>
      </w:r>
      <w:r>
        <w:rPr>
          <w:rFonts w:ascii="Times New Roman"/>
          <w:sz w:val="24"/>
        </w:rPr>
        <w:tab/>
        <w:t>C) $1538.77</w:t>
      </w:r>
      <w:r>
        <w:rPr>
          <w:rFonts w:ascii="Times New Roman"/>
          <w:sz w:val="24"/>
        </w:rPr>
        <w:br/>
      </w:r>
      <w:r>
        <w:rPr>
          <w:rFonts w:ascii="Times New Roman"/>
          <w:sz w:val="24"/>
        </w:rPr>
        <w:tab/>
        <w:t>D) $1540.20</w:t>
      </w:r>
      <w:r>
        <w:rPr>
          <w:rFonts w:ascii="Times New Roman"/>
          <w:sz w:val="24"/>
        </w:rPr>
        <w:br/>
      </w:r>
      <w:r>
        <w:rPr>
          <w:rFonts w:ascii="Times New Roman"/>
          <w:sz w:val="24"/>
        </w:rPr>
        <w:tab/>
      </w:r>
    </w:p>
    <w:p w14:paraId="1558C860"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0A0BC745"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83)</w:t>
      </w:r>
      <w:r>
        <w:rPr>
          <w:rFonts w:ascii="Times New Roman"/>
          <w:b/>
          <w:sz w:val="24"/>
        </w:rPr>
        <w:tab/>
      </w:r>
      <w:r>
        <w:rPr>
          <w:rFonts w:ascii="Times New Roman"/>
          <w:color w:val="000000"/>
          <w:sz w:val="24"/>
        </w:rPr>
        <w:t xml:space="preserve">A debt of $60,000 is to be paid off with partial payments of $20,000 in 20-days (from today), $1500 in 60-days (from today) and a final payment of $ </w:t>
      </w:r>
      <w:r>
        <w:rPr>
          <w:rFonts w:ascii="Times New Roman"/>
          <w:i/>
          <w:color w:val="000000"/>
          <w:sz w:val="24"/>
        </w:rPr>
        <w:t>X</w:t>
      </w:r>
      <w:r>
        <w:rPr>
          <w:rFonts w:ascii="Times New Roman"/>
          <w:color w:val="000000"/>
          <w:sz w:val="24"/>
        </w:rPr>
        <w:t xml:space="preserve"> in 85-days (from today). If simple interest is charged at 16% and the declining balance method is used, what is </w:t>
      </w:r>
      <w:r>
        <w:rPr>
          <w:rFonts w:ascii="Times New Roman"/>
          <w:i/>
          <w:color w:val="000000"/>
          <w:sz w:val="24"/>
        </w:rPr>
        <w:t>X</w:t>
      </w:r>
      <w:r>
        <w:rPr>
          <w:rFonts w:ascii="Times New Roman"/>
          <w:color w:val="000000"/>
          <w:sz w:val="24"/>
        </w:rPr>
        <w:t>?</w:t>
      </w:r>
    </w:p>
    <w:p w14:paraId="00E864FB"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$40,149.32</w:t>
      </w:r>
      <w:r>
        <w:rPr>
          <w:rFonts w:ascii="Times New Roman"/>
          <w:sz w:val="24"/>
        </w:rPr>
        <w:tab/>
      </w:r>
      <w:r>
        <w:rPr>
          <w:rFonts w:ascii="Times New Roman"/>
          <w:sz w:val="24"/>
        </w:rPr>
        <w:br/>
      </w:r>
      <w:r>
        <w:rPr>
          <w:rFonts w:ascii="Times New Roman"/>
          <w:sz w:val="24"/>
        </w:rPr>
        <w:tab/>
        <w:t>B) $40,172.09</w:t>
      </w:r>
      <w:r>
        <w:rPr>
          <w:rFonts w:ascii="Times New Roman"/>
          <w:sz w:val="24"/>
        </w:rPr>
        <w:br/>
      </w:r>
      <w:r>
        <w:rPr>
          <w:rFonts w:ascii="Times New Roman"/>
          <w:sz w:val="24"/>
        </w:rPr>
        <w:tab/>
        <w:t>C) $40,180.74</w:t>
      </w:r>
      <w:r>
        <w:rPr>
          <w:rFonts w:ascii="Times New Roman"/>
          <w:sz w:val="24"/>
        </w:rPr>
        <w:br/>
      </w:r>
      <w:r>
        <w:rPr>
          <w:rFonts w:ascii="Times New Roman"/>
          <w:sz w:val="24"/>
        </w:rPr>
        <w:tab/>
        <w:t>D) $41,585.76</w:t>
      </w:r>
      <w:r>
        <w:rPr>
          <w:rFonts w:ascii="Times New Roman"/>
          <w:sz w:val="24"/>
        </w:rPr>
        <w:br/>
      </w:r>
      <w:r>
        <w:rPr>
          <w:rFonts w:ascii="Times New Roman"/>
          <w:sz w:val="24"/>
        </w:rPr>
        <w:tab/>
      </w:r>
    </w:p>
    <w:p w14:paraId="6E76AC86"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59C58B7D"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84)</w:t>
      </w:r>
      <w:r>
        <w:rPr>
          <w:rFonts w:ascii="Times New Roman"/>
          <w:b/>
          <w:sz w:val="24"/>
        </w:rPr>
        <w:tab/>
      </w:r>
      <w:r>
        <w:rPr>
          <w:rFonts w:ascii="Times New Roman"/>
          <w:color w:val="000000"/>
          <w:sz w:val="24"/>
        </w:rPr>
        <w:t>A deposit of $25,000 is made on February 28</w:t>
      </w:r>
      <w:r>
        <w:rPr>
          <w:rFonts w:ascii="Times New Roman"/>
          <w:color w:val="000000"/>
          <w:sz w:val="24"/>
          <w:vertAlign w:val="superscript"/>
        </w:rPr>
        <w:t>th</w:t>
      </w:r>
      <w:r>
        <w:rPr>
          <w:rFonts w:ascii="Times New Roman"/>
          <w:color w:val="000000"/>
          <w:sz w:val="24"/>
        </w:rPr>
        <w:t xml:space="preserve">, 2022. Given a simple discount rate of </w:t>
      </w:r>
      <w:r>
        <w:rPr>
          <w:rFonts w:ascii="Times New Roman"/>
          <w:i/>
          <w:color w:val="000000"/>
          <w:sz w:val="24"/>
        </w:rPr>
        <w:t>d</w:t>
      </w:r>
      <w:r>
        <w:rPr>
          <w:rFonts w:ascii="Times New Roman"/>
          <w:color w:val="000000"/>
          <w:sz w:val="24"/>
        </w:rPr>
        <w:t xml:space="preserve"> = 8%, what is the accumulated value of the $25,000 on May 18</w:t>
      </w:r>
      <w:r>
        <w:rPr>
          <w:rFonts w:ascii="Times New Roman"/>
          <w:color w:val="000000"/>
          <w:sz w:val="24"/>
          <w:vertAlign w:val="superscript"/>
        </w:rPr>
        <w:t>th</w:t>
      </w:r>
      <w:r>
        <w:rPr>
          <w:rFonts w:ascii="Times New Roman"/>
          <w:color w:val="000000"/>
          <w:sz w:val="24"/>
        </w:rPr>
        <w:t>, 2022, assuming the</w:t>
      </w:r>
      <w:r>
        <w:rPr>
          <w:rFonts w:ascii="Times New Roman"/>
          <w:color w:val="000000"/>
          <w:sz w:val="24"/>
          <w:u w:val="single"/>
        </w:rPr>
        <w:t>bankersrule</w:t>
      </w:r>
      <w:r>
        <w:rPr>
          <w:rFonts w:ascii="Times New Roman"/>
          <w:color w:val="000000"/>
          <w:sz w:val="24"/>
        </w:rPr>
        <w:t xml:space="preserve"> for </w:t>
      </w:r>
      <w:r>
        <w:rPr>
          <w:rFonts w:ascii="Times New Roman"/>
          <w:i/>
          <w:color w:val="000000"/>
          <w:sz w:val="24"/>
        </w:rPr>
        <w:t>t</w:t>
      </w:r>
      <w:r>
        <w:rPr>
          <w:rFonts w:ascii="Times New Roman"/>
          <w:color w:val="000000"/>
          <w:sz w:val="24"/>
        </w:rPr>
        <w:t>?</w:t>
      </w:r>
    </w:p>
    <w:p w14:paraId="0A8514B4"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$25,446.73</w:t>
      </w:r>
      <w:r>
        <w:rPr>
          <w:rFonts w:ascii="Times New Roman"/>
          <w:sz w:val="24"/>
        </w:rPr>
        <w:tab/>
      </w:r>
      <w:r>
        <w:rPr>
          <w:rFonts w:ascii="Times New Roman"/>
          <w:sz w:val="24"/>
        </w:rPr>
        <w:br/>
      </w:r>
      <w:r>
        <w:rPr>
          <w:rFonts w:ascii="Times New Roman"/>
          <w:sz w:val="24"/>
        </w:rPr>
        <w:tab/>
        <w:t>B) $25,440.50</w:t>
      </w:r>
      <w:r>
        <w:rPr>
          <w:rFonts w:ascii="Times New Roman"/>
          <w:sz w:val="24"/>
        </w:rPr>
        <w:br/>
      </w:r>
      <w:r>
        <w:rPr>
          <w:rFonts w:ascii="Times New Roman"/>
          <w:sz w:val="24"/>
        </w:rPr>
        <w:tab/>
        <w:t>C) $25,438.89</w:t>
      </w:r>
      <w:r>
        <w:rPr>
          <w:rFonts w:ascii="Times New Roman"/>
          <w:sz w:val="24"/>
        </w:rPr>
        <w:br/>
      </w:r>
      <w:r>
        <w:rPr>
          <w:rFonts w:ascii="Times New Roman"/>
          <w:sz w:val="24"/>
        </w:rPr>
        <w:tab/>
        <w:t>D) $25,432.88</w:t>
      </w:r>
      <w:r>
        <w:rPr>
          <w:rFonts w:ascii="Times New Roman"/>
          <w:sz w:val="24"/>
        </w:rPr>
        <w:br/>
      </w:r>
      <w:r>
        <w:rPr>
          <w:rFonts w:ascii="Times New Roman"/>
          <w:sz w:val="24"/>
        </w:rPr>
        <w:tab/>
      </w:r>
    </w:p>
    <w:p w14:paraId="2E77EC26"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49AB2E78"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85)</w:t>
      </w:r>
      <w:r>
        <w:rPr>
          <w:rFonts w:ascii="Times New Roman"/>
          <w:b/>
          <w:sz w:val="24"/>
        </w:rPr>
        <w:tab/>
      </w:r>
      <w:r>
        <w:rPr>
          <w:rFonts w:ascii="Times New Roman"/>
          <w:color w:val="000000"/>
          <w:sz w:val="24"/>
        </w:rPr>
        <w:t xml:space="preserve">You owe the bank $2000 in 9 months. Instead you negotiate with the bank to pay $1200 in 3 months and $ </w:t>
      </w:r>
      <w:r>
        <w:rPr>
          <w:rFonts w:ascii="Times New Roman"/>
          <w:i/>
          <w:color w:val="000000"/>
          <w:sz w:val="24"/>
        </w:rPr>
        <w:t>X</w:t>
      </w:r>
      <w:r>
        <w:rPr>
          <w:rFonts w:ascii="Times New Roman"/>
          <w:color w:val="000000"/>
          <w:sz w:val="24"/>
        </w:rPr>
        <w:t xml:space="preserve"> in 7 months to fully pay off the loan. Using a simple discount rate of </w:t>
      </w:r>
      <w:r>
        <w:rPr>
          <w:rFonts w:ascii="Times New Roman"/>
          <w:i/>
          <w:color w:val="000000"/>
          <w:sz w:val="24"/>
        </w:rPr>
        <w:t>d</w:t>
      </w:r>
      <w:r>
        <w:rPr>
          <w:rFonts w:ascii="Times New Roman"/>
          <w:color w:val="000000"/>
          <w:sz w:val="24"/>
        </w:rPr>
        <w:t xml:space="preserve"> = 9% and a focal date of 7 months from now, what is </w:t>
      </w:r>
      <w:r>
        <w:rPr>
          <w:rFonts w:ascii="Times New Roman"/>
          <w:i/>
          <w:color w:val="000000"/>
          <w:sz w:val="24"/>
        </w:rPr>
        <w:t>X</w:t>
      </w:r>
      <w:r>
        <w:rPr>
          <w:rFonts w:ascii="Times New Roman"/>
          <w:color w:val="000000"/>
          <w:sz w:val="24"/>
        </w:rPr>
        <w:t>?</w:t>
      </w:r>
    </w:p>
    <w:p w14:paraId="47228211"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$732.89</w:t>
      </w:r>
      <w:r>
        <w:rPr>
          <w:rFonts w:ascii="Times New Roman"/>
          <w:sz w:val="24"/>
        </w:rPr>
        <w:tab/>
      </w:r>
      <w:r>
        <w:rPr>
          <w:rFonts w:ascii="Times New Roman"/>
          <w:sz w:val="24"/>
        </w:rPr>
        <w:br/>
      </w:r>
      <w:r>
        <w:rPr>
          <w:rFonts w:ascii="Times New Roman"/>
          <w:sz w:val="24"/>
        </w:rPr>
        <w:tab/>
        <w:t>B) $734.44</w:t>
      </w:r>
      <w:r>
        <w:rPr>
          <w:rFonts w:ascii="Times New Roman"/>
          <w:sz w:val="24"/>
        </w:rPr>
        <w:br/>
      </w:r>
      <w:r>
        <w:rPr>
          <w:rFonts w:ascii="Times New Roman"/>
          <w:sz w:val="24"/>
        </w:rPr>
        <w:tab/>
        <w:t>C) $866.46</w:t>
      </w:r>
      <w:r>
        <w:rPr>
          <w:rFonts w:ascii="Times New Roman"/>
          <w:sz w:val="24"/>
        </w:rPr>
        <w:br/>
      </w:r>
      <w:r>
        <w:rPr>
          <w:rFonts w:ascii="Times New Roman"/>
          <w:sz w:val="24"/>
        </w:rPr>
        <w:tab/>
        <w:t>D) $877.08</w:t>
      </w:r>
      <w:r>
        <w:rPr>
          <w:rFonts w:ascii="Times New Roman"/>
          <w:sz w:val="24"/>
        </w:rPr>
        <w:br/>
      </w:r>
      <w:r>
        <w:rPr>
          <w:rFonts w:ascii="Times New Roman"/>
          <w:sz w:val="24"/>
        </w:rPr>
        <w:tab/>
      </w:r>
    </w:p>
    <w:p w14:paraId="11E4A32A"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lastRenderedPageBreak/>
        <w:br/>
      </w:r>
    </w:p>
    <w:p w14:paraId="0B5445B2"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86)</w:t>
      </w:r>
      <w:r>
        <w:rPr>
          <w:rFonts w:ascii="Times New Roman"/>
          <w:b/>
          <w:sz w:val="24"/>
        </w:rPr>
        <w:tab/>
      </w:r>
      <w:r>
        <w:rPr>
          <w:rFonts w:ascii="Times New Roman"/>
          <w:color w:val="000000"/>
          <w:sz w:val="24"/>
        </w:rPr>
        <w:t xml:space="preserve">A bank gives a customer $30,000 on June 5. What is the amount to be repaid after 3 months if the bank charges </w:t>
      </w:r>
      <w:r>
        <w:rPr>
          <w:rFonts w:ascii="Times New Roman"/>
          <w:i/>
          <w:color w:val="000000"/>
          <w:sz w:val="24"/>
        </w:rPr>
        <w:t>d</w:t>
      </w:r>
      <w:r>
        <w:rPr>
          <w:rFonts w:ascii="Times New Roman"/>
          <w:color w:val="000000"/>
          <w:sz w:val="24"/>
        </w:rPr>
        <w:t xml:space="preserve"> = 7%?</w:t>
      </w:r>
    </w:p>
    <w:p w14:paraId="3B02836C"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$30,525.00</w:t>
      </w:r>
      <w:r>
        <w:rPr>
          <w:rFonts w:ascii="Times New Roman"/>
          <w:sz w:val="24"/>
        </w:rPr>
        <w:tab/>
      </w:r>
      <w:r>
        <w:rPr>
          <w:rFonts w:ascii="Times New Roman"/>
          <w:sz w:val="24"/>
        </w:rPr>
        <w:br/>
      </w:r>
      <w:r>
        <w:rPr>
          <w:rFonts w:ascii="Times New Roman"/>
          <w:sz w:val="24"/>
        </w:rPr>
        <w:tab/>
        <w:t>B) $30,529.32</w:t>
      </w:r>
      <w:r>
        <w:rPr>
          <w:rFonts w:ascii="Times New Roman"/>
          <w:sz w:val="24"/>
        </w:rPr>
        <w:br/>
      </w:r>
      <w:r>
        <w:rPr>
          <w:rFonts w:ascii="Times New Roman"/>
          <w:sz w:val="24"/>
        </w:rPr>
        <w:tab/>
        <w:t>C) $30,534.35</w:t>
      </w:r>
      <w:r>
        <w:rPr>
          <w:rFonts w:ascii="Times New Roman"/>
          <w:sz w:val="24"/>
        </w:rPr>
        <w:br/>
      </w:r>
      <w:r>
        <w:rPr>
          <w:rFonts w:ascii="Times New Roman"/>
          <w:sz w:val="24"/>
        </w:rPr>
        <w:tab/>
        <w:t>D) $30,538.82</w:t>
      </w:r>
      <w:r>
        <w:rPr>
          <w:rFonts w:ascii="Times New Roman"/>
          <w:sz w:val="24"/>
        </w:rPr>
        <w:br/>
      </w:r>
      <w:r>
        <w:rPr>
          <w:rFonts w:ascii="Times New Roman"/>
          <w:sz w:val="24"/>
        </w:rPr>
        <w:tab/>
      </w:r>
    </w:p>
    <w:p w14:paraId="6A78A431"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313FE376"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87)</w:t>
      </w:r>
      <w:r>
        <w:rPr>
          <w:rFonts w:ascii="Times New Roman"/>
          <w:b/>
          <w:sz w:val="24"/>
        </w:rPr>
        <w:tab/>
      </w:r>
      <w:r>
        <w:rPr>
          <w:rFonts w:ascii="Times New Roman"/>
          <w:color w:val="000000"/>
          <w:sz w:val="24"/>
        </w:rPr>
        <w:t>How long will it take $2000 to accumulate to $2119.63 at a simple</w:t>
      </w:r>
      <w:r>
        <w:rPr>
          <w:rFonts w:ascii="Times New Roman"/>
          <w:color w:val="000000"/>
          <w:sz w:val="24"/>
          <w:u w:val="single"/>
        </w:rPr>
        <w:t>discount</w:t>
      </w:r>
      <w:r>
        <w:rPr>
          <w:rFonts w:ascii="Times New Roman"/>
          <w:color w:val="000000"/>
          <w:sz w:val="24"/>
        </w:rPr>
        <w:t xml:space="preserve"> rate of 10%?</w:t>
      </w:r>
    </w:p>
    <w:p w14:paraId="7B0602C6"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206 days</w:t>
      </w:r>
      <w:r>
        <w:rPr>
          <w:rFonts w:ascii="Times New Roman"/>
          <w:sz w:val="24"/>
        </w:rPr>
        <w:tab/>
      </w:r>
      <w:r>
        <w:rPr>
          <w:rFonts w:ascii="Times New Roman"/>
          <w:sz w:val="24"/>
        </w:rPr>
        <w:br/>
      </w:r>
      <w:r>
        <w:rPr>
          <w:rFonts w:ascii="Times New Roman"/>
          <w:sz w:val="24"/>
        </w:rPr>
        <w:tab/>
        <w:t>B) 215 days</w:t>
      </w:r>
      <w:r>
        <w:rPr>
          <w:rFonts w:ascii="Times New Roman"/>
          <w:sz w:val="24"/>
        </w:rPr>
        <w:br/>
      </w:r>
      <w:r>
        <w:rPr>
          <w:rFonts w:ascii="Times New Roman"/>
          <w:sz w:val="24"/>
        </w:rPr>
        <w:tab/>
        <w:t>C) 218 days</w:t>
      </w:r>
      <w:r>
        <w:rPr>
          <w:rFonts w:ascii="Times New Roman"/>
          <w:sz w:val="24"/>
        </w:rPr>
        <w:br/>
      </w:r>
      <w:r>
        <w:rPr>
          <w:rFonts w:ascii="Times New Roman"/>
          <w:sz w:val="24"/>
        </w:rPr>
        <w:tab/>
        <w:t>D) 223 days</w:t>
      </w:r>
      <w:r>
        <w:rPr>
          <w:rFonts w:ascii="Times New Roman"/>
          <w:sz w:val="24"/>
        </w:rPr>
        <w:br/>
      </w:r>
      <w:r>
        <w:rPr>
          <w:rFonts w:ascii="Times New Roman"/>
          <w:sz w:val="24"/>
        </w:rPr>
        <w:tab/>
      </w:r>
    </w:p>
    <w:p w14:paraId="30A56F20"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55A4E894"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88)</w:t>
      </w:r>
      <w:r>
        <w:rPr>
          <w:rFonts w:ascii="Times New Roman"/>
          <w:b/>
          <w:sz w:val="24"/>
        </w:rPr>
        <w:tab/>
      </w:r>
      <w:r>
        <w:rPr>
          <w:rFonts w:ascii="Times New Roman"/>
          <w:color w:val="000000"/>
          <w:sz w:val="24"/>
        </w:rPr>
        <w:t xml:space="preserve">A bank offers a 9 month discounted loan at a simple discount rate of </w:t>
      </w:r>
      <w:r>
        <w:rPr>
          <w:rFonts w:ascii="Times New Roman"/>
          <w:i/>
          <w:color w:val="000000"/>
          <w:sz w:val="24"/>
        </w:rPr>
        <w:t>d</w:t>
      </w:r>
      <w:r>
        <w:rPr>
          <w:rFonts w:ascii="Times New Roman"/>
          <w:color w:val="000000"/>
          <w:sz w:val="24"/>
        </w:rPr>
        <w:t xml:space="preserve"> = 9.5%. In order to receive $5000 today, what size loan should you ask for?</w:t>
      </w:r>
    </w:p>
    <w:p w14:paraId="327B5A52"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$5383.58</w:t>
      </w:r>
      <w:r>
        <w:rPr>
          <w:rFonts w:ascii="Times New Roman"/>
          <w:sz w:val="24"/>
        </w:rPr>
        <w:tab/>
      </w:r>
      <w:r>
        <w:rPr>
          <w:rFonts w:ascii="Times New Roman"/>
          <w:sz w:val="24"/>
        </w:rPr>
        <w:br/>
      </w:r>
      <w:r>
        <w:rPr>
          <w:rFonts w:ascii="Times New Roman"/>
          <w:sz w:val="24"/>
        </w:rPr>
        <w:tab/>
        <w:t>B) $5356.25</w:t>
      </w:r>
      <w:r>
        <w:rPr>
          <w:rFonts w:ascii="Times New Roman"/>
          <w:sz w:val="24"/>
        </w:rPr>
        <w:br/>
      </w:r>
      <w:r>
        <w:rPr>
          <w:rFonts w:ascii="Times New Roman"/>
          <w:sz w:val="24"/>
        </w:rPr>
        <w:tab/>
        <w:t>C) $5000.00</w:t>
      </w:r>
      <w:r>
        <w:rPr>
          <w:rFonts w:ascii="Times New Roman"/>
          <w:sz w:val="24"/>
        </w:rPr>
        <w:br/>
      </w:r>
      <w:r>
        <w:rPr>
          <w:rFonts w:ascii="Times New Roman"/>
          <w:sz w:val="24"/>
        </w:rPr>
        <w:tab/>
        <w:t>D) $4643.75</w:t>
      </w:r>
      <w:r>
        <w:rPr>
          <w:rFonts w:ascii="Times New Roman"/>
          <w:sz w:val="24"/>
        </w:rPr>
        <w:br/>
      </w:r>
      <w:r>
        <w:rPr>
          <w:rFonts w:ascii="Times New Roman"/>
          <w:sz w:val="24"/>
        </w:rPr>
        <w:tab/>
      </w:r>
    </w:p>
    <w:p w14:paraId="4144CC7D"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0765A2F1"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89)</w:t>
      </w:r>
      <w:r>
        <w:rPr>
          <w:rFonts w:ascii="Times New Roman"/>
          <w:b/>
          <w:sz w:val="24"/>
        </w:rPr>
        <w:tab/>
      </w:r>
      <w:r>
        <w:rPr>
          <w:rFonts w:ascii="Times New Roman"/>
          <w:color w:val="000000"/>
          <w:sz w:val="24"/>
        </w:rPr>
        <w:t xml:space="preserve">A man takes out a discounted loan at a simple discount rate of </w:t>
      </w:r>
      <w:r>
        <w:rPr>
          <w:rFonts w:ascii="Times New Roman"/>
          <w:i/>
          <w:color w:val="000000"/>
          <w:sz w:val="24"/>
        </w:rPr>
        <w:t>d</w:t>
      </w:r>
      <w:r>
        <w:rPr>
          <w:rFonts w:ascii="Times New Roman"/>
          <w:color w:val="000000"/>
          <w:sz w:val="24"/>
        </w:rPr>
        <w:t xml:space="preserve"> = 10.5%. If the amount he pays back in 9 months is $5712, how much money does he actually receive today?</w:t>
      </w:r>
    </w:p>
    <w:p w14:paraId="6128AE9F"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$5112.24</w:t>
      </w:r>
      <w:r>
        <w:rPr>
          <w:rFonts w:ascii="Times New Roman"/>
          <w:sz w:val="24"/>
        </w:rPr>
        <w:tab/>
      </w:r>
      <w:r>
        <w:rPr>
          <w:rFonts w:ascii="Times New Roman"/>
          <w:sz w:val="24"/>
        </w:rPr>
        <w:br/>
      </w:r>
      <w:r>
        <w:rPr>
          <w:rFonts w:ascii="Times New Roman"/>
          <w:sz w:val="24"/>
        </w:rPr>
        <w:tab/>
        <w:t>B) $5262.18</w:t>
      </w:r>
      <w:r>
        <w:rPr>
          <w:rFonts w:ascii="Times New Roman"/>
          <w:sz w:val="24"/>
        </w:rPr>
        <w:br/>
      </w:r>
      <w:r>
        <w:rPr>
          <w:rFonts w:ascii="Times New Roman"/>
          <w:sz w:val="24"/>
        </w:rPr>
        <w:tab/>
        <w:t>C) $5295.02</w:t>
      </w:r>
      <w:r>
        <w:rPr>
          <w:rFonts w:ascii="Times New Roman"/>
          <w:sz w:val="24"/>
        </w:rPr>
        <w:br/>
      </w:r>
      <w:r>
        <w:rPr>
          <w:rFonts w:ascii="Times New Roman"/>
          <w:sz w:val="24"/>
        </w:rPr>
        <w:tab/>
        <w:t>D) $5332.00</w:t>
      </w:r>
      <w:r>
        <w:rPr>
          <w:rFonts w:ascii="Times New Roman"/>
          <w:sz w:val="24"/>
        </w:rPr>
        <w:br/>
      </w:r>
      <w:r>
        <w:rPr>
          <w:rFonts w:ascii="Times New Roman"/>
          <w:sz w:val="24"/>
        </w:rPr>
        <w:tab/>
      </w:r>
    </w:p>
    <w:p w14:paraId="70BFF701"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lastRenderedPageBreak/>
        <w:br/>
      </w:r>
    </w:p>
    <w:p w14:paraId="0F73DB20"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90)</w:t>
      </w:r>
      <w:r>
        <w:rPr>
          <w:rFonts w:ascii="Times New Roman"/>
          <w:b/>
          <w:sz w:val="24"/>
        </w:rPr>
        <w:tab/>
      </w:r>
      <w:r>
        <w:rPr>
          <w:rFonts w:ascii="Times New Roman"/>
          <w:color w:val="000000"/>
          <w:sz w:val="24"/>
        </w:rPr>
        <w:t xml:space="preserve">What rate of simple interest, </w:t>
      </w:r>
      <w:r>
        <w:rPr>
          <w:rFonts w:ascii="Times New Roman"/>
          <w:i/>
          <w:color w:val="000000"/>
          <w:sz w:val="24"/>
        </w:rPr>
        <w:t>r</w:t>
      </w:r>
      <w:r>
        <w:rPr>
          <w:rFonts w:ascii="Times New Roman"/>
          <w:color w:val="000000"/>
          <w:sz w:val="24"/>
        </w:rPr>
        <w:t xml:space="preserve">, is equivalent to a rate of simple discount, </w:t>
      </w:r>
      <w:r>
        <w:rPr>
          <w:rFonts w:ascii="Times New Roman"/>
          <w:i/>
          <w:color w:val="000000"/>
          <w:sz w:val="24"/>
        </w:rPr>
        <w:t>d</w:t>
      </w:r>
      <w:r>
        <w:rPr>
          <w:rFonts w:ascii="Times New Roman"/>
          <w:color w:val="000000"/>
          <w:sz w:val="24"/>
        </w:rPr>
        <w:t xml:space="preserve"> = 9%, over a period of 10 months?</w:t>
      </w:r>
    </w:p>
    <w:p w14:paraId="6AAA148B"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8.25%</w:t>
      </w:r>
      <w:r>
        <w:rPr>
          <w:rFonts w:ascii="Times New Roman"/>
          <w:sz w:val="24"/>
        </w:rPr>
        <w:tab/>
      </w:r>
      <w:r>
        <w:rPr>
          <w:rFonts w:ascii="Times New Roman"/>
          <w:sz w:val="24"/>
        </w:rPr>
        <w:br/>
      </w:r>
      <w:r>
        <w:rPr>
          <w:rFonts w:ascii="Times New Roman"/>
          <w:sz w:val="24"/>
        </w:rPr>
        <w:tab/>
        <w:t>B) 8.37%</w:t>
      </w:r>
      <w:r>
        <w:rPr>
          <w:rFonts w:ascii="Times New Roman"/>
          <w:sz w:val="24"/>
        </w:rPr>
        <w:br/>
      </w:r>
      <w:r>
        <w:rPr>
          <w:rFonts w:ascii="Times New Roman"/>
          <w:sz w:val="24"/>
        </w:rPr>
        <w:tab/>
        <w:t>C) 9.73%</w:t>
      </w:r>
      <w:r>
        <w:rPr>
          <w:rFonts w:ascii="Times New Roman"/>
          <w:sz w:val="24"/>
        </w:rPr>
        <w:br/>
      </w:r>
      <w:r>
        <w:rPr>
          <w:rFonts w:ascii="Times New Roman"/>
          <w:sz w:val="24"/>
        </w:rPr>
        <w:tab/>
        <w:t>D) 9.89%</w:t>
      </w:r>
      <w:r>
        <w:rPr>
          <w:rFonts w:ascii="Times New Roman"/>
          <w:sz w:val="24"/>
        </w:rPr>
        <w:br/>
      </w:r>
      <w:r>
        <w:rPr>
          <w:rFonts w:ascii="Times New Roman"/>
          <w:sz w:val="24"/>
        </w:rPr>
        <w:tab/>
      </w:r>
    </w:p>
    <w:p w14:paraId="19E301FF"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34D063E3"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91)</w:t>
      </w:r>
      <w:r>
        <w:rPr>
          <w:rFonts w:ascii="Times New Roman"/>
          <w:b/>
          <w:sz w:val="24"/>
        </w:rPr>
        <w:tab/>
      </w:r>
      <w:r>
        <w:rPr>
          <w:rFonts w:ascii="Times New Roman"/>
          <w:color w:val="000000"/>
          <w:sz w:val="24"/>
        </w:rPr>
        <w:t xml:space="preserve">A man takes out a discounted loan, with face amount $8235, at a simple discount rate of </w:t>
      </w:r>
      <w:r>
        <w:rPr>
          <w:rFonts w:ascii="Times New Roman"/>
          <w:i/>
          <w:color w:val="000000"/>
          <w:sz w:val="24"/>
        </w:rPr>
        <w:t>d</w:t>
      </w:r>
      <w:r>
        <w:rPr>
          <w:rFonts w:ascii="Times New Roman"/>
          <w:color w:val="000000"/>
          <w:sz w:val="24"/>
        </w:rPr>
        <w:t xml:space="preserve"> = 7.5%. If the amount he pays back in 11 months is $8235, how much interest does the man pay on the loan and when does he pay the interest?</w:t>
      </w:r>
    </w:p>
    <w:p w14:paraId="3994C38C"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$529.74, paid today at issue of the loan</w:t>
      </w:r>
      <w:r>
        <w:rPr>
          <w:rFonts w:ascii="Times New Roman"/>
          <w:sz w:val="24"/>
        </w:rPr>
        <w:tab/>
      </w:r>
      <w:r>
        <w:rPr>
          <w:rFonts w:ascii="Times New Roman"/>
          <w:sz w:val="24"/>
        </w:rPr>
        <w:br/>
      </w:r>
      <w:r>
        <w:rPr>
          <w:rFonts w:ascii="Times New Roman"/>
          <w:sz w:val="24"/>
        </w:rPr>
        <w:tab/>
        <w:t>B) $529.74, paid at the end of 11 months</w:t>
      </w:r>
      <w:r>
        <w:rPr>
          <w:rFonts w:ascii="Times New Roman"/>
          <w:sz w:val="24"/>
        </w:rPr>
        <w:br/>
      </w:r>
      <w:r>
        <w:rPr>
          <w:rFonts w:ascii="Times New Roman"/>
          <w:sz w:val="24"/>
        </w:rPr>
        <w:tab/>
        <w:t>C) $566.16, paid today at issue of the loan</w:t>
      </w:r>
      <w:r>
        <w:rPr>
          <w:rFonts w:ascii="Times New Roman"/>
          <w:sz w:val="24"/>
        </w:rPr>
        <w:br/>
      </w:r>
      <w:r>
        <w:rPr>
          <w:rFonts w:ascii="Times New Roman"/>
          <w:sz w:val="24"/>
        </w:rPr>
        <w:tab/>
        <w:t>D) $566.16, paid at the end of 11 months</w:t>
      </w:r>
      <w:r>
        <w:rPr>
          <w:rFonts w:ascii="Times New Roman"/>
          <w:sz w:val="24"/>
        </w:rPr>
        <w:br/>
      </w:r>
      <w:r>
        <w:rPr>
          <w:rFonts w:ascii="Times New Roman"/>
          <w:sz w:val="24"/>
        </w:rPr>
        <w:tab/>
      </w:r>
    </w:p>
    <w:p w14:paraId="1B1EA1A9"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012C9508"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92)</w:t>
      </w:r>
      <w:r>
        <w:rPr>
          <w:rFonts w:ascii="Times New Roman"/>
          <w:b/>
          <w:sz w:val="24"/>
        </w:rPr>
        <w:tab/>
      </w:r>
      <w:r>
        <w:rPr>
          <w:rFonts w:ascii="Times New Roman"/>
          <w:color w:val="000000"/>
          <w:sz w:val="24"/>
        </w:rPr>
        <w:t xml:space="preserve">A merchant issues a promissory note. The note has a term of 90 days and a maturity value of $6122.30. The note is sold after 30 days to a bank that discounts the note at </w:t>
      </w:r>
      <w:r>
        <w:rPr>
          <w:rFonts w:ascii="Times New Roman"/>
          <w:i/>
          <w:color w:val="000000"/>
          <w:sz w:val="24"/>
        </w:rPr>
        <w:t>d</w:t>
      </w:r>
      <w:r>
        <w:rPr>
          <w:rFonts w:ascii="Times New Roman"/>
          <w:color w:val="000000"/>
          <w:sz w:val="24"/>
        </w:rPr>
        <w:t xml:space="preserve"> = 10% simple discount. How much does the bank pay for the note?</w:t>
      </w:r>
    </w:p>
    <w:p w14:paraId="265E1612"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$6016.63</w:t>
      </w:r>
      <w:r>
        <w:rPr>
          <w:rFonts w:ascii="Times New Roman"/>
          <w:sz w:val="24"/>
        </w:rPr>
        <w:tab/>
      </w:r>
      <w:r>
        <w:rPr>
          <w:rFonts w:ascii="Times New Roman"/>
          <w:sz w:val="24"/>
        </w:rPr>
        <w:br/>
      </w:r>
      <w:r>
        <w:rPr>
          <w:rFonts w:ascii="Times New Roman"/>
          <w:sz w:val="24"/>
        </w:rPr>
        <w:tab/>
        <w:t>B) $6018.42</w:t>
      </w:r>
      <w:r>
        <w:rPr>
          <w:rFonts w:ascii="Times New Roman"/>
          <w:sz w:val="24"/>
        </w:rPr>
        <w:br/>
      </w:r>
      <w:r>
        <w:rPr>
          <w:rFonts w:ascii="Times New Roman"/>
          <w:sz w:val="24"/>
        </w:rPr>
        <w:tab/>
        <w:t>C) $6021.66</w:t>
      </w:r>
      <w:r>
        <w:rPr>
          <w:rFonts w:ascii="Times New Roman"/>
          <w:sz w:val="24"/>
        </w:rPr>
        <w:br/>
      </w:r>
      <w:r>
        <w:rPr>
          <w:rFonts w:ascii="Times New Roman"/>
          <w:sz w:val="24"/>
        </w:rPr>
        <w:tab/>
        <w:t>D) $6023.29</w:t>
      </w:r>
      <w:r>
        <w:rPr>
          <w:rFonts w:ascii="Times New Roman"/>
          <w:sz w:val="24"/>
        </w:rPr>
        <w:br/>
      </w:r>
      <w:r>
        <w:rPr>
          <w:rFonts w:ascii="Times New Roman"/>
          <w:sz w:val="24"/>
        </w:rPr>
        <w:tab/>
      </w:r>
    </w:p>
    <w:p w14:paraId="028172EE"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3B22D0E4"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93)</w:t>
      </w:r>
      <w:r>
        <w:rPr>
          <w:rFonts w:ascii="Times New Roman"/>
          <w:b/>
          <w:sz w:val="24"/>
        </w:rPr>
        <w:tab/>
      </w:r>
      <w:r>
        <w:rPr>
          <w:rFonts w:ascii="Times New Roman"/>
          <w:color w:val="000000"/>
          <w:sz w:val="24"/>
        </w:rPr>
        <w:t>How long will it take $4000 to accumulate to $4262.77 at a simple</w:t>
      </w:r>
      <w:r>
        <w:rPr>
          <w:rFonts w:ascii="Times New Roman"/>
          <w:color w:val="000000"/>
          <w:sz w:val="24"/>
          <w:u w:val="single"/>
        </w:rPr>
        <w:t>discount</w:t>
      </w:r>
      <w:r>
        <w:rPr>
          <w:rFonts w:ascii="Times New Roman"/>
          <w:color w:val="000000"/>
          <w:sz w:val="24"/>
        </w:rPr>
        <w:t xml:space="preserve"> rate of 9%?</w:t>
      </w:r>
    </w:p>
    <w:p w14:paraId="41B49468"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247 days</w:t>
      </w:r>
      <w:r>
        <w:rPr>
          <w:rFonts w:ascii="Times New Roman"/>
          <w:sz w:val="24"/>
        </w:rPr>
        <w:tab/>
      </w:r>
      <w:r>
        <w:rPr>
          <w:rFonts w:ascii="Times New Roman"/>
          <w:sz w:val="24"/>
        </w:rPr>
        <w:br/>
      </w:r>
      <w:r>
        <w:rPr>
          <w:rFonts w:ascii="Times New Roman"/>
          <w:sz w:val="24"/>
        </w:rPr>
        <w:tab/>
        <w:t>B) 250 days</w:t>
      </w:r>
      <w:r>
        <w:rPr>
          <w:rFonts w:ascii="Times New Roman"/>
          <w:sz w:val="24"/>
        </w:rPr>
        <w:br/>
      </w:r>
      <w:r>
        <w:rPr>
          <w:rFonts w:ascii="Times New Roman"/>
          <w:sz w:val="24"/>
        </w:rPr>
        <w:tab/>
        <w:t>C) 263 days</w:t>
      </w:r>
      <w:r>
        <w:rPr>
          <w:rFonts w:ascii="Times New Roman"/>
          <w:sz w:val="24"/>
        </w:rPr>
        <w:br/>
      </w:r>
      <w:r>
        <w:rPr>
          <w:rFonts w:ascii="Times New Roman"/>
          <w:sz w:val="24"/>
        </w:rPr>
        <w:tab/>
        <w:t>D) 267 days</w:t>
      </w:r>
      <w:r>
        <w:rPr>
          <w:rFonts w:ascii="Times New Roman"/>
          <w:sz w:val="24"/>
        </w:rPr>
        <w:br/>
      </w:r>
      <w:r>
        <w:rPr>
          <w:rFonts w:ascii="Times New Roman"/>
          <w:sz w:val="24"/>
        </w:rPr>
        <w:tab/>
      </w:r>
    </w:p>
    <w:p w14:paraId="47AE3D36"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026F1BE2"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94)</w:t>
      </w:r>
      <w:r>
        <w:rPr>
          <w:rFonts w:ascii="Times New Roman"/>
          <w:b/>
          <w:sz w:val="24"/>
        </w:rPr>
        <w:tab/>
      </w:r>
      <w:r>
        <w:rPr>
          <w:rFonts w:ascii="Times New Roman"/>
          <w:color w:val="000000"/>
          <w:sz w:val="24"/>
        </w:rPr>
        <w:t>What simple</w:t>
      </w:r>
      <w:r>
        <w:rPr>
          <w:rFonts w:ascii="Times New Roman"/>
          <w:color w:val="000000"/>
          <w:sz w:val="24"/>
          <w:u w:val="single"/>
        </w:rPr>
        <w:t>discount</w:t>
      </w:r>
      <w:r>
        <w:rPr>
          <w:rFonts w:ascii="Times New Roman"/>
          <w:color w:val="000000"/>
          <w:sz w:val="24"/>
        </w:rPr>
        <w:t xml:space="preserve"> rate </w:t>
      </w:r>
      <w:r>
        <w:rPr>
          <w:rFonts w:ascii="Times New Roman"/>
          <w:i/>
          <w:color w:val="000000"/>
          <w:sz w:val="24"/>
        </w:rPr>
        <w:t>d</w:t>
      </w:r>
      <w:r>
        <w:rPr>
          <w:rFonts w:ascii="Times New Roman"/>
          <w:color w:val="000000"/>
          <w:sz w:val="24"/>
        </w:rPr>
        <w:t xml:space="preserve"> is equivalent over a 200-day period to simple interest rate of 8% for the first 100 days and 10% thereafter, if interest from the first 100 days does not earn interest during the last 100 days?</w:t>
      </w:r>
    </w:p>
    <w:p w14:paraId="7B8D69B7"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9.11%</w:t>
      </w:r>
      <w:r>
        <w:rPr>
          <w:rFonts w:ascii="Times New Roman"/>
          <w:sz w:val="24"/>
        </w:rPr>
        <w:tab/>
      </w:r>
      <w:r>
        <w:rPr>
          <w:rFonts w:ascii="Times New Roman"/>
          <w:sz w:val="24"/>
        </w:rPr>
        <w:br/>
      </w:r>
      <w:r>
        <w:rPr>
          <w:rFonts w:ascii="Times New Roman"/>
          <w:sz w:val="24"/>
        </w:rPr>
        <w:tab/>
        <w:t>B) 9.00%</w:t>
      </w:r>
      <w:r>
        <w:rPr>
          <w:rFonts w:ascii="Times New Roman"/>
          <w:sz w:val="24"/>
        </w:rPr>
        <w:br/>
      </w:r>
      <w:r>
        <w:rPr>
          <w:rFonts w:ascii="Times New Roman"/>
          <w:sz w:val="24"/>
        </w:rPr>
        <w:tab/>
        <w:t>C) 8.68%</w:t>
      </w:r>
      <w:r>
        <w:rPr>
          <w:rFonts w:ascii="Times New Roman"/>
          <w:sz w:val="24"/>
        </w:rPr>
        <w:br/>
      </w:r>
      <w:r>
        <w:rPr>
          <w:rFonts w:ascii="Times New Roman"/>
          <w:sz w:val="24"/>
        </w:rPr>
        <w:tab/>
        <w:t>D) 8.58%</w:t>
      </w:r>
      <w:r>
        <w:rPr>
          <w:rFonts w:ascii="Times New Roman"/>
          <w:sz w:val="24"/>
        </w:rPr>
        <w:br/>
      </w:r>
      <w:r>
        <w:rPr>
          <w:rFonts w:ascii="Times New Roman"/>
          <w:sz w:val="24"/>
        </w:rPr>
        <w:tab/>
      </w:r>
    </w:p>
    <w:p w14:paraId="7B1D8FA9"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381D32D1"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95)</w:t>
      </w:r>
      <w:r>
        <w:rPr>
          <w:rFonts w:ascii="Times New Roman"/>
          <w:b/>
          <w:sz w:val="24"/>
        </w:rPr>
        <w:tab/>
      </w:r>
      <w:r>
        <w:rPr>
          <w:rFonts w:ascii="Times New Roman"/>
          <w:color w:val="000000"/>
          <w:sz w:val="24"/>
        </w:rPr>
        <w:t xml:space="preserve">A 90-day promissory note with face value $5000, has a maturity value of $5127.40. After 30-days, it is sold to a bank that charges a simple discount rate of </w:t>
      </w:r>
      <w:r>
        <w:rPr>
          <w:rFonts w:ascii="Times New Roman"/>
          <w:i/>
          <w:color w:val="000000"/>
          <w:sz w:val="24"/>
        </w:rPr>
        <w:t>d</w:t>
      </w:r>
      <w:r>
        <w:rPr>
          <w:rFonts w:ascii="Times New Roman"/>
          <w:color w:val="000000"/>
          <w:sz w:val="24"/>
        </w:rPr>
        <w:t xml:space="preserve"> = 10%. What rate of simple interest did the original owner of the note earn?</w:t>
      </w:r>
    </w:p>
    <w:p w14:paraId="53334F78"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9.47%</w:t>
      </w:r>
      <w:r>
        <w:rPr>
          <w:rFonts w:ascii="Times New Roman"/>
          <w:sz w:val="24"/>
        </w:rPr>
        <w:tab/>
      </w:r>
      <w:r>
        <w:rPr>
          <w:rFonts w:ascii="Times New Roman"/>
          <w:sz w:val="24"/>
        </w:rPr>
        <w:br/>
      </w:r>
      <w:r>
        <w:rPr>
          <w:rFonts w:ascii="Times New Roman"/>
          <w:sz w:val="24"/>
        </w:rPr>
        <w:tab/>
        <w:t>B) 9.83%</w:t>
      </w:r>
      <w:r>
        <w:rPr>
          <w:rFonts w:ascii="Times New Roman"/>
          <w:sz w:val="24"/>
        </w:rPr>
        <w:br/>
      </w:r>
      <w:r>
        <w:rPr>
          <w:rFonts w:ascii="Times New Roman"/>
          <w:sz w:val="24"/>
        </w:rPr>
        <w:tab/>
        <w:t>C) 10.49%</w:t>
      </w:r>
      <w:r>
        <w:rPr>
          <w:rFonts w:ascii="Times New Roman"/>
          <w:sz w:val="24"/>
        </w:rPr>
        <w:br/>
      </w:r>
      <w:r>
        <w:rPr>
          <w:rFonts w:ascii="Times New Roman"/>
          <w:sz w:val="24"/>
        </w:rPr>
        <w:tab/>
        <w:t>D) 10.82%</w:t>
      </w:r>
      <w:r>
        <w:rPr>
          <w:rFonts w:ascii="Times New Roman"/>
          <w:sz w:val="24"/>
        </w:rPr>
        <w:br/>
      </w:r>
      <w:r>
        <w:rPr>
          <w:rFonts w:ascii="Times New Roman"/>
          <w:sz w:val="24"/>
        </w:rPr>
        <w:tab/>
      </w:r>
    </w:p>
    <w:p w14:paraId="727C9CBC"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3195D8F3"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96)</w:t>
      </w:r>
      <w:r>
        <w:rPr>
          <w:rFonts w:ascii="Times New Roman"/>
          <w:b/>
          <w:sz w:val="24"/>
        </w:rPr>
        <w:tab/>
      </w:r>
      <w:r>
        <w:rPr>
          <w:rFonts w:ascii="Times New Roman"/>
          <w:color w:val="000000"/>
          <w:sz w:val="24"/>
        </w:rPr>
        <w:t xml:space="preserve">You go to a bank that offers a 270-day discounted loan at </w:t>
      </w:r>
      <w:r>
        <w:rPr>
          <w:rFonts w:ascii="Times New Roman"/>
          <w:i/>
          <w:color w:val="000000"/>
          <w:sz w:val="24"/>
        </w:rPr>
        <w:t>d</w:t>
      </w:r>
      <w:r>
        <w:rPr>
          <w:rFonts w:ascii="Times New Roman"/>
          <w:color w:val="000000"/>
          <w:sz w:val="24"/>
        </w:rPr>
        <w:t xml:space="preserve"> = 9%. You wish to walk out the door with $5000. What size loan should you ask for?</w:t>
      </w:r>
    </w:p>
    <w:p w14:paraId="5CB0B778"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$5360.87</w:t>
      </w:r>
      <w:r>
        <w:rPr>
          <w:rFonts w:ascii="Times New Roman"/>
          <w:sz w:val="24"/>
        </w:rPr>
        <w:tab/>
      </w:r>
      <w:r>
        <w:rPr>
          <w:rFonts w:ascii="Times New Roman"/>
          <w:sz w:val="24"/>
        </w:rPr>
        <w:br/>
      </w:r>
      <w:r>
        <w:rPr>
          <w:rFonts w:ascii="Times New Roman"/>
          <w:sz w:val="24"/>
        </w:rPr>
        <w:tab/>
        <w:t>B) $5356.62</w:t>
      </w:r>
      <w:r>
        <w:rPr>
          <w:rFonts w:ascii="Times New Roman"/>
          <w:sz w:val="24"/>
        </w:rPr>
        <w:br/>
      </w:r>
      <w:r>
        <w:rPr>
          <w:rFonts w:ascii="Times New Roman"/>
          <w:sz w:val="24"/>
        </w:rPr>
        <w:tab/>
        <w:t>C) $5332.88</w:t>
      </w:r>
      <w:r>
        <w:rPr>
          <w:rFonts w:ascii="Times New Roman"/>
          <w:sz w:val="24"/>
        </w:rPr>
        <w:br/>
      </w:r>
      <w:r>
        <w:rPr>
          <w:rFonts w:ascii="Times New Roman"/>
          <w:sz w:val="24"/>
        </w:rPr>
        <w:tab/>
        <w:t>D) $4667.12</w:t>
      </w:r>
      <w:r>
        <w:rPr>
          <w:rFonts w:ascii="Times New Roman"/>
          <w:sz w:val="24"/>
        </w:rPr>
        <w:br/>
      </w:r>
      <w:r>
        <w:rPr>
          <w:rFonts w:ascii="Times New Roman"/>
          <w:sz w:val="24"/>
        </w:rPr>
        <w:tab/>
      </w:r>
    </w:p>
    <w:p w14:paraId="027B6498"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52CEC135"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lastRenderedPageBreak/>
        <w:t>97)</w:t>
      </w:r>
      <w:r>
        <w:rPr>
          <w:rFonts w:ascii="Times New Roman"/>
          <w:b/>
          <w:sz w:val="24"/>
        </w:rPr>
        <w:tab/>
      </w:r>
      <w:r>
        <w:rPr>
          <w:rFonts w:ascii="Times New Roman"/>
          <w:color w:val="000000"/>
          <w:sz w:val="24"/>
        </w:rPr>
        <w:t xml:space="preserve">What simple discount rate </w:t>
      </w:r>
      <w:r>
        <w:rPr>
          <w:rFonts w:ascii="Times New Roman"/>
          <w:i/>
          <w:color w:val="000000"/>
          <w:sz w:val="24"/>
        </w:rPr>
        <w:t>d</w:t>
      </w:r>
      <w:r>
        <w:rPr>
          <w:rFonts w:ascii="Times New Roman"/>
          <w:color w:val="000000"/>
          <w:sz w:val="24"/>
        </w:rPr>
        <w:t xml:space="preserve"> is equivalent to a simple interest rate of 8% over a 200-day period?</w:t>
      </w:r>
    </w:p>
    <w:p w14:paraId="60D6EB9D"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9.00%</w:t>
      </w:r>
      <w:r>
        <w:rPr>
          <w:rFonts w:ascii="Times New Roman"/>
          <w:sz w:val="24"/>
        </w:rPr>
        <w:tab/>
      </w:r>
      <w:r>
        <w:rPr>
          <w:rFonts w:ascii="Times New Roman"/>
          <w:sz w:val="24"/>
        </w:rPr>
        <w:br/>
      </w:r>
      <w:r>
        <w:rPr>
          <w:rFonts w:ascii="Times New Roman"/>
          <w:sz w:val="24"/>
        </w:rPr>
        <w:tab/>
        <w:t>B) 7.66%</w:t>
      </w:r>
      <w:r>
        <w:rPr>
          <w:rFonts w:ascii="Times New Roman"/>
          <w:sz w:val="24"/>
        </w:rPr>
        <w:br/>
      </w:r>
      <w:r>
        <w:rPr>
          <w:rFonts w:ascii="Times New Roman"/>
          <w:sz w:val="24"/>
        </w:rPr>
        <w:tab/>
        <w:t>C) 8.58%</w:t>
      </w:r>
      <w:r>
        <w:rPr>
          <w:rFonts w:ascii="Times New Roman"/>
          <w:sz w:val="24"/>
        </w:rPr>
        <w:br/>
      </w:r>
      <w:r>
        <w:rPr>
          <w:rFonts w:ascii="Times New Roman"/>
          <w:sz w:val="24"/>
        </w:rPr>
        <w:tab/>
        <w:t>D) 7.41%</w:t>
      </w:r>
      <w:r>
        <w:rPr>
          <w:rFonts w:ascii="Times New Roman"/>
          <w:sz w:val="24"/>
        </w:rPr>
        <w:br/>
      </w:r>
      <w:r>
        <w:rPr>
          <w:rFonts w:ascii="Times New Roman"/>
          <w:sz w:val="24"/>
        </w:rPr>
        <w:tab/>
      </w:r>
    </w:p>
    <w:p w14:paraId="3019E351"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6C3268E0"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98)</w:t>
      </w:r>
      <w:r>
        <w:rPr>
          <w:rFonts w:ascii="Times New Roman"/>
          <w:b/>
          <w:sz w:val="24"/>
        </w:rPr>
        <w:tab/>
      </w:r>
      <w:r>
        <w:rPr>
          <w:rFonts w:ascii="Times New Roman"/>
          <w:color w:val="000000"/>
          <w:sz w:val="24"/>
        </w:rPr>
        <w:t>Mr. A lends $20,000 to Mr. B on May 6, 2021. A promissory note is written by Mr. B at a simple interest rate of 9%, with a due date of October 6, 2021. The maturity value of the note is $20,769.32. The note was sold by Mr. A on June 26, 2021 to Mr. C who discounts the note at</w:t>
      </w:r>
      <w:r>
        <w:rPr>
          <w:rFonts w:ascii="Times New Roman"/>
          <w:color w:val="000000"/>
          <w:sz w:val="24"/>
          <w:u w:val="single"/>
        </w:rPr>
        <w:t>asimplediscountrateof</w:t>
      </w:r>
      <w:r>
        <w:rPr>
          <w:rFonts w:ascii="Times New Roman"/>
          <w:color w:val="000000"/>
          <w:sz w:val="24"/>
        </w:rPr>
        <w:t xml:space="preserve"> 8%. What price does Mr. A receive for the note?</w:t>
      </w:r>
    </w:p>
    <w:p w14:paraId="64EE3A08"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$20,291.34</w:t>
      </w:r>
      <w:r>
        <w:rPr>
          <w:rFonts w:ascii="Times New Roman"/>
          <w:sz w:val="24"/>
        </w:rPr>
        <w:tab/>
      </w:r>
      <w:r>
        <w:rPr>
          <w:rFonts w:ascii="Times New Roman"/>
          <w:sz w:val="24"/>
        </w:rPr>
        <w:br/>
      </w:r>
      <w:r>
        <w:rPr>
          <w:rFonts w:ascii="Times New Roman"/>
          <w:sz w:val="24"/>
        </w:rPr>
        <w:tab/>
        <w:t>B) $20,302.09</w:t>
      </w:r>
      <w:r>
        <w:rPr>
          <w:rFonts w:ascii="Times New Roman"/>
          <w:sz w:val="24"/>
        </w:rPr>
        <w:br/>
      </w:r>
      <w:r>
        <w:rPr>
          <w:rFonts w:ascii="Times New Roman"/>
          <w:sz w:val="24"/>
        </w:rPr>
        <w:tab/>
        <w:t>C) $20,305.00</w:t>
      </w:r>
      <w:r>
        <w:rPr>
          <w:rFonts w:ascii="Times New Roman"/>
          <w:sz w:val="24"/>
        </w:rPr>
        <w:br/>
      </w:r>
      <w:r>
        <w:rPr>
          <w:rFonts w:ascii="Times New Roman"/>
          <w:sz w:val="24"/>
        </w:rPr>
        <w:tab/>
        <w:t>D) $20,315.15</w:t>
      </w:r>
      <w:r>
        <w:rPr>
          <w:rFonts w:ascii="Times New Roman"/>
          <w:sz w:val="24"/>
        </w:rPr>
        <w:br/>
      </w:r>
      <w:r>
        <w:rPr>
          <w:rFonts w:ascii="Times New Roman"/>
          <w:sz w:val="24"/>
        </w:rPr>
        <w:tab/>
      </w:r>
    </w:p>
    <w:p w14:paraId="22352B09"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6CC0C1D9"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99)</w:t>
      </w:r>
      <w:r>
        <w:rPr>
          <w:rFonts w:ascii="Times New Roman"/>
          <w:b/>
          <w:sz w:val="24"/>
        </w:rPr>
        <w:tab/>
      </w:r>
      <w:r>
        <w:rPr>
          <w:rFonts w:ascii="Times New Roman"/>
          <w:color w:val="000000"/>
          <w:sz w:val="24"/>
        </w:rPr>
        <w:t xml:space="preserve">A 180-day discounted loan is taken out today from a bank that charges a simple discount rate of </w:t>
      </w:r>
      <w:r>
        <w:rPr>
          <w:rFonts w:ascii="Times New Roman"/>
          <w:i/>
          <w:color w:val="000000"/>
          <w:sz w:val="24"/>
        </w:rPr>
        <w:t>d</w:t>
      </w:r>
      <w:r>
        <w:rPr>
          <w:rFonts w:ascii="Times New Roman"/>
          <w:color w:val="000000"/>
          <w:sz w:val="24"/>
        </w:rPr>
        <w:t xml:space="preserve"> = 9%. The bank also uses ordinary interest. If the amount to be paid back in 180 days is $3000, how much money is actually received today?</w:t>
      </w:r>
    </w:p>
    <w:p w14:paraId="39D989E8"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$2865.00</w:t>
      </w:r>
      <w:r>
        <w:rPr>
          <w:rFonts w:ascii="Times New Roman"/>
          <w:sz w:val="24"/>
        </w:rPr>
        <w:tab/>
      </w:r>
      <w:r>
        <w:rPr>
          <w:rFonts w:ascii="Times New Roman"/>
          <w:sz w:val="24"/>
        </w:rPr>
        <w:br/>
      </w:r>
      <w:r>
        <w:rPr>
          <w:rFonts w:ascii="Times New Roman"/>
          <w:sz w:val="24"/>
        </w:rPr>
        <w:tab/>
        <w:t>B) $2866.85</w:t>
      </w:r>
      <w:r>
        <w:rPr>
          <w:rFonts w:ascii="Times New Roman"/>
          <w:sz w:val="24"/>
        </w:rPr>
        <w:br/>
      </w:r>
      <w:r>
        <w:rPr>
          <w:rFonts w:ascii="Times New Roman"/>
          <w:sz w:val="24"/>
        </w:rPr>
        <w:tab/>
        <w:t>C) $2870.81</w:t>
      </w:r>
      <w:r>
        <w:rPr>
          <w:rFonts w:ascii="Times New Roman"/>
          <w:sz w:val="24"/>
        </w:rPr>
        <w:br/>
      </w:r>
      <w:r>
        <w:rPr>
          <w:rFonts w:ascii="Times New Roman"/>
          <w:sz w:val="24"/>
        </w:rPr>
        <w:tab/>
        <w:t>D) $2872.5</w:t>
      </w:r>
      <w:r>
        <w:rPr>
          <w:rFonts w:ascii="Times New Roman"/>
          <w:sz w:val="24"/>
        </w:rPr>
        <w:br/>
      </w:r>
      <w:r>
        <w:rPr>
          <w:rFonts w:ascii="Times New Roman"/>
          <w:sz w:val="24"/>
        </w:rPr>
        <w:tab/>
      </w:r>
    </w:p>
    <w:p w14:paraId="698C6EA8"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4B7E1A04"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100)</w:t>
      </w:r>
      <w:r>
        <w:rPr>
          <w:rFonts w:ascii="Times New Roman"/>
          <w:b/>
          <w:sz w:val="24"/>
        </w:rPr>
        <w:tab/>
      </w:r>
      <w:r>
        <w:rPr>
          <w:rFonts w:ascii="Times New Roman"/>
          <w:color w:val="000000"/>
          <w:sz w:val="24"/>
        </w:rPr>
        <w:t xml:space="preserve">A bank lends money using a simple discount rate </w:t>
      </w:r>
      <w:r>
        <w:rPr>
          <w:rFonts w:ascii="Times New Roman"/>
          <w:i/>
          <w:color w:val="000000"/>
          <w:sz w:val="24"/>
        </w:rPr>
        <w:t>d</w:t>
      </w:r>
      <w:r>
        <w:rPr>
          <w:rFonts w:ascii="Times New Roman"/>
          <w:color w:val="000000"/>
          <w:sz w:val="24"/>
        </w:rPr>
        <w:t xml:space="preserve"> = 8%. If John needs $10,000 today and will repay the loan in 8 months, what loan amount should he request?</w:t>
      </w:r>
    </w:p>
    <w:p w14:paraId="3FB8F660"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$10,800.00</w:t>
      </w:r>
      <w:r>
        <w:rPr>
          <w:rFonts w:ascii="Times New Roman"/>
          <w:sz w:val="24"/>
        </w:rPr>
        <w:tab/>
      </w:r>
      <w:r>
        <w:rPr>
          <w:rFonts w:ascii="Times New Roman"/>
          <w:sz w:val="24"/>
        </w:rPr>
        <w:br/>
      </w:r>
      <w:r>
        <w:rPr>
          <w:rFonts w:ascii="Times New Roman"/>
          <w:sz w:val="24"/>
        </w:rPr>
        <w:tab/>
        <w:t>B) $10,533.33</w:t>
      </w:r>
      <w:r>
        <w:rPr>
          <w:rFonts w:ascii="Times New Roman"/>
          <w:sz w:val="24"/>
        </w:rPr>
        <w:br/>
      </w:r>
      <w:r>
        <w:rPr>
          <w:rFonts w:ascii="Times New Roman"/>
          <w:sz w:val="24"/>
        </w:rPr>
        <w:tab/>
        <w:t>C) $10,563.38</w:t>
      </w:r>
      <w:r>
        <w:rPr>
          <w:rFonts w:ascii="Times New Roman"/>
          <w:sz w:val="24"/>
        </w:rPr>
        <w:br/>
      </w:r>
      <w:r>
        <w:rPr>
          <w:rFonts w:ascii="Times New Roman"/>
          <w:sz w:val="24"/>
        </w:rPr>
        <w:tab/>
        <w:t>D) $9,466.67</w:t>
      </w:r>
      <w:r>
        <w:rPr>
          <w:rFonts w:ascii="Times New Roman"/>
          <w:sz w:val="24"/>
        </w:rPr>
        <w:br/>
      </w:r>
      <w:r>
        <w:rPr>
          <w:rFonts w:ascii="Times New Roman"/>
          <w:sz w:val="24"/>
        </w:rPr>
        <w:tab/>
      </w:r>
    </w:p>
    <w:p w14:paraId="35D0A26F"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1FF442D6"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101)</w:t>
      </w:r>
      <w:r>
        <w:rPr>
          <w:rFonts w:ascii="Times New Roman"/>
          <w:b/>
          <w:sz w:val="24"/>
        </w:rPr>
        <w:tab/>
      </w:r>
      <w:r>
        <w:rPr>
          <w:rFonts w:ascii="Times New Roman"/>
          <w:color w:val="000000"/>
          <w:sz w:val="24"/>
        </w:rPr>
        <w:t xml:space="preserve">Joanne loans Mark $2500. Mark agrees to repay the loan with simple interest rate </w:t>
      </w:r>
      <w:r>
        <w:rPr>
          <w:rFonts w:ascii="Times New Roman"/>
          <w:i/>
          <w:color w:val="000000"/>
          <w:sz w:val="24"/>
        </w:rPr>
        <w:t>r</w:t>
      </w:r>
      <w:r>
        <w:rPr>
          <w:rFonts w:ascii="Times New Roman"/>
          <w:color w:val="000000"/>
          <w:sz w:val="24"/>
        </w:rPr>
        <w:t xml:space="preserve"> = 7% in 1 year. Joanne then turns around and immediately sells her loan repayment rights to a bank which uses a simple discount rate of </w:t>
      </w:r>
      <w:r>
        <w:rPr>
          <w:rFonts w:ascii="Times New Roman"/>
          <w:i/>
          <w:color w:val="000000"/>
          <w:sz w:val="24"/>
        </w:rPr>
        <w:t>d</w:t>
      </w:r>
      <w:r>
        <w:rPr>
          <w:rFonts w:ascii="Times New Roman"/>
          <w:color w:val="000000"/>
          <w:sz w:val="24"/>
        </w:rPr>
        <w:t xml:space="preserve"> = 7%. Which of the following statements is (are) true?</w:t>
      </w:r>
      <w:r>
        <w:rPr>
          <w:rFonts w:ascii="Times New Roman"/>
          <w:sz w:val="24"/>
        </w:rPr>
        <w:br/>
      </w:r>
      <w:r>
        <w:rPr>
          <w:rFonts w:ascii="Times New Roman"/>
          <w:sz w:val="24"/>
        </w:rPr>
        <w:br/>
      </w:r>
      <w:r>
        <w:rPr>
          <w:rFonts w:ascii="Times New Roman"/>
          <w:color w:val="000000"/>
          <w:sz w:val="24"/>
        </w:rPr>
        <w:t>(I) Joanne has an immediate net loss of $12.25.</w:t>
      </w:r>
      <w:r>
        <w:rPr>
          <w:rFonts w:ascii="Times New Roman"/>
          <w:sz w:val="24"/>
        </w:rPr>
        <w:br/>
      </w:r>
      <w:r>
        <w:rPr>
          <w:rFonts w:ascii="Times New Roman"/>
          <w:color w:val="000000"/>
          <w:sz w:val="24"/>
        </w:rPr>
        <w:t>(II) The bank will earn $175 on their investment.</w:t>
      </w:r>
    </w:p>
    <w:p w14:paraId="78B4BC4B"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Both are true</w:t>
      </w:r>
      <w:r>
        <w:rPr>
          <w:rFonts w:ascii="Times New Roman"/>
          <w:sz w:val="24"/>
        </w:rPr>
        <w:tab/>
      </w:r>
      <w:r>
        <w:rPr>
          <w:rFonts w:ascii="Times New Roman"/>
          <w:sz w:val="24"/>
        </w:rPr>
        <w:br/>
      </w:r>
      <w:r>
        <w:rPr>
          <w:rFonts w:ascii="Times New Roman"/>
          <w:sz w:val="24"/>
        </w:rPr>
        <w:tab/>
        <w:t>B) (I) only</w:t>
      </w:r>
      <w:r>
        <w:rPr>
          <w:rFonts w:ascii="Times New Roman"/>
          <w:sz w:val="24"/>
        </w:rPr>
        <w:br/>
      </w:r>
      <w:r>
        <w:rPr>
          <w:rFonts w:ascii="Times New Roman"/>
          <w:sz w:val="24"/>
        </w:rPr>
        <w:tab/>
        <w:t>C) (II) only</w:t>
      </w:r>
      <w:r>
        <w:rPr>
          <w:rFonts w:ascii="Times New Roman"/>
          <w:sz w:val="24"/>
        </w:rPr>
        <w:br/>
      </w:r>
      <w:r>
        <w:rPr>
          <w:rFonts w:ascii="Times New Roman"/>
          <w:sz w:val="24"/>
        </w:rPr>
        <w:tab/>
        <w:t>D) None are true</w:t>
      </w:r>
      <w:r>
        <w:rPr>
          <w:rFonts w:ascii="Times New Roman"/>
          <w:sz w:val="24"/>
        </w:rPr>
        <w:br/>
      </w:r>
      <w:r>
        <w:rPr>
          <w:rFonts w:ascii="Times New Roman"/>
          <w:sz w:val="24"/>
        </w:rPr>
        <w:tab/>
      </w:r>
    </w:p>
    <w:p w14:paraId="48A87E0F"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02F8E630"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102)</w:t>
      </w:r>
      <w:r>
        <w:rPr>
          <w:rFonts w:ascii="Times New Roman"/>
          <w:b/>
          <w:sz w:val="24"/>
        </w:rPr>
        <w:tab/>
      </w:r>
      <w:r>
        <w:rPr>
          <w:rFonts w:ascii="Times New Roman"/>
          <w:color w:val="000000"/>
          <w:sz w:val="24"/>
        </w:rPr>
        <w:t xml:space="preserve">You are given that $2000 accumulates to $2032.88 at the end of 120 days at a simple interest rate equal to </w:t>
      </w:r>
      <w:r>
        <w:rPr>
          <w:rFonts w:ascii="Times New Roman"/>
          <w:i/>
          <w:color w:val="000000"/>
          <w:sz w:val="24"/>
        </w:rPr>
        <w:t>r</w:t>
      </w:r>
      <w:r>
        <w:rPr>
          <w:rFonts w:ascii="Times New Roman"/>
          <w:color w:val="000000"/>
          <w:sz w:val="24"/>
        </w:rPr>
        <w:t xml:space="preserve">. What is the equivalent simple discount rate, </w:t>
      </w:r>
      <w:r>
        <w:rPr>
          <w:rFonts w:ascii="Times New Roman"/>
          <w:i/>
          <w:color w:val="000000"/>
          <w:sz w:val="24"/>
        </w:rPr>
        <w:t>d</w:t>
      </w:r>
      <w:r>
        <w:rPr>
          <w:rFonts w:ascii="Times New Roman"/>
          <w:color w:val="000000"/>
          <w:sz w:val="24"/>
        </w:rPr>
        <w:t>, over the same 120-days period?</w:t>
      </w:r>
    </w:p>
    <w:p w14:paraId="21A35FA9"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5.00%</w:t>
      </w:r>
      <w:r>
        <w:rPr>
          <w:rFonts w:ascii="Times New Roman"/>
          <w:sz w:val="24"/>
        </w:rPr>
        <w:tab/>
      </w:r>
      <w:r>
        <w:rPr>
          <w:rFonts w:ascii="Times New Roman"/>
          <w:sz w:val="24"/>
        </w:rPr>
        <w:br/>
      </w:r>
      <w:r>
        <w:rPr>
          <w:rFonts w:ascii="Times New Roman"/>
          <w:sz w:val="24"/>
        </w:rPr>
        <w:tab/>
        <w:t>B) 4.92%</w:t>
      </w:r>
      <w:r>
        <w:rPr>
          <w:rFonts w:ascii="Times New Roman"/>
          <w:sz w:val="24"/>
        </w:rPr>
        <w:br/>
      </w:r>
      <w:r>
        <w:rPr>
          <w:rFonts w:ascii="Times New Roman"/>
          <w:sz w:val="24"/>
        </w:rPr>
        <w:tab/>
        <w:t>C) 4.53%</w:t>
      </w:r>
      <w:r>
        <w:rPr>
          <w:rFonts w:ascii="Times New Roman"/>
          <w:sz w:val="24"/>
        </w:rPr>
        <w:br/>
      </w:r>
      <w:r>
        <w:rPr>
          <w:rFonts w:ascii="Times New Roman"/>
          <w:sz w:val="24"/>
        </w:rPr>
        <w:tab/>
        <w:t>D) 1.62%</w:t>
      </w:r>
      <w:r>
        <w:rPr>
          <w:rFonts w:ascii="Times New Roman"/>
          <w:sz w:val="24"/>
        </w:rPr>
        <w:br/>
      </w:r>
      <w:r>
        <w:rPr>
          <w:rFonts w:ascii="Times New Roman"/>
          <w:sz w:val="24"/>
        </w:rPr>
        <w:tab/>
      </w:r>
    </w:p>
    <w:p w14:paraId="13998DEC"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04E651B5"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103)</w:t>
      </w:r>
      <w:r>
        <w:rPr>
          <w:rFonts w:ascii="Times New Roman"/>
          <w:b/>
          <w:sz w:val="24"/>
        </w:rPr>
        <w:tab/>
      </w:r>
      <w:r>
        <w:rPr>
          <w:rFonts w:ascii="Times New Roman"/>
          <w:sz w:val="24"/>
        </w:rPr>
        <w:t>Which of the following statements is TRUE?</w:t>
      </w:r>
    </w:p>
    <w:p w14:paraId="12D93E5C"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An investment earning simple interest at rate </w:t>
      </w:r>
      <w:r>
        <w:rPr>
          <w:rFonts w:ascii="Times New Roman"/>
          <w:i/>
          <w:color w:val="000000"/>
          <w:sz w:val="24"/>
        </w:rPr>
        <w:t>r</w:t>
      </w:r>
      <w:r>
        <w:rPr>
          <w:rFonts w:ascii="Times New Roman"/>
          <w:color w:val="000000"/>
          <w:sz w:val="24"/>
        </w:rPr>
        <w:t xml:space="preserve"> always earns less interest compared to the same investment using a compound interest rate of </w:t>
      </w:r>
      <w:r>
        <w:rPr>
          <w:rFonts w:ascii="Times New Roman"/>
          <w:i/>
          <w:color w:val="000000"/>
          <w:sz w:val="24"/>
        </w:rPr>
        <w:t>j</w:t>
      </w:r>
      <w:r>
        <w:rPr>
          <w:rFonts w:ascii="Times New Roman"/>
          <w:color w:val="000000"/>
          <w:sz w:val="24"/>
          <w:vertAlign w:val="subscript"/>
        </w:rPr>
        <w:t>1</w:t>
      </w:r>
      <w:r>
        <w:rPr>
          <w:rFonts w:ascii="Times New Roman"/>
          <w:color w:val="000000"/>
          <w:sz w:val="24"/>
        </w:rPr>
        <w:t xml:space="preserve"> = </w:t>
      </w:r>
      <w:r>
        <w:rPr>
          <w:rFonts w:ascii="Times New Roman"/>
          <w:i/>
          <w:color w:val="000000"/>
          <w:sz w:val="24"/>
        </w:rPr>
        <w:t>r</w:t>
      </w:r>
      <w:r>
        <w:rPr>
          <w:rFonts w:ascii="Times New Roman"/>
          <w:color w:val="000000"/>
          <w:sz w:val="24"/>
        </w:rPr>
        <w:t>.</w:t>
      </w:r>
      <w:r>
        <w:rPr>
          <w:rFonts w:ascii="Times New Roman"/>
          <w:sz w:val="24"/>
        </w:rPr>
        <w:tab/>
      </w:r>
      <w:r>
        <w:rPr>
          <w:rFonts w:ascii="Times New Roman"/>
          <w:sz w:val="24"/>
        </w:rPr>
        <w:br/>
      </w:r>
      <w:r>
        <w:rPr>
          <w:rFonts w:ascii="Times New Roman"/>
          <w:sz w:val="24"/>
        </w:rPr>
        <w:tab/>
        <w:t>B) When discounting a promissory note, the larger the simple interest rate used to discount the note, the larger will be the proceeds of the note.</w:t>
      </w:r>
      <w:r>
        <w:rPr>
          <w:rFonts w:ascii="Times New Roman"/>
          <w:sz w:val="24"/>
        </w:rPr>
        <w:br/>
      </w:r>
      <w:r>
        <w:rPr>
          <w:rFonts w:ascii="Times New Roman"/>
          <w:sz w:val="24"/>
        </w:rPr>
        <w:tab/>
        <w:t>C) On a loan, interest calculated using ordinary interest is always less than that calculate using exact interest.</w:t>
      </w:r>
      <w:r>
        <w:rPr>
          <w:rFonts w:ascii="Times New Roman"/>
          <w:sz w:val="24"/>
        </w:rPr>
        <w:br/>
      </w:r>
      <w:r>
        <w:rPr>
          <w:rFonts w:ascii="Times New Roman"/>
          <w:sz w:val="24"/>
        </w:rPr>
        <w:tab/>
      </w:r>
      <w:r>
        <w:rPr>
          <w:rFonts w:ascii="Times New Roman"/>
          <w:color w:val="000000"/>
          <w:sz w:val="24"/>
        </w:rPr>
        <w:t xml:space="preserve">D) If a simple discount rate of </w:t>
      </w:r>
      <w:r>
        <w:rPr>
          <w:rFonts w:ascii="Times New Roman"/>
          <w:i/>
          <w:color w:val="000000"/>
          <w:sz w:val="24"/>
        </w:rPr>
        <w:t>d</w:t>
      </w:r>
      <w:r>
        <w:rPr>
          <w:rFonts w:ascii="Times New Roman"/>
          <w:color w:val="000000"/>
          <w:sz w:val="24"/>
        </w:rPr>
        <w:t xml:space="preserve"> is</w:t>
      </w:r>
      <w:r>
        <w:rPr>
          <w:rFonts w:ascii="Times New Roman"/>
          <w:color w:val="000000"/>
          <w:sz w:val="24"/>
          <w:u w:val="single"/>
        </w:rPr>
        <w:t>equivalent</w:t>
      </w:r>
      <w:r>
        <w:rPr>
          <w:rFonts w:ascii="Times New Roman"/>
          <w:color w:val="000000"/>
          <w:sz w:val="24"/>
        </w:rPr>
        <w:t xml:space="preserve"> to a simple interest rate of </w:t>
      </w:r>
      <w:r>
        <w:rPr>
          <w:rFonts w:ascii="Times New Roman"/>
          <w:i/>
          <w:color w:val="000000"/>
          <w:sz w:val="24"/>
        </w:rPr>
        <w:t>r</w:t>
      </w:r>
      <w:r>
        <w:rPr>
          <w:rFonts w:ascii="Times New Roman"/>
          <w:color w:val="000000"/>
          <w:sz w:val="24"/>
        </w:rPr>
        <w:t xml:space="preserve">, then </w:t>
      </w:r>
      <w:r>
        <w:rPr>
          <w:rFonts w:ascii="Times New Roman"/>
          <w:i/>
          <w:color w:val="000000"/>
          <w:sz w:val="24"/>
        </w:rPr>
        <w:t>d</w:t>
      </w:r>
      <w:r>
        <w:rPr>
          <w:rFonts w:ascii="Times New Roman"/>
          <w:color w:val="000000"/>
          <w:sz w:val="24"/>
        </w:rPr>
        <w:t xml:space="preserve"> </w:t>
      </w:r>
      <w:r>
        <w:rPr>
          <w:rFonts w:ascii="Times New Roman"/>
          <w:i/>
          <w:color w:val="000000"/>
          <w:sz w:val="24"/>
        </w:rPr>
        <w:t>&lt;</w:t>
      </w:r>
      <w:r>
        <w:rPr>
          <w:rFonts w:ascii="Times New Roman"/>
          <w:color w:val="000000"/>
          <w:sz w:val="24"/>
        </w:rPr>
        <w:t xml:space="preserve"> </w:t>
      </w:r>
      <w:r>
        <w:rPr>
          <w:rFonts w:ascii="Times New Roman"/>
          <w:i/>
          <w:color w:val="000000"/>
          <w:sz w:val="24"/>
        </w:rPr>
        <w:t>r</w:t>
      </w:r>
      <w:r>
        <w:rPr>
          <w:rFonts w:ascii="Times New Roman"/>
          <w:color w:val="000000"/>
          <w:sz w:val="24"/>
        </w:rPr>
        <w:t xml:space="preserve"> as long as time </w:t>
      </w:r>
      <w:r>
        <w:rPr>
          <w:rFonts w:ascii="Times New Roman"/>
          <w:i/>
          <w:color w:val="000000"/>
          <w:sz w:val="24"/>
        </w:rPr>
        <w:t>t</w:t>
      </w:r>
      <w:r>
        <w:rPr>
          <w:rFonts w:ascii="Times New Roman"/>
          <w:color w:val="000000"/>
          <w:sz w:val="24"/>
        </w:rPr>
        <w:t xml:space="preserve"> is positive.</w:t>
      </w:r>
      <w:r>
        <w:rPr>
          <w:rFonts w:ascii="Times New Roman"/>
          <w:sz w:val="24"/>
        </w:rPr>
        <w:br/>
      </w:r>
      <w:r>
        <w:rPr>
          <w:rFonts w:ascii="Times New Roman"/>
          <w:sz w:val="24"/>
        </w:rPr>
        <w:tab/>
      </w:r>
    </w:p>
    <w:p w14:paraId="333A0C57"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54F832EE"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104)</w:t>
      </w:r>
      <w:r>
        <w:rPr>
          <w:rFonts w:ascii="Times New Roman"/>
          <w:b/>
          <w:sz w:val="24"/>
        </w:rPr>
        <w:tab/>
      </w:r>
      <w:r>
        <w:rPr>
          <w:rFonts w:ascii="Times New Roman"/>
          <w:sz w:val="24"/>
        </w:rPr>
        <w:t>What is the price of a $100,000 182-day USA T-bill if the yield rate is 6%?</w:t>
      </w:r>
    </w:p>
    <w:p w14:paraId="50C6BFAF"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$96,966.67</w:t>
      </w:r>
      <w:r>
        <w:rPr>
          <w:rFonts w:ascii="Times New Roman"/>
          <w:sz w:val="24"/>
        </w:rPr>
        <w:tab/>
      </w:r>
      <w:r>
        <w:rPr>
          <w:rFonts w:ascii="Times New Roman"/>
          <w:sz w:val="24"/>
        </w:rPr>
        <w:br/>
      </w:r>
      <w:r>
        <w:rPr>
          <w:rFonts w:ascii="Times New Roman"/>
          <w:sz w:val="24"/>
        </w:rPr>
        <w:tab/>
        <w:t>B) $97,008.22</w:t>
      </w:r>
      <w:r>
        <w:rPr>
          <w:rFonts w:ascii="Times New Roman"/>
          <w:sz w:val="24"/>
        </w:rPr>
        <w:br/>
      </w:r>
      <w:r>
        <w:rPr>
          <w:rFonts w:ascii="Times New Roman"/>
          <w:sz w:val="24"/>
        </w:rPr>
        <w:tab/>
        <w:t>C) $97,055.97</w:t>
      </w:r>
      <w:r>
        <w:rPr>
          <w:rFonts w:ascii="Times New Roman"/>
          <w:sz w:val="24"/>
        </w:rPr>
        <w:br/>
      </w:r>
      <w:r>
        <w:rPr>
          <w:rFonts w:ascii="Times New Roman"/>
          <w:sz w:val="24"/>
        </w:rPr>
        <w:tab/>
        <w:t>D) $97,095.13</w:t>
      </w:r>
      <w:r>
        <w:rPr>
          <w:rFonts w:ascii="Times New Roman"/>
          <w:sz w:val="24"/>
        </w:rPr>
        <w:br/>
      </w:r>
      <w:r>
        <w:rPr>
          <w:rFonts w:ascii="Times New Roman"/>
          <w:sz w:val="24"/>
        </w:rPr>
        <w:tab/>
      </w:r>
    </w:p>
    <w:p w14:paraId="73B473A3"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6CC536F6"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105)</w:t>
      </w:r>
      <w:r>
        <w:rPr>
          <w:rFonts w:ascii="Times New Roman"/>
          <w:b/>
          <w:sz w:val="24"/>
        </w:rPr>
        <w:tab/>
      </w:r>
      <w:r>
        <w:rPr>
          <w:rFonts w:ascii="Times New Roman"/>
          <w:sz w:val="24"/>
        </w:rPr>
        <w:t>A $100,000 91-day USA T-Bill was purchased for $98,890.50 to yield 4.5%. The T-bill is sold 32 days later to an investor who wishes to yield 4.15%. At what price is the T-bill sold?</w:t>
      </w:r>
    </w:p>
    <w:p w14:paraId="64DA7A38"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$99,280.64</w:t>
      </w:r>
      <w:r>
        <w:rPr>
          <w:rFonts w:ascii="Times New Roman"/>
          <w:sz w:val="24"/>
        </w:rPr>
        <w:tab/>
      </w:r>
      <w:r>
        <w:rPr>
          <w:rFonts w:ascii="Times New Roman"/>
          <w:sz w:val="24"/>
        </w:rPr>
        <w:br/>
      </w:r>
      <w:r>
        <w:rPr>
          <w:rFonts w:ascii="Times New Roman"/>
          <w:sz w:val="24"/>
        </w:rPr>
        <w:tab/>
        <w:t>B) $99,287.65</w:t>
      </w:r>
      <w:r>
        <w:rPr>
          <w:rFonts w:ascii="Times New Roman"/>
          <w:sz w:val="24"/>
        </w:rPr>
        <w:br/>
      </w:r>
      <w:r>
        <w:rPr>
          <w:rFonts w:ascii="Times New Roman"/>
          <w:sz w:val="24"/>
        </w:rPr>
        <w:tab/>
        <w:t>C) $99,319.86</w:t>
      </w:r>
      <w:r>
        <w:rPr>
          <w:rFonts w:ascii="Times New Roman"/>
          <w:sz w:val="24"/>
        </w:rPr>
        <w:br/>
      </w:r>
      <w:r>
        <w:rPr>
          <w:rFonts w:ascii="Times New Roman"/>
          <w:sz w:val="24"/>
        </w:rPr>
        <w:tab/>
        <w:t>D) $99,333.65</w:t>
      </w:r>
      <w:r>
        <w:rPr>
          <w:rFonts w:ascii="Times New Roman"/>
          <w:sz w:val="24"/>
        </w:rPr>
        <w:br/>
      </w:r>
      <w:r>
        <w:rPr>
          <w:rFonts w:ascii="Times New Roman"/>
          <w:sz w:val="24"/>
        </w:rPr>
        <w:tab/>
      </w:r>
    </w:p>
    <w:p w14:paraId="2C8FA41D"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1D97CA59"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106)</w:t>
      </w:r>
      <w:r>
        <w:rPr>
          <w:rFonts w:ascii="Times New Roman"/>
          <w:b/>
          <w:sz w:val="24"/>
        </w:rPr>
        <w:tab/>
      </w:r>
      <w:r>
        <w:rPr>
          <w:rFonts w:ascii="Times New Roman"/>
          <w:color w:val="000000"/>
          <w:sz w:val="24"/>
        </w:rPr>
        <w:t xml:space="preserve">An investor bought a 91-day $25,000 USA Treasury Bill to yield </w:t>
      </w:r>
      <w:r>
        <w:rPr>
          <w:rFonts w:ascii="Times New Roman"/>
          <w:i/>
          <w:color w:val="000000"/>
          <w:sz w:val="24"/>
        </w:rPr>
        <w:t>r</w:t>
      </w:r>
      <w:r>
        <w:rPr>
          <w:rFonts w:ascii="Times New Roman"/>
          <w:color w:val="000000"/>
          <w:sz w:val="24"/>
        </w:rPr>
        <w:t xml:space="preserve"> = 3.0%. The investor sold the T-bill 40 days later to another investor who wishes to yield </w:t>
      </w:r>
      <w:r>
        <w:rPr>
          <w:rFonts w:ascii="Times New Roman"/>
          <w:i/>
          <w:color w:val="000000"/>
          <w:sz w:val="24"/>
        </w:rPr>
        <w:t>r</w:t>
      </w:r>
      <w:r>
        <w:rPr>
          <w:rFonts w:ascii="Times New Roman"/>
          <w:color w:val="000000"/>
          <w:sz w:val="24"/>
        </w:rPr>
        <w:t xml:space="preserve"> = 2.5%. What price did the T-bill sell for?</w:t>
      </w:r>
    </w:p>
    <w:p w14:paraId="633A7BB1"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$24,912.98</w:t>
      </w:r>
      <w:r>
        <w:rPr>
          <w:rFonts w:ascii="Times New Roman"/>
          <w:sz w:val="24"/>
        </w:rPr>
        <w:tab/>
      </w:r>
      <w:r>
        <w:rPr>
          <w:rFonts w:ascii="Times New Roman"/>
          <w:sz w:val="24"/>
        </w:rPr>
        <w:br/>
      </w:r>
      <w:r>
        <w:rPr>
          <w:rFonts w:ascii="Times New Roman"/>
          <w:sz w:val="24"/>
        </w:rPr>
        <w:tab/>
        <w:t>B) $24,911.46</w:t>
      </w:r>
      <w:r>
        <w:rPr>
          <w:rFonts w:ascii="Times New Roman"/>
          <w:sz w:val="24"/>
        </w:rPr>
        <w:br/>
      </w:r>
      <w:r>
        <w:rPr>
          <w:rFonts w:ascii="Times New Roman"/>
          <w:sz w:val="24"/>
        </w:rPr>
        <w:tab/>
        <w:t>C) $24,895.64</w:t>
      </w:r>
      <w:r>
        <w:rPr>
          <w:rFonts w:ascii="Times New Roman"/>
          <w:sz w:val="24"/>
        </w:rPr>
        <w:br/>
      </w:r>
      <w:r>
        <w:rPr>
          <w:rFonts w:ascii="Times New Roman"/>
          <w:sz w:val="24"/>
        </w:rPr>
        <w:tab/>
        <w:t>D) $24,893.75</w:t>
      </w:r>
      <w:r>
        <w:rPr>
          <w:rFonts w:ascii="Times New Roman"/>
          <w:sz w:val="24"/>
        </w:rPr>
        <w:br/>
      </w:r>
      <w:r>
        <w:rPr>
          <w:rFonts w:ascii="Times New Roman"/>
          <w:sz w:val="24"/>
        </w:rPr>
        <w:tab/>
      </w:r>
    </w:p>
    <w:p w14:paraId="55A81A74"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lastRenderedPageBreak/>
        <w:br/>
      </w:r>
    </w:p>
    <w:p w14:paraId="2D0BB639"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107)</w:t>
      </w:r>
      <w:r>
        <w:rPr>
          <w:rFonts w:ascii="Times New Roman"/>
          <w:b/>
          <w:sz w:val="24"/>
        </w:rPr>
        <w:tab/>
      </w:r>
      <w:r>
        <w:rPr>
          <w:rFonts w:ascii="Times New Roman"/>
          <w:color w:val="000000"/>
          <w:sz w:val="24"/>
        </w:rPr>
        <w:t xml:space="preserve">A 182-day USA T-Bill with a face value of $50,000 is purchased for $ </w:t>
      </w:r>
      <w:r>
        <w:rPr>
          <w:rFonts w:ascii="Times New Roman"/>
          <w:i/>
          <w:color w:val="000000"/>
          <w:sz w:val="24"/>
        </w:rPr>
        <w:t>X</w:t>
      </w:r>
      <w:r>
        <w:rPr>
          <w:rFonts w:ascii="Times New Roman"/>
          <w:color w:val="000000"/>
          <w:sz w:val="24"/>
        </w:rPr>
        <w:t xml:space="preserve"> by an investor who wishes to yield </w:t>
      </w:r>
      <w:r>
        <w:rPr>
          <w:rFonts w:ascii="Times New Roman"/>
          <w:i/>
          <w:color w:val="000000"/>
          <w:sz w:val="24"/>
        </w:rPr>
        <w:t>r</w:t>
      </w:r>
      <w:r>
        <w:rPr>
          <w:rFonts w:ascii="Times New Roman"/>
          <w:color w:val="000000"/>
          <w:sz w:val="24"/>
        </w:rPr>
        <w:t xml:space="preserve"> = 3.50%. What is </w:t>
      </w:r>
      <w:r>
        <w:rPr>
          <w:rFonts w:ascii="Times New Roman"/>
          <w:i/>
          <w:color w:val="000000"/>
          <w:sz w:val="24"/>
        </w:rPr>
        <w:t>X</w:t>
      </w:r>
      <w:r>
        <w:rPr>
          <w:rFonts w:ascii="Times New Roman"/>
          <w:color w:val="000000"/>
          <w:sz w:val="24"/>
        </w:rPr>
        <w:t>?</w:t>
      </w:r>
    </w:p>
    <w:p w14:paraId="355A79A1"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$49,142.36</w:t>
      </w:r>
      <w:r>
        <w:rPr>
          <w:rFonts w:ascii="Times New Roman"/>
          <w:sz w:val="24"/>
        </w:rPr>
        <w:tab/>
      </w:r>
      <w:r>
        <w:rPr>
          <w:rFonts w:ascii="Times New Roman"/>
          <w:sz w:val="24"/>
        </w:rPr>
        <w:br/>
      </w:r>
      <w:r>
        <w:rPr>
          <w:rFonts w:ascii="Times New Roman"/>
          <w:sz w:val="24"/>
        </w:rPr>
        <w:tab/>
        <w:t>B) $49,130.66</w:t>
      </w:r>
      <w:r>
        <w:rPr>
          <w:rFonts w:ascii="Times New Roman"/>
          <w:sz w:val="24"/>
        </w:rPr>
        <w:br/>
      </w:r>
      <w:r>
        <w:rPr>
          <w:rFonts w:ascii="Times New Roman"/>
          <w:sz w:val="24"/>
        </w:rPr>
        <w:tab/>
        <w:t>C) $49,142.36</w:t>
      </w:r>
      <w:r>
        <w:rPr>
          <w:rFonts w:ascii="Times New Roman"/>
          <w:sz w:val="24"/>
        </w:rPr>
        <w:br/>
      </w:r>
      <w:r>
        <w:rPr>
          <w:rFonts w:ascii="Times New Roman"/>
          <w:sz w:val="24"/>
        </w:rPr>
        <w:tab/>
        <w:t>D) $49,115.28</w:t>
      </w:r>
      <w:r>
        <w:rPr>
          <w:rFonts w:ascii="Times New Roman"/>
          <w:sz w:val="24"/>
        </w:rPr>
        <w:br/>
      </w:r>
      <w:r>
        <w:rPr>
          <w:rFonts w:ascii="Times New Roman"/>
          <w:sz w:val="24"/>
        </w:rPr>
        <w:tab/>
      </w:r>
    </w:p>
    <w:p w14:paraId="6AF8F5EB"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6BFF2FCE"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108)</w:t>
      </w:r>
      <w:r>
        <w:rPr>
          <w:rFonts w:ascii="Times New Roman"/>
          <w:b/>
          <w:sz w:val="24"/>
        </w:rPr>
        <w:tab/>
      </w:r>
      <w:r>
        <w:rPr>
          <w:rFonts w:ascii="Times New Roman"/>
          <w:color w:val="000000"/>
          <w:sz w:val="24"/>
        </w:rPr>
        <w:t xml:space="preserve">A 182-day USA T-Bill with a face value of $60,000 is purchased for $ </w:t>
      </w:r>
      <w:r>
        <w:rPr>
          <w:rFonts w:ascii="Times New Roman"/>
          <w:i/>
          <w:color w:val="000000"/>
          <w:sz w:val="24"/>
        </w:rPr>
        <w:t>X</w:t>
      </w:r>
      <w:r>
        <w:rPr>
          <w:rFonts w:ascii="Times New Roman"/>
          <w:color w:val="000000"/>
          <w:sz w:val="24"/>
        </w:rPr>
        <w:t xml:space="preserve"> by an investor who wishes to yield </w:t>
      </w:r>
      <w:r>
        <w:rPr>
          <w:rFonts w:ascii="Times New Roman"/>
          <w:i/>
          <w:color w:val="000000"/>
          <w:sz w:val="24"/>
        </w:rPr>
        <w:t>r</w:t>
      </w:r>
      <w:r>
        <w:rPr>
          <w:rFonts w:ascii="Times New Roman"/>
          <w:color w:val="000000"/>
          <w:sz w:val="24"/>
        </w:rPr>
        <w:t xml:space="preserve"> = 4.85%. What is </w:t>
      </w:r>
      <w:r>
        <w:rPr>
          <w:rFonts w:ascii="Times New Roman"/>
          <w:i/>
          <w:color w:val="000000"/>
          <w:sz w:val="24"/>
        </w:rPr>
        <w:t>X</w:t>
      </w:r>
      <w:r>
        <w:rPr>
          <w:rFonts w:ascii="Times New Roman"/>
          <w:color w:val="000000"/>
          <w:sz w:val="24"/>
        </w:rPr>
        <w:t>?</w:t>
      </w:r>
    </w:p>
    <w:p w14:paraId="37D9E05B"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$58,528.83</w:t>
      </w:r>
      <w:r>
        <w:rPr>
          <w:rFonts w:ascii="Times New Roman"/>
          <w:sz w:val="24"/>
        </w:rPr>
        <w:tab/>
      </w:r>
      <w:r>
        <w:rPr>
          <w:rFonts w:ascii="Times New Roman"/>
          <w:sz w:val="24"/>
        </w:rPr>
        <w:br/>
      </w:r>
      <w:r>
        <w:rPr>
          <w:rFonts w:ascii="Times New Roman"/>
          <w:sz w:val="24"/>
        </w:rPr>
        <w:tab/>
        <w:t>B) $58,548.99</w:t>
      </w:r>
      <w:r>
        <w:rPr>
          <w:rFonts w:ascii="Times New Roman"/>
          <w:sz w:val="24"/>
        </w:rPr>
        <w:br/>
      </w:r>
      <w:r>
        <w:rPr>
          <w:rFonts w:ascii="Times New Roman"/>
          <w:sz w:val="24"/>
        </w:rPr>
        <w:tab/>
        <w:t>C) $58,564.04</w:t>
      </w:r>
      <w:r>
        <w:rPr>
          <w:rFonts w:ascii="Times New Roman"/>
          <w:sz w:val="24"/>
        </w:rPr>
        <w:br/>
      </w:r>
      <w:r>
        <w:rPr>
          <w:rFonts w:ascii="Times New Roman"/>
          <w:sz w:val="24"/>
        </w:rPr>
        <w:tab/>
        <w:t>D) $58,583.25</w:t>
      </w:r>
      <w:r>
        <w:rPr>
          <w:rFonts w:ascii="Times New Roman"/>
          <w:sz w:val="24"/>
        </w:rPr>
        <w:br/>
      </w:r>
      <w:r>
        <w:rPr>
          <w:rFonts w:ascii="Times New Roman"/>
          <w:sz w:val="24"/>
        </w:rPr>
        <w:tab/>
      </w:r>
    </w:p>
    <w:p w14:paraId="3C80D9E7"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36343A67"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109)</w:t>
      </w:r>
      <w:r>
        <w:rPr>
          <w:rFonts w:ascii="Times New Roman"/>
          <w:b/>
          <w:sz w:val="24"/>
        </w:rPr>
        <w:tab/>
      </w:r>
      <w:r>
        <w:rPr>
          <w:rFonts w:ascii="Times New Roman"/>
          <w:color w:val="000000"/>
          <w:sz w:val="24"/>
        </w:rPr>
        <w:t xml:space="preserve">A loan of $4000 is paid off over 9-months at a simple interest rate of </w:t>
      </w:r>
      <w:r>
        <w:rPr>
          <w:rFonts w:ascii="Times New Roman"/>
          <w:i/>
          <w:color w:val="000000"/>
          <w:sz w:val="24"/>
        </w:rPr>
        <w:t>r</w:t>
      </w:r>
      <w:r>
        <w:rPr>
          <w:rFonts w:ascii="Times New Roman"/>
          <w:color w:val="000000"/>
          <w:sz w:val="24"/>
        </w:rPr>
        <w:t xml:space="preserve"> = 8%. The borrower makes partial payments of $150 in 3-months and $2500 in 6-months. Using the declining balance method, what is the final balance due at the end of 9-months?</w:t>
      </w:r>
    </w:p>
    <w:p w14:paraId="0CB13FD6"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$1508.60</w:t>
      </w:r>
      <w:r>
        <w:rPr>
          <w:rFonts w:ascii="Times New Roman"/>
          <w:sz w:val="24"/>
        </w:rPr>
        <w:tab/>
      </w:r>
      <w:r>
        <w:rPr>
          <w:rFonts w:ascii="Times New Roman"/>
          <w:sz w:val="24"/>
        </w:rPr>
        <w:br/>
      </w:r>
      <w:r>
        <w:rPr>
          <w:rFonts w:ascii="Times New Roman"/>
          <w:sz w:val="24"/>
        </w:rPr>
        <w:tab/>
        <w:t>B) $1534.00</w:t>
      </w:r>
      <w:r>
        <w:rPr>
          <w:rFonts w:ascii="Times New Roman"/>
          <w:sz w:val="24"/>
        </w:rPr>
        <w:br/>
      </w:r>
      <w:r>
        <w:rPr>
          <w:rFonts w:ascii="Times New Roman"/>
          <w:sz w:val="24"/>
        </w:rPr>
        <w:tab/>
        <w:t>C) $1538.77</w:t>
      </w:r>
      <w:r>
        <w:rPr>
          <w:rFonts w:ascii="Times New Roman"/>
          <w:sz w:val="24"/>
        </w:rPr>
        <w:br/>
      </w:r>
      <w:r>
        <w:rPr>
          <w:rFonts w:ascii="Times New Roman"/>
          <w:sz w:val="24"/>
        </w:rPr>
        <w:tab/>
        <w:t>D) $1540.20</w:t>
      </w:r>
      <w:r>
        <w:rPr>
          <w:rFonts w:ascii="Times New Roman"/>
          <w:sz w:val="24"/>
        </w:rPr>
        <w:br/>
      </w:r>
      <w:r>
        <w:rPr>
          <w:rFonts w:ascii="Times New Roman"/>
          <w:sz w:val="24"/>
        </w:rPr>
        <w:tab/>
      </w:r>
    </w:p>
    <w:p w14:paraId="06EAB3FC"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p>
    <w:p w14:paraId="750789B5"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SECTION BREAK. Answer all the part questions.</w:t>
      </w:r>
      <w:r>
        <w:rPr>
          <w:rFonts w:ascii="Times New Roman"/>
          <w:b/>
          <w:sz w:val="24"/>
        </w:rPr>
        <w:br/>
        <w:t>110)</w:t>
      </w:r>
      <w:r>
        <w:rPr>
          <w:rFonts w:ascii="Times New Roman"/>
          <w:b/>
          <w:sz w:val="24"/>
        </w:rPr>
        <w:tab/>
      </w:r>
      <w:r>
        <w:rPr>
          <w:rFonts w:ascii="Times New Roman"/>
          <w:sz w:val="24"/>
        </w:rPr>
        <w:t>Jim borrows $10,000 and writes a promissory note on November 10, 2021. The due date of the note is February 18, 2022. The legal due date value (or maturity value) is $10,472.00.</w:t>
      </w:r>
    </w:p>
    <w:p w14:paraId="3D3AE9AD"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82374AE" w14:textId="77777777" w:rsidR="00AC2231" w:rsidRDefault="00000000">
      <w:pPr>
        <w:keepNext/>
        <w:keepLines/>
        <w:ind w:left="576"/>
        <w:sectPr w:rsidR="00AC2231">
          <w:type w:val="continuous"/>
          <w:pgSz w:w="12240" w:h="15840"/>
          <w:pgMar w:top="1440" w:right="1440" w:bottom="1440" w:left="1440" w:header="720" w:footer="720" w:gutter="0"/>
          <w:cols w:space="720"/>
          <w:docGrid w:linePitch="360"/>
        </w:sectPr>
      </w:pPr>
      <w:r>
        <w:rPr>
          <w:rFonts w:ascii="Times New Roman"/>
          <w:b/>
          <w:sz w:val="24"/>
        </w:rPr>
        <w:t>110.1)</w:t>
      </w:r>
      <w:r>
        <w:rPr>
          <w:rFonts w:ascii="Times New Roman"/>
          <w:b/>
          <w:sz w:val="24"/>
        </w:rPr>
        <w:tab/>
      </w:r>
      <w:r>
        <w:rPr>
          <w:rFonts w:ascii="Times New Roman"/>
          <w:color w:val="000000"/>
          <w:sz w:val="24"/>
        </w:rPr>
        <w:t xml:space="preserve">What simple interest rate, </w:t>
      </w:r>
      <w:r>
        <w:rPr>
          <w:rFonts w:ascii="Times New Roman"/>
          <w:i/>
          <w:color w:val="000000"/>
          <w:sz w:val="24"/>
        </w:rPr>
        <w:t>r</w:t>
      </w:r>
      <w:r>
        <w:rPr>
          <w:rFonts w:ascii="Times New Roman"/>
          <w:color w:val="000000"/>
          <w:sz w:val="24"/>
        </w:rPr>
        <w:t>, is Jim being charged on the promissory note?</w:t>
      </w:r>
    </w:p>
    <w:p w14:paraId="23400118" w14:textId="77777777" w:rsidR="00AC2231" w:rsidRDefault="00000000">
      <w:pPr>
        <w:keepLines/>
        <w:ind w:left="576"/>
        <w:sectPr w:rsidR="00AC2231">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17.23%</w:t>
      </w:r>
      <w:r>
        <w:rPr>
          <w:rFonts w:ascii="Times New Roman"/>
          <w:sz w:val="24"/>
        </w:rPr>
        <w:tab/>
      </w:r>
      <w:r>
        <w:rPr>
          <w:rFonts w:ascii="Times New Roman"/>
          <w:sz w:val="24"/>
        </w:rPr>
        <w:br/>
      </w:r>
      <w:r>
        <w:rPr>
          <w:rFonts w:ascii="Times New Roman"/>
          <w:sz w:val="24"/>
        </w:rPr>
        <w:tab/>
        <w:t>B) 16.73%</w:t>
      </w:r>
      <w:r>
        <w:rPr>
          <w:rFonts w:ascii="Times New Roman"/>
          <w:sz w:val="24"/>
        </w:rPr>
        <w:br/>
      </w:r>
      <w:r>
        <w:rPr>
          <w:rFonts w:ascii="Times New Roman"/>
          <w:sz w:val="24"/>
        </w:rPr>
        <w:tab/>
        <w:t>C) 16.50%</w:t>
      </w:r>
      <w:r>
        <w:rPr>
          <w:rFonts w:ascii="Times New Roman"/>
          <w:sz w:val="24"/>
        </w:rPr>
        <w:br/>
      </w:r>
      <w:r>
        <w:rPr>
          <w:rFonts w:ascii="Times New Roman"/>
          <w:sz w:val="24"/>
        </w:rPr>
        <w:tab/>
        <w:t>D) 15.97%</w:t>
      </w:r>
      <w:r>
        <w:rPr>
          <w:rFonts w:ascii="Times New Roman"/>
          <w:sz w:val="24"/>
        </w:rPr>
        <w:br/>
      </w:r>
      <w:r>
        <w:rPr>
          <w:rFonts w:ascii="Times New Roman"/>
          <w:sz w:val="24"/>
        </w:rPr>
        <w:tab/>
      </w:r>
    </w:p>
    <w:p w14:paraId="6976ACF0" w14:textId="77777777" w:rsidR="00AC2231" w:rsidRDefault="00000000">
      <w:pPr>
        <w:keepLines/>
        <w:ind w:left="576"/>
        <w:sectPr w:rsidR="00AC2231">
          <w:type w:val="continuous"/>
          <w:pgSz w:w="12240" w:h="15840"/>
          <w:pgMar w:top="1440" w:right="1440" w:bottom="1440" w:left="1440" w:header="720" w:footer="720" w:gutter="0"/>
          <w:cols w:space="720"/>
          <w:docGrid w:linePitch="360"/>
        </w:sectPr>
      </w:pPr>
      <w:r>
        <w:rPr>
          <w:rFonts w:ascii="Times New Roman"/>
          <w:sz w:val="24"/>
        </w:rPr>
        <w:br/>
      </w:r>
    </w:p>
    <w:p w14:paraId="08D56E60" w14:textId="77777777" w:rsidR="00AC2231" w:rsidRDefault="00000000">
      <w:pPr>
        <w:keepNext/>
        <w:keepLines/>
        <w:ind w:left="576"/>
        <w:sectPr w:rsidR="00AC2231">
          <w:type w:val="continuous"/>
          <w:pgSz w:w="12240" w:h="15840"/>
          <w:pgMar w:top="1440" w:right="1440" w:bottom="1440" w:left="1440" w:header="720" w:footer="720" w:gutter="0"/>
          <w:cols w:space="720"/>
          <w:docGrid w:linePitch="360"/>
        </w:sectPr>
      </w:pPr>
      <w:r>
        <w:rPr>
          <w:rFonts w:ascii="Times New Roman"/>
          <w:b/>
          <w:sz w:val="24"/>
        </w:rPr>
        <w:t>110.2)</w:t>
      </w:r>
      <w:r>
        <w:rPr>
          <w:rFonts w:ascii="Times New Roman"/>
          <w:b/>
          <w:sz w:val="24"/>
        </w:rPr>
        <w:tab/>
      </w:r>
      <w:r>
        <w:rPr>
          <w:rFonts w:ascii="Times New Roman"/>
          <w:color w:val="000000"/>
          <w:sz w:val="24"/>
        </w:rPr>
        <w:t xml:space="preserve">The note is sold to Kim on December 21, 2022. Kim discounts the note at a simple interest rate of </w:t>
      </w:r>
      <w:r>
        <w:rPr>
          <w:rFonts w:ascii="Times New Roman"/>
          <w:i/>
          <w:color w:val="000000"/>
          <w:sz w:val="24"/>
        </w:rPr>
        <w:t>r</w:t>
      </w:r>
      <w:r>
        <w:rPr>
          <w:rFonts w:ascii="Times New Roman"/>
          <w:color w:val="000000"/>
          <w:sz w:val="24"/>
        </w:rPr>
        <w:t xml:space="preserve"> = 15%. How much does Kim pay for the note?</w:t>
      </w:r>
    </w:p>
    <w:p w14:paraId="7EF7FDA9" w14:textId="77777777" w:rsidR="00AC2231" w:rsidRDefault="00000000">
      <w:pPr>
        <w:keepLines/>
        <w:ind w:left="576"/>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$10,298.48</w:t>
      </w:r>
      <w:r>
        <w:rPr>
          <w:rFonts w:ascii="Times New Roman"/>
          <w:sz w:val="24"/>
        </w:rPr>
        <w:tab/>
      </w:r>
      <w:r>
        <w:rPr>
          <w:rFonts w:ascii="Times New Roman"/>
          <w:sz w:val="24"/>
        </w:rPr>
        <w:br/>
      </w:r>
      <w:r>
        <w:rPr>
          <w:rFonts w:ascii="Times New Roman"/>
          <w:sz w:val="24"/>
        </w:rPr>
        <w:tab/>
        <w:t>B) $10,211.81</w:t>
      </w:r>
      <w:r>
        <w:rPr>
          <w:rFonts w:ascii="Times New Roman"/>
          <w:sz w:val="24"/>
        </w:rPr>
        <w:br/>
      </w:r>
      <w:r>
        <w:rPr>
          <w:rFonts w:ascii="Times New Roman"/>
          <w:sz w:val="24"/>
        </w:rPr>
        <w:tab/>
        <w:t>C) $10,224.10</w:t>
      </w:r>
      <w:r>
        <w:rPr>
          <w:rFonts w:ascii="Times New Roman"/>
          <w:sz w:val="24"/>
        </w:rPr>
        <w:br/>
      </w:r>
      <w:r>
        <w:rPr>
          <w:rFonts w:ascii="Times New Roman"/>
          <w:sz w:val="24"/>
        </w:rPr>
        <w:tab/>
        <w:t>D) $10,168.49</w:t>
      </w:r>
      <w:r>
        <w:rPr>
          <w:rFonts w:ascii="Times New Roman"/>
          <w:sz w:val="24"/>
        </w:rPr>
        <w:br/>
      </w:r>
      <w:r>
        <w:rPr>
          <w:rFonts w:ascii="Times New Roman"/>
          <w:sz w:val="24"/>
        </w:rPr>
        <w:tab/>
      </w:r>
    </w:p>
    <w:p w14:paraId="0ACB43B8" w14:textId="77777777" w:rsidR="00AC2231" w:rsidRDefault="00000000">
      <w:pPr>
        <w:keepLines/>
        <w:ind w:left="576"/>
        <w:sectPr w:rsidR="00AC2231">
          <w:type w:val="continuous"/>
          <w:pgSz w:w="12240" w:h="15840"/>
          <w:pgMar w:top="1440" w:right="1440" w:bottom="1440" w:left="1440" w:header="720" w:footer="720" w:gutter="0"/>
          <w:cols w:space="720"/>
          <w:docGrid w:linePitch="360"/>
        </w:sectPr>
      </w:pPr>
      <w:r>
        <w:rPr>
          <w:rFonts w:ascii="Times New Roman"/>
          <w:sz w:val="24"/>
        </w:rPr>
        <w:br/>
      </w:r>
    </w:p>
    <w:p w14:paraId="32F19F1E"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111)</w:t>
      </w:r>
      <w:r>
        <w:rPr>
          <w:rFonts w:ascii="Times New Roman"/>
          <w:b/>
          <w:sz w:val="24"/>
        </w:rPr>
        <w:tab/>
      </w:r>
      <w:r>
        <w:rPr>
          <w:rFonts w:ascii="Times New Roman"/>
          <w:color w:val="000000"/>
          <w:sz w:val="24"/>
        </w:rPr>
        <w:t xml:space="preserve">A promissory note for $6000 is written on April 23, 2021. The due date is October 4, 2021. The simple interest rate on the note is </w:t>
      </w:r>
      <w:r>
        <w:rPr>
          <w:rFonts w:ascii="Times New Roman"/>
          <w:i/>
          <w:color w:val="000000"/>
          <w:sz w:val="24"/>
        </w:rPr>
        <w:t>r</w:t>
      </w:r>
      <w:r>
        <w:rPr>
          <w:rFonts w:ascii="Times New Roman"/>
          <w:color w:val="000000"/>
          <w:sz w:val="24"/>
        </w:rPr>
        <w:t xml:space="preserve"> = 10.5%.</w:t>
      </w:r>
    </w:p>
    <w:p w14:paraId="7A72215B"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77689A3" w14:textId="77777777" w:rsidR="00AC2231" w:rsidRDefault="00000000">
      <w:pPr>
        <w:keepNext/>
        <w:keepLines/>
        <w:ind w:left="576"/>
        <w:sectPr w:rsidR="00AC2231">
          <w:type w:val="continuous"/>
          <w:pgSz w:w="12240" w:h="15840"/>
          <w:pgMar w:top="1440" w:right="1440" w:bottom="1440" w:left="1440" w:header="720" w:footer="720" w:gutter="0"/>
          <w:cols w:space="720"/>
          <w:docGrid w:linePitch="360"/>
        </w:sectPr>
      </w:pPr>
      <w:r>
        <w:rPr>
          <w:rFonts w:ascii="Times New Roman"/>
          <w:b/>
          <w:sz w:val="24"/>
        </w:rPr>
        <w:t>111.1)</w:t>
      </w:r>
      <w:r>
        <w:rPr>
          <w:rFonts w:ascii="Times New Roman"/>
          <w:b/>
          <w:sz w:val="24"/>
        </w:rPr>
        <w:tab/>
      </w:r>
      <w:r>
        <w:rPr>
          <w:rFonts w:ascii="Times New Roman"/>
          <w:color w:val="000000"/>
          <w:sz w:val="24"/>
        </w:rPr>
        <w:t>What is the maturity value of the note if ordinary interest (banker's rule) is used?</w:t>
      </w:r>
    </w:p>
    <w:p w14:paraId="698AE324" w14:textId="77777777" w:rsidR="00AC2231" w:rsidRDefault="00000000">
      <w:pPr>
        <w:keepLines/>
        <w:ind w:left="576"/>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$6283.07</w:t>
      </w:r>
      <w:r>
        <w:rPr>
          <w:rFonts w:ascii="Times New Roman"/>
          <w:sz w:val="24"/>
        </w:rPr>
        <w:tab/>
      </w:r>
      <w:r>
        <w:rPr>
          <w:rFonts w:ascii="Times New Roman"/>
          <w:sz w:val="24"/>
        </w:rPr>
        <w:br/>
      </w:r>
      <w:r>
        <w:rPr>
          <w:rFonts w:ascii="Times New Roman"/>
          <w:sz w:val="24"/>
        </w:rPr>
        <w:tab/>
        <w:t>B) $6287.00</w:t>
      </w:r>
      <w:r>
        <w:rPr>
          <w:rFonts w:ascii="Times New Roman"/>
          <w:sz w:val="24"/>
        </w:rPr>
        <w:br/>
      </w:r>
      <w:r>
        <w:rPr>
          <w:rFonts w:ascii="Times New Roman"/>
          <w:sz w:val="24"/>
        </w:rPr>
        <w:tab/>
        <w:t>C) $6288.25</w:t>
      </w:r>
      <w:r>
        <w:rPr>
          <w:rFonts w:ascii="Times New Roman"/>
          <w:sz w:val="24"/>
        </w:rPr>
        <w:br/>
      </w:r>
      <w:r>
        <w:rPr>
          <w:rFonts w:ascii="Times New Roman"/>
          <w:sz w:val="24"/>
        </w:rPr>
        <w:tab/>
        <w:t>D) $6292.25</w:t>
      </w:r>
      <w:r>
        <w:rPr>
          <w:rFonts w:ascii="Times New Roman"/>
          <w:sz w:val="24"/>
        </w:rPr>
        <w:br/>
      </w:r>
      <w:r>
        <w:rPr>
          <w:rFonts w:ascii="Times New Roman"/>
          <w:sz w:val="24"/>
        </w:rPr>
        <w:tab/>
      </w:r>
    </w:p>
    <w:p w14:paraId="1038CD5F" w14:textId="77777777" w:rsidR="00AC2231" w:rsidRDefault="00000000">
      <w:pPr>
        <w:keepLines/>
        <w:ind w:left="576"/>
        <w:sectPr w:rsidR="00AC2231">
          <w:type w:val="continuous"/>
          <w:pgSz w:w="12240" w:h="15840"/>
          <w:pgMar w:top="1440" w:right="1440" w:bottom="1440" w:left="1440" w:header="720" w:footer="720" w:gutter="0"/>
          <w:cols w:space="720"/>
          <w:docGrid w:linePitch="360"/>
        </w:sectPr>
      </w:pPr>
      <w:r>
        <w:rPr>
          <w:rFonts w:ascii="Times New Roman"/>
          <w:sz w:val="24"/>
        </w:rPr>
        <w:br/>
      </w:r>
    </w:p>
    <w:p w14:paraId="6E2B8190" w14:textId="77777777" w:rsidR="00AC2231" w:rsidRDefault="00000000">
      <w:pPr>
        <w:keepNext/>
        <w:keepLines/>
        <w:ind w:left="576"/>
        <w:sectPr w:rsidR="00AC2231">
          <w:type w:val="continuous"/>
          <w:pgSz w:w="12240" w:h="15840"/>
          <w:pgMar w:top="1440" w:right="1440" w:bottom="1440" w:left="1440" w:header="720" w:footer="720" w:gutter="0"/>
          <w:cols w:space="720"/>
          <w:docGrid w:linePitch="360"/>
        </w:sectPr>
      </w:pPr>
      <w:r>
        <w:rPr>
          <w:rFonts w:ascii="Times New Roman"/>
          <w:b/>
          <w:sz w:val="24"/>
        </w:rPr>
        <w:t>111.2)</w:t>
      </w:r>
      <w:r>
        <w:rPr>
          <w:rFonts w:ascii="Times New Roman"/>
          <w:b/>
          <w:sz w:val="24"/>
        </w:rPr>
        <w:tab/>
      </w:r>
      <w:r>
        <w:rPr>
          <w:rFonts w:ascii="Times New Roman"/>
          <w:color w:val="000000"/>
          <w:sz w:val="24"/>
        </w:rPr>
        <w:t xml:space="preserve">The note is sold after 80 days to a bank for $6142.29. What rate of return, </w:t>
      </w:r>
      <w:r>
        <w:rPr>
          <w:rFonts w:ascii="Times New Roman"/>
          <w:i/>
          <w:color w:val="000000"/>
          <w:sz w:val="24"/>
        </w:rPr>
        <w:t>r</w:t>
      </w:r>
      <w:r>
        <w:rPr>
          <w:rFonts w:ascii="Times New Roman"/>
          <w:color w:val="000000"/>
          <w:sz w:val="24"/>
        </w:rPr>
        <w:t>, is earned by the original owner (payee) of the note?</w:t>
      </w:r>
    </w:p>
    <w:p w14:paraId="1616592A" w14:textId="77777777" w:rsidR="00AC2231" w:rsidRDefault="00000000">
      <w:pPr>
        <w:keepLines/>
        <w:ind w:left="576"/>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10.43%</w:t>
      </w:r>
      <w:r>
        <w:rPr>
          <w:rFonts w:ascii="Times New Roman"/>
          <w:sz w:val="24"/>
        </w:rPr>
        <w:tab/>
      </w:r>
      <w:r>
        <w:rPr>
          <w:rFonts w:ascii="Times New Roman"/>
          <w:sz w:val="24"/>
        </w:rPr>
        <w:br/>
      </w:r>
      <w:r>
        <w:rPr>
          <w:rFonts w:ascii="Times New Roman"/>
          <w:sz w:val="24"/>
        </w:rPr>
        <w:tab/>
        <w:t>B) 10.57%</w:t>
      </w:r>
      <w:r>
        <w:rPr>
          <w:rFonts w:ascii="Times New Roman"/>
          <w:sz w:val="24"/>
        </w:rPr>
        <w:br/>
      </w:r>
      <w:r>
        <w:rPr>
          <w:rFonts w:ascii="Times New Roman"/>
          <w:sz w:val="24"/>
        </w:rPr>
        <w:tab/>
        <w:t>C) 10.67%</w:t>
      </w:r>
      <w:r>
        <w:rPr>
          <w:rFonts w:ascii="Times New Roman"/>
          <w:sz w:val="24"/>
        </w:rPr>
        <w:br/>
      </w:r>
      <w:r>
        <w:rPr>
          <w:rFonts w:ascii="Times New Roman"/>
          <w:sz w:val="24"/>
        </w:rPr>
        <w:tab/>
        <w:t>D) 10.82%</w:t>
      </w:r>
      <w:r>
        <w:rPr>
          <w:rFonts w:ascii="Times New Roman"/>
          <w:sz w:val="24"/>
        </w:rPr>
        <w:br/>
      </w:r>
      <w:r>
        <w:rPr>
          <w:rFonts w:ascii="Times New Roman"/>
          <w:sz w:val="24"/>
        </w:rPr>
        <w:tab/>
      </w:r>
    </w:p>
    <w:p w14:paraId="726770CE" w14:textId="77777777" w:rsidR="00AC2231" w:rsidRDefault="00000000">
      <w:pPr>
        <w:keepLines/>
        <w:ind w:left="576"/>
        <w:sectPr w:rsidR="00AC2231">
          <w:type w:val="continuous"/>
          <w:pgSz w:w="12240" w:h="15840"/>
          <w:pgMar w:top="1440" w:right="1440" w:bottom="1440" w:left="1440" w:header="720" w:footer="720" w:gutter="0"/>
          <w:cols w:space="720"/>
          <w:docGrid w:linePitch="360"/>
        </w:sectPr>
      </w:pPr>
      <w:r>
        <w:rPr>
          <w:rFonts w:ascii="Times New Roman"/>
          <w:sz w:val="24"/>
        </w:rPr>
        <w:lastRenderedPageBreak/>
        <w:br/>
      </w:r>
    </w:p>
    <w:p w14:paraId="055F72CB"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112)</w:t>
      </w:r>
      <w:r>
        <w:rPr>
          <w:rFonts w:ascii="Times New Roman"/>
          <w:b/>
          <w:sz w:val="24"/>
        </w:rPr>
        <w:tab/>
      </w:r>
      <w:r>
        <w:rPr>
          <w:rFonts w:ascii="Times New Roman"/>
          <w:color w:val="000000"/>
          <w:sz w:val="24"/>
        </w:rPr>
        <w:t xml:space="preserve">You borrow $ </w:t>
      </w:r>
      <w:r>
        <w:rPr>
          <w:rFonts w:ascii="Times New Roman"/>
          <w:i/>
          <w:color w:val="000000"/>
          <w:sz w:val="24"/>
        </w:rPr>
        <w:t>P</w:t>
      </w:r>
      <w:r>
        <w:rPr>
          <w:rFonts w:ascii="Times New Roman"/>
          <w:color w:val="000000"/>
          <w:sz w:val="24"/>
        </w:rPr>
        <w:t xml:space="preserve"> on May 15, 2021. You write a promissory note to repay the loan in 9 months at a simple interest rate of </w:t>
      </w:r>
      <w:r>
        <w:rPr>
          <w:rFonts w:ascii="Times New Roman"/>
          <w:i/>
          <w:color w:val="000000"/>
          <w:sz w:val="24"/>
        </w:rPr>
        <w:t>r</w:t>
      </w:r>
      <w:r>
        <w:rPr>
          <w:rFonts w:ascii="Times New Roman"/>
          <w:color w:val="000000"/>
          <w:sz w:val="24"/>
        </w:rPr>
        <w:t xml:space="preserve"> = 7%.</w:t>
      </w:r>
    </w:p>
    <w:p w14:paraId="39C39536"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F400CB0" w14:textId="77777777" w:rsidR="00AC2231" w:rsidRDefault="00000000">
      <w:pPr>
        <w:keepNext/>
        <w:keepLines/>
        <w:ind w:left="576"/>
        <w:sectPr w:rsidR="00AC2231">
          <w:type w:val="continuous"/>
          <w:pgSz w:w="12240" w:h="15840"/>
          <w:pgMar w:top="1440" w:right="1440" w:bottom="1440" w:left="1440" w:header="720" w:footer="720" w:gutter="0"/>
          <w:cols w:space="720"/>
          <w:docGrid w:linePitch="360"/>
        </w:sectPr>
      </w:pPr>
      <w:r>
        <w:rPr>
          <w:rFonts w:ascii="Times New Roman"/>
          <w:b/>
          <w:sz w:val="24"/>
        </w:rPr>
        <w:t>112.1)</w:t>
      </w:r>
      <w:r>
        <w:rPr>
          <w:rFonts w:ascii="Times New Roman"/>
          <w:b/>
          <w:sz w:val="24"/>
        </w:rPr>
        <w:tab/>
      </w:r>
      <w:r>
        <w:rPr>
          <w:rFonts w:ascii="Times New Roman"/>
          <w:sz w:val="24"/>
        </w:rPr>
        <w:t>If the maturity value is $15,012.47, what is the face value of the note? (to nearest dollar)</w:t>
      </w:r>
    </w:p>
    <w:p w14:paraId="77338E21" w14:textId="77777777" w:rsidR="00AC2231" w:rsidRDefault="00000000">
      <w:pPr>
        <w:keepLines/>
        <w:ind w:left="576"/>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$14,264</w:t>
      </w:r>
      <w:r>
        <w:rPr>
          <w:rFonts w:ascii="Times New Roman"/>
          <w:sz w:val="24"/>
        </w:rPr>
        <w:tab/>
      </w:r>
      <w:r>
        <w:rPr>
          <w:rFonts w:ascii="Times New Roman"/>
          <w:sz w:val="24"/>
        </w:rPr>
        <w:br/>
      </w:r>
      <w:r>
        <w:rPr>
          <w:rFonts w:ascii="Times New Roman"/>
          <w:sz w:val="24"/>
        </w:rPr>
        <w:tab/>
        <w:t>B) $14,258</w:t>
      </w:r>
      <w:r>
        <w:rPr>
          <w:rFonts w:ascii="Times New Roman"/>
          <w:sz w:val="24"/>
        </w:rPr>
        <w:br/>
      </w:r>
      <w:r>
        <w:rPr>
          <w:rFonts w:ascii="Times New Roman"/>
          <w:sz w:val="24"/>
        </w:rPr>
        <w:tab/>
        <w:t>C) $14,250</w:t>
      </w:r>
      <w:r>
        <w:rPr>
          <w:rFonts w:ascii="Times New Roman"/>
          <w:sz w:val="24"/>
        </w:rPr>
        <w:br/>
      </w:r>
      <w:r>
        <w:rPr>
          <w:rFonts w:ascii="Times New Roman"/>
          <w:sz w:val="24"/>
        </w:rPr>
        <w:tab/>
        <w:t>D) $14,209</w:t>
      </w:r>
      <w:r>
        <w:rPr>
          <w:rFonts w:ascii="Times New Roman"/>
          <w:sz w:val="24"/>
        </w:rPr>
        <w:br/>
      </w:r>
      <w:r>
        <w:rPr>
          <w:rFonts w:ascii="Times New Roman"/>
          <w:sz w:val="24"/>
        </w:rPr>
        <w:tab/>
      </w:r>
    </w:p>
    <w:p w14:paraId="0FE09229" w14:textId="77777777" w:rsidR="00AC2231" w:rsidRDefault="00000000">
      <w:pPr>
        <w:keepLines/>
        <w:ind w:left="576"/>
        <w:sectPr w:rsidR="00AC2231">
          <w:type w:val="continuous"/>
          <w:pgSz w:w="12240" w:h="15840"/>
          <w:pgMar w:top="1440" w:right="1440" w:bottom="1440" w:left="1440" w:header="720" w:footer="720" w:gutter="0"/>
          <w:cols w:space="720"/>
          <w:docGrid w:linePitch="360"/>
        </w:sectPr>
      </w:pPr>
      <w:r>
        <w:rPr>
          <w:rFonts w:ascii="Times New Roman"/>
          <w:sz w:val="24"/>
        </w:rPr>
        <w:br/>
      </w:r>
    </w:p>
    <w:p w14:paraId="3553E046" w14:textId="77777777" w:rsidR="00AC2231" w:rsidRDefault="00000000">
      <w:pPr>
        <w:keepNext/>
        <w:keepLines/>
        <w:ind w:left="576"/>
        <w:sectPr w:rsidR="00AC2231">
          <w:type w:val="continuous"/>
          <w:pgSz w:w="12240" w:h="15840"/>
          <w:pgMar w:top="1440" w:right="1440" w:bottom="1440" w:left="1440" w:header="720" w:footer="720" w:gutter="0"/>
          <w:cols w:space="720"/>
          <w:docGrid w:linePitch="360"/>
        </w:sectPr>
      </w:pPr>
      <w:r>
        <w:rPr>
          <w:rFonts w:ascii="Times New Roman"/>
          <w:b/>
          <w:sz w:val="24"/>
        </w:rPr>
        <w:t>112.2)</w:t>
      </w:r>
      <w:r>
        <w:rPr>
          <w:rFonts w:ascii="Times New Roman"/>
          <w:b/>
          <w:sz w:val="24"/>
        </w:rPr>
        <w:tab/>
      </w:r>
      <w:r>
        <w:rPr>
          <w:rFonts w:ascii="Times New Roman"/>
          <w:color w:val="000000"/>
          <w:sz w:val="24"/>
        </w:rPr>
        <w:t xml:space="preserve">The note was sold 132 days prior to the maturity date to a bank. The bank pays $14,655.23 for the note. What rate of simple discount, </w:t>
      </w:r>
      <w:r>
        <w:rPr>
          <w:rFonts w:ascii="Times New Roman"/>
          <w:i/>
          <w:color w:val="000000"/>
          <w:sz w:val="24"/>
        </w:rPr>
        <w:t>d,</w:t>
      </w:r>
      <w:r>
        <w:rPr>
          <w:rFonts w:ascii="Times New Roman"/>
          <w:color w:val="000000"/>
          <w:sz w:val="24"/>
        </w:rPr>
        <w:t xml:space="preserve"> did they use to determine this price?</w:t>
      </w:r>
    </w:p>
    <w:p w14:paraId="6DCFABCD" w14:textId="77777777" w:rsidR="00AC2231" w:rsidRDefault="00000000">
      <w:pPr>
        <w:keepLines/>
        <w:ind w:left="576"/>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5.91%</w:t>
      </w:r>
      <w:r>
        <w:rPr>
          <w:rFonts w:ascii="Times New Roman"/>
          <w:sz w:val="24"/>
        </w:rPr>
        <w:tab/>
      </w:r>
      <w:r>
        <w:rPr>
          <w:rFonts w:ascii="Times New Roman"/>
          <w:sz w:val="24"/>
        </w:rPr>
        <w:br/>
      </w:r>
      <w:r>
        <w:rPr>
          <w:rFonts w:ascii="Times New Roman"/>
          <w:sz w:val="24"/>
        </w:rPr>
        <w:tab/>
        <w:t>B) 6.43%</w:t>
      </w:r>
      <w:r>
        <w:rPr>
          <w:rFonts w:ascii="Times New Roman"/>
          <w:sz w:val="24"/>
        </w:rPr>
        <w:br/>
      </w:r>
      <w:r>
        <w:rPr>
          <w:rFonts w:ascii="Times New Roman"/>
          <w:sz w:val="24"/>
        </w:rPr>
        <w:tab/>
        <w:t>C) 6.58%</w:t>
      </w:r>
      <w:r>
        <w:rPr>
          <w:rFonts w:ascii="Times New Roman"/>
          <w:sz w:val="24"/>
        </w:rPr>
        <w:br/>
      </w:r>
      <w:r>
        <w:rPr>
          <w:rFonts w:ascii="Times New Roman"/>
          <w:sz w:val="24"/>
        </w:rPr>
        <w:tab/>
        <w:t>D) 6.74%</w:t>
      </w:r>
      <w:r>
        <w:rPr>
          <w:rFonts w:ascii="Times New Roman"/>
          <w:sz w:val="24"/>
        </w:rPr>
        <w:br/>
      </w:r>
      <w:r>
        <w:rPr>
          <w:rFonts w:ascii="Times New Roman"/>
          <w:sz w:val="24"/>
        </w:rPr>
        <w:tab/>
      </w:r>
    </w:p>
    <w:p w14:paraId="52FED786" w14:textId="77777777" w:rsidR="00AC2231" w:rsidRDefault="00000000">
      <w:pPr>
        <w:keepLines/>
        <w:ind w:left="576"/>
        <w:sectPr w:rsidR="00AC2231">
          <w:type w:val="continuous"/>
          <w:pgSz w:w="12240" w:h="15840"/>
          <w:pgMar w:top="1440" w:right="1440" w:bottom="1440" w:left="1440" w:header="720" w:footer="720" w:gutter="0"/>
          <w:cols w:space="720"/>
          <w:docGrid w:linePitch="360"/>
        </w:sectPr>
      </w:pPr>
      <w:r>
        <w:rPr>
          <w:rFonts w:ascii="Times New Roman"/>
          <w:sz w:val="24"/>
        </w:rPr>
        <w:br/>
      </w:r>
    </w:p>
    <w:p w14:paraId="159F19DB"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113)</w:t>
      </w:r>
      <w:r>
        <w:rPr>
          <w:rFonts w:ascii="Times New Roman"/>
          <w:b/>
          <w:sz w:val="24"/>
        </w:rPr>
        <w:tab/>
      </w:r>
      <w:r>
        <w:rPr>
          <w:rFonts w:ascii="Times New Roman"/>
          <w:sz w:val="24"/>
        </w:rPr>
        <w:t>John borrows $5000 from Brenda and writes a 90-day promissory note. The amount due back on the maturity date (legal due date) is $5137.50.</w:t>
      </w:r>
    </w:p>
    <w:p w14:paraId="13AFA8CC"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4EB6377" w14:textId="77777777" w:rsidR="00AC2231" w:rsidRDefault="00000000">
      <w:pPr>
        <w:keepNext/>
        <w:keepLines/>
        <w:ind w:left="576"/>
        <w:sectPr w:rsidR="00AC2231">
          <w:type w:val="continuous"/>
          <w:pgSz w:w="12240" w:h="15840"/>
          <w:pgMar w:top="1440" w:right="1440" w:bottom="1440" w:left="1440" w:header="720" w:footer="720" w:gutter="0"/>
          <w:cols w:space="720"/>
          <w:docGrid w:linePitch="360"/>
        </w:sectPr>
      </w:pPr>
      <w:r>
        <w:rPr>
          <w:rFonts w:ascii="Times New Roman"/>
          <w:b/>
          <w:sz w:val="24"/>
        </w:rPr>
        <w:t>113.1)</w:t>
      </w:r>
      <w:r>
        <w:rPr>
          <w:rFonts w:ascii="Times New Roman"/>
          <w:b/>
          <w:sz w:val="24"/>
        </w:rPr>
        <w:tab/>
      </w:r>
      <w:r>
        <w:rPr>
          <w:rFonts w:ascii="Times New Roman"/>
          <w:sz w:val="24"/>
        </w:rPr>
        <w:t>What was the interest rate on the loan?</w:t>
      </w:r>
    </w:p>
    <w:p w14:paraId="65539F66" w14:textId="77777777" w:rsidR="00AC2231" w:rsidRDefault="00000000">
      <w:pPr>
        <w:keepLines/>
        <w:ind w:left="576"/>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10.79%</w:t>
      </w:r>
      <w:r>
        <w:rPr>
          <w:rFonts w:ascii="Times New Roman"/>
          <w:sz w:val="24"/>
        </w:rPr>
        <w:tab/>
      </w:r>
      <w:r>
        <w:rPr>
          <w:rFonts w:ascii="Times New Roman"/>
          <w:sz w:val="24"/>
        </w:rPr>
        <w:br/>
      </w:r>
      <w:r>
        <w:rPr>
          <w:rFonts w:ascii="Times New Roman"/>
          <w:sz w:val="24"/>
        </w:rPr>
        <w:tab/>
        <w:t>B) 11.15%</w:t>
      </w:r>
      <w:r>
        <w:rPr>
          <w:rFonts w:ascii="Times New Roman"/>
          <w:sz w:val="24"/>
        </w:rPr>
        <w:br/>
      </w:r>
      <w:r>
        <w:rPr>
          <w:rFonts w:ascii="Times New Roman"/>
          <w:sz w:val="24"/>
        </w:rPr>
        <w:tab/>
        <w:t>C) 10.50%</w:t>
      </w:r>
      <w:r>
        <w:rPr>
          <w:rFonts w:ascii="Times New Roman"/>
          <w:sz w:val="24"/>
        </w:rPr>
        <w:br/>
      </w:r>
      <w:r>
        <w:rPr>
          <w:rFonts w:ascii="Times New Roman"/>
          <w:sz w:val="24"/>
        </w:rPr>
        <w:tab/>
        <w:t>D) 10.65%</w:t>
      </w:r>
      <w:r>
        <w:rPr>
          <w:rFonts w:ascii="Times New Roman"/>
          <w:sz w:val="24"/>
        </w:rPr>
        <w:br/>
      </w:r>
      <w:r>
        <w:rPr>
          <w:rFonts w:ascii="Times New Roman"/>
          <w:sz w:val="24"/>
        </w:rPr>
        <w:tab/>
      </w:r>
    </w:p>
    <w:p w14:paraId="5416FDB8" w14:textId="77777777" w:rsidR="00AC2231" w:rsidRDefault="00000000">
      <w:pPr>
        <w:keepLines/>
        <w:ind w:left="576"/>
        <w:sectPr w:rsidR="00AC2231">
          <w:type w:val="continuous"/>
          <w:pgSz w:w="12240" w:h="15840"/>
          <w:pgMar w:top="1440" w:right="1440" w:bottom="1440" w:left="1440" w:header="720" w:footer="720" w:gutter="0"/>
          <w:cols w:space="720"/>
          <w:docGrid w:linePitch="360"/>
        </w:sectPr>
      </w:pPr>
      <w:r>
        <w:rPr>
          <w:rFonts w:ascii="Times New Roman"/>
          <w:sz w:val="24"/>
        </w:rPr>
        <w:lastRenderedPageBreak/>
        <w:br/>
      </w:r>
    </w:p>
    <w:p w14:paraId="11106ABE" w14:textId="77777777" w:rsidR="00AC2231" w:rsidRDefault="00000000">
      <w:pPr>
        <w:keepNext/>
        <w:keepLines/>
        <w:ind w:left="576"/>
        <w:sectPr w:rsidR="00AC2231">
          <w:type w:val="continuous"/>
          <w:pgSz w:w="12240" w:h="15840"/>
          <w:pgMar w:top="1440" w:right="1440" w:bottom="1440" w:left="1440" w:header="720" w:footer="720" w:gutter="0"/>
          <w:cols w:space="720"/>
          <w:docGrid w:linePitch="360"/>
        </w:sectPr>
      </w:pPr>
      <w:r>
        <w:rPr>
          <w:rFonts w:ascii="Times New Roman"/>
          <w:b/>
          <w:sz w:val="24"/>
        </w:rPr>
        <w:t>113.2)</w:t>
      </w:r>
      <w:r>
        <w:rPr>
          <w:rFonts w:ascii="Times New Roman"/>
          <w:b/>
          <w:sz w:val="24"/>
        </w:rPr>
        <w:tab/>
      </w:r>
      <w:r>
        <w:rPr>
          <w:rFonts w:ascii="Times New Roman"/>
          <w:color w:val="000000"/>
          <w:sz w:val="24"/>
        </w:rPr>
        <w:t>After 30-days, the note is sold by Brenda to a bank that charges a simple</w:t>
      </w:r>
      <w:r>
        <w:rPr>
          <w:rFonts w:ascii="Times New Roman"/>
          <w:color w:val="000000"/>
          <w:sz w:val="24"/>
          <w:u w:val="single"/>
        </w:rPr>
        <w:t>discount</w:t>
      </w:r>
      <w:r>
        <w:rPr>
          <w:rFonts w:ascii="Times New Roman"/>
          <w:color w:val="000000"/>
          <w:sz w:val="24"/>
        </w:rPr>
        <w:t xml:space="preserve"> rate of </w:t>
      </w:r>
      <w:r>
        <w:rPr>
          <w:rFonts w:ascii="Times New Roman"/>
          <w:i/>
          <w:color w:val="000000"/>
          <w:sz w:val="24"/>
        </w:rPr>
        <w:t>d</w:t>
      </w:r>
      <w:r>
        <w:rPr>
          <w:rFonts w:ascii="Times New Roman"/>
          <w:color w:val="000000"/>
          <w:sz w:val="24"/>
        </w:rPr>
        <w:t xml:space="preserve"> = 10%. What are the proceeds of the sale?</w:t>
      </w:r>
    </w:p>
    <w:p w14:paraId="3DDBA7E8" w14:textId="77777777" w:rsidR="00AC2231" w:rsidRDefault="00000000">
      <w:pPr>
        <w:keepLines/>
        <w:ind w:left="576"/>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$5050.33</w:t>
      </w:r>
      <w:r>
        <w:rPr>
          <w:rFonts w:ascii="Times New Roman"/>
          <w:sz w:val="24"/>
        </w:rPr>
        <w:tab/>
      </w:r>
      <w:r>
        <w:rPr>
          <w:rFonts w:ascii="Times New Roman"/>
          <w:sz w:val="24"/>
        </w:rPr>
        <w:br/>
      </w:r>
      <w:r>
        <w:rPr>
          <w:rFonts w:ascii="Times New Roman"/>
          <w:sz w:val="24"/>
        </w:rPr>
        <w:tab/>
        <w:t>B) $5053.05</w:t>
      </w:r>
      <w:r>
        <w:rPr>
          <w:rFonts w:ascii="Times New Roman"/>
          <w:sz w:val="24"/>
        </w:rPr>
        <w:br/>
      </w:r>
      <w:r>
        <w:rPr>
          <w:rFonts w:ascii="Times New Roman"/>
          <w:sz w:val="24"/>
        </w:rPr>
        <w:tab/>
        <w:t>C) $5048.83</w:t>
      </w:r>
      <w:r>
        <w:rPr>
          <w:rFonts w:ascii="Times New Roman"/>
          <w:sz w:val="24"/>
        </w:rPr>
        <w:br/>
      </w:r>
      <w:r>
        <w:rPr>
          <w:rFonts w:ascii="Times New Roman"/>
          <w:sz w:val="24"/>
        </w:rPr>
        <w:tab/>
        <w:t>D) $5054.41</w:t>
      </w:r>
      <w:r>
        <w:rPr>
          <w:rFonts w:ascii="Times New Roman"/>
          <w:sz w:val="24"/>
        </w:rPr>
        <w:br/>
      </w:r>
      <w:r>
        <w:rPr>
          <w:rFonts w:ascii="Times New Roman"/>
          <w:sz w:val="24"/>
        </w:rPr>
        <w:tab/>
      </w:r>
    </w:p>
    <w:p w14:paraId="2EC5418E" w14:textId="77777777" w:rsidR="00AC2231" w:rsidRDefault="00000000">
      <w:pPr>
        <w:keepLines/>
        <w:ind w:left="576"/>
        <w:sectPr w:rsidR="00AC2231">
          <w:type w:val="continuous"/>
          <w:pgSz w:w="12240" w:h="15840"/>
          <w:pgMar w:top="1440" w:right="1440" w:bottom="1440" w:left="1440" w:header="720" w:footer="720" w:gutter="0"/>
          <w:cols w:space="720"/>
          <w:docGrid w:linePitch="360"/>
        </w:sectPr>
      </w:pPr>
      <w:r>
        <w:rPr>
          <w:rFonts w:ascii="Times New Roman"/>
          <w:sz w:val="24"/>
        </w:rPr>
        <w:br/>
      </w:r>
    </w:p>
    <w:p w14:paraId="6070A8FE" w14:textId="77777777" w:rsidR="00AC2231" w:rsidRDefault="00000000">
      <w:pPr>
        <w:keepNext/>
        <w:keepLines/>
        <w:sectPr w:rsidR="00AC2231">
          <w:type w:val="continuous"/>
          <w:pgSz w:w="12240" w:h="15840"/>
          <w:pgMar w:top="1440" w:right="1440" w:bottom="1440" w:left="1440" w:header="720" w:footer="720" w:gutter="0"/>
          <w:cols w:space="720"/>
          <w:docGrid w:linePitch="360"/>
        </w:sectPr>
      </w:pPr>
      <w:r>
        <w:rPr>
          <w:rFonts w:ascii="Times New Roman"/>
          <w:b/>
          <w:sz w:val="24"/>
        </w:rPr>
        <w:t>114)</w:t>
      </w:r>
      <w:r>
        <w:rPr>
          <w:rFonts w:ascii="Times New Roman"/>
          <w:b/>
          <w:sz w:val="24"/>
        </w:rPr>
        <w:tab/>
      </w:r>
      <w:r>
        <w:rPr>
          <w:rFonts w:ascii="Times New Roman"/>
          <w:color w:val="000000"/>
          <w:sz w:val="24"/>
        </w:rPr>
        <w:t xml:space="preserve">A person borrows $6000. A payment of $100 is made 100 days later. A second payment of $4000 is paid 200 days after the first payment. A third payment of </w:t>
      </w:r>
      <w:r>
        <w:rPr>
          <w:rFonts w:ascii="Times New Roman"/>
          <w:i/>
          <w:color w:val="000000"/>
          <w:sz w:val="24"/>
        </w:rPr>
        <w:t>X</w:t>
      </w:r>
      <w:r>
        <w:rPr>
          <w:rFonts w:ascii="Times New Roman"/>
          <w:color w:val="000000"/>
          <w:sz w:val="24"/>
        </w:rPr>
        <w:t xml:space="preserve"> is due 50 days after the second payment, after which the loan balance is 0. The loan is charged a simple interest rate of </w:t>
      </w:r>
      <w:r>
        <w:rPr>
          <w:rFonts w:ascii="Times New Roman"/>
          <w:i/>
          <w:color w:val="000000"/>
          <w:sz w:val="24"/>
        </w:rPr>
        <w:t>r</w:t>
      </w:r>
      <w:r>
        <w:rPr>
          <w:rFonts w:ascii="Times New Roman"/>
          <w:color w:val="000000"/>
          <w:sz w:val="24"/>
        </w:rPr>
        <w:t xml:space="preserve"> = 10%.</w:t>
      </w:r>
    </w:p>
    <w:p w14:paraId="5D101241"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C993CBA" w14:textId="77777777" w:rsidR="00AC2231" w:rsidRDefault="00000000">
      <w:pPr>
        <w:keepNext/>
        <w:keepLines/>
        <w:ind w:left="576"/>
        <w:sectPr w:rsidR="00AC2231">
          <w:type w:val="continuous"/>
          <w:pgSz w:w="12240" w:h="15840"/>
          <w:pgMar w:top="1440" w:right="1440" w:bottom="1440" w:left="1440" w:header="720" w:footer="720" w:gutter="0"/>
          <w:cols w:space="720"/>
          <w:docGrid w:linePitch="360"/>
        </w:sectPr>
      </w:pPr>
      <w:r>
        <w:rPr>
          <w:rFonts w:ascii="Times New Roman"/>
          <w:b/>
          <w:sz w:val="24"/>
        </w:rPr>
        <w:t>114.1)</w:t>
      </w:r>
      <w:r>
        <w:rPr>
          <w:rFonts w:ascii="Times New Roman"/>
          <w:b/>
          <w:sz w:val="24"/>
        </w:rPr>
        <w:tab/>
      </w:r>
      <w:r>
        <w:rPr>
          <w:rFonts w:ascii="Times New Roman"/>
          <w:color w:val="000000"/>
          <w:sz w:val="24"/>
        </w:rPr>
        <w:t xml:space="preserve">What is </w:t>
      </w:r>
      <w:r>
        <w:rPr>
          <w:rFonts w:ascii="Times New Roman"/>
          <w:i/>
          <w:color w:val="000000"/>
          <w:sz w:val="24"/>
        </w:rPr>
        <w:t>X</w:t>
      </w:r>
      <w:r>
        <w:rPr>
          <w:rFonts w:ascii="Times New Roman"/>
          <w:color w:val="000000"/>
          <w:sz w:val="24"/>
        </w:rPr>
        <w:t>, if the declining balance method is used?</w:t>
      </w:r>
    </w:p>
    <w:p w14:paraId="2DBB81BD" w14:textId="77777777" w:rsidR="00AC2231" w:rsidRDefault="00000000">
      <w:pPr>
        <w:keepLines/>
        <w:ind w:left="576"/>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$2413.70</w:t>
      </w:r>
      <w:r>
        <w:rPr>
          <w:rFonts w:ascii="Times New Roman"/>
          <w:sz w:val="24"/>
        </w:rPr>
        <w:tab/>
      </w:r>
      <w:r>
        <w:rPr>
          <w:rFonts w:ascii="Times New Roman"/>
          <w:sz w:val="24"/>
        </w:rPr>
        <w:br/>
      </w:r>
      <w:r>
        <w:rPr>
          <w:rFonts w:ascii="Times New Roman"/>
          <w:sz w:val="24"/>
        </w:rPr>
        <w:tab/>
        <w:t>B) $2418.04</w:t>
      </w:r>
      <w:r>
        <w:rPr>
          <w:rFonts w:ascii="Times New Roman"/>
          <w:sz w:val="24"/>
        </w:rPr>
        <w:br/>
      </w:r>
      <w:r>
        <w:rPr>
          <w:rFonts w:ascii="Times New Roman"/>
          <w:sz w:val="24"/>
        </w:rPr>
        <w:tab/>
        <w:t>C) $2425.93</w:t>
      </w:r>
      <w:r>
        <w:rPr>
          <w:rFonts w:ascii="Times New Roman"/>
          <w:sz w:val="24"/>
        </w:rPr>
        <w:br/>
      </w:r>
      <w:r>
        <w:rPr>
          <w:rFonts w:ascii="Times New Roman"/>
          <w:sz w:val="24"/>
        </w:rPr>
        <w:tab/>
        <w:t>D) $2429.51</w:t>
      </w:r>
      <w:r>
        <w:rPr>
          <w:rFonts w:ascii="Times New Roman"/>
          <w:sz w:val="24"/>
        </w:rPr>
        <w:br/>
      </w:r>
      <w:r>
        <w:rPr>
          <w:rFonts w:ascii="Times New Roman"/>
          <w:sz w:val="24"/>
        </w:rPr>
        <w:tab/>
      </w:r>
    </w:p>
    <w:p w14:paraId="0D6D0528" w14:textId="77777777" w:rsidR="00AC2231" w:rsidRDefault="00000000">
      <w:pPr>
        <w:keepLines/>
        <w:ind w:left="576"/>
        <w:sectPr w:rsidR="00AC2231">
          <w:type w:val="continuous"/>
          <w:pgSz w:w="12240" w:h="15840"/>
          <w:pgMar w:top="1440" w:right="1440" w:bottom="1440" w:left="1440" w:header="720" w:footer="720" w:gutter="0"/>
          <w:cols w:space="720"/>
          <w:docGrid w:linePitch="360"/>
        </w:sectPr>
      </w:pPr>
      <w:r>
        <w:rPr>
          <w:rFonts w:ascii="Times New Roman"/>
          <w:sz w:val="24"/>
        </w:rPr>
        <w:br/>
      </w:r>
    </w:p>
    <w:p w14:paraId="2A6B8CAD" w14:textId="77777777" w:rsidR="00AC2231" w:rsidRDefault="00000000">
      <w:pPr>
        <w:keepNext/>
        <w:keepLines/>
        <w:ind w:left="576"/>
        <w:sectPr w:rsidR="00AC2231">
          <w:type w:val="continuous"/>
          <w:pgSz w:w="12240" w:h="15840"/>
          <w:pgMar w:top="1440" w:right="1440" w:bottom="1440" w:left="1440" w:header="720" w:footer="720" w:gutter="0"/>
          <w:cols w:space="720"/>
          <w:docGrid w:linePitch="360"/>
        </w:sectPr>
      </w:pPr>
      <w:r>
        <w:rPr>
          <w:rFonts w:ascii="Times New Roman"/>
          <w:b/>
          <w:sz w:val="24"/>
        </w:rPr>
        <w:t>114.2)</w:t>
      </w:r>
      <w:r>
        <w:rPr>
          <w:rFonts w:ascii="Times New Roman"/>
          <w:b/>
          <w:sz w:val="24"/>
        </w:rPr>
        <w:tab/>
      </w:r>
      <w:r>
        <w:rPr>
          <w:rFonts w:ascii="Times New Roman"/>
          <w:color w:val="000000"/>
          <w:sz w:val="24"/>
        </w:rPr>
        <w:t xml:space="preserve">What is </w:t>
      </w:r>
      <w:r>
        <w:rPr>
          <w:rFonts w:ascii="Times New Roman"/>
          <w:i/>
          <w:color w:val="000000"/>
          <w:sz w:val="24"/>
        </w:rPr>
        <w:t>X</w:t>
      </w:r>
      <w:r>
        <w:rPr>
          <w:rFonts w:ascii="Times New Roman"/>
          <w:color w:val="000000"/>
          <w:sz w:val="24"/>
        </w:rPr>
        <w:t>, if the Merchant's rule is used?</w:t>
      </w:r>
    </w:p>
    <w:p w14:paraId="7B0084B6" w14:textId="77777777" w:rsidR="00AC2231" w:rsidRDefault="00000000">
      <w:pPr>
        <w:keepLines/>
        <w:ind w:left="576"/>
        <w:sectPr w:rsidR="00AC2231">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$2429.51</w:t>
      </w:r>
      <w:r>
        <w:rPr>
          <w:rFonts w:ascii="Times New Roman"/>
          <w:sz w:val="24"/>
        </w:rPr>
        <w:tab/>
      </w:r>
      <w:r>
        <w:rPr>
          <w:rFonts w:ascii="Times New Roman"/>
          <w:sz w:val="24"/>
        </w:rPr>
        <w:br/>
      </w:r>
      <w:r>
        <w:rPr>
          <w:rFonts w:ascii="Times New Roman"/>
          <w:sz w:val="24"/>
        </w:rPr>
        <w:tab/>
        <w:t>B) $2425.93</w:t>
      </w:r>
      <w:r>
        <w:rPr>
          <w:rFonts w:ascii="Times New Roman"/>
          <w:sz w:val="24"/>
        </w:rPr>
        <w:br/>
      </w:r>
      <w:r>
        <w:rPr>
          <w:rFonts w:ascii="Times New Roman"/>
          <w:sz w:val="24"/>
        </w:rPr>
        <w:tab/>
        <w:t>C) $2418.04</w:t>
      </w:r>
      <w:r>
        <w:rPr>
          <w:rFonts w:ascii="Times New Roman"/>
          <w:sz w:val="24"/>
        </w:rPr>
        <w:br/>
      </w:r>
      <w:r>
        <w:rPr>
          <w:rFonts w:ascii="Times New Roman"/>
          <w:sz w:val="24"/>
        </w:rPr>
        <w:tab/>
        <w:t>D) $2413.70</w:t>
      </w:r>
      <w:r>
        <w:rPr>
          <w:rFonts w:ascii="Times New Roman"/>
          <w:sz w:val="24"/>
        </w:rPr>
        <w:br/>
      </w:r>
      <w:r>
        <w:rPr>
          <w:rFonts w:ascii="Times New Roman"/>
          <w:sz w:val="24"/>
        </w:rPr>
        <w:tab/>
      </w:r>
    </w:p>
    <w:p w14:paraId="5DF03F57" w14:textId="77777777" w:rsidR="00AC2231" w:rsidRDefault="00000000">
      <w:pPr>
        <w:keepLines/>
        <w:ind w:left="576"/>
        <w:sectPr w:rsidR="00AC2231">
          <w:type w:val="continuous"/>
          <w:pgSz w:w="12240" w:h="15840"/>
          <w:pgMar w:top="1440" w:right="1440" w:bottom="1440" w:left="1440" w:header="720" w:footer="720" w:gutter="0"/>
          <w:cols w:space="720"/>
          <w:docGrid w:linePitch="360"/>
        </w:sectPr>
      </w:pPr>
      <w:r>
        <w:rPr>
          <w:rFonts w:ascii="Times New Roman"/>
          <w:sz w:val="24"/>
        </w:rPr>
        <w:br/>
      </w:r>
    </w:p>
    <w:p w14:paraId="64BAC4F2"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b/>
          <w:sz w:val="36"/>
        </w:rPr>
        <w:br w:type="page"/>
      </w:r>
      <w:r>
        <w:rPr>
          <w:rFonts w:ascii="Times New Roman"/>
          <w:b/>
          <w:sz w:val="36"/>
        </w:rPr>
        <w:lastRenderedPageBreak/>
        <w:t>Answer Key</w:t>
      </w:r>
      <w:r>
        <w:rPr>
          <w:rFonts w:ascii="Times New Roman"/>
          <w:b/>
          <w:sz w:val="36"/>
        </w:rPr>
        <w:br/>
      </w:r>
      <w:r>
        <w:rPr>
          <w:rFonts w:ascii="Times New Roman"/>
          <w:b/>
          <w:sz w:val="36"/>
        </w:rPr>
        <w:br/>
      </w:r>
      <w:r>
        <w:rPr>
          <w:rFonts w:ascii="Times New Roman"/>
          <w:sz w:val="32"/>
        </w:rPr>
        <w:t>Test name: chapter 1</w:t>
      </w:r>
      <w:r>
        <w:rPr>
          <w:rFonts w:ascii="Times New Roman"/>
          <w:sz w:val="32"/>
        </w:rPr>
        <w:br/>
      </w:r>
      <w:r>
        <w:rPr>
          <w:rFonts w:ascii="Times New Roman"/>
          <w:sz w:val="32"/>
        </w:rPr>
        <w:br/>
      </w:r>
    </w:p>
    <w:p w14:paraId="6C2257AC"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1) C</w:t>
      </w:r>
      <w:r>
        <w:rPr>
          <w:rFonts w:ascii="Times New Roman"/>
          <w:sz w:val="32"/>
        </w:rPr>
        <w:br/>
      </w:r>
    </w:p>
    <w:p w14:paraId="7C8A4091"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i/>
          <w:color w:val="000000"/>
          <w:sz w:val="32"/>
        </w:rPr>
        <w:t>t</w:t>
      </w:r>
      <w:r>
        <w:rPr>
          <w:rFonts w:ascii="Times New Roman" w:hAnsi="Times New Roman"/>
          <w:color w:val="000000"/>
          <w:sz w:val="32"/>
        </w:rPr>
        <w:t xml:space="preserve"> = </w:t>
      </w:r>
      <w:r>
        <w:rPr>
          <w:rFonts w:ascii="Times New Roman" w:hAnsi="Times New Roman"/>
          <w:i/>
          <w:color w:val="000000"/>
          <w:sz w:val="32"/>
        </w:rPr>
        <w:t>I</w:t>
      </w:r>
      <w:r>
        <w:rPr>
          <w:rFonts w:ascii="Times New Roman" w:hAnsi="Times New Roman"/>
          <w:color w:val="000000"/>
          <w:sz w:val="32"/>
        </w:rPr>
        <w:t xml:space="preserve">/ </w:t>
      </w:r>
      <w:r>
        <w:rPr>
          <w:rFonts w:ascii="Times New Roman" w:hAnsi="Times New Roman"/>
          <w:i/>
          <w:color w:val="000000"/>
          <w:sz w:val="32"/>
        </w:rPr>
        <w:t>P</w:t>
      </w:r>
      <w:r>
        <w:rPr>
          <w:rFonts w:ascii="Times New Roman" w:hAnsi="Times New Roman"/>
          <w:color w:val="000000"/>
          <w:sz w:val="32"/>
        </w:rPr>
        <w:t xml:space="preserve"> </w:t>
      </w:r>
      <w:r>
        <w:rPr>
          <w:rFonts w:ascii="Times New Roman" w:hAnsi="Times New Roman"/>
          <w:i/>
          <w:color w:val="000000"/>
          <w:sz w:val="32"/>
        </w:rPr>
        <w:t>r</w:t>
      </w:r>
      <w:r>
        <w:rPr>
          <w:rFonts w:ascii="Times New Roman" w:hAnsi="Times New Roman"/>
          <w:color w:val="000000"/>
          <w:sz w:val="32"/>
        </w:rPr>
        <w:t xml:space="preserve"> = 31.96/(800)(0.06) = 0.66583333; Number of days = 365(0.66583333) = 243 and 243 days after May 25 is January 23.</w:t>
      </w:r>
    </w:p>
    <w:p w14:paraId="5EDBE7D8"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2) D</w:t>
      </w:r>
      <w:r>
        <w:rPr>
          <w:rFonts w:ascii="Times New Roman"/>
          <w:sz w:val="32"/>
        </w:rPr>
        <w:br/>
      </w:r>
    </w:p>
    <w:p w14:paraId="355A3C56"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i/>
          <w:color w:val="000000"/>
          <w:sz w:val="32"/>
        </w:rPr>
        <w:t>S</w:t>
      </w:r>
      <w:r>
        <w:rPr>
          <w:rFonts w:ascii="Times New Roman" w:hAnsi="Times New Roman"/>
          <w:color w:val="000000"/>
          <w:sz w:val="32"/>
        </w:rPr>
        <w:t xml:space="preserve"> = 50,000 + 50,000(0.15)(5/12) + 50,000(0.10)(3/12) + 50,000(0.12)(2/12) = $55,375.</w:t>
      </w:r>
    </w:p>
    <w:p w14:paraId="61C9742D"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3) A</w:t>
      </w:r>
      <w:r>
        <w:rPr>
          <w:rFonts w:ascii="Times New Roman"/>
          <w:sz w:val="32"/>
        </w:rPr>
        <w:br/>
      </w:r>
    </w:p>
    <w:p w14:paraId="087AC063"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You are borrowing $1500 today and paying back the $1500 in 4 months (June 20, which is 120 days later). But admin fee I = $50 is paid today. So your "net" loan is P = 1500 - 50 = 1450.</w:t>
      </w:r>
      <w:r>
        <w:br/>
      </w:r>
      <w:r>
        <w:rPr>
          <w:rFonts w:ascii="Times New Roman" w:hAnsi="Times New Roman"/>
          <w:color w:val="000000"/>
          <w:sz w:val="32"/>
        </w:rPr>
        <w:t xml:space="preserve">Thus </w:t>
      </w:r>
      <w:r>
        <w:rPr>
          <w:rFonts w:ascii="Times New Roman" w:hAnsi="Times New Roman"/>
          <w:i/>
          <w:color w:val="000000"/>
          <w:sz w:val="32"/>
        </w:rPr>
        <w:t>r</w:t>
      </w:r>
      <w:r>
        <w:rPr>
          <w:rFonts w:ascii="Times New Roman" w:hAnsi="Times New Roman"/>
          <w:color w:val="000000"/>
          <w:sz w:val="32"/>
        </w:rPr>
        <w:t xml:space="preserve"> = </w:t>
      </w:r>
      <w:r>
        <w:rPr>
          <w:rFonts w:ascii="Times New Roman" w:hAnsi="Times New Roman"/>
          <w:i/>
          <w:color w:val="000000"/>
          <w:sz w:val="32"/>
        </w:rPr>
        <w:t>I</w:t>
      </w:r>
      <w:r>
        <w:rPr>
          <w:rFonts w:ascii="Times New Roman" w:hAnsi="Times New Roman"/>
          <w:color w:val="000000"/>
          <w:sz w:val="32"/>
        </w:rPr>
        <w:t xml:space="preserve"> / </w:t>
      </w:r>
      <w:r>
        <w:rPr>
          <w:rFonts w:ascii="Times New Roman" w:hAnsi="Times New Roman"/>
          <w:i/>
          <w:color w:val="000000"/>
          <w:sz w:val="32"/>
        </w:rPr>
        <w:t>Pt</w:t>
      </w:r>
      <w:r>
        <w:rPr>
          <w:rFonts w:ascii="Times New Roman" w:hAnsi="Times New Roman"/>
          <w:color w:val="000000"/>
          <w:sz w:val="32"/>
        </w:rPr>
        <w:t xml:space="preserve"> = 50 / 1450(120/365) = 0.104885057 = 10.49%</w:t>
      </w:r>
      <w:r>
        <w:br/>
      </w:r>
      <w:r>
        <w:br/>
      </w:r>
      <w:r>
        <w:rPr>
          <w:rFonts w:ascii="Times New Roman" w:hAnsi="Times New Roman"/>
          <w:color w:val="000000"/>
          <w:sz w:val="32"/>
        </w:rPr>
        <w:t xml:space="preserve">50[1 + </w:t>
      </w:r>
      <w:r>
        <w:rPr>
          <w:rFonts w:ascii="Times New Roman" w:hAnsi="Times New Roman"/>
          <w:i/>
          <w:color w:val="000000"/>
          <w:sz w:val="32"/>
        </w:rPr>
        <w:t>r</w:t>
      </w:r>
      <w:r>
        <w:rPr>
          <w:rFonts w:ascii="Times New Roman" w:hAnsi="Times New Roman"/>
          <w:color w:val="000000"/>
          <w:sz w:val="32"/>
        </w:rPr>
        <w:t xml:space="preserve"> (120/365)] + 1500 = 1500[1 + </w:t>
      </w:r>
      <w:r>
        <w:rPr>
          <w:rFonts w:ascii="Times New Roman" w:hAnsi="Times New Roman"/>
          <w:i/>
          <w:color w:val="000000"/>
          <w:sz w:val="32"/>
        </w:rPr>
        <w:t>r</w:t>
      </w:r>
      <w:r>
        <w:rPr>
          <w:rFonts w:ascii="Times New Roman" w:hAnsi="Times New Roman"/>
          <w:color w:val="000000"/>
          <w:sz w:val="32"/>
        </w:rPr>
        <w:t xml:space="preserve">(120/365)] → </w:t>
      </w:r>
      <w:r>
        <w:rPr>
          <w:rFonts w:ascii="Times New Roman" w:hAnsi="Times New Roman"/>
          <w:i/>
          <w:color w:val="000000"/>
          <w:sz w:val="32"/>
        </w:rPr>
        <w:t>r</w:t>
      </w:r>
      <w:r>
        <w:rPr>
          <w:rFonts w:ascii="Times New Roman" w:hAnsi="Times New Roman"/>
          <w:color w:val="000000"/>
          <w:sz w:val="32"/>
        </w:rPr>
        <w:t xml:space="preserve"> = 10.49%.</w:t>
      </w:r>
    </w:p>
    <w:p w14:paraId="683347DD"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4) D</w:t>
      </w:r>
      <w:r>
        <w:rPr>
          <w:rFonts w:ascii="Times New Roman"/>
          <w:sz w:val="32"/>
        </w:rPr>
        <w:br/>
      </w:r>
    </w:p>
    <w:p w14:paraId="1258E871"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You are borrowing $600 today and paying back the $600 in 8 months. But admin fee I = $25 is paid today. So your "net" loan is P = 600 - 25 = 575.</w:t>
      </w:r>
      <w:r>
        <w:br/>
      </w:r>
      <w:r>
        <w:rPr>
          <w:rFonts w:ascii="Times New Roman" w:hAnsi="Times New Roman"/>
          <w:color w:val="000000"/>
          <w:sz w:val="32"/>
        </w:rPr>
        <w:t xml:space="preserve">Thus </w:t>
      </w:r>
      <w:r>
        <w:rPr>
          <w:rFonts w:ascii="Times New Roman" w:hAnsi="Times New Roman"/>
          <w:i/>
          <w:color w:val="000000"/>
          <w:sz w:val="32"/>
        </w:rPr>
        <w:t>r</w:t>
      </w:r>
      <w:r>
        <w:rPr>
          <w:rFonts w:ascii="Times New Roman" w:hAnsi="Times New Roman"/>
          <w:color w:val="000000"/>
          <w:sz w:val="32"/>
        </w:rPr>
        <w:t xml:space="preserve"> = </w:t>
      </w:r>
      <w:r>
        <w:rPr>
          <w:rFonts w:ascii="Times New Roman" w:hAnsi="Times New Roman"/>
          <w:i/>
          <w:color w:val="000000"/>
          <w:sz w:val="32"/>
        </w:rPr>
        <w:t>I</w:t>
      </w:r>
      <w:r>
        <w:rPr>
          <w:rFonts w:ascii="Times New Roman" w:hAnsi="Times New Roman"/>
          <w:color w:val="000000"/>
          <w:sz w:val="32"/>
        </w:rPr>
        <w:t xml:space="preserve"> / </w:t>
      </w:r>
      <w:r>
        <w:rPr>
          <w:rFonts w:ascii="Times New Roman" w:hAnsi="Times New Roman"/>
          <w:i/>
          <w:color w:val="000000"/>
          <w:sz w:val="32"/>
        </w:rPr>
        <w:t>Pt</w:t>
      </w:r>
      <w:r>
        <w:rPr>
          <w:rFonts w:ascii="Times New Roman" w:hAnsi="Times New Roman"/>
          <w:color w:val="000000"/>
          <w:sz w:val="32"/>
        </w:rPr>
        <w:t xml:space="preserve"> = 25 / 575(8/12) = 0.065217391 = 6.52%.</w:t>
      </w:r>
    </w:p>
    <w:p w14:paraId="77D9F3E4"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5) B</w:t>
      </w:r>
      <w:r>
        <w:rPr>
          <w:rFonts w:ascii="Times New Roman"/>
          <w:sz w:val="32"/>
        </w:rPr>
        <w:br/>
      </w:r>
    </w:p>
    <w:p w14:paraId="7F6E5E8C"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Nov 10 − June 10 = 153 days. </w:t>
      </w:r>
      <w:r>
        <w:rPr>
          <w:rFonts w:ascii="Times New Roman" w:hAnsi="Times New Roman"/>
          <w:i/>
          <w:color w:val="000000"/>
          <w:sz w:val="32"/>
        </w:rPr>
        <w:t>r</w:t>
      </w:r>
      <w:r>
        <w:rPr>
          <w:rFonts w:ascii="Times New Roman" w:hAnsi="Times New Roman"/>
          <w:color w:val="000000"/>
          <w:sz w:val="32"/>
        </w:rPr>
        <w:t xml:space="preserve"> = </w:t>
      </w:r>
      <w:r>
        <w:rPr>
          <w:rFonts w:ascii="Times New Roman" w:hAnsi="Times New Roman"/>
          <w:i/>
          <w:color w:val="000000"/>
          <w:sz w:val="32"/>
        </w:rPr>
        <w:t>I</w:t>
      </w:r>
      <w:r>
        <w:rPr>
          <w:rFonts w:ascii="Times New Roman" w:hAnsi="Times New Roman"/>
          <w:color w:val="000000"/>
          <w:sz w:val="32"/>
        </w:rPr>
        <w:t xml:space="preserve">/ </w:t>
      </w:r>
      <w:r>
        <w:rPr>
          <w:rFonts w:ascii="Times New Roman" w:hAnsi="Times New Roman"/>
          <w:i/>
          <w:color w:val="000000"/>
          <w:sz w:val="32"/>
        </w:rPr>
        <w:t>P</w:t>
      </w:r>
      <w:r>
        <w:rPr>
          <w:rFonts w:ascii="Times New Roman" w:hAnsi="Times New Roman"/>
          <w:color w:val="000000"/>
          <w:sz w:val="32"/>
        </w:rPr>
        <w:t xml:space="preserve"> </w:t>
      </w:r>
      <w:r>
        <w:rPr>
          <w:rFonts w:ascii="Times New Roman" w:hAnsi="Times New Roman"/>
          <w:i/>
          <w:color w:val="000000"/>
          <w:sz w:val="32"/>
        </w:rPr>
        <w:t>t</w:t>
      </w:r>
      <w:r>
        <w:rPr>
          <w:rFonts w:ascii="Times New Roman" w:hAnsi="Times New Roman"/>
          <w:color w:val="000000"/>
          <w:sz w:val="32"/>
        </w:rPr>
        <w:t xml:space="preserve"> = 72.42/(2300)(153/365) = 7.51%.</w:t>
      </w:r>
    </w:p>
    <w:p w14:paraId="482E1047"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6) A</w:t>
      </w:r>
      <w:r>
        <w:rPr>
          <w:rFonts w:ascii="Times New Roman"/>
          <w:sz w:val="32"/>
        </w:rPr>
        <w:br/>
      </w:r>
    </w:p>
    <w:p w14:paraId="2A335188"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i/>
          <w:color w:val="000000"/>
          <w:sz w:val="32"/>
        </w:rPr>
        <w:t>S</w:t>
      </w:r>
      <w:r>
        <w:rPr>
          <w:rFonts w:ascii="Times New Roman" w:hAnsi="Times New Roman"/>
          <w:color w:val="000000"/>
          <w:sz w:val="32"/>
        </w:rPr>
        <w:t xml:space="preserve"> = 20,000 + 20,000(0.07)2 + 20,000(0.05)3 = $25,800.</w:t>
      </w:r>
    </w:p>
    <w:p w14:paraId="0DCB8ACD"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lastRenderedPageBreak/>
        <w:t>7) B</w:t>
      </w:r>
      <w:r>
        <w:rPr>
          <w:rFonts w:ascii="Times New Roman"/>
          <w:sz w:val="32"/>
        </w:rPr>
        <w:br/>
      </w:r>
    </w:p>
    <w:p w14:paraId="54989D62"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Under exact interest, </w:t>
      </w:r>
      <w:r>
        <w:rPr>
          <w:rFonts w:ascii="Times New Roman" w:hAnsi="Times New Roman"/>
          <w:i/>
          <w:color w:val="000000"/>
          <w:sz w:val="32"/>
        </w:rPr>
        <w:t>t</w:t>
      </w:r>
      <w:r>
        <w:rPr>
          <w:rFonts w:ascii="Times New Roman" w:hAnsi="Times New Roman"/>
          <w:color w:val="000000"/>
          <w:sz w:val="32"/>
          <w:vertAlign w:val="subscript"/>
        </w:rPr>
        <w:t>1</w:t>
      </w:r>
      <w:r>
        <w:rPr>
          <w:rFonts w:ascii="Times New Roman" w:hAnsi="Times New Roman"/>
          <w:color w:val="000000"/>
          <w:sz w:val="32"/>
        </w:rPr>
        <w:t xml:space="preserve"> = </w:t>
      </w:r>
      <w:r>
        <w:rPr>
          <w:rFonts w:ascii="Times New Roman" w:hAnsi="Times New Roman"/>
          <w:i/>
          <w:color w:val="000000"/>
          <w:sz w:val="32"/>
        </w:rPr>
        <w:t>n</w:t>
      </w:r>
      <w:r>
        <w:rPr>
          <w:rFonts w:ascii="Times New Roman" w:hAnsi="Times New Roman"/>
          <w:color w:val="000000"/>
          <w:sz w:val="32"/>
        </w:rPr>
        <w:t xml:space="preserve">/365; Under ordinary interest, </w:t>
      </w:r>
      <w:r>
        <w:rPr>
          <w:rFonts w:ascii="Times New Roman" w:hAnsi="Times New Roman"/>
          <w:i/>
          <w:color w:val="000000"/>
          <w:sz w:val="32"/>
        </w:rPr>
        <w:t>t</w:t>
      </w:r>
      <w:r>
        <w:rPr>
          <w:rFonts w:ascii="Times New Roman" w:hAnsi="Times New Roman"/>
          <w:color w:val="000000"/>
          <w:sz w:val="32"/>
          <w:vertAlign w:val="subscript"/>
        </w:rPr>
        <w:t>2</w:t>
      </w:r>
      <w:r>
        <w:rPr>
          <w:rFonts w:ascii="Times New Roman" w:hAnsi="Times New Roman"/>
          <w:color w:val="000000"/>
          <w:sz w:val="32"/>
        </w:rPr>
        <w:t xml:space="preserve"> = </w:t>
      </w:r>
      <w:r>
        <w:rPr>
          <w:rFonts w:ascii="Times New Roman" w:hAnsi="Times New Roman"/>
          <w:i/>
          <w:color w:val="000000"/>
          <w:sz w:val="32"/>
        </w:rPr>
        <w:t>n</w:t>
      </w:r>
      <w:r>
        <w:rPr>
          <w:rFonts w:ascii="Times New Roman" w:hAnsi="Times New Roman"/>
          <w:color w:val="000000"/>
          <w:sz w:val="32"/>
        </w:rPr>
        <w:t>/360.</w:t>
      </w:r>
      <w:r>
        <w:br/>
      </w:r>
      <w:r>
        <w:rPr>
          <w:rFonts w:ascii="Times New Roman" w:hAnsi="Times New Roman"/>
          <w:color w:val="000000"/>
          <w:sz w:val="32"/>
        </w:rPr>
        <w:t xml:space="preserve">Since </w:t>
      </w:r>
      <w:r>
        <w:rPr>
          <w:rFonts w:ascii="Times New Roman" w:hAnsi="Times New Roman"/>
          <w:i/>
          <w:color w:val="000000"/>
          <w:sz w:val="32"/>
        </w:rPr>
        <w:t>t</w:t>
      </w:r>
      <w:r>
        <w:rPr>
          <w:rFonts w:ascii="Times New Roman" w:hAnsi="Times New Roman"/>
          <w:color w:val="000000"/>
          <w:sz w:val="32"/>
          <w:vertAlign w:val="subscript"/>
        </w:rPr>
        <w:t>2</w:t>
      </w:r>
      <w:r>
        <w:rPr>
          <w:rFonts w:ascii="Times New Roman" w:hAnsi="Times New Roman"/>
          <w:color w:val="000000"/>
          <w:sz w:val="32"/>
        </w:rPr>
        <w:t xml:space="preserve"> &gt; </w:t>
      </w:r>
      <w:r>
        <w:rPr>
          <w:rFonts w:ascii="Times New Roman" w:hAnsi="Times New Roman"/>
          <w:i/>
          <w:color w:val="000000"/>
          <w:sz w:val="32"/>
        </w:rPr>
        <w:t>t</w:t>
      </w:r>
      <w:r>
        <w:rPr>
          <w:rFonts w:ascii="Times New Roman" w:hAnsi="Times New Roman"/>
          <w:color w:val="000000"/>
          <w:sz w:val="32"/>
          <w:vertAlign w:val="subscript"/>
        </w:rPr>
        <w:t>1</w:t>
      </w:r>
      <w:r>
        <w:rPr>
          <w:rFonts w:ascii="Times New Roman" w:hAnsi="Times New Roman"/>
          <w:color w:val="000000"/>
          <w:sz w:val="32"/>
        </w:rPr>
        <w:t>, accumulated values under ordinary interest will be higher.</w:t>
      </w:r>
    </w:p>
    <w:p w14:paraId="7DDA9A4E"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8) C</w:t>
      </w:r>
      <w:r>
        <w:rPr>
          <w:rFonts w:ascii="Times New Roman"/>
          <w:sz w:val="32"/>
        </w:rPr>
        <w:br/>
      </w:r>
    </w:p>
    <w:p w14:paraId="465E9D25"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6 months after March 21 is September 21, which is 184 days.</w:t>
      </w:r>
      <w:r>
        <w:br/>
      </w:r>
      <w:r>
        <w:rPr>
          <w:rFonts w:ascii="Times New Roman" w:hAnsi="Times New Roman"/>
          <w:color w:val="000000"/>
          <w:sz w:val="32"/>
        </w:rPr>
        <w:t xml:space="preserve"> </w:t>
      </w:r>
      <w:r>
        <w:rPr>
          <w:rFonts w:ascii="Times New Roman" w:hAnsi="Times New Roman"/>
          <w:i/>
          <w:color w:val="000000"/>
          <w:sz w:val="32"/>
        </w:rPr>
        <w:t>S</w:t>
      </w:r>
      <w:r>
        <w:rPr>
          <w:rFonts w:ascii="Times New Roman" w:hAnsi="Times New Roman"/>
          <w:color w:val="000000"/>
          <w:sz w:val="32"/>
        </w:rPr>
        <w:t xml:space="preserve"> = 10,000[1 + (0.04)(184/365)] = $10,201.64.</w:t>
      </w:r>
    </w:p>
    <w:p w14:paraId="36BF6331"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9) A</w:t>
      </w:r>
      <w:r>
        <w:rPr>
          <w:rFonts w:ascii="Times New Roman"/>
          <w:sz w:val="32"/>
        </w:rPr>
        <w:br/>
      </w:r>
    </w:p>
    <w:p w14:paraId="674D24F7"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i/>
          <w:color w:val="000000"/>
          <w:sz w:val="32"/>
        </w:rPr>
        <w:t>r</w:t>
      </w:r>
      <w:r>
        <w:rPr>
          <w:rFonts w:ascii="Times New Roman" w:hAnsi="Times New Roman"/>
          <w:color w:val="000000"/>
          <w:sz w:val="32"/>
        </w:rPr>
        <w:t xml:space="preserve"> = 160/7840(40/365) = 0.186224 = 18.62%.</w:t>
      </w:r>
    </w:p>
    <w:p w14:paraId="15901397"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10) B</w:t>
      </w:r>
      <w:r>
        <w:rPr>
          <w:rFonts w:ascii="Times New Roman"/>
          <w:sz w:val="32"/>
        </w:rPr>
        <w:br/>
      </w:r>
    </w:p>
    <w:p w14:paraId="534C44FF"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May 11 − Nov 7 = 185 days; </w:t>
      </w:r>
      <w:r>
        <w:rPr>
          <w:rFonts w:ascii="Times New Roman" w:hAnsi="Times New Roman"/>
          <w:i/>
          <w:color w:val="000000"/>
          <w:sz w:val="32"/>
        </w:rPr>
        <w:t>I</w:t>
      </w:r>
      <w:r>
        <w:rPr>
          <w:rFonts w:ascii="Times New Roman" w:hAnsi="Times New Roman"/>
          <w:color w:val="000000"/>
          <w:sz w:val="32"/>
        </w:rPr>
        <w:t xml:space="preserve"> = 10,000(0.09)(185/360) = $462.50.</w:t>
      </w:r>
    </w:p>
    <w:p w14:paraId="2FFFCCDE"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11) B</w:t>
      </w:r>
      <w:r>
        <w:rPr>
          <w:rFonts w:ascii="Times New Roman"/>
          <w:sz w:val="32"/>
        </w:rPr>
        <w:br/>
      </w:r>
    </w:p>
    <w:p w14:paraId="03633F83"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i/>
          <w:color w:val="000000"/>
          <w:sz w:val="32"/>
        </w:rPr>
        <w:t>S</w:t>
      </w:r>
      <w:r>
        <w:rPr>
          <w:rFonts w:ascii="Times New Roman" w:hAnsi="Times New Roman"/>
          <w:color w:val="000000"/>
          <w:sz w:val="32"/>
        </w:rPr>
        <w:t xml:space="preserve"> = 10,000 + 10,000(0.08)(6/12) + 10,000(0.06)(3/12) = $10,550.</w:t>
      </w:r>
    </w:p>
    <w:p w14:paraId="1188366C"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12) C</w:t>
      </w:r>
      <w:r>
        <w:rPr>
          <w:rFonts w:ascii="Times New Roman"/>
          <w:sz w:val="32"/>
        </w:rPr>
        <w:br/>
      </w:r>
    </w:p>
    <w:p w14:paraId="319C78B2"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i/>
          <w:color w:val="000000"/>
          <w:sz w:val="32"/>
        </w:rPr>
        <w:t>I</w:t>
      </w:r>
      <w:r>
        <w:rPr>
          <w:rFonts w:ascii="Times New Roman" w:hAnsi="Times New Roman"/>
          <w:color w:val="000000"/>
          <w:sz w:val="32"/>
        </w:rPr>
        <w:t xml:space="preserve"> = 1200</w:t>
      </w:r>
      <w:r>
        <w:br/>
      </w:r>
      <w:r>
        <w:rPr>
          <w:rFonts w:ascii="Times New Roman" w:hAnsi="Times New Roman"/>
          <w:color w:val="000000"/>
          <w:sz w:val="32"/>
        </w:rPr>
        <w:t xml:space="preserve"> </w:t>
      </w:r>
      <w:r>
        <w:rPr>
          <w:rFonts w:ascii="Times New Roman" w:hAnsi="Times New Roman"/>
          <w:i/>
          <w:color w:val="000000"/>
          <w:sz w:val="32"/>
        </w:rPr>
        <w:t>t</w:t>
      </w:r>
      <w:r>
        <w:rPr>
          <w:rFonts w:ascii="Times New Roman" w:hAnsi="Times New Roman"/>
          <w:color w:val="000000"/>
          <w:sz w:val="32"/>
        </w:rPr>
        <w:t xml:space="preserve"> = 1200 / (1000)(0.035) = 34.28571429 years = 34 years, 105 days.</w:t>
      </w:r>
    </w:p>
    <w:p w14:paraId="5ACF05A0"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13) D</w:t>
      </w:r>
      <w:r>
        <w:rPr>
          <w:rFonts w:ascii="Times New Roman"/>
          <w:sz w:val="32"/>
        </w:rPr>
        <w:br/>
      </w:r>
    </w:p>
    <w:p w14:paraId="5317B778"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i/>
          <w:color w:val="000000"/>
          <w:sz w:val="32"/>
        </w:rPr>
        <w:t>r</w:t>
      </w:r>
      <w:r>
        <w:rPr>
          <w:rFonts w:ascii="Times New Roman" w:hAnsi="Times New Roman"/>
          <w:color w:val="000000"/>
          <w:sz w:val="32"/>
        </w:rPr>
        <w:t xml:space="preserve"> = 0.03/(0.97)(60/365) = 0.188144 = 18.81%.</w:t>
      </w:r>
    </w:p>
    <w:p w14:paraId="4FE66975"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14) C</w:t>
      </w:r>
      <w:r>
        <w:rPr>
          <w:rFonts w:ascii="Times New Roman"/>
          <w:sz w:val="32"/>
        </w:rPr>
        <w:br/>
      </w:r>
    </w:p>
    <w:p w14:paraId="556898CD"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i/>
          <w:color w:val="000000"/>
          <w:sz w:val="32"/>
        </w:rPr>
        <w:t>t</w:t>
      </w:r>
      <w:r>
        <w:rPr>
          <w:rFonts w:ascii="Times New Roman" w:hAnsi="Times New Roman"/>
          <w:color w:val="000000"/>
          <w:sz w:val="32"/>
        </w:rPr>
        <w:t xml:space="preserve"> = </w:t>
      </w:r>
      <w:r>
        <w:rPr>
          <w:rFonts w:ascii="Times New Roman" w:hAnsi="Times New Roman"/>
          <w:i/>
          <w:color w:val="000000"/>
          <w:sz w:val="32"/>
        </w:rPr>
        <w:t>n</w:t>
      </w:r>
      <w:r>
        <w:rPr>
          <w:rFonts w:ascii="Times New Roman" w:hAnsi="Times New Roman"/>
          <w:color w:val="000000"/>
          <w:sz w:val="32"/>
        </w:rPr>
        <w:t xml:space="preserve">/365 = </w:t>
      </w:r>
      <w:r>
        <w:rPr>
          <w:rFonts w:ascii="Times New Roman" w:hAnsi="Times New Roman"/>
          <w:i/>
          <w:color w:val="000000"/>
          <w:sz w:val="32"/>
        </w:rPr>
        <w:t>I</w:t>
      </w:r>
      <w:r>
        <w:rPr>
          <w:rFonts w:ascii="Times New Roman" w:hAnsi="Times New Roman"/>
          <w:color w:val="000000"/>
          <w:sz w:val="32"/>
        </w:rPr>
        <w:t xml:space="preserve">/ </w:t>
      </w:r>
      <w:r>
        <w:rPr>
          <w:rFonts w:ascii="Times New Roman" w:hAnsi="Times New Roman"/>
          <w:i/>
          <w:color w:val="000000"/>
          <w:sz w:val="32"/>
        </w:rPr>
        <w:t>P</w:t>
      </w:r>
      <w:r>
        <w:rPr>
          <w:rFonts w:ascii="Times New Roman" w:hAnsi="Times New Roman"/>
          <w:color w:val="000000"/>
          <w:sz w:val="32"/>
        </w:rPr>
        <w:t xml:space="preserve"> </w:t>
      </w:r>
      <w:r>
        <w:rPr>
          <w:rFonts w:ascii="Times New Roman" w:hAnsi="Times New Roman"/>
          <w:i/>
          <w:color w:val="000000"/>
          <w:sz w:val="32"/>
        </w:rPr>
        <w:t>r</w:t>
      </w:r>
      <w:r>
        <w:rPr>
          <w:rFonts w:ascii="Times New Roman" w:hAnsi="Times New Roman"/>
          <w:color w:val="000000"/>
          <w:sz w:val="32"/>
        </w:rPr>
        <w:t xml:space="preserve"> = 300/(7300)(0.11) = 0.373599; </w:t>
      </w:r>
      <w:r>
        <w:rPr>
          <w:rFonts w:ascii="Times New Roman" w:hAnsi="Times New Roman"/>
          <w:i/>
          <w:color w:val="000000"/>
          <w:sz w:val="32"/>
        </w:rPr>
        <w:t>n</w:t>
      </w:r>
      <w:r>
        <w:rPr>
          <w:rFonts w:ascii="Times New Roman" w:hAnsi="Times New Roman"/>
          <w:color w:val="000000"/>
          <w:sz w:val="32"/>
        </w:rPr>
        <w:t xml:space="preserve"> = 136 days.</w:t>
      </w:r>
    </w:p>
    <w:p w14:paraId="28BACE82"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15) D</w:t>
      </w:r>
      <w:r>
        <w:rPr>
          <w:rFonts w:ascii="Times New Roman"/>
          <w:sz w:val="32"/>
        </w:rPr>
        <w:br/>
      </w:r>
    </w:p>
    <w:p w14:paraId="2191297F"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i/>
          <w:color w:val="000000"/>
          <w:sz w:val="32"/>
        </w:rPr>
        <w:t>r</w:t>
      </w:r>
      <w:r>
        <w:rPr>
          <w:rFonts w:ascii="Times New Roman" w:hAnsi="Times New Roman"/>
          <w:color w:val="000000"/>
          <w:sz w:val="32"/>
        </w:rPr>
        <w:t xml:space="preserve"> = 1,000/24,000(45/365) = 0.33796 = 33.8%.</w:t>
      </w:r>
    </w:p>
    <w:p w14:paraId="58F19F90"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16) C</w:t>
      </w:r>
      <w:r>
        <w:rPr>
          <w:rFonts w:ascii="Times New Roman"/>
          <w:sz w:val="32"/>
        </w:rPr>
        <w:br/>
      </w:r>
    </w:p>
    <w:p w14:paraId="48833A84"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i/>
          <w:color w:val="000000"/>
          <w:sz w:val="32"/>
        </w:rPr>
        <w:t>r</w:t>
      </w:r>
      <w:r>
        <w:rPr>
          <w:rFonts w:ascii="Times New Roman" w:hAnsi="Times New Roman"/>
          <w:color w:val="000000"/>
          <w:sz w:val="32"/>
        </w:rPr>
        <w:t xml:space="preserve"> = 120/11,880(25/360) = 0.14545 = 14.55%.</w:t>
      </w:r>
    </w:p>
    <w:p w14:paraId="6D68C6AC"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17) B</w:t>
      </w:r>
      <w:r>
        <w:rPr>
          <w:rFonts w:ascii="Times New Roman"/>
          <w:sz w:val="32"/>
        </w:rPr>
        <w:br/>
      </w:r>
    </w:p>
    <w:p w14:paraId="679AA3D3"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Discount = 5000(0.04) = 200; Borrow 4800 for 70 days</w:t>
      </w:r>
      <w:r>
        <w:br/>
      </w:r>
      <w:r>
        <w:rPr>
          <w:rFonts w:ascii="Times New Roman" w:hAnsi="Times New Roman"/>
          <w:color w:val="000000"/>
          <w:sz w:val="32"/>
        </w:rPr>
        <w:t>Repay = 4800(0.14)(70/365) = $128.88</w:t>
      </w:r>
      <w:r>
        <w:br/>
      </w:r>
      <w:r>
        <w:rPr>
          <w:rFonts w:ascii="Times New Roman" w:hAnsi="Times New Roman"/>
          <w:color w:val="000000"/>
          <w:sz w:val="32"/>
        </w:rPr>
        <w:t>Save = 200 - 128.88 = $71.12.</w:t>
      </w:r>
    </w:p>
    <w:p w14:paraId="328BD2DC"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18) C</w:t>
      </w:r>
      <w:r>
        <w:rPr>
          <w:rFonts w:ascii="Times New Roman"/>
          <w:sz w:val="32"/>
        </w:rPr>
        <w:br/>
      </w:r>
    </w:p>
    <w:p w14:paraId="39250967"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Mar 31 to July 31 = 122 days; S = 100,000[1 + (0.06)(122/360)] = $102,033.33.</w:t>
      </w:r>
    </w:p>
    <w:p w14:paraId="5CE69932"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19) D</w:t>
      </w:r>
      <w:r>
        <w:rPr>
          <w:rFonts w:ascii="Times New Roman"/>
          <w:sz w:val="32"/>
        </w:rPr>
        <w:br/>
      </w:r>
    </w:p>
    <w:p w14:paraId="158FF8C5"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Discount = 4000(0.04) = 160; Borrow 3840 for 70 days</w:t>
      </w:r>
      <w:r>
        <w:br/>
      </w:r>
      <w:r>
        <w:rPr>
          <w:rFonts w:ascii="Times New Roman" w:hAnsi="Times New Roman"/>
          <w:color w:val="000000"/>
          <w:sz w:val="32"/>
        </w:rPr>
        <w:t xml:space="preserve"> </w:t>
      </w:r>
      <w:r>
        <w:rPr>
          <w:rFonts w:ascii="Times New Roman" w:hAnsi="Times New Roman"/>
          <w:i/>
          <w:color w:val="000000"/>
          <w:sz w:val="32"/>
        </w:rPr>
        <w:t>r</w:t>
      </w:r>
      <w:r>
        <w:rPr>
          <w:rFonts w:ascii="Times New Roman" w:hAnsi="Times New Roman"/>
          <w:color w:val="000000"/>
          <w:sz w:val="32"/>
        </w:rPr>
        <w:t xml:space="preserve"> = 160/3840(70/365) = 21.73%.</w:t>
      </w:r>
    </w:p>
    <w:p w14:paraId="4F475CBB"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20) B</w:t>
      </w:r>
      <w:r>
        <w:rPr>
          <w:rFonts w:ascii="Times New Roman"/>
          <w:sz w:val="32"/>
        </w:rPr>
        <w:br/>
      </w:r>
    </w:p>
    <w:p w14:paraId="7FBD507D"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8000 + 8000(0.04)(150/365) + 8000(0.06)(120/365) = $8289.32.</w:t>
      </w:r>
    </w:p>
    <w:p w14:paraId="1CC5D475"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21) D</w:t>
      </w:r>
      <w:r>
        <w:rPr>
          <w:rFonts w:ascii="Times New Roman"/>
          <w:sz w:val="32"/>
        </w:rPr>
        <w:br/>
      </w:r>
    </w:p>
    <w:p w14:paraId="6C744885"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20,000 + 20,000(0.07)(5/12) + 20,000(0.08)(3/12) = $20,983.33.</w:t>
      </w:r>
    </w:p>
    <w:p w14:paraId="440F031D"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22) C</w:t>
      </w:r>
      <w:r>
        <w:rPr>
          <w:rFonts w:ascii="Times New Roman"/>
          <w:sz w:val="32"/>
        </w:rPr>
        <w:br/>
      </w:r>
    </w:p>
    <w:p w14:paraId="0EF73F7D"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Net loan, </w:t>
      </w:r>
      <w:r>
        <w:rPr>
          <w:rFonts w:ascii="Times New Roman" w:hAnsi="Times New Roman"/>
          <w:i/>
          <w:color w:val="000000"/>
          <w:sz w:val="32"/>
        </w:rPr>
        <w:t>P</w:t>
      </w:r>
      <w:r>
        <w:rPr>
          <w:rFonts w:ascii="Times New Roman" w:hAnsi="Times New Roman"/>
          <w:color w:val="000000"/>
          <w:sz w:val="32"/>
        </w:rPr>
        <w:t xml:space="preserve"> = 1500 - 50 = 1450; admin fee </w:t>
      </w:r>
      <w:r>
        <w:rPr>
          <w:rFonts w:ascii="Times New Roman" w:hAnsi="Times New Roman"/>
          <w:i/>
          <w:color w:val="000000"/>
          <w:sz w:val="32"/>
        </w:rPr>
        <w:t>I</w:t>
      </w:r>
      <w:r>
        <w:rPr>
          <w:rFonts w:ascii="Times New Roman" w:hAnsi="Times New Roman"/>
          <w:color w:val="000000"/>
          <w:sz w:val="32"/>
        </w:rPr>
        <w:t xml:space="preserve"> = 50 ; </w:t>
      </w:r>
      <w:r>
        <w:rPr>
          <w:rFonts w:ascii="Times New Roman" w:hAnsi="Times New Roman"/>
          <w:i/>
          <w:color w:val="000000"/>
          <w:sz w:val="32"/>
        </w:rPr>
        <w:t>t</w:t>
      </w:r>
      <w:r>
        <w:rPr>
          <w:rFonts w:ascii="Times New Roman" w:hAnsi="Times New Roman"/>
          <w:color w:val="000000"/>
          <w:sz w:val="32"/>
        </w:rPr>
        <w:t xml:space="preserve"> = 122/365</w:t>
      </w:r>
      <w:r>
        <w:br/>
      </w:r>
      <w:r>
        <w:rPr>
          <w:rFonts w:ascii="Times New Roman" w:hAnsi="Times New Roman"/>
          <w:color w:val="000000"/>
          <w:sz w:val="32"/>
        </w:rPr>
        <w:t xml:space="preserve"> </w:t>
      </w:r>
      <w:r>
        <w:rPr>
          <w:rFonts w:ascii="Times New Roman" w:hAnsi="Times New Roman"/>
          <w:i/>
          <w:color w:val="000000"/>
          <w:sz w:val="32"/>
        </w:rPr>
        <w:t>r</w:t>
      </w:r>
      <w:r>
        <w:rPr>
          <w:rFonts w:ascii="Times New Roman" w:hAnsi="Times New Roman"/>
          <w:color w:val="000000"/>
          <w:sz w:val="32"/>
        </w:rPr>
        <w:t xml:space="preserve"> = 50/1450(122/365) = 10.32%.</w:t>
      </w:r>
    </w:p>
    <w:p w14:paraId="3E4B4A9E"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23) D</w:t>
      </w:r>
      <w:r>
        <w:rPr>
          <w:rFonts w:ascii="Times New Roman"/>
          <w:sz w:val="32"/>
        </w:rPr>
        <w:br/>
      </w:r>
    </w:p>
    <w:p w14:paraId="697A6FAE"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Discount = 10,000(0.01) = 100; Borrow 9900 for 30 days</w:t>
      </w:r>
      <w:r>
        <w:br/>
      </w:r>
      <w:r>
        <w:rPr>
          <w:rFonts w:ascii="Times New Roman" w:hAnsi="Times New Roman"/>
          <w:color w:val="000000"/>
          <w:sz w:val="32"/>
        </w:rPr>
        <w:t xml:space="preserve"> </w:t>
      </w:r>
      <w:r>
        <w:rPr>
          <w:rFonts w:ascii="Times New Roman" w:hAnsi="Times New Roman"/>
          <w:i/>
          <w:color w:val="000000"/>
          <w:sz w:val="32"/>
        </w:rPr>
        <w:t>r</w:t>
      </w:r>
      <w:r>
        <w:rPr>
          <w:rFonts w:ascii="Times New Roman" w:hAnsi="Times New Roman"/>
          <w:color w:val="000000"/>
          <w:sz w:val="32"/>
        </w:rPr>
        <w:t xml:space="preserve"> = 100/9900(30/365) = 12.29%.</w:t>
      </w:r>
    </w:p>
    <w:p w14:paraId="191B4FB6"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24) B</w:t>
      </w:r>
      <w:r>
        <w:rPr>
          <w:rFonts w:ascii="Times New Roman"/>
          <w:sz w:val="32"/>
        </w:rPr>
        <w:br/>
      </w:r>
    </w:p>
    <w:p w14:paraId="47CDC95E"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i/>
          <w:color w:val="000000"/>
          <w:sz w:val="32"/>
        </w:rPr>
        <w:t>t</w:t>
      </w:r>
      <w:r>
        <w:rPr>
          <w:rFonts w:ascii="Times New Roman" w:hAnsi="Times New Roman"/>
          <w:color w:val="000000"/>
          <w:sz w:val="32"/>
        </w:rPr>
        <w:t xml:space="preserve"> = 481.32/12,000(0.08) = 0.501375 × 365 = 183 days later, which is October 3.</w:t>
      </w:r>
    </w:p>
    <w:p w14:paraId="3CB2E33B"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25) A</w:t>
      </w:r>
      <w:r>
        <w:rPr>
          <w:rFonts w:ascii="Times New Roman"/>
          <w:sz w:val="32"/>
        </w:rPr>
        <w:br/>
      </w:r>
    </w:p>
    <w:p w14:paraId="35C41E3C"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Discount = 5000(0.01) = 50; Borrow 4950 for 70 days</w:t>
      </w:r>
      <w:r>
        <w:br/>
      </w:r>
      <w:r>
        <w:rPr>
          <w:rFonts w:ascii="Times New Roman" w:hAnsi="Times New Roman"/>
          <w:color w:val="000000"/>
          <w:sz w:val="32"/>
        </w:rPr>
        <w:t xml:space="preserve"> </w:t>
      </w:r>
      <w:r>
        <w:rPr>
          <w:rFonts w:ascii="Times New Roman" w:hAnsi="Times New Roman"/>
          <w:i/>
          <w:color w:val="000000"/>
          <w:sz w:val="32"/>
        </w:rPr>
        <w:t>I</w:t>
      </w:r>
      <w:r>
        <w:rPr>
          <w:rFonts w:ascii="Times New Roman" w:hAnsi="Times New Roman"/>
          <w:color w:val="000000"/>
          <w:sz w:val="32"/>
        </w:rPr>
        <w:t xml:space="preserve"> = 4950(0.06)(70/365) = $56.96; Lose $6.96.</w:t>
      </w:r>
    </w:p>
    <w:p w14:paraId="3FC8A86E"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26) A</w:t>
      </w:r>
      <w:r>
        <w:rPr>
          <w:rFonts w:ascii="Times New Roman"/>
          <w:sz w:val="32"/>
        </w:rPr>
        <w:br/>
      </w:r>
    </w:p>
    <w:p w14:paraId="0FF26C7D"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Days = Set 24 - Mar 24 = 184 days</w:t>
      </w:r>
      <w:r>
        <w:br/>
      </w:r>
      <w:r>
        <w:rPr>
          <w:rFonts w:ascii="Times New Roman" w:hAnsi="Times New Roman"/>
          <w:color w:val="000000"/>
          <w:sz w:val="32"/>
        </w:rPr>
        <w:t xml:space="preserve"> </w:t>
      </w:r>
      <w:r>
        <w:rPr>
          <w:rFonts w:ascii="Times New Roman" w:hAnsi="Times New Roman"/>
          <w:i/>
          <w:color w:val="000000"/>
          <w:sz w:val="32"/>
        </w:rPr>
        <w:t>X</w:t>
      </w:r>
      <w:r>
        <w:rPr>
          <w:rFonts w:ascii="Times New Roman" w:hAnsi="Times New Roman"/>
          <w:color w:val="000000"/>
          <w:sz w:val="32"/>
        </w:rPr>
        <w:t xml:space="preserve"> = 18,000[1 + (0.12) (184/365)] = 19088.88;</w:t>
      </w:r>
      <w:r>
        <w:br/>
      </w:r>
      <w:r>
        <w:rPr>
          <w:rFonts w:ascii="Times New Roman" w:hAnsi="Times New Roman"/>
          <w:color w:val="000000"/>
          <w:sz w:val="32"/>
        </w:rPr>
        <w:t xml:space="preserve"> </w:t>
      </w:r>
      <w:r>
        <w:rPr>
          <w:rFonts w:ascii="Times New Roman" w:hAnsi="Times New Roman"/>
          <w:i/>
          <w:color w:val="000000"/>
          <w:sz w:val="32"/>
        </w:rPr>
        <w:t>Y</w:t>
      </w:r>
      <w:r>
        <w:rPr>
          <w:rFonts w:ascii="Times New Roman" w:hAnsi="Times New Roman"/>
          <w:color w:val="000000"/>
          <w:sz w:val="32"/>
        </w:rPr>
        <w:t xml:space="preserve"> = 18,000[1 + (0.12)(184/360)] = 19,104</w:t>
      </w:r>
      <w:r>
        <w:br/>
      </w:r>
      <w:r>
        <w:rPr>
          <w:rFonts w:ascii="Times New Roman" w:hAnsi="Times New Roman"/>
          <w:color w:val="000000"/>
          <w:sz w:val="32"/>
        </w:rPr>
        <w:t xml:space="preserve"> </w:t>
      </w:r>
      <w:r>
        <w:rPr>
          <w:rFonts w:ascii="Times New Roman" w:hAnsi="Times New Roman"/>
          <w:i/>
          <w:color w:val="000000"/>
          <w:sz w:val="32"/>
        </w:rPr>
        <w:t>X</w:t>
      </w:r>
      <w:r>
        <w:rPr>
          <w:rFonts w:ascii="Times New Roman" w:hAnsi="Times New Roman"/>
          <w:color w:val="000000"/>
          <w:sz w:val="32"/>
        </w:rPr>
        <w:t xml:space="preserve"> - </w:t>
      </w:r>
      <w:r>
        <w:rPr>
          <w:rFonts w:ascii="Times New Roman" w:hAnsi="Times New Roman"/>
          <w:i/>
          <w:color w:val="000000"/>
          <w:sz w:val="32"/>
        </w:rPr>
        <w:t>Y</w:t>
      </w:r>
      <w:r>
        <w:rPr>
          <w:rFonts w:ascii="Times New Roman" w:hAnsi="Times New Roman"/>
          <w:color w:val="000000"/>
          <w:sz w:val="32"/>
        </w:rPr>
        <w:t xml:space="preserve"> = ‒$15.12.</w:t>
      </w:r>
    </w:p>
    <w:p w14:paraId="6238B9CB"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27) D</w:t>
      </w:r>
      <w:r>
        <w:rPr>
          <w:rFonts w:ascii="Times New Roman"/>
          <w:sz w:val="32"/>
        </w:rPr>
        <w:br/>
      </w:r>
    </w:p>
    <w:p w14:paraId="353C9E67"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i/>
          <w:color w:val="000000"/>
          <w:sz w:val="32"/>
        </w:rPr>
        <w:t>S</w:t>
      </w:r>
      <w:r>
        <w:rPr>
          <w:rFonts w:ascii="Times New Roman" w:hAnsi="Times New Roman"/>
          <w:color w:val="000000"/>
          <w:sz w:val="32"/>
        </w:rPr>
        <w:t xml:space="preserve"> = 5000 + 5000[(0.09)(2/12) + (0.12)(6/12) + (0.06)(1/12)] = $5400.</w:t>
      </w:r>
    </w:p>
    <w:p w14:paraId="7195A058"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28) D</w:t>
      </w:r>
      <w:r>
        <w:rPr>
          <w:rFonts w:ascii="Times New Roman"/>
          <w:sz w:val="32"/>
        </w:rPr>
        <w:br/>
      </w:r>
    </w:p>
    <w:p w14:paraId="14354263"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Admin fee </w:t>
      </w:r>
      <w:r>
        <w:rPr>
          <w:rFonts w:ascii="Times New Roman" w:hAnsi="Times New Roman"/>
          <w:i/>
          <w:color w:val="000000"/>
          <w:sz w:val="32"/>
        </w:rPr>
        <w:t>I</w:t>
      </w:r>
      <w:r>
        <w:rPr>
          <w:rFonts w:ascii="Times New Roman" w:hAnsi="Times New Roman"/>
          <w:color w:val="000000"/>
          <w:sz w:val="32"/>
        </w:rPr>
        <w:t xml:space="preserve"> = 50</w:t>
      </w:r>
      <w:r>
        <w:br/>
      </w:r>
      <w:r>
        <w:rPr>
          <w:rFonts w:ascii="Times New Roman" w:hAnsi="Times New Roman"/>
          <w:color w:val="000000"/>
          <w:sz w:val="32"/>
        </w:rPr>
        <w:t xml:space="preserve">Net loan, </w:t>
      </w:r>
      <w:r>
        <w:rPr>
          <w:rFonts w:ascii="Times New Roman" w:hAnsi="Times New Roman"/>
          <w:i/>
          <w:color w:val="000000"/>
          <w:sz w:val="32"/>
        </w:rPr>
        <w:t>P</w:t>
      </w:r>
      <w:r>
        <w:rPr>
          <w:rFonts w:ascii="Times New Roman" w:hAnsi="Times New Roman"/>
          <w:color w:val="000000"/>
          <w:sz w:val="32"/>
        </w:rPr>
        <w:t xml:space="preserve"> = </w:t>
      </w:r>
      <w:r>
        <w:rPr>
          <w:rFonts w:ascii="Times New Roman" w:hAnsi="Times New Roman"/>
          <w:i/>
          <w:color w:val="000000"/>
          <w:sz w:val="32"/>
        </w:rPr>
        <w:t>S</w:t>
      </w:r>
      <w:r>
        <w:rPr>
          <w:rFonts w:ascii="Times New Roman" w:hAnsi="Times New Roman"/>
          <w:color w:val="000000"/>
          <w:sz w:val="32"/>
        </w:rPr>
        <w:t xml:space="preserve"> - fee = 800 - 50 = 750;</w:t>
      </w:r>
      <w:r>
        <w:br/>
      </w:r>
      <w:r>
        <w:rPr>
          <w:rFonts w:ascii="Times New Roman" w:hAnsi="Times New Roman"/>
          <w:color w:val="000000"/>
          <w:sz w:val="32"/>
        </w:rPr>
        <w:t xml:space="preserve"> </w:t>
      </w:r>
      <w:r>
        <w:rPr>
          <w:rFonts w:ascii="Times New Roman" w:hAnsi="Times New Roman"/>
          <w:i/>
          <w:color w:val="000000"/>
          <w:sz w:val="32"/>
        </w:rPr>
        <w:t>t</w:t>
      </w:r>
      <w:r>
        <w:rPr>
          <w:rFonts w:ascii="Times New Roman" w:hAnsi="Times New Roman"/>
          <w:color w:val="000000"/>
          <w:sz w:val="32"/>
        </w:rPr>
        <w:t xml:space="preserve"> = </w:t>
      </w:r>
      <w:r>
        <w:rPr>
          <w:rFonts w:ascii="Times New Roman" w:hAnsi="Times New Roman"/>
          <w:i/>
          <w:color w:val="000000"/>
          <w:sz w:val="32"/>
        </w:rPr>
        <w:t>n</w:t>
      </w:r>
      <w:r>
        <w:rPr>
          <w:rFonts w:ascii="Times New Roman" w:hAnsi="Times New Roman"/>
          <w:color w:val="000000"/>
          <w:sz w:val="32"/>
        </w:rPr>
        <w:t xml:space="preserve">/365 = </w:t>
      </w:r>
      <w:r>
        <w:rPr>
          <w:rFonts w:ascii="Times New Roman" w:hAnsi="Times New Roman"/>
          <w:i/>
          <w:color w:val="000000"/>
          <w:sz w:val="32"/>
        </w:rPr>
        <w:t>I</w:t>
      </w:r>
      <w:r>
        <w:rPr>
          <w:rFonts w:ascii="Times New Roman" w:hAnsi="Times New Roman"/>
          <w:color w:val="000000"/>
          <w:sz w:val="32"/>
        </w:rPr>
        <w:t xml:space="preserve">/ </w:t>
      </w:r>
      <w:r>
        <w:rPr>
          <w:rFonts w:ascii="Times New Roman" w:hAnsi="Times New Roman"/>
          <w:i/>
          <w:color w:val="000000"/>
          <w:sz w:val="32"/>
        </w:rPr>
        <w:t>P</w:t>
      </w:r>
      <w:r>
        <w:rPr>
          <w:rFonts w:ascii="Times New Roman" w:hAnsi="Times New Roman"/>
          <w:color w:val="000000"/>
          <w:sz w:val="32"/>
        </w:rPr>
        <w:t xml:space="preserve"> </w:t>
      </w:r>
      <w:r>
        <w:rPr>
          <w:rFonts w:ascii="Times New Roman" w:hAnsi="Times New Roman"/>
          <w:i/>
          <w:color w:val="000000"/>
          <w:sz w:val="32"/>
        </w:rPr>
        <w:t>t</w:t>
      </w:r>
      <w:r>
        <w:rPr>
          <w:rFonts w:ascii="Times New Roman" w:hAnsi="Times New Roman"/>
          <w:color w:val="000000"/>
          <w:sz w:val="32"/>
        </w:rPr>
        <w:t xml:space="preserve"> = 50/(750)(0.124) = 0.537634409</w:t>
      </w:r>
      <w:r>
        <w:br/>
      </w:r>
      <w:r>
        <w:rPr>
          <w:rFonts w:ascii="Times New Roman" w:hAnsi="Times New Roman"/>
          <w:color w:val="000000"/>
          <w:sz w:val="32"/>
        </w:rPr>
        <w:t xml:space="preserve">Which solves for </w:t>
      </w:r>
      <w:r>
        <w:rPr>
          <w:rFonts w:ascii="Times New Roman" w:hAnsi="Times New Roman"/>
          <w:i/>
          <w:color w:val="000000"/>
          <w:sz w:val="32"/>
        </w:rPr>
        <w:t>n</w:t>
      </w:r>
      <w:r>
        <w:rPr>
          <w:rFonts w:ascii="Times New Roman" w:hAnsi="Times New Roman"/>
          <w:color w:val="000000"/>
          <w:sz w:val="32"/>
        </w:rPr>
        <w:t xml:space="preserve"> = 365(0.537634409) = 196 days.</w:t>
      </w:r>
    </w:p>
    <w:p w14:paraId="5A409187"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29) C</w:t>
      </w:r>
      <w:r>
        <w:rPr>
          <w:rFonts w:ascii="Times New Roman"/>
          <w:sz w:val="32"/>
        </w:rPr>
        <w:br/>
      </w:r>
    </w:p>
    <w:p w14:paraId="7A1BBF68"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Days = Oct 25 - Feb 4 = 102; </w:t>
      </w:r>
      <w:r>
        <w:rPr>
          <w:rFonts w:ascii="Times New Roman" w:hAnsi="Times New Roman"/>
          <w:i/>
          <w:color w:val="000000"/>
          <w:sz w:val="32"/>
        </w:rPr>
        <w:t>I</w:t>
      </w:r>
      <w:r>
        <w:rPr>
          <w:rFonts w:ascii="Times New Roman" w:hAnsi="Times New Roman"/>
          <w:color w:val="000000"/>
          <w:sz w:val="32"/>
        </w:rPr>
        <w:t xml:space="preserve"> = </w:t>
      </w:r>
      <w:r>
        <w:rPr>
          <w:rFonts w:ascii="Times New Roman" w:hAnsi="Times New Roman"/>
          <w:i/>
          <w:color w:val="000000"/>
          <w:sz w:val="32"/>
        </w:rPr>
        <w:t>Prt</w:t>
      </w:r>
      <w:r>
        <w:rPr>
          <w:rFonts w:ascii="Times New Roman" w:hAnsi="Times New Roman"/>
          <w:color w:val="000000"/>
          <w:sz w:val="32"/>
        </w:rPr>
        <w:t xml:space="preserve"> = 15,000(0.0525)(102/365) = $220.07.</w:t>
      </w:r>
    </w:p>
    <w:p w14:paraId="158AF10B"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30) A</w:t>
      </w:r>
      <w:r>
        <w:rPr>
          <w:rFonts w:ascii="Times New Roman"/>
          <w:sz w:val="32"/>
        </w:rPr>
        <w:br/>
      </w:r>
    </w:p>
    <w:p w14:paraId="0E4DFB01"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Discount = 500(0.02) = 10; Borrow 490 for 90 - 30 = 60 days</w:t>
      </w:r>
      <w:r>
        <w:br/>
      </w:r>
      <w:r>
        <w:rPr>
          <w:rFonts w:ascii="Times New Roman" w:hAnsi="Times New Roman"/>
          <w:color w:val="000000"/>
          <w:sz w:val="32"/>
        </w:rPr>
        <w:t xml:space="preserve">Thus, </w:t>
      </w:r>
      <w:r>
        <w:rPr>
          <w:rFonts w:ascii="Times New Roman" w:hAnsi="Times New Roman"/>
          <w:i/>
          <w:color w:val="000000"/>
          <w:sz w:val="32"/>
        </w:rPr>
        <w:t>r</w:t>
      </w:r>
      <w:r>
        <w:rPr>
          <w:rFonts w:ascii="Times New Roman" w:hAnsi="Times New Roman"/>
          <w:color w:val="000000"/>
          <w:sz w:val="32"/>
        </w:rPr>
        <w:t xml:space="preserve"> = </w:t>
      </w:r>
      <w:r>
        <w:rPr>
          <w:rFonts w:ascii="Times New Roman" w:hAnsi="Times New Roman"/>
          <w:i/>
          <w:color w:val="000000"/>
          <w:sz w:val="32"/>
        </w:rPr>
        <w:t>I</w:t>
      </w:r>
      <w:r>
        <w:rPr>
          <w:rFonts w:ascii="Times New Roman" w:hAnsi="Times New Roman"/>
          <w:color w:val="000000"/>
          <w:sz w:val="32"/>
        </w:rPr>
        <w:t xml:space="preserve">/ </w:t>
      </w:r>
      <w:r>
        <w:rPr>
          <w:rFonts w:ascii="Times New Roman" w:hAnsi="Times New Roman"/>
          <w:i/>
          <w:color w:val="000000"/>
          <w:sz w:val="32"/>
        </w:rPr>
        <w:t>Pt</w:t>
      </w:r>
      <w:r>
        <w:rPr>
          <w:rFonts w:ascii="Times New Roman" w:hAnsi="Times New Roman"/>
          <w:color w:val="000000"/>
          <w:sz w:val="32"/>
        </w:rPr>
        <w:t xml:space="preserve"> = 10/(490)(60/365) = 0.12414966 = 12.41%.</w:t>
      </w:r>
    </w:p>
    <w:p w14:paraId="60A31E31"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31) D</w:t>
      </w:r>
      <w:r>
        <w:rPr>
          <w:rFonts w:ascii="Times New Roman"/>
          <w:sz w:val="32"/>
        </w:rPr>
        <w:br/>
      </w:r>
    </w:p>
    <w:p w14:paraId="6CCA2CEB"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Days = June 12 - Dec 2 = 192 days</w:t>
      </w:r>
      <w:r>
        <w:br/>
      </w:r>
      <w:r>
        <w:rPr>
          <w:rFonts w:ascii="Times New Roman" w:hAnsi="Times New Roman"/>
          <w:color w:val="000000"/>
          <w:sz w:val="32"/>
        </w:rPr>
        <w:t xml:space="preserve"> </w:t>
      </w:r>
      <w:r>
        <w:rPr>
          <w:rFonts w:ascii="Times New Roman" w:hAnsi="Times New Roman"/>
          <w:i/>
          <w:color w:val="000000"/>
          <w:sz w:val="32"/>
        </w:rPr>
        <w:t>S</w:t>
      </w:r>
      <w:r>
        <w:rPr>
          <w:rFonts w:ascii="Times New Roman" w:hAnsi="Times New Roman"/>
          <w:color w:val="000000"/>
          <w:sz w:val="32"/>
        </w:rPr>
        <w:t xml:space="preserve"> = 15,000[1 + (0.06)(192/360)] = $15,480.</w:t>
      </w:r>
    </w:p>
    <w:p w14:paraId="232A1B86"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32) C</w:t>
      </w:r>
      <w:r>
        <w:rPr>
          <w:rFonts w:ascii="Times New Roman"/>
          <w:sz w:val="32"/>
        </w:rPr>
        <w:br/>
      </w:r>
    </w:p>
    <w:p w14:paraId="216EA9BD"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Discount = 8000(0.02) = 160; Borrow 8000 - 160 = 7840 for 50 days</w:t>
      </w:r>
      <w:r>
        <w:br/>
      </w:r>
      <w:r>
        <w:rPr>
          <w:rFonts w:ascii="Times New Roman" w:hAnsi="Times New Roman"/>
          <w:color w:val="000000"/>
          <w:sz w:val="32"/>
        </w:rPr>
        <w:t xml:space="preserve"> </w:t>
      </w:r>
      <w:r>
        <w:rPr>
          <w:rFonts w:ascii="Times New Roman" w:hAnsi="Times New Roman"/>
          <w:i/>
          <w:color w:val="000000"/>
          <w:sz w:val="32"/>
        </w:rPr>
        <w:t>r</w:t>
      </w:r>
      <w:r>
        <w:rPr>
          <w:rFonts w:ascii="Times New Roman" w:hAnsi="Times New Roman"/>
          <w:color w:val="000000"/>
          <w:sz w:val="32"/>
        </w:rPr>
        <w:t xml:space="preserve"> = 160/(7840)(50/365) = 14.90%.</w:t>
      </w:r>
    </w:p>
    <w:p w14:paraId="2D728B22"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33) A</w:t>
      </w:r>
      <w:r>
        <w:rPr>
          <w:rFonts w:ascii="Times New Roman"/>
          <w:sz w:val="32"/>
        </w:rPr>
        <w:br/>
      </w:r>
    </w:p>
    <w:p w14:paraId="1E50582B"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Days = Sept 29 - April 29 = 153 days</w:t>
      </w:r>
      <w:r>
        <w:br/>
      </w:r>
      <w:r>
        <w:rPr>
          <w:rFonts w:ascii="Times New Roman" w:hAnsi="Times New Roman"/>
          <w:color w:val="000000"/>
          <w:sz w:val="32"/>
        </w:rPr>
        <w:t xml:space="preserve"> </w:t>
      </w:r>
      <w:r>
        <w:rPr>
          <w:rFonts w:ascii="Times New Roman" w:hAnsi="Times New Roman"/>
          <w:i/>
          <w:color w:val="000000"/>
          <w:sz w:val="32"/>
        </w:rPr>
        <w:t>S</w:t>
      </w:r>
      <w:r>
        <w:rPr>
          <w:rFonts w:ascii="Times New Roman" w:hAnsi="Times New Roman"/>
          <w:color w:val="000000"/>
          <w:sz w:val="32"/>
        </w:rPr>
        <w:t xml:space="preserve"> = 200,000[1 + (0.07)(153/360)] = $205,950.</w:t>
      </w:r>
    </w:p>
    <w:p w14:paraId="0B5321AC"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lastRenderedPageBreak/>
        <w:t>34) D</w:t>
      </w:r>
      <w:r>
        <w:rPr>
          <w:rFonts w:ascii="Times New Roman"/>
          <w:sz w:val="32"/>
        </w:rPr>
        <w:br/>
      </w:r>
    </w:p>
    <w:p w14:paraId="0F3F71DE"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Net loan </w:t>
      </w:r>
      <w:r>
        <w:rPr>
          <w:rFonts w:ascii="Times New Roman" w:hAnsi="Times New Roman"/>
          <w:i/>
          <w:color w:val="000000"/>
          <w:sz w:val="32"/>
        </w:rPr>
        <w:t>P</w:t>
      </w:r>
      <w:r>
        <w:rPr>
          <w:rFonts w:ascii="Times New Roman" w:hAnsi="Times New Roman"/>
          <w:color w:val="000000"/>
          <w:sz w:val="32"/>
        </w:rPr>
        <w:t xml:space="preserve"> = </w:t>
      </w:r>
      <w:r>
        <w:rPr>
          <w:rFonts w:ascii="Times New Roman" w:hAnsi="Times New Roman"/>
          <w:i/>
          <w:color w:val="000000"/>
          <w:sz w:val="32"/>
        </w:rPr>
        <w:t>S</w:t>
      </w:r>
      <w:r>
        <w:rPr>
          <w:rFonts w:ascii="Times New Roman" w:hAnsi="Times New Roman"/>
          <w:color w:val="000000"/>
          <w:sz w:val="32"/>
        </w:rPr>
        <w:t xml:space="preserve"> - fee = 1500 - 75 = 1425;</w:t>
      </w:r>
      <w:r>
        <w:br/>
      </w:r>
      <w:r>
        <w:rPr>
          <w:rFonts w:ascii="Times New Roman" w:hAnsi="Times New Roman"/>
          <w:color w:val="000000"/>
          <w:sz w:val="32"/>
        </w:rPr>
        <w:t xml:space="preserve">Admin fee, </w:t>
      </w:r>
      <w:r>
        <w:rPr>
          <w:rFonts w:ascii="Times New Roman" w:hAnsi="Times New Roman"/>
          <w:i/>
          <w:color w:val="000000"/>
          <w:sz w:val="32"/>
        </w:rPr>
        <w:t>I</w:t>
      </w:r>
      <w:r>
        <w:rPr>
          <w:rFonts w:ascii="Times New Roman" w:hAnsi="Times New Roman"/>
          <w:color w:val="000000"/>
          <w:sz w:val="32"/>
        </w:rPr>
        <w:t xml:space="preserve"> = 75;</w:t>
      </w:r>
      <w:r>
        <w:br/>
      </w:r>
      <w:r>
        <w:rPr>
          <w:rFonts w:ascii="Times New Roman" w:hAnsi="Times New Roman"/>
          <w:color w:val="000000"/>
          <w:sz w:val="32"/>
        </w:rPr>
        <w:t>Days = July 20 - March 20 = 122</w:t>
      </w:r>
      <w:r>
        <w:br/>
      </w:r>
      <w:r>
        <w:rPr>
          <w:rFonts w:ascii="Times New Roman" w:hAnsi="Times New Roman"/>
          <w:color w:val="000000"/>
          <w:sz w:val="32"/>
        </w:rPr>
        <w:t xml:space="preserve">Thus, </w:t>
      </w:r>
      <w:r>
        <w:rPr>
          <w:rFonts w:ascii="Times New Roman" w:hAnsi="Times New Roman"/>
          <w:i/>
          <w:color w:val="000000"/>
          <w:sz w:val="32"/>
        </w:rPr>
        <w:t>r</w:t>
      </w:r>
      <w:r>
        <w:rPr>
          <w:rFonts w:ascii="Times New Roman" w:hAnsi="Times New Roman"/>
          <w:color w:val="000000"/>
          <w:sz w:val="32"/>
        </w:rPr>
        <w:t xml:space="preserve"> = </w:t>
      </w:r>
      <w:r>
        <w:rPr>
          <w:rFonts w:ascii="Times New Roman" w:hAnsi="Times New Roman"/>
          <w:i/>
          <w:color w:val="000000"/>
          <w:sz w:val="32"/>
        </w:rPr>
        <w:t>I</w:t>
      </w:r>
      <w:r>
        <w:rPr>
          <w:rFonts w:ascii="Times New Roman" w:hAnsi="Times New Roman"/>
          <w:color w:val="000000"/>
          <w:sz w:val="32"/>
        </w:rPr>
        <w:t xml:space="preserve">/ </w:t>
      </w:r>
      <w:r>
        <w:rPr>
          <w:rFonts w:ascii="Times New Roman" w:hAnsi="Times New Roman"/>
          <w:i/>
          <w:color w:val="000000"/>
          <w:sz w:val="32"/>
        </w:rPr>
        <w:t>Pt</w:t>
      </w:r>
      <w:r>
        <w:rPr>
          <w:rFonts w:ascii="Times New Roman" w:hAnsi="Times New Roman"/>
          <w:color w:val="000000"/>
          <w:sz w:val="32"/>
        </w:rPr>
        <w:t xml:space="preserve"> = 75/(1425)(122/365) = 15.75%.</w:t>
      </w:r>
    </w:p>
    <w:p w14:paraId="100015D6"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35) B</w:t>
      </w:r>
      <w:r>
        <w:rPr>
          <w:rFonts w:ascii="Times New Roman"/>
          <w:sz w:val="32"/>
        </w:rPr>
        <w:br/>
      </w:r>
    </w:p>
    <w:p w14:paraId="6E527174"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i/>
          <w:color w:val="000000"/>
          <w:sz w:val="32"/>
        </w:rPr>
        <w:t>t</w:t>
      </w:r>
      <w:r>
        <w:rPr>
          <w:rFonts w:ascii="Times New Roman" w:hAnsi="Times New Roman"/>
          <w:color w:val="000000"/>
          <w:sz w:val="32"/>
        </w:rPr>
        <w:t xml:space="preserve"> = </w:t>
      </w:r>
      <w:r>
        <w:rPr>
          <w:rFonts w:ascii="Times New Roman" w:hAnsi="Times New Roman"/>
          <w:i/>
          <w:color w:val="000000"/>
          <w:sz w:val="32"/>
        </w:rPr>
        <w:t>n</w:t>
      </w:r>
      <w:r>
        <w:rPr>
          <w:rFonts w:ascii="Times New Roman" w:hAnsi="Times New Roman"/>
          <w:color w:val="000000"/>
          <w:sz w:val="32"/>
        </w:rPr>
        <w:t xml:space="preserve">/360 = </w:t>
      </w:r>
      <w:r>
        <w:rPr>
          <w:rFonts w:ascii="Times New Roman" w:hAnsi="Times New Roman"/>
          <w:i/>
          <w:color w:val="000000"/>
          <w:sz w:val="32"/>
        </w:rPr>
        <w:t>I</w:t>
      </w:r>
      <w:r>
        <w:rPr>
          <w:rFonts w:ascii="Times New Roman" w:hAnsi="Times New Roman"/>
          <w:color w:val="000000"/>
          <w:sz w:val="32"/>
        </w:rPr>
        <w:t xml:space="preserve">/ </w:t>
      </w:r>
      <w:r>
        <w:rPr>
          <w:rFonts w:ascii="Times New Roman" w:hAnsi="Times New Roman"/>
          <w:i/>
          <w:color w:val="000000"/>
          <w:sz w:val="32"/>
        </w:rPr>
        <w:t>Pr</w:t>
      </w:r>
      <w:r>
        <w:rPr>
          <w:rFonts w:ascii="Times New Roman" w:hAnsi="Times New Roman"/>
          <w:color w:val="000000"/>
          <w:sz w:val="32"/>
        </w:rPr>
        <w:t xml:space="preserve"> = 45/(800)(0.12) = 0.46875,</w:t>
      </w:r>
      <w:r>
        <w:br/>
      </w:r>
      <w:r>
        <w:rPr>
          <w:rFonts w:ascii="Times New Roman" w:hAnsi="Times New Roman"/>
          <w:color w:val="000000"/>
          <w:sz w:val="32"/>
        </w:rPr>
        <w:t xml:space="preserve">which solves for </w:t>
      </w:r>
      <w:r>
        <w:rPr>
          <w:rFonts w:ascii="Times New Roman" w:hAnsi="Times New Roman"/>
          <w:i/>
          <w:color w:val="000000"/>
          <w:sz w:val="32"/>
        </w:rPr>
        <w:t>n</w:t>
      </w:r>
      <w:r>
        <w:rPr>
          <w:rFonts w:ascii="Times New Roman" w:hAnsi="Times New Roman"/>
          <w:color w:val="000000"/>
          <w:sz w:val="32"/>
        </w:rPr>
        <w:t xml:space="preserve"> = 360(0.46875) = 168.75 = 169 days.</w:t>
      </w:r>
    </w:p>
    <w:p w14:paraId="6BD7709D"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36) A</w:t>
      </w:r>
      <w:r>
        <w:rPr>
          <w:rFonts w:ascii="Times New Roman"/>
          <w:sz w:val="32"/>
        </w:rPr>
        <w:br/>
      </w:r>
    </w:p>
    <w:p w14:paraId="43083271"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10 months after September 23 is July 23 and the maturity date is July 26</w:t>
      </w:r>
      <w:r>
        <w:br/>
      </w:r>
      <w:r>
        <w:rPr>
          <w:rFonts w:ascii="Times New Roman" w:hAnsi="Times New Roman"/>
          <w:color w:val="000000"/>
          <w:sz w:val="32"/>
        </w:rPr>
        <w:t>July 26 − Feb 23 = 153 days; Proceeds = 8536.55[1 + 0.08(153/365)]</w:t>
      </w:r>
      <w:r>
        <w:rPr>
          <w:rFonts w:ascii="Times New Roman" w:hAnsi="Times New Roman"/>
          <w:color w:val="000000"/>
          <w:sz w:val="32"/>
          <w:vertAlign w:val="superscript"/>
        </w:rPr>
        <w:t>−1</w:t>
      </w:r>
      <w:r>
        <w:rPr>
          <w:rFonts w:ascii="Times New Roman" w:hAnsi="Times New Roman"/>
          <w:color w:val="000000"/>
          <w:sz w:val="32"/>
        </w:rPr>
        <w:t xml:space="preserve"> = $8259.57.</w:t>
      </w:r>
    </w:p>
    <w:p w14:paraId="2C83F92F"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37) B</w:t>
      </w:r>
      <w:r>
        <w:rPr>
          <w:rFonts w:ascii="Times New Roman"/>
          <w:sz w:val="32"/>
        </w:rPr>
        <w:br/>
      </w:r>
    </w:p>
    <w:p w14:paraId="5DFB5BA3"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6 months after Jan 5 is July 5 and maturity date is July 8</w:t>
      </w:r>
      <w:r>
        <w:br/>
      </w:r>
      <w:r>
        <w:rPr>
          <w:rFonts w:ascii="Times New Roman" w:hAnsi="Times New Roman"/>
          <w:color w:val="000000"/>
          <w:sz w:val="32"/>
        </w:rPr>
        <w:t>July 8 − Feb 12 = 146 days; Proceeds = 2500[1 + 0.10(146/365)]</w:t>
      </w:r>
      <w:r>
        <w:rPr>
          <w:rFonts w:ascii="Times New Roman" w:hAnsi="Times New Roman"/>
          <w:color w:val="000000"/>
          <w:sz w:val="32"/>
          <w:vertAlign w:val="superscript"/>
        </w:rPr>
        <w:t>−1</w:t>
      </w:r>
      <w:r>
        <w:rPr>
          <w:rFonts w:ascii="Times New Roman" w:hAnsi="Times New Roman"/>
          <w:color w:val="000000"/>
          <w:sz w:val="32"/>
        </w:rPr>
        <w:t xml:space="preserve"> = $2403.85.</w:t>
      </w:r>
    </w:p>
    <w:p w14:paraId="0EF754B5"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38) B</w:t>
      </w:r>
      <w:r>
        <w:rPr>
          <w:rFonts w:ascii="Times New Roman"/>
          <w:sz w:val="32"/>
        </w:rPr>
        <w:br/>
      </w:r>
    </w:p>
    <w:p w14:paraId="41796B16"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Price = 100,000[1 + (0.05)(182/365)]</w:t>
      </w:r>
      <w:r>
        <w:rPr>
          <w:rFonts w:ascii="Times New Roman" w:hAnsi="Times New Roman"/>
          <w:color w:val="000000"/>
          <w:sz w:val="32"/>
          <w:vertAlign w:val="superscript"/>
        </w:rPr>
        <w:t>−1</w:t>
      </w:r>
      <w:r>
        <w:rPr>
          <w:rFonts w:ascii="Times New Roman" w:hAnsi="Times New Roman"/>
          <w:color w:val="000000"/>
          <w:sz w:val="32"/>
        </w:rPr>
        <w:t xml:space="preserve"> = $97,567.50.</w:t>
      </w:r>
    </w:p>
    <w:p w14:paraId="6A0E01D5"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39) B</w:t>
      </w:r>
      <w:r>
        <w:rPr>
          <w:rFonts w:ascii="Times New Roman"/>
          <w:sz w:val="32"/>
        </w:rPr>
        <w:br/>
      </w:r>
    </w:p>
    <w:p w14:paraId="3669363A"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Dec 29 − Jan 1 = 362 days; </w:t>
      </w:r>
      <w:r>
        <w:rPr>
          <w:rFonts w:ascii="Times New Roman" w:hAnsi="Times New Roman"/>
          <w:i/>
          <w:color w:val="000000"/>
          <w:sz w:val="32"/>
        </w:rPr>
        <w:t>P</w:t>
      </w:r>
      <w:r>
        <w:rPr>
          <w:rFonts w:ascii="Times New Roman" w:hAnsi="Times New Roman"/>
          <w:color w:val="000000"/>
          <w:sz w:val="32"/>
        </w:rPr>
        <w:t xml:space="preserve"> = 13,027.02[1 + (0.085)(362/360)]</w:t>
      </w:r>
      <w:r>
        <w:rPr>
          <w:rFonts w:ascii="Times New Roman" w:hAnsi="Times New Roman"/>
          <w:color w:val="000000"/>
          <w:sz w:val="32"/>
          <w:vertAlign w:val="superscript"/>
        </w:rPr>
        <w:t>−1</w:t>
      </w:r>
      <w:r>
        <w:rPr>
          <w:rFonts w:ascii="Times New Roman" w:hAnsi="Times New Roman"/>
          <w:color w:val="000000"/>
          <w:sz w:val="32"/>
        </w:rPr>
        <w:t xml:space="preserve"> = $12,001.25.</w:t>
      </w:r>
    </w:p>
    <w:p w14:paraId="7D520D7B"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40) D</w:t>
      </w:r>
      <w:r>
        <w:rPr>
          <w:rFonts w:ascii="Times New Roman"/>
          <w:sz w:val="32"/>
        </w:rPr>
        <w:br/>
      </w:r>
    </w:p>
    <w:p w14:paraId="4FDC33A6"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i/>
          <w:color w:val="000000"/>
          <w:sz w:val="32"/>
        </w:rPr>
        <w:t>P</w:t>
      </w:r>
      <w:r>
        <w:rPr>
          <w:rFonts w:ascii="Times New Roman" w:hAnsi="Times New Roman"/>
          <w:color w:val="000000"/>
          <w:sz w:val="32"/>
        </w:rPr>
        <w:t xml:space="preserve"> = 10,000[1 + (0.0415)(59/365)]</w:t>
      </w:r>
      <w:r>
        <w:rPr>
          <w:rFonts w:ascii="Times New Roman" w:hAnsi="Times New Roman"/>
          <w:color w:val="000000"/>
          <w:sz w:val="32"/>
          <w:vertAlign w:val="superscript"/>
        </w:rPr>
        <w:t>−1</w:t>
      </w:r>
      <w:r>
        <w:rPr>
          <w:rFonts w:ascii="Times New Roman" w:hAnsi="Times New Roman"/>
          <w:color w:val="000000"/>
          <w:sz w:val="32"/>
        </w:rPr>
        <w:t xml:space="preserve"> = $9933.36.</w:t>
      </w:r>
    </w:p>
    <w:p w14:paraId="4DB64CD5"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41) B</w:t>
      </w:r>
      <w:r>
        <w:rPr>
          <w:rFonts w:ascii="Times New Roman"/>
          <w:sz w:val="32"/>
        </w:rPr>
        <w:br/>
      </w:r>
    </w:p>
    <w:p w14:paraId="65AE65F0"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Proceeds paid by bank = 8000[1 + (0.10)(123 − 10)/365]</w:t>
      </w:r>
      <w:r>
        <w:rPr>
          <w:rFonts w:ascii="Times New Roman" w:hAnsi="Times New Roman"/>
          <w:color w:val="000000"/>
          <w:sz w:val="32"/>
          <w:vertAlign w:val="superscript"/>
        </w:rPr>
        <w:t>−1</w:t>
      </w:r>
      <w:r>
        <w:rPr>
          <w:rFonts w:ascii="Times New Roman" w:hAnsi="Times New Roman"/>
          <w:color w:val="000000"/>
          <w:sz w:val="32"/>
        </w:rPr>
        <w:t xml:space="preserve"> = $7759.77</w:t>
      </w:r>
      <w:r>
        <w:br/>
      </w:r>
      <w:r>
        <w:rPr>
          <w:rFonts w:ascii="Times New Roman" w:hAnsi="Times New Roman"/>
          <w:color w:val="000000"/>
          <w:sz w:val="32"/>
        </w:rPr>
        <w:t xml:space="preserve">Supplier earned </w:t>
      </w:r>
      <w:r>
        <w:rPr>
          <w:rFonts w:ascii="Times New Roman" w:hAnsi="Times New Roman"/>
          <w:i/>
          <w:color w:val="000000"/>
          <w:sz w:val="32"/>
        </w:rPr>
        <w:t>r</w:t>
      </w:r>
      <w:r>
        <w:rPr>
          <w:rFonts w:ascii="Times New Roman" w:hAnsi="Times New Roman"/>
          <w:color w:val="000000"/>
          <w:sz w:val="32"/>
        </w:rPr>
        <w:t xml:space="preserve"> = </w:t>
      </w:r>
      <w:r>
        <w:rPr>
          <w:rFonts w:ascii="Times New Roman" w:hAnsi="Times New Roman"/>
          <w:i/>
          <w:color w:val="000000"/>
          <w:sz w:val="32"/>
        </w:rPr>
        <w:t>I</w:t>
      </w:r>
      <w:r>
        <w:rPr>
          <w:rFonts w:ascii="Times New Roman" w:hAnsi="Times New Roman"/>
          <w:color w:val="000000"/>
          <w:sz w:val="32"/>
        </w:rPr>
        <w:t xml:space="preserve">/ </w:t>
      </w:r>
      <w:r>
        <w:rPr>
          <w:rFonts w:ascii="Times New Roman" w:hAnsi="Times New Roman"/>
          <w:i/>
          <w:color w:val="000000"/>
          <w:sz w:val="32"/>
        </w:rPr>
        <w:t>P</w:t>
      </w:r>
      <w:r>
        <w:rPr>
          <w:rFonts w:ascii="Times New Roman" w:hAnsi="Times New Roman"/>
          <w:color w:val="000000"/>
          <w:sz w:val="32"/>
        </w:rPr>
        <w:t xml:space="preserve"> </w:t>
      </w:r>
      <w:r>
        <w:rPr>
          <w:rFonts w:ascii="Times New Roman" w:hAnsi="Times New Roman"/>
          <w:i/>
          <w:color w:val="000000"/>
          <w:sz w:val="32"/>
        </w:rPr>
        <w:t>t</w:t>
      </w:r>
      <w:r>
        <w:rPr>
          <w:rFonts w:ascii="Times New Roman" w:hAnsi="Times New Roman"/>
          <w:color w:val="000000"/>
          <w:sz w:val="32"/>
        </w:rPr>
        <w:t xml:space="preserve"> = (7759.77 − 7750)/7750(10/365) = 0.046013 = 4.6%.</w:t>
      </w:r>
    </w:p>
    <w:p w14:paraId="6E898ADE"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lastRenderedPageBreak/>
        <w:t>42) A</w:t>
      </w:r>
      <w:r>
        <w:rPr>
          <w:rFonts w:ascii="Times New Roman"/>
          <w:sz w:val="32"/>
        </w:rPr>
        <w:br/>
      </w:r>
    </w:p>
    <w:p w14:paraId="2DA148F5"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March 3 to Sept 3 = 184 days; </w:t>
      </w:r>
      <w:r>
        <w:rPr>
          <w:rFonts w:ascii="Times New Roman" w:hAnsi="Times New Roman"/>
          <w:i/>
          <w:color w:val="000000"/>
          <w:sz w:val="32"/>
        </w:rPr>
        <w:t>P</w:t>
      </w:r>
      <w:r>
        <w:rPr>
          <w:rFonts w:ascii="Times New Roman" w:hAnsi="Times New Roman"/>
          <w:color w:val="000000"/>
          <w:sz w:val="32"/>
        </w:rPr>
        <w:t xml:space="preserve"> = 12,482.67[1 + 0.08(184/360)]</w:t>
      </w:r>
      <w:r>
        <w:rPr>
          <w:rFonts w:ascii="Times New Roman" w:hAnsi="Times New Roman"/>
          <w:color w:val="000000"/>
          <w:sz w:val="32"/>
          <w:vertAlign w:val="superscript"/>
        </w:rPr>
        <w:t>-1</w:t>
      </w:r>
      <w:r>
        <w:rPr>
          <w:rFonts w:ascii="Times New Roman" w:hAnsi="Times New Roman"/>
          <w:color w:val="000000"/>
          <w:sz w:val="32"/>
        </w:rPr>
        <w:t xml:space="preserve"> = $11,992.32.</w:t>
      </w:r>
    </w:p>
    <w:p w14:paraId="1F789E78"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43) D</w:t>
      </w:r>
      <w:r>
        <w:rPr>
          <w:rFonts w:ascii="Times New Roman"/>
          <w:sz w:val="32"/>
        </w:rPr>
        <w:br/>
      </w:r>
    </w:p>
    <w:p w14:paraId="716435A9"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Jan 1 to Dec 29 = 363 days; </w:t>
      </w:r>
      <w:r>
        <w:rPr>
          <w:rFonts w:ascii="Times New Roman" w:hAnsi="Times New Roman"/>
          <w:i/>
          <w:color w:val="000000"/>
          <w:sz w:val="32"/>
        </w:rPr>
        <w:t>P</w:t>
      </w:r>
      <w:r>
        <w:rPr>
          <w:rFonts w:ascii="Times New Roman" w:hAnsi="Times New Roman"/>
          <w:color w:val="000000"/>
          <w:sz w:val="32"/>
        </w:rPr>
        <w:t xml:space="preserve"> = 13,027.02[1 + 0.085(363/360)]</w:t>
      </w:r>
      <w:r>
        <w:rPr>
          <w:rFonts w:ascii="Times New Roman" w:hAnsi="Times New Roman"/>
          <w:color w:val="000000"/>
          <w:sz w:val="32"/>
          <w:vertAlign w:val="superscript"/>
        </w:rPr>
        <w:t>-1</w:t>
      </w:r>
      <w:r>
        <w:rPr>
          <w:rFonts w:ascii="Times New Roman" w:hAnsi="Times New Roman"/>
          <w:color w:val="000000"/>
          <w:sz w:val="32"/>
        </w:rPr>
        <w:t xml:space="preserve"> = $11,998.64.</w:t>
      </w:r>
    </w:p>
    <w:p w14:paraId="2C6B8CF5"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44) C</w:t>
      </w:r>
      <w:r>
        <w:rPr>
          <w:rFonts w:ascii="Times New Roman"/>
          <w:sz w:val="32"/>
        </w:rPr>
        <w:br/>
      </w:r>
    </w:p>
    <w:p w14:paraId="350B5085"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i/>
          <w:color w:val="000000"/>
          <w:sz w:val="32"/>
        </w:rPr>
        <w:t>P</w:t>
      </w:r>
      <w:r>
        <w:rPr>
          <w:rFonts w:ascii="Times New Roman" w:hAnsi="Times New Roman"/>
          <w:color w:val="000000"/>
          <w:sz w:val="32"/>
        </w:rPr>
        <w:t xml:space="preserve"> = 25,000[1 + 0.0325(51/365)]</w:t>
      </w:r>
      <w:r>
        <w:rPr>
          <w:rFonts w:ascii="Times New Roman" w:hAnsi="Times New Roman"/>
          <w:color w:val="000000"/>
          <w:sz w:val="32"/>
          <w:vertAlign w:val="superscript"/>
        </w:rPr>
        <w:t>-1</w:t>
      </w:r>
      <w:r>
        <w:rPr>
          <w:rFonts w:ascii="Times New Roman" w:hAnsi="Times New Roman"/>
          <w:color w:val="000000"/>
          <w:sz w:val="32"/>
        </w:rPr>
        <w:t xml:space="preserve"> = $24,886.99.</w:t>
      </w:r>
    </w:p>
    <w:p w14:paraId="0E1CDD07"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45) B</w:t>
      </w:r>
      <w:r>
        <w:rPr>
          <w:rFonts w:ascii="Times New Roman"/>
          <w:sz w:val="32"/>
        </w:rPr>
        <w:br/>
      </w:r>
    </w:p>
    <w:p w14:paraId="04581FCD"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i/>
          <w:color w:val="000000"/>
          <w:sz w:val="32"/>
        </w:rPr>
        <w:t>S</w:t>
      </w:r>
      <w:r>
        <w:rPr>
          <w:rFonts w:ascii="Times New Roman" w:hAnsi="Times New Roman"/>
          <w:color w:val="000000"/>
          <w:sz w:val="32"/>
        </w:rPr>
        <w:t xml:space="preserve"> = 15,000[1 + 0.12(123/365)] = $15,606.57 (legal due date is Aug 7)</w:t>
      </w:r>
      <w:r>
        <w:br/>
      </w:r>
      <w:r>
        <w:rPr>
          <w:rFonts w:ascii="Times New Roman" w:hAnsi="Times New Roman"/>
          <w:color w:val="000000"/>
          <w:sz w:val="32"/>
        </w:rPr>
        <w:t xml:space="preserve"> </w:t>
      </w:r>
      <w:r>
        <w:rPr>
          <w:rFonts w:ascii="Times New Roman" w:hAnsi="Times New Roman"/>
          <w:i/>
          <w:color w:val="000000"/>
          <w:sz w:val="32"/>
        </w:rPr>
        <w:t>P</w:t>
      </w:r>
      <w:r>
        <w:rPr>
          <w:rFonts w:ascii="Times New Roman" w:hAnsi="Times New Roman"/>
          <w:color w:val="000000"/>
          <w:sz w:val="32"/>
        </w:rPr>
        <w:t xml:space="preserve"> = 15,606.57[1 + 0.15(67/365)]</w:t>
      </w:r>
      <w:r>
        <w:rPr>
          <w:rFonts w:ascii="Times New Roman" w:hAnsi="Times New Roman"/>
          <w:color w:val="000000"/>
          <w:sz w:val="32"/>
          <w:vertAlign w:val="superscript"/>
        </w:rPr>
        <w:t>-1</w:t>
      </w:r>
      <w:r>
        <w:rPr>
          <w:rFonts w:ascii="Times New Roman" w:hAnsi="Times New Roman"/>
          <w:color w:val="000000"/>
          <w:sz w:val="32"/>
        </w:rPr>
        <w:t xml:space="preserve"> = $15,188.40.</w:t>
      </w:r>
    </w:p>
    <w:p w14:paraId="43C8AF2C"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46) D</w:t>
      </w:r>
      <w:r>
        <w:rPr>
          <w:rFonts w:ascii="Times New Roman"/>
          <w:sz w:val="32"/>
        </w:rPr>
        <w:br/>
      </w:r>
    </w:p>
    <w:p w14:paraId="04F51191"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i/>
          <w:color w:val="000000"/>
          <w:sz w:val="32"/>
        </w:rPr>
        <w:t>X</w:t>
      </w:r>
      <w:r>
        <w:rPr>
          <w:rFonts w:ascii="Times New Roman" w:hAnsi="Times New Roman"/>
          <w:color w:val="000000"/>
          <w:sz w:val="32"/>
        </w:rPr>
        <w:t xml:space="preserve"> = 25,000 [ 1 + 0.035(182/365) ]</w:t>
      </w:r>
      <w:r>
        <w:rPr>
          <w:rFonts w:ascii="Times New Roman" w:hAnsi="Times New Roman"/>
          <w:color w:val="000000"/>
          <w:sz w:val="32"/>
          <w:vertAlign w:val="superscript"/>
        </w:rPr>
        <w:t>-1</w:t>
      </w:r>
      <w:r>
        <w:rPr>
          <w:rFonts w:ascii="Times New Roman" w:hAnsi="Times New Roman"/>
          <w:color w:val="000000"/>
          <w:sz w:val="32"/>
        </w:rPr>
        <w:t xml:space="preserve"> = $24,571.18.</w:t>
      </w:r>
    </w:p>
    <w:p w14:paraId="48AF8E57"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47) D</w:t>
      </w:r>
      <w:r>
        <w:rPr>
          <w:rFonts w:ascii="Times New Roman"/>
          <w:sz w:val="32"/>
        </w:rPr>
        <w:br/>
      </w:r>
    </w:p>
    <w:p w14:paraId="11F46EF5"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301.34 = </w:t>
      </w:r>
      <w:r>
        <w:rPr>
          <w:rFonts w:ascii="Times New Roman" w:hAnsi="Times New Roman"/>
          <w:i/>
          <w:color w:val="000000"/>
          <w:sz w:val="32"/>
        </w:rPr>
        <w:t>P</w:t>
      </w:r>
      <w:r>
        <w:rPr>
          <w:rFonts w:ascii="Times New Roman" w:hAnsi="Times New Roman"/>
          <w:color w:val="000000"/>
          <w:sz w:val="32"/>
        </w:rPr>
        <w:t xml:space="preserve"> (0.104)(2/12), solves for </w:t>
      </w:r>
      <w:r>
        <w:rPr>
          <w:rFonts w:ascii="Times New Roman" w:hAnsi="Times New Roman"/>
          <w:i/>
          <w:color w:val="000000"/>
          <w:sz w:val="32"/>
        </w:rPr>
        <w:t>P</w:t>
      </w:r>
      <w:r>
        <w:rPr>
          <w:rFonts w:ascii="Times New Roman" w:hAnsi="Times New Roman"/>
          <w:color w:val="000000"/>
          <w:sz w:val="32"/>
        </w:rPr>
        <w:t xml:space="preserve"> = $17,385.</w:t>
      </w:r>
    </w:p>
    <w:p w14:paraId="69516E30"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48) A</w:t>
      </w:r>
      <w:r>
        <w:rPr>
          <w:rFonts w:ascii="Times New Roman"/>
          <w:sz w:val="32"/>
        </w:rPr>
        <w:br/>
      </w:r>
    </w:p>
    <w:p w14:paraId="73FD28B0"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6 months after Mar 3 is Sept 3 + 3 days = Sept 6 or 184 + 3 = 187 days</w:t>
      </w:r>
      <w:r>
        <w:br/>
      </w:r>
      <w:r>
        <w:rPr>
          <w:rFonts w:ascii="Times New Roman" w:hAnsi="Times New Roman"/>
          <w:color w:val="000000"/>
          <w:sz w:val="32"/>
        </w:rPr>
        <w:t xml:space="preserve"> </w:t>
      </w:r>
      <w:r>
        <w:rPr>
          <w:rFonts w:ascii="Times New Roman" w:hAnsi="Times New Roman"/>
          <w:i/>
          <w:color w:val="000000"/>
          <w:sz w:val="32"/>
        </w:rPr>
        <w:t>P</w:t>
      </w:r>
      <w:r>
        <w:rPr>
          <w:rFonts w:ascii="Times New Roman" w:hAnsi="Times New Roman"/>
          <w:color w:val="000000"/>
          <w:sz w:val="32"/>
        </w:rPr>
        <w:t xml:space="preserve"> = 257,000 [ 1 + 0.05(187/360)]</w:t>
      </w:r>
      <w:r>
        <w:rPr>
          <w:rFonts w:ascii="Times New Roman" w:hAnsi="Times New Roman"/>
          <w:color w:val="000000"/>
          <w:sz w:val="32"/>
          <w:vertAlign w:val="superscript"/>
        </w:rPr>
        <w:t>-1</w:t>
      </w:r>
      <w:r>
        <w:rPr>
          <w:rFonts w:ascii="Times New Roman" w:hAnsi="Times New Roman"/>
          <w:color w:val="000000"/>
          <w:sz w:val="32"/>
        </w:rPr>
        <w:t xml:space="preserve"> = $250,494.11.</w:t>
      </w:r>
    </w:p>
    <w:p w14:paraId="520ECE70"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49) A</w:t>
      </w:r>
      <w:r>
        <w:rPr>
          <w:rFonts w:ascii="Times New Roman"/>
          <w:sz w:val="32"/>
        </w:rPr>
        <w:br/>
      </w:r>
    </w:p>
    <w:p w14:paraId="1D128B1C"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Legal due date is Oct 9; Aug 6 to Oct 9 = 64 days</w:t>
      </w:r>
      <w:r>
        <w:br/>
      </w:r>
      <w:r>
        <w:rPr>
          <w:rFonts w:ascii="Times New Roman" w:hAnsi="Times New Roman"/>
          <w:color w:val="000000"/>
          <w:sz w:val="32"/>
        </w:rPr>
        <w:t xml:space="preserve"> </w:t>
      </w:r>
      <w:r>
        <w:rPr>
          <w:rFonts w:ascii="Times New Roman" w:hAnsi="Times New Roman"/>
          <w:i/>
          <w:color w:val="000000"/>
          <w:sz w:val="32"/>
        </w:rPr>
        <w:t>r</w:t>
      </w:r>
      <w:r>
        <w:rPr>
          <w:rFonts w:ascii="Times New Roman" w:hAnsi="Times New Roman"/>
          <w:color w:val="000000"/>
          <w:sz w:val="32"/>
        </w:rPr>
        <w:t xml:space="preserve"> = (20,769.32 - 20,419.16)/20,419.16(64/365) = 9.78%.</w:t>
      </w:r>
    </w:p>
    <w:p w14:paraId="6B6F84A4"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50) B</w:t>
      </w:r>
      <w:r>
        <w:rPr>
          <w:rFonts w:ascii="Times New Roman"/>
          <w:sz w:val="32"/>
        </w:rPr>
        <w:br/>
      </w:r>
    </w:p>
    <w:p w14:paraId="30406EC1"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Note is sold after Aug 12 - July 8 = 35 days, which is 58 days before maturity</w:t>
      </w:r>
      <w:r>
        <w:br/>
      </w:r>
      <w:r>
        <w:rPr>
          <w:rFonts w:ascii="Times New Roman" w:hAnsi="Times New Roman"/>
          <w:color w:val="000000"/>
          <w:sz w:val="32"/>
        </w:rPr>
        <w:t>Proceeds = 10,000[1 + (0.05)(58/365)]</w:t>
      </w:r>
      <w:r>
        <w:rPr>
          <w:rFonts w:ascii="Times New Roman" w:hAnsi="Times New Roman"/>
          <w:color w:val="000000"/>
          <w:sz w:val="32"/>
          <w:vertAlign w:val="superscript"/>
        </w:rPr>
        <w:t>‒1</w:t>
      </w:r>
      <w:r>
        <w:rPr>
          <w:rFonts w:ascii="Times New Roman" w:hAnsi="Times New Roman"/>
          <w:color w:val="000000"/>
          <w:sz w:val="32"/>
        </w:rPr>
        <w:t xml:space="preserve"> = $9921.17.</w:t>
      </w:r>
    </w:p>
    <w:p w14:paraId="32E5C099"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51) A</w:t>
      </w:r>
      <w:r>
        <w:rPr>
          <w:rFonts w:ascii="Times New Roman"/>
          <w:sz w:val="32"/>
        </w:rPr>
        <w:br/>
      </w:r>
    </w:p>
    <w:p w14:paraId="331A894C"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 xml:space="preserve">(i) </w:t>
      </w:r>
      <w:r>
        <w:rPr>
          <w:rFonts w:ascii="Times New Roman" w:hAnsi="Times New Roman"/>
          <w:i/>
          <w:color w:val="000000"/>
          <w:sz w:val="32"/>
        </w:rPr>
        <w:t>r</w:t>
      </w:r>
      <w:r>
        <w:rPr>
          <w:rFonts w:ascii="Times New Roman" w:hAnsi="Times New Roman"/>
          <w:color w:val="000000"/>
          <w:sz w:val="32"/>
        </w:rPr>
        <w:t xml:space="preserve"> = 10,000(0.015)/(9850)(60/365) = 0.0926; so if can't borrow at less than 9.26, then you should not TRUE</w:t>
      </w:r>
      <w:r>
        <w:br/>
      </w:r>
      <w:r>
        <w:rPr>
          <w:rFonts w:ascii="Times New Roman" w:hAnsi="Times New Roman"/>
          <w:color w:val="000000"/>
          <w:sz w:val="32"/>
        </w:rPr>
        <w:t>(ii) Price = 5000[1 - (0.04)(30/365)] = $4983.56 TRUE.</w:t>
      </w:r>
    </w:p>
    <w:p w14:paraId="1C11E8AD"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52) B</w:t>
      </w:r>
      <w:r>
        <w:rPr>
          <w:rFonts w:ascii="Times New Roman"/>
          <w:sz w:val="32"/>
        </w:rPr>
        <w:br/>
      </w:r>
    </w:p>
    <w:p w14:paraId="7617F3EF"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10 383.81 = 10 472.00[1 - (0.05)( </w:t>
      </w:r>
      <w:r>
        <w:rPr>
          <w:rFonts w:ascii="Times New Roman" w:hAnsi="Times New Roman"/>
          <w:i/>
          <w:color w:val="000000"/>
          <w:sz w:val="32"/>
        </w:rPr>
        <w:t>n</w:t>
      </w:r>
      <w:r>
        <w:rPr>
          <w:rFonts w:ascii="Times New Roman" w:hAnsi="Times New Roman"/>
          <w:color w:val="000000"/>
          <w:sz w:val="32"/>
        </w:rPr>
        <w:t>/365)]</w:t>
      </w:r>
      <w:r>
        <w:rPr>
          <w:rFonts w:ascii="Times New Roman" w:hAnsi="Times New Roman"/>
          <w:color w:val="000000"/>
          <w:sz w:val="32"/>
          <w:vertAlign w:val="superscript"/>
        </w:rPr>
        <w:t>‒1</w:t>
      </w:r>
      <w:r>
        <w:rPr>
          <w:rFonts w:ascii="Times New Roman" w:hAnsi="Times New Roman"/>
          <w:color w:val="000000"/>
          <w:sz w:val="32"/>
        </w:rPr>
        <w:t xml:space="preserve"> which solves for </w:t>
      </w:r>
      <w:r>
        <w:rPr>
          <w:rFonts w:ascii="Times New Roman" w:hAnsi="Times New Roman"/>
          <w:i/>
          <w:color w:val="000000"/>
          <w:sz w:val="32"/>
        </w:rPr>
        <w:t>n</w:t>
      </w:r>
      <w:r>
        <w:rPr>
          <w:rFonts w:ascii="Times New Roman" w:hAnsi="Times New Roman"/>
          <w:color w:val="000000"/>
          <w:sz w:val="32"/>
        </w:rPr>
        <w:t xml:space="preserve"> = 62 days</w:t>
      </w:r>
      <w:r>
        <w:br/>
      </w:r>
      <w:r>
        <w:rPr>
          <w:rFonts w:ascii="Times New Roman" w:hAnsi="Times New Roman"/>
          <w:color w:val="000000"/>
          <w:sz w:val="32"/>
        </w:rPr>
        <w:t>The date of sale is 62 days prior to Dec 15, which is October 14.</w:t>
      </w:r>
    </w:p>
    <w:p w14:paraId="0FF615C8"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53) D</w:t>
      </w:r>
      <w:r>
        <w:rPr>
          <w:rFonts w:ascii="Times New Roman"/>
          <w:sz w:val="32"/>
        </w:rPr>
        <w:br/>
      </w:r>
    </w:p>
    <w:p w14:paraId="6EAE5A2B"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i/>
          <w:color w:val="000000"/>
          <w:sz w:val="32"/>
        </w:rPr>
        <w:t>S</w:t>
      </w:r>
      <w:r>
        <w:rPr>
          <w:rFonts w:ascii="Times New Roman" w:hAnsi="Times New Roman"/>
          <w:color w:val="000000"/>
          <w:sz w:val="32"/>
        </w:rPr>
        <w:t xml:space="preserve"> = 50,000[1 + (0.10)(123/365)] = $51 684.93</w:t>
      </w:r>
      <w:r>
        <w:br/>
      </w:r>
      <w:r>
        <w:rPr>
          <w:rFonts w:ascii="Times New Roman" w:hAnsi="Times New Roman"/>
          <w:color w:val="000000"/>
          <w:sz w:val="32"/>
        </w:rPr>
        <w:t xml:space="preserve"> </w:t>
      </w:r>
      <w:r>
        <w:rPr>
          <w:rFonts w:ascii="Times New Roman" w:hAnsi="Times New Roman"/>
          <w:i/>
          <w:color w:val="000000"/>
          <w:sz w:val="32"/>
        </w:rPr>
        <w:t>P</w:t>
      </w:r>
      <w:r>
        <w:rPr>
          <w:rFonts w:ascii="Times New Roman" w:hAnsi="Times New Roman"/>
          <w:color w:val="000000"/>
          <w:sz w:val="32"/>
        </w:rPr>
        <w:t xml:space="preserve"> = 51 684.93[1 + (0.15)(90/365)]</w:t>
      </w:r>
      <w:r>
        <w:rPr>
          <w:rFonts w:ascii="Times New Roman" w:hAnsi="Times New Roman"/>
          <w:color w:val="000000"/>
          <w:sz w:val="32"/>
          <w:vertAlign w:val="superscript"/>
        </w:rPr>
        <w:t>‒1</w:t>
      </w:r>
      <w:r>
        <w:rPr>
          <w:rFonts w:ascii="Times New Roman" w:hAnsi="Times New Roman"/>
          <w:color w:val="000000"/>
          <w:sz w:val="32"/>
        </w:rPr>
        <w:t xml:space="preserve"> = $49 841.48.</w:t>
      </w:r>
    </w:p>
    <w:p w14:paraId="31C60C86"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54) B</w:t>
      </w:r>
      <w:r>
        <w:rPr>
          <w:rFonts w:ascii="Times New Roman"/>
          <w:sz w:val="32"/>
        </w:rPr>
        <w:br/>
      </w:r>
    </w:p>
    <w:p w14:paraId="15DB2F8C"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i/>
          <w:color w:val="000000"/>
          <w:sz w:val="32"/>
        </w:rPr>
        <w:t>X</w:t>
      </w:r>
      <w:r>
        <w:rPr>
          <w:rFonts w:ascii="Times New Roman" w:hAnsi="Times New Roman"/>
          <w:color w:val="000000"/>
          <w:sz w:val="32"/>
        </w:rPr>
        <w:t xml:space="preserve"> = 50,000[1 + (0.0285)(182/365)]</w:t>
      </w:r>
      <w:r>
        <w:rPr>
          <w:rFonts w:ascii="Times New Roman" w:hAnsi="Times New Roman"/>
          <w:color w:val="000000"/>
          <w:sz w:val="32"/>
          <w:vertAlign w:val="superscript"/>
        </w:rPr>
        <w:t>‒1</w:t>
      </w:r>
      <w:r>
        <w:rPr>
          <w:rFonts w:ascii="Times New Roman" w:hAnsi="Times New Roman"/>
          <w:color w:val="000000"/>
          <w:sz w:val="32"/>
        </w:rPr>
        <w:t xml:space="preserve"> = $49,299.41.</w:t>
      </w:r>
    </w:p>
    <w:p w14:paraId="14BBD08C"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55) C</w:t>
      </w:r>
      <w:r>
        <w:rPr>
          <w:rFonts w:ascii="Times New Roman"/>
          <w:sz w:val="32"/>
        </w:rPr>
        <w:br/>
      </w:r>
    </w:p>
    <w:p w14:paraId="043C57AA"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100,000[1 + (0.24)(6/12)] = </w:t>
      </w:r>
      <w:r>
        <w:rPr>
          <w:rFonts w:ascii="Times New Roman" w:hAnsi="Times New Roman"/>
          <w:i/>
          <w:color w:val="000000"/>
          <w:sz w:val="32"/>
        </w:rPr>
        <w:t>X</w:t>
      </w:r>
      <w:r>
        <w:rPr>
          <w:rFonts w:ascii="Times New Roman" w:hAnsi="Times New Roman"/>
          <w:color w:val="000000"/>
          <w:sz w:val="32"/>
        </w:rPr>
        <w:t xml:space="preserve">[1 + (0.24)(4/12)] + </w:t>
      </w:r>
      <w:r>
        <w:rPr>
          <w:rFonts w:ascii="Times New Roman" w:hAnsi="Times New Roman"/>
          <w:i/>
          <w:color w:val="000000"/>
          <w:sz w:val="32"/>
        </w:rPr>
        <w:t>X</w:t>
      </w:r>
      <w:r>
        <w:rPr>
          <w:rFonts w:ascii="Times New Roman" w:hAnsi="Times New Roman"/>
          <w:color w:val="000000"/>
          <w:sz w:val="32"/>
        </w:rPr>
        <w:t xml:space="preserve"> solves for </w:t>
      </w:r>
      <w:r>
        <w:rPr>
          <w:rFonts w:ascii="Times New Roman" w:hAnsi="Times New Roman"/>
          <w:i/>
          <w:color w:val="000000"/>
          <w:sz w:val="32"/>
        </w:rPr>
        <w:t>X</w:t>
      </w:r>
      <w:r>
        <w:rPr>
          <w:rFonts w:ascii="Times New Roman" w:hAnsi="Times New Roman"/>
          <w:color w:val="000000"/>
          <w:sz w:val="32"/>
        </w:rPr>
        <w:t xml:space="preserve"> = $53,846.15.</w:t>
      </w:r>
    </w:p>
    <w:p w14:paraId="19FBCF34"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56) B</w:t>
      </w:r>
      <w:r>
        <w:rPr>
          <w:rFonts w:ascii="Times New Roman"/>
          <w:sz w:val="32"/>
        </w:rPr>
        <w:br/>
      </w:r>
    </w:p>
    <w:p w14:paraId="6C48CB70"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3000[1 + (0.10)(5/12)] + 5000 = </w:t>
      </w:r>
      <w:r>
        <w:rPr>
          <w:rFonts w:ascii="Times New Roman" w:hAnsi="Times New Roman"/>
          <w:i/>
          <w:color w:val="000000"/>
          <w:sz w:val="32"/>
        </w:rPr>
        <w:t>X</w:t>
      </w:r>
      <w:r>
        <w:rPr>
          <w:rFonts w:ascii="Times New Roman" w:hAnsi="Times New Roman"/>
          <w:color w:val="000000"/>
          <w:sz w:val="32"/>
        </w:rPr>
        <w:t>[1 + (0.10)(6/12)] + 4000[1 + (0.10)(1/12)]</w:t>
      </w:r>
      <w:r>
        <w:rPr>
          <w:rFonts w:ascii="Times New Roman" w:hAnsi="Times New Roman"/>
          <w:color w:val="000000"/>
          <w:sz w:val="32"/>
          <w:vertAlign w:val="superscript"/>
        </w:rPr>
        <w:t>−1</w:t>
      </w:r>
      <w:r>
        <w:br/>
      </w:r>
      <w:r>
        <w:rPr>
          <w:rFonts w:ascii="Times New Roman" w:hAnsi="Times New Roman"/>
          <w:color w:val="000000"/>
          <w:sz w:val="32"/>
        </w:rPr>
        <w:t xml:space="preserve">solves for </w:t>
      </w:r>
      <w:r>
        <w:rPr>
          <w:rFonts w:ascii="Times New Roman" w:hAnsi="Times New Roman"/>
          <w:i/>
          <w:color w:val="000000"/>
          <w:sz w:val="32"/>
        </w:rPr>
        <w:t>X</w:t>
      </w:r>
      <w:r>
        <w:rPr>
          <w:rFonts w:ascii="Times New Roman" w:hAnsi="Times New Roman"/>
          <w:color w:val="000000"/>
          <w:sz w:val="32"/>
        </w:rPr>
        <w:t xml:space="preserve"> = $3960.06.</w:t>
      </w:r>
    </w:p>
    <w:p w14:paraId="3FB187D1"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57) C</w:t>
      </w:r>
      <w:r>
        <w:rPr>
          <w:rFonts w:ascii="Times New Roman"/>
          <w:sz w:val="32"/>
        </w:rPr>
        <w:br/>
      </w:r>
    </w:p>
    <w:p w14:paraId="18B427C8"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4000[1 + (0.09)(2/12)]</w:t>
      </w:r>
      <w:r>
        <w:rPr>
          <w:rFonts w:ascii="Times New Roman" w:hAnsi="Times New Roman"/>
          <w:color w:val="000000"/>
          <w:sz w:val="32"/>
          <w:vertAlign w:val="superscript"/>
        </w:rPr>
        <w:t>−1</w:t>
      </w:r>
      <w:r>
        <w:rPr>
          <w:rFonts w:ascii="Times New Roman" w:hAnsi="Times New Roman"/>
          <w:color w:val="000000"/>
          <w:sz w:val="32"/>
        </w:rPr>
        <w:t xml:space="preserve"> = </w:t>
      </w:r>
      <w:r>
        <w:rPr>
          <w:rFonts w:ascii="Times New Roman" w:hAnsi="Times New Roman"/>
          <w:i/>
          <w:color w:val="000000"/>
          <w:sz w:val="32"/>
        </w:rPr>
        <w:t>X</w:t>
      </w:r>
      <w:r>
        <w:rPr>
          <w:rFonts w:ascii="Times New Roman" w:hAnsi="Times New Roman"/>
          <w:color w:val="000000"/>
          <w:sz w:val="32"/>
        </w:rPr>
        <w:t>[1 + (0.09)(8/12)] + 2000[1 + (0.09)(16/12)]</w:t>
      </w:r>
      <w:r>
        <w:rPr>
          <w:rFonts w:ascii="Times New Roman" w:hAnsi="Times New Roman"/>
          <w:color w:val="000000"/>
          <w:sz w:val="32"/>
          <w:vertAlign w:val="superscript"/>
        </w:rPr>
        <w:t>−1</w:t>
      </w:r>
      <w:r>
        <w:br/>
      </w:r>
      <w:r>
        <w:rPr>
          <w:rFonts w:ascii="Times New Roman" w:hAnsi="Times New Roman"/>
          <w:color w:val="000000"/>
          <w:sz w:val="32"/>
        </w:rPr>
        <w:t xml:space="preserve">solves for </w:t>
      </w:r>
      <w:r>
        <w:rPr>
          <w:rFonts w:ascii="Times New Roman" w:hAnsi="Times New Roman"/>
          <w:i/>
          <w:color w:val="000000"/>
          <w:sz w:val="32"/>
        </w:rPr>
        <w:t>X</w:t>
      </w:r>
      <w:r>
        <w:rPr>
          <w:rFonts w:ascii="Times New Roman" w:hAnsi="Times New Roman"/>
          <w:color w:val="000000"/>
          <w:sz w:val="32"/>
        </w:rPr>
        <w:t xml:space="preserve"> = $2033.18.</w:t>
      </w:r>
    </w:p>
    <w:p w14:paraId="5266E8BD"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58) C</w:t>
      </w:r>
      <w:r>
        <w:rPr>
          <w:rFonts w:ascii="Times New Roman"/>
          <w:sz w:val="32"/>
        </w:rPr>
        <w:br/>
      </w:r>
    </w:p>
    <w:p w14:paraId="50FB86A2"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800[1 + (0.06)(2/12)] + 600 + 500[1 + (0.06)(1/12)]</w:t>
      </w:r>
      <w:r>
        <w:rPr>
          <w:rFonts w:ascii="Times New Roman" w:hAnsi="Times New Roman"/>
          <w:color w:val="000000"/>
          <w:sz w:val="32"/>
          <w:vertAlign w:val="superscript"/>
        </w:rPr>
        <w:t>−1</w:t>
      </w:r>
      <w:r>
        <w:rPr>
          <w:rFonts w:ascii="Times New Roman" w:hAnsi="Times New Roman"/>
          <w:color w:val="000000"/>
          <w:sz w:val="32"/>
        </w:rPr>
        <w:t xml:space="preserve"> = </w:t>
      </w:r>
      <w:r>
        <w:rPr>
          <w:rFonts w:ascii="Times New Roman" w:hAnsi="Times New Roman"/>
          <w:i/>
          <w:color w:val="000000"/>
          <w:sz w:val="32"/>
        </w:rPr>
        <w:t>X</w:t>
      </w:r>
      <w:r>
        <w:rPr>
          <w:rFonts w:ascii="Times New Roman" w:hAnsi="Times New Roman"/>
          <w:color w:val="000000"/>
          <w:sz w:val="32"/>
        </w:rPr>
        <w:t>[1 + (0.06)(1/12)]</w:t>
      </w:r>
      <w:r>
        <w:br/>
      </w:r>
      <w:r>
        <w:rPr>
          <w:rFonts w:ascii="Times New Roman" w:hAnsi="Times New Roman"/>
          <w:color w:val="000000"/>
          <w:sz w:val="32"/>
        </w:rPr>
        <w:t xml:space="preserve">which solves for </w:t>
      </w:r>
      <w:r>
        <w:rPr>
          <w:rFonts w:ascii="Times New Roman" w:hAnsi="Times New Roman"/>
          <w:i/>
          <w:color w:val="000000"/>
          <w:sz w:val="32"/>
        </w:rPr>
        <w:t>X</w:t>
      </w:r>
      <w:r>
        <w:rPr>
          <w:rFonts w:ascii="Times New Roman" w:hAnsi="Times New Roman"/>
          <w:color w:val="000000"/>
          <w:sz w:val="32"/>
        </w:rPr>
        <w:t xml:space="preserve"> = $1896.03.</w:t>
      </w:r>
    </w:p>
    <w:p w14:paraId="5C68C4E0"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lastRenderedPageBreak/>
        <w:t>59) C</w:t>
      </w:r>
      <w:r>
        <w:rPr>
          <w:rFonts w:ascii="Times New Roman"/>
          <w:sz w:val="32"/>
        </w:rPr>
        <w:br/>
      </w:r>
    </w:p>
    <w:p w14:paraId="3A559EEA"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4000[1 + (0.07)(6/12)] = </w:t>
      </w:r>
      <w:r>
        <w:rPr>
          <w:rFonts w:ascii="Times New Roman" w:hAnsi="Times New Roman"/>
          <w:i/>
          <w:color w:val="000000"/>
          <w:sz w:val="32"/>
        </w:rPr>
        <w:t>X</w:t>
      </w:r>
      <w:r>
        <w:rPr>
          <w:rFonts w:ascii="Times New Roman" w:hAnsi="Times New Roman"/>
          <w:color w:val="000000"/>
          <w:sz w:val="32"/>
        </w:rPr>
        <w:t xml:space="preserve">[1 + (0.07)(4/12)] + 2 </w:t>
      </w:r>
      <w:r>
        <w:rPr>
          <w:rFonts w:ascii="Times New Roman" w:hAnsi="Times New Roman"/>
          <w:i/>
          <w:color w:val="000000"/>
          <w:sz w:val="32"/>
        </w:rPr>
        <w:t>X</w:t>
      </w:r>
      <w:r>
        <w:rPr>
          <w:rFonts w:ascii="Times New Roman" w:hAnsi="Times New Roman"/>
          <w:color w:val="000000"/>
          <w:sz w:val="32"/>
        </w:rPr>
        <w:t xml:space="preserve">[1 + (0.07)(2/12)] + 2 </w:t>
      </w:r>
      <w:r>
        <w:rPr>
          <w:rFonts w:ascii="Times New Roman" w:hAnsi="Times New Roman"/>
          <w:i/>
          <w:color w:val="000000"/>
          <w:sz w:val="32"/>
        </w:rPr>
        <w:t>X</w:t>
      </w:r>
      <w:r>
        <w:br/>
      </w:r>
      <w:r>
        <w:rPr>
          <w:rFonts w:ascii="Times New Roman" w:hAnsi="Times New Roman"/>
          <w:color w:val="000000"/>
          <w:sz w:val="32"/>
        </w:rPr>
        <w:t xml:space="preserve">Solves for </w:t>
      </w:r>
      <w:r>
        <w:rPr>
          <w:rFonts w:ascii="Times New Roman" w:hAnsi="Times New Roman"/>
          <w:i/>
          <w:color w:val="000000"/>
          <w:sz w:val="32"/>
        </w:rPr>
        <w:t>X</w:t>
      </w:r>
      <w:r>
        <w:rPr>
          <w:rFonts w:ascii="Times New Roman" w:hAnsi="Times New Roman"/>
          <w:color w:val="000000"/>
          <w:sz w:val="32"/>
        </w:rPr>
        <w:t xml:space="preserve"> = $820.34.</w:t>
      </w:r>
    </w:p>
    <w:p w14:paraId="01BE532C"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60) A</w:t>
      </w:r>
      <w:r>
        <w:rPr>
          <w:rFonts w:ascii="Times New Roman"/>
          <w:sz w:val="32"/>
        </w:rPr>
        <w:br/>
      </w:r>
    </w:p>
    <w:p w14:paraId="7D89827E"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5000[1 + (0.09)(30/365)] + 6000[1 + (0.09)(90/365)]</w:t>
      </w:r>
      <w:r>
        <w:rPr>
          <w:rFonts w:ascii="Times New Roman" w:hAnsi="Times New Roman"/>
          <w:color w:val="000000"/>
          <w:sz w:val="32"/>
          <w:vertAlign w:val="superscript"/>
        </w:rPr>
        <w:t>−1</w:t>
      </w:r>
      <w:r>
        <w:rPr>
          <w:rFonts w:ascii="Times New Roman" w:hAnsi="Times New Roman"/>
          <w:color w:val="000000"/>
          <w:sz w:val="32"/>
        </w:rPr>
        <w:t xml:space="preserve"> = 4000 + </w:t>
      </w:r>
      <w:r>
        <w:rPr>
          <w:rFonts w:ascii="Times New Roman" w:hAnsi="Times New Roman"/>
          <w:i/>
          <w:color w:val="000000"/>
          <w:sz w:val="32"/>
        </w:rPr>
        <w:t>X</w:t>
      </w:r>
      <w:r>
        <w:rPr>
          <w:rFonts w:ascii="Times New Roman" w:hAnsi="Times New Roman"/>
          <w:color w:val="000000"/>
          <w:sz w:val="32"/>
        </w:rPr>
        <w:t>[1 + (0.09)(70/365)]</w:t>
      </w:r>
      <w:r>
        <w:rPr>
          <w:rFonts w:ascii="Times New Roman" w:hAnsi="Times New Roman"/>
          <w:color w:val="000000"/>
          <w:sz w:val="32"/>
          <w:vertAlign w:val="superscript"/>
        </w:rPr>
        <w:t>−1</w:t>
      </w:r>
      <w:r>
        <w:br/>
      </w:r>
      <w:r>
        <w:rPr>
          <w:rFonts w:ascii="Times New Roman" w:hAnsi="Times New Roman"/>
          <w:color w:val="000000"/>
          <w:sz w:val="32"/>
        </w:rPr>
        <w:t xml:space="preserve">solves for </w:t>
      </w:r>
      <w:r>
        <w:rPr>
          <w:rFonts w:ascii="Times New Roman" w:hAnsi="Times New Roman"/>
          <w:i/>
          <w:color w:val="000000"/>
          <w:sz w:val="32"/>
        </w:rPr>
        <w:t>X</w:t>
      </w:r>
      <w:r>
        <w:rPr>
          <w:rFonts w:ascii="Times New Roman" w:hAnsi="Times New Roman"/>
          <w:color w:val="000000"/>
          <w:sz w:val="32"/>
        </w:rPr>
        <w:t xml:space="preserve"> = $7025.94.</w:t>
      </w:r>
    </w:p>
    <w:p w14:paraId="1F600EDE"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61) A</w:t>
      </w:r>
      <w:r>
        <w:rPr>
          <w:rFonts w:ascii="Times New Roman"/>
          <w:sz w:val="32"/>
        </w:rPr>
        <w:br/>
      </w:r>
    </w:p>
    <w:p w14:paraId="43272534"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5000[1 + 0.11(20/365)] + 4000[1 + 0.11(50/365)]</w:t>
      </w:r>
      <w:r>
        <w:rPr>
          <w:rFonts w:ascii="Times New Roman" w:hAnsi="Times New Roman"/>
          <w:color w:val="000000"/>
          <w:sz w:val="32"/>
          <w:vertAlign w:val="superscript"/>
        </w:rPr>
        <w:t>-1</w:t>
      </w:r>
      <w:r>
        <w:rPr>
          <w:rFonts w:ascii="Times New Roman" w:hAnsi="Times New Roman"/>
          <w:color w:val="000000"/>
          <w:sz w:val="32"/>
        </w:rPr>
        <w:t xml:space="preserve"> = 6000 + </w:t>
      </w:r>
      <w:r>
        <w:rPr>
          <w:rFonts w:ascii="Times New Roman" w:hAnsi="Times New Roman"/>
          <w:i/>
          <w:color w:val="000000"/>
          <w:sz w:val="32"/>
        </w:rPr>
        <w:t>X</w:t>
      </w:r>
      <w:r>
        <w:rPr>
          <w:rFonts w:ascii="Times New Roman" w:hAnsi="Times New Roman"/>
          <w:color w:val="000000"/>
          <w:sz w:val="32"/>
        </w:rPr>
        <w:t>[1 + 0.11(90/365)]</w:t>
      </w:r>
      <w:r>
        <w:rPr>
          <w:rFonts w:ascii="Times New Roman" w:hAnsi="Times New Roman"/>
          <w:color w:val="000000"/>
          <w:sz w:val="32"/>
          <w:vertAlign w:val="superscript"/>
        </w:rPr>
        <w:t>-1</w:t>
      </w:r>
      <w:r>
        <w:rPr>
          <w:rFonts w:ascii="Times New Roman" w:hAnsi="Times New Roman"/>
          <w:color w:val="000000"/>
          <w:sz w:val="32"/>
        </w:rPr>
        <w:t xml:space="preserve">, solves for </w:t>
      </w:r>
      <w:r>
        <w:rPr>
          <w:rFonts w:ascii="Times New Roman" w:hAnsi="Times New Roman"/>
          <w:i/>
          <w:color w:val="000000"/>
          <w:sz w:val="32"/>
        </w:rPr>
        <w:t>X</w:t>
      </w:r>
      <w:r>
        <w:rPr>
          <w:rFonts w:ascii="Times New Roman" w:hAnsi="Times New Roman"/>
          <w:color w:val="000000"/>
          <w:sz w:val="32"/>
        </w:rPr>
        <w:t xml:space="preserve"> = $3051.33.</w:t>
      </w:r>
    </w:p>
    <w:p w14:paraId="4FCB0B77"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62) C</w:t>
      </w:r>
      <w:r>
        <w:rPr>
          <w:rFonts w:ascii="Times New Roman"/>
          <w:sz w:val="32"/>
        </w:rPr>
        <w:br/>
      </w:r>
    </w:p>
    <w:p w14:paraId="3B83AA53"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200 + 300[1 + 0.06(5/12)]</w:t>
      </w:r>
      <w:r>
        <w:rPr>
          <w:rFonts w:ascii="Times New Roman" w:hAnsi="Times New Roman"/>
          <w:color w:val="000000"/>
          <w:sz w:val="32"/>
          <w:vertAlign w:val="superscript"/>
        </w:rPr>
        <w:t>-1</w:t>
      </w:r>
      <w:r>
        <w:rPr>
          <w:rFonts w:ascii="Times New Roman" w:hAnsi="Times New Roman"/>
          <w:color w:val="000000"/>
          <w:sz w:val="32"/>
        </w:rPr>
        <w:t xml:space="preserve"> = </w:t>
      </w:r>
      <w:r>
        <w:rPr>
          <w:rFonts w:ascii="Times New Roman" w:hAnsi="Times New Roman"/>
          <w:i/>
          <w:color w:val="000000"/>
          <w:sz w:val="32"/>
        </w:rPr>
        <w:t>X</w:t>
      </w:r>
      <w:r>
        <w:rPr>
          <w:rFonts w:ascii="Times New Roman" w:hAnsi="Times New Roman"/>
          <w:color w:val="000000"/>
          <w:sz w:val="32"/>
        </w:rPr>
        <w:t xml:space="preserve">[1 + 0.06(2/12)] + 2 </w:t>
      </w:r>
      <w:r>
        <w:rPr>
          <w:rFonts w:ascii="Times New Roman" w:hAnsi="Times New Roman"/>
          <w:i/>
          <w:color w:val="000000"/>
          <w:sz w:val="32"/>
        </w:rPr>
        <w:t>X</w:t>
      </w:r>
      <w:r>
        <w:rPr>
          <w:rFonts w:ascii="Times New Roman" w:hAnsi="Times New Roman"/>
          <w:color w:val="000000"/>
          <w:sz w:val="32"/>
        </w:rPr>
        <w:t>[1 + 0.06(1/12)]</w:t>
      </w:r>
      <w:r>
        <w:rPr>
          <w:rFonts w:ascii="Times New Roman" w:hAnsi="Times New Roman"/>
          <w:color w:val="000000"/>
          <w:sz w:val="32"/>
          <w:vertAlign w:val="superscript"/>
        </w:rPr>
        <w:t>-1</w:t>
      </w:r>
      <w:r>
        <w:rPr>
          <w:rFonts w:ascii="Times New Roman" w:hAnsi="Times New Roman"/>
          <w:color w:val="000000"/>
          <w:sz w:val="32"/>
        </w:rPr>
        <w:t xml:space="preserve">, solves for </w:t>
      </w:r>
      <w:r>
        <w:rPr>
          <w:rFonts w:ascii="Times New Roman" w:hAnsi="Times New Roman"/>
          <w:i/>
          <w:color w:val="000000"/>
          <w:sz w:val="32"/>
        </w:rPr>
        <w:t>X</w:t>
      </w:r>
      <w:r>
        <w:rPr>
          <w:rFonts w:ascii="Times New Roman" w:hAnsi="Times New Roman"/>
          <w:color w:val="000000"/>
          <w:sz w:val="32"/>
        </w:rPr>
        <w:t xml:space="preserve"> = $164.22.</w:t>
      </w:r>
    </w:p>
    <w:p w14:paraId="452A00AD"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63) A</w:t>
      </w:r>
      <w:r>
        <w:rPr>
          <w:rFonts w:ascii="Times New Roman"/>
          <w:sz w:val="32"/>
        </w:rPr>
        <w:br/>
      </w:r>
    </w:p>
    <w:p w14:paraId="7768D478"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2000 + 3000[1 + (0.04)(5/12)]</w:t>
      </w:r>
      <w:r>
        <w:rPr>
          <w:rFonts w:ascii="Times New Roman" w:hAnsi="Times New Roman"/>
          <w:color w:val="000000"/>
          <w:sz w:val="32"/>
          <w:vertAlign w:val="superscript"/>
        </w:rPr>
        <w:t>‒1</w:t>
      </w:r>
      <w:r>
        <w:rPr>
          <w:rFonts w:ascii="Times New Roman" w:hAnsi="Times New Roman"/>
          <w:color w:val="000000"/>
          <w:sz w:val="32"/>
        </w:rPr>
        <w:t xml:space="preserve"> = </w:t>
      </w:r>
      <w:r>
        <w:rPr>
          <w:rFonts w:ascii="Times New Roman" w:hAnsi="Times New Roman"/>
          <w:i/>
          <w:color w:val="000000"/>
          <w:sz w:val="32"/>
        </w:rPr>
        <w:t>X</w:t>
      </w:r>
      <w:r>
        <w:rPr>
          <w:rFonts w:ascii="Times New Roman" w:hAnsi="Times New Roman"/>
          <w:color w:val="000000"/>
          <w:sz w:val="32"/>
        </w:rPr>
        <w:t xml:space="preserve">[1 + (0.04)(3/12)] + 3 </w:t>
      </w:r>
      <w:r>
        <w:rPr>
          <w:rFonts w:ascii="Times New Roman" w:hAnsi="Times New Roman"/>
          <w:i/>
          <w:color w:val="000000"/>
          <w:sz w:val="32"/>
        </w:rPr>
        <w:t>X</w:t>
      </w:r>
      <w:r>
        <w:rPr>
          <w:rFonts w:ascii="Times New Roman" w:hAnsi="Times New Roman"/>
          <w:color w:val="000000"/>
          <w:sz w:val="32"/>
        </w:rPr>
        <w:t>[1 + (0.04)(4/12)]</w:t>
      </w:r>
      <w:r>
        <w:rPr>
          <w:rFonts w:ascii="Times New Roman" w:hAnsi="Times New Roman"/>
          <w:color w:val="000000"/>
          <w:sz w:val="32"/>
          <w:vertAlign w:val="superscript"/>
        </w:rPr>
        <w:t>‒1</w:t>
      </w:r>
      <w:r>
        <w:br/>
      </w:r>
      <w:r>
        <w:rPr>
          <w:rFonts w:ascii="Times New Roman" w:hAnsi="Times New Roman"/>
          <w:color w:val="000000"/>
          <w:sz w:val="32"/>
        </w:rPr>
        <w:t xml:space="preserve">Which solves for </w:t>
      </w:r>
      <w:r>
        <w:rPr>
          <w:rFonts w:ascii="Times New Roman" w:hAnsi="Times New Roman"/>
          <w:i/>
          <w:color w:val="000000"/>
          <w:sz w:val="32"/>
        </w:rPr>
        <w:t>X</w:t>
      </w:r>
      <w:r>
        <w:rPr>
          <w:rFonts w:ascii="Times New Roman" w:hAnsi="Times New Roman"/>
          <w:color w:val="000000"/>
          <w:sz w:val="32"/>
        </w:rPr>
        <w:t xml:space="preserve"> = $1246.89.</w:t>
      </w:r>
    </w:p>
    <w:p w14:paraId="0BAC07D1"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64) D</w:t>
      </w:r>
      <w:r>
        <w:rPr>
          <w:rFonts w:ascii="Times New Roman"/>
          <w:sz w:val="32"/>
        </w:rPr>
        <w:br/>
      </w:r>
    </w:p>
    <w:p w14:paraId="61B49917"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5000[1 + (0.11)(20/365)] + 4000[1 + (0.11)(50/365)]</w:t>
      </w:r>
      <w:r>
        <w:rPr>
          <w:rFonts w:ascii="Times New Roman" w:hAnsi="Times New Roman"/>
          <w:color w:val="000000"/>
          <w:sz w:val="32"/>
          <w:vertAlign w:val="superscript"/>
        </w:rPr>
        <w:t>‒1</w:t>
      </w:r>
      <w:r>
        <w:rPr>
          <w:rFonts w:ascii="Times New Roman" w:hAnsi="Times New Roman"/>
          <w:color w:val="000000"/>
          <w:sz w:val="32"/>
        </w:rPr>
        <w:t xml:space="preserve"> = 6000 + </w:t>
      </w:r>
      <w:r>
        <w:rPr>
          <w:rFonts w:ascii="Times New Roman" w:hAnsi="Times New Roman"/>
          <w:i/>
          <w:color w:val="000000"/>
          <w:sz w:val="32"/>
        </w:rPr>
        <w:t>X</w:t>
      </w:r>
      <w:r>
        <w:rPr>
          <w:rFonts w:ascii="Times New Roman" w:hAnsi="Times New Roman"/>
          <w:color w:val="000000"/>
          <w:sz w:val="32"/>
        </w:rPr>
        <w:t>[1 + (0.11)(90/365)]</w:t>
      </w:r>
      <w:r>
        <w:rPr>
          <w:rFonts w:ascii="Times New Roman" w:hAnsi="Times New Roman"/>
          <w:color w:val="000000"/>
          <w:sz w:val="32"/>
          <w:vertAlign w:val="superscript"/>
        </w:rPr>
        <w:t>‒1</w:t>
      </w:r>
      <w:r>
        <w:br/>
      </w:r>
      <w:r>
        <w:rPr>
          <w:rFonts w:ascii="Times New Roman" w:hAnsi="Times New Roman"/>
          <w:color w:val="000000"/>
          <w:sz w:val="32"/>
        </w:rPr>
        <w:t xml:space="preserve">Which solves for </w:t>
      </w:r>
      <w:r>
        <w:rPr>
          <w:rFonts w:ascii="Times New Roman" w:hAnsi="Times New Roman"/>
          <w:i/>
          <w:color w:val="000000"/>
          <w:sz w:val="32"/>
        </w:rPr>
        <w:t>X</w:t>
      </w:r>
      <w:r>
        <w:rPr>
          <w:rFonts w:ascii="Times New Roman" w:hAnsi="Times New Roman"/>
          <w:color w:val="000000"/>
          <w:sz w:val="32"/>
        </w:rPr>
        <w:t xml:space="preserve"> = $3051.34.</w:t>
      </w:r>
    </w:p>
    <w:p w14:paraId="68620216"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65) B</w:t>
      </w:r>
      <w:r>
        <w:rPr>
          <w:rFonts w:ascii="Times New Roman"/>
          <w:sz w:val="32"/>
        </w:rPr>
        <w:br/>
      </w:r>
    </w:p>
    <w:p w14:paraId="12F6F411"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i/>
          <w:color w:val="000000"/>
          <w:sz w:val="32"/>
        </w:rPr>
        <w:t>X</w:t>
      </w:r>
      <w:r>
        <w:rPr>
          <w:rFonts w:ascii="Times New Roman" w:hAnsi="Times New Roman"/>
          <w:color w:val="000000"/>
          <w:sz w:val="32"/>
        </w:rPr>
        <w:t xml:space="preserve"> [1 + (0.12)(1/12)]</w:t>
      </w:r>
      <w:r>
        <w:rPr>
          <w:rFonts w:ascii="Times New Roman" w:hAnsi="Times New Roman"/>
          <w:color w:val="000000"/>
          <w:sz w:val="32"/>
          <w:vertAlign w:val="superscript"/>
        </w:rPr>
        <w:t>‒1</w:t>
      </w:r>
      <w:r>
        <w:rPr>
          <w:rFonts w:ascii="Times New Roman" w:hAnsi="Times New Roman"/>
          <w:color w:val="000000"/>
          <w:sz w:val="32"/>
        </w:rPr>
        <w:t xml:space="preserve"> = 100,000[1 + (0.12)(4/12)] + 200,000[1 + (0.12)(6/12)]</w:t>
      </w:r>
      <w:r>
        <w:rPr>
          <w:rFonts w:ascii="Times New Roman" w:hAnsi="Times New Roman"/>
          <w:color w:val="000000"/>
          <w:sz w:val="32"/>
          <w:vertAlign w:val="superscript"/>
        </w:rPr>
        <w:t>‒1</w:t>
      </w:r>
      <w:r>
        <w:br/>
      </w:r>
      <w:r>
        <w:rPr>
          <w:rFonts w:ascii="Times New Roman" w:hAnsi="Times New Roman"/>
          <w:color w:val="000000"/>
          <w:sz w:val="32"/>
        </w:rPr>
        <w:t xml:space="preserve">Which solves for </w:t>
      </w:r>
      <w:r>
        <w:rPr>
          <w:rFonts w:ascii="Times New Roman" w:hAnsi="Times New Roman"/>
          <w:i/>
          <w:color w:val="000000"/>
          <w:sz w:val="32"/>
        </w:rPr>
        <w:t>X</w:t>
      </w:r>
      <w:r>
        <w:rPr>
          <w:rFonts w:ascii="Times New Roman" w:hAnsi="Times New Roman"/>
          <w:color w:val="000000"/>
          <w:sz w:val="32"/>
        </w:rPr>
        <w:t xml:space="preserve"> = $295,606.04.</w:t>
      </w:r>
    </w:p>
    <w:p w14:paraId="26FDDD22"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66) B</w:t>
      </w:r>
      <w:r>
        <w:rPr>
          <w:rFonts w:ascii="Times New Roman"/>
          <w:sz w:val="32"/>
        </w:rPr>
        <w:br/>
      </w:r>
    </w:p>
    <w:p w14:paraId="74193A97"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Note: 5000(0.12)(102/365) = 167.67 &gt; 105, thus first payment is carried forward to next date</w:t>
      </w:r>
      <w:r>
        <w:br/>
      </w:r>
      <w:r>
        <w:rPr>
          <w:rFonts w:ascii="Times New Roman" w:hAnsi="Times New Roman"/>
          <w:color w:val="000000"/>
          <w:sz w:val="32"/>
        </w:rPr>
        <w:t xml:space="preserve">Thus, 5000[1 + (0.12)(175/365)] − ( </w:t>
      </w:r>
      <w:r>
        <w:rPr>
          <w:rFonts w:ascii="Times New Roman" w:hAnsi="Times New Roman"/>
          <w:i/>
          <w:color w:val="000000"/>
          <w:sz w:val="32"/>
        </w:rPr>
        <w:t>X</w:t>
      </w:r>
      <w:r>
        <w:rPr>
          <w:rFonts w:ascii="Times New Roman" w:hAnsi="Times New Roman"/>
          <w:color w:val="000000"/>
          <w:sz w:val="32"/>
        </w:rPr>
        <w:t xml:space="preserve"> + 105) = 0 solves for </w:t>
      </w:r>
      <w:r>
        <w:rPr>
          <w:rFonts w:ascii="Times New Roman" w:hAnsi="Times New Roman"/>
          <w:i/>
          <w:color w:val="000000"/>
          <w:sz w:val="32"/>
        </w:rPr>
        <w:t>X</w:t>
      </w:r>
      <w:r>
        <w:rPr>
          <w:rFonts w:ascii="Times New Roman" w:hAnsi="Times New Roman"/>
          <w:color w:val="000000"/>
          <w:sz w:val="32"/>
        </w:rPr>
        <w:t xml:space="preserve"> = $5182.67.</w:t>
      </w:r>
    </w:p>
    <w:p w14:paraId="06E99983"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67) D</w:t>
      </w:r>
      <w:r>
        <w:rPr>
          <w:rFonts w:ascii="Times New Roman"/>
          <w:sz w:val="32"/>
        </w:rPr>
        <w:br/>
      </w:r>
    </w:p>
    <w:p w14:paraId="4AB2E45F"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i/>
          <w:color w:val="000000"/>
          <w:sz w:val="32"/>
        </w:rPr>
        <w:t>P</w:t>
      </w:r>
      <w:r>
        <w:rPr>
          <w:rFonts w:ascii="Times New Roman" w:hAnsi="Times New Roman"/>
          <w:color w:val="000000"/>
          <w:sz w:val="32"/>
        </w:rPr>
        <w:t xml:space="preserve">[1 + (0.12)(10/12)] = 2000[1 + (0.12)(8/12)] + 50[1 + (0.12)(4/12)] + 3000 solves for </w:t>
      </w:r>
      <w:r>
        <w:rPr>
          <w:rFonts w:ascii="Times New Roman" w:hAnsi="Times New Roman"/>
          <w:i/>
          <w:color w:val="000000"/>
          <w:sz w:val="32"/>
        </w:rPr>
        <w:t>P</w:t>
      </w:r>
      <w:r>
        <w:rPr>
          <w:rFonts w:ascii="Times New Roman" w:hAnsi="Times New Roman"/>
          <w:color w:val="000000"/>
          <w:sz w:val="32"/>
        </w:rPr>
        <w:t xml:space="preserve"> = $4738.18.</w:t>
      </w:r>
    </w:p>
    <w:p w14:paraId="4BEFE9AD"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68) B</w:t>
      </w:r>
      <w:r>
        <w:rPr>
          <w:rFonts w:ascii="Times New Roman"/>
          <w:sz w:val="32"/>
        </w:rPr>
        <w:br/>
      </w:r>
    </w:p>
    <w:p w14:paraId="4DE47188"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4000[1 + (0.08)(9/12)] − 150[1 + (0.08)(6/12)] − 2500[1 + (0.08)(3/12)] = $1534.00.</w:t>
      </w:r>
    </w:p>
    <w:p w14:paraId="4FE44685"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69) B</w:t>
      </w:r>
      <w:r>
        <w:rPr>
          <w:rFonts w:ascii="Times New Roman"/>
          <w:sz w:val="32"/>
        </w:rPr>
        <w:br/>
      </w:r>
    </w:p>
    <w:p w14:paraId="03724D89"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20,000[1 + (0.09)(8/12)] = </w:t>
      </w:r>
      <w:r>
        <w:rPr>
          <w:rFonts w:ascii="Times New Roman" w:hAnsi="Times New Roman"/>
          <w:i/>
          <w:color w:val="000000"/>
          <w:sz w:val="32"/>
        </w:rPr>
        <w:t>X</w:t>
      </w:r>
      <w:r>
        <w:rPr>
          <w:rFonts w:ascii="Times New Roman" w:hAnsi="Times New Roman"/>
          <w:color w:val="000000"/>
          <w:sz w:val="32"/>
        </w:rPr>
        <w:t xml:space="preserve">[1 + (0.09)(5/12)] + </w:t>
      </w:r>
      <w:r>
        <w:rPr>
          <w:rFonts w:ascii="Times New Roman" w:hAnsi="Times New Roman"/>
          <w:i/>
          <w:color w:val="000000"/>
          <w:sz w:val="32"/>
        </w:rPr>
        <w:t>X;</w:t>
      </w:r>
      <w:r>
        <w:rPr>
          <w:rFonts w:ascii="Times New Roman" w:hAnsi="Times New Roman"/>
          <w:color w:val="000000"/>
          <w:sz w:val="32"/>
        </w:rPr>
        <w:t xml:space="preserve"> solves for </w:t>
      </w:r>
      <w:r>
        <w:rPr>
          <w:rFonts w:ascii="Times New Roman" w:hAnsi="Times New Roman"/>
          <w:i/>
          <w:color w:val="000000"/>
          <w:sz w:val="32"/>
        </w:rPr>
        <w:t>X</w:t>
      </w:r>
      <w:r>
        <w:rPr>
          <w:rFonts w:ascii="Times New Roman" w:hAnsi="Times New Roman"/>
          <w:color w:val="000000"/>
          <w:sz w:val="32"/>
        </w:rPr>
        <w:t xml:space="preserve"> = $10,404.91.</w:t>
      </w:r>
    </w:p>
    <w:p w14:paraId="531545DA"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70) A</w:t>
      </w:r>
      <w:r>
        <w:rPr>
          <w:rFonts w:ascii="Times New Roman"/>
          <w:sz w:val="32"/>
        </w:rPr>
        <w:br/>
      </w:r>
    </w:p>
    <w:p w14:paraId="7225A82A"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5000[1 + (0.12)(30/365)] − 2000 = 3049.32; 3049.32[1 + (0.12)(30/365)] − 2500 = 579.40</w:t>
      </w:r>
      <w:r>
        <w:br/>
      </w:r>
      <w:r>
        <w:rPr>
          <w:rFonts w:ascii="Times New Roman" w:hAnsi="Times New Roman"/>
          <w:color w:val="000000"/>
          <w:sz w:val="32"/>
        </w:rPr>
        <w:t xml:space="preserve">579.40[1 + (0.12)( </w:t>
      </w:r>
      <w:r>
        <w:rPr>
          <w:rFonts w:ascii="Times New Roman" w:hAnsi="Times New Roman"/>
          <w:i/>
          <w:color w:val="000000"/>
          <w:sz w:val="32"/>
        </w:rPr>
        <w:t>t</w:t>
      </w:r>
      <w:r>
        <w:rPr>
          <w:rFonts w:ascii="Times New Roman" w:hAnsi="Times New Roman"/>
          <w:color w:val="000000"/>
          <w:sz w:val="32"/>
        </w:rPr>
        <w:t xml:space="preserve">/365)] = 584.15 solves for </w:t>
      </w:r>
      <w:r>
        <w:rPr>
          <w:rFonts w:ascii="Times New Roman" w:hAnsi="Times New Roman"/>
          <w:i/>
          <w:color w:val="000000"/>
          <w:sz w:val="32"/>
        </w:rPr>
        <w:t>t</w:t>
      </w:r>
      <w:r>
        <w:rPr>
          <w:rFonts w:ascii="Times New Roman" w:hAnsi="Times New Roman"/>
          <w:color w:val="000000"/>
          <w:sz w:val="32"/>
        </w:rPr>
        <w:t xml:space="preserve"> = 25 days.</w:t>
      </w:r>
    </w:p>
    <w:p w14:paraId="29B149A5"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71) B</w:t>
      </w:r>
      <w:r>
        <w:rPr>
          <w:rFonts w:ascii="Times New Roman"/>
          <w:sz w:val="32"/>
        </w:rPr>
        <w:br/>
      </w:r>
    </w:p>
    <w:p w14:paraId="1163187C"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10,000[1 + (0.15)(4/12)] − (8000 + 100) = 2400; 2400[1 + (0.15)(2/12)] = $2460.00.</w:t>
      </w:r>
    </w:p>
    <w:p w14:paraId="21AF02D9"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72) A</w:t>
      </w:r>
      <w:r>
        <w:rPr>
          <w:rFonts w:ascii="Times New Roman"/>
          <w:sz w:val="32"/>
        </w:rPr>
        <w:br/>
      </w:r>
    </w:p>
    <w:p w14:paraId="520D0257"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15,000[1 + 0.10(9/12)] = 8000[1 + 0.10(5/12)] + 150[1 + 0.10(3/12)] + </w:t>
      </w:r>
      <w:r>
        <w:rPr>
          <w:rFonts w:ascii="Times New Roman" w:hAnsi="Times New Roman"/>
          <w:i/>
          <w:color w:val="000000"/>
          <w:sz w:val="32"/>
        </w:rPr>
        <w:t>X</w:t>
      </w:r>
      <w:r>
        <w:br/>
      </w:r>
      <w:r>
        <w:rPr>
          <w:rFonts w:ascii="Times New Roman" w:hAnsi="Times New Roman"/>
          <w:color w:val="000000"/>
          <w:sz w:val="32"/>
        </w:rPr>
        <w:t xml:space="preserve">Solves for </w:t>
      </w:r>
      <w:r>
        <w:rPr>
          <w:rFonts w:ascii="Times New Roman" w:hAnsi="Times New Roman"/>
          <w:i/>
          <w:color w:val="000000"/>
          <w:sz w:val="32"/>
        </w:rPr>
        <w:t>X</w:t>
      </w:r>
      <w:r>
        <w:rPr>
          <w:rFonts w:ascii="Times New Roman" w:hAnsi="Times New Roman"/>
          <w:color w:val="000000"/>
          <w:sz w:val="32"/>
        </w:rPr>
        <w:t xml:space="preserve"> = $7637.92.</w:t>
      </w:r>
    </w:p>
    <w:p w14:paraId="581FB6B2"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73) B</w:t>
      </w:r>
      <w:r>
        <w:rPr>
          <w:rFonts w:ascii="Times New Roman"/>
          <w:sz w:val="32"/>
        </w:rPr>
        <w:br/>
      </w:r>
    </w:p>
    <w:p w14:paraId="53B0A481"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 xml:space="preserve">4000[1 + </w:t>
      </w:r>
      <w:r>
        <w:rPr>
          <w:rFonts w:ascii="Times New Roman" w:hAnsi="Times New Roman"/>
          <w:i/>
          <w:color w:val="000000"/>
          <w:sz w:val="32"/>
        </w:rPr>
        <w:t>r</w:t>
      </w:r>
      <w:r>
        <w:rPr>
          <w:rFonts w:ascii="Times New Roman" w:hAnsi="Times New Roman"/>
          <w:color w:val="000000"/>
          <w:sz w:val="32"/>
        </w:rPr>
        <w:t xml:space="preserve">(80/365)] = 1000[1 + </w:t>
      </w:r>
      <w:r>
        <w:rPr>
          <w:rFonts w:ascii="Times New Roman" w:hAnsi="Times New Roman"/>
          <w:i/>
          <w:color w:val="000000"/>
          <w:sz w:val="32"/>
        </w:rPr>
        <w:t>r</w:t>
      </w:r>
      <w:r>
        <w:rPr>
          <w:rFonts w:ascii="Times New Roman" w:hAnsi="Times New Roman"/>
          <w:color w:val="000000"/>
          <w:sz w:val="32"/>
        </w:rPr>
        <w:t xml:space="preserve">(50/365)] + 2000[1 + </w:t>
      </w:r>
      <w:r>
        <w:rPr>
          <w:rFonts w:ascii="Times New Roman" w:hAnsi="Times New Roman"/>
          <w:i/>
          <w:color w:val="000000"/>
          <w:sz w:val="32"/>
        </w:rPr>
        <w:t>r</w:t>
      </w:r>
      <w:r>
        <w:rPr>
          <w:rFonts w:ascii="Times New Roman" w:hAnsi="Times New Roman"/>
          <w:color w:val="000000"/>
          <w:sz w:val="32"/>
        </w:rPr>
        <w:t>(20/365)] + 1026.51</w:t>
      </w:r>
      <w:r>
        <w:br/>
      </w:r>
      <w:r>
        <w:rPr>
          <w:rFonts w:ascii="Times New Roman" w:hAnsi="Times New Roman"/>
          <w:color w:val="000000"/>
          <w:sz w:val="32"/>
        </w:rPr>
        <w:t xml:space="preserve">Solves for </w:t>
      </w:r>
      <w:r>
        <w:rPr>
          <w:rFonts w:ascii="Times New Roman" w:hAnsi="Times New Roman"/>
          <w:i/>
          <w:color w:val="000000"/>
          <w:sz w:val="32"/>
        </w:rPr>
        <w:t>r</w:t>
      </w:r>
      <w:r>
        <w:rPr>
          <w:rFonts w:ascii="Times New Roman" w:hAnsi="Times New Roman"/>
          <w:color w:val="000000"/>
          <w:sz w:val="32"/>
        </w:rPr>
        <w:t xml:space="preserve"> = 4.21%.</w:t>
      </w:r>
    </w:p>
    <w:p w14:paraId="3AA3BA89"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74) B</w:t>
      </w:r>
      <w:r>
        <w:rPr>
          <w:rFonts w:ascii="Times New Roman"/>
          <w:sz w:val="32"/>
        </w:rPr>
        <w:br/>
      </w:r>
    </w:p>
    <w:p w14:paraId="3637F329"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60,000[1 + 0.16(20/365)] - 20,000 = 40,526.03</w:t>
      </w:r>
      <w:r>
        <w:br/>
      </w:r>
      <w:r>
        <w:rPr>
          <w:rFonts w:ascii="Times New Roman" w:hAnsi="Times New Roman"/>
          <w:color w:val="000000"/>
          <w:sz w:val="32"/>
        </w:rPr>
        <w:t>40,526.03[1 + 0.16(40/365] - 1500 = 39,736.62</w:t>
      </w:r>
      <w:r>
        <w:br/>
      </w:r>
      <w:r>
        <w:rPr>
          <w:rFonts w:ascii="Times New Roman" w:hAnsi="Times New Roman"/>
          <w:color w:val="000000"/>
          <w:sz w:val="32"/>
        </w:rPr>
        <w:t xml:space="preserve"> </w:t>
      </w:r>
      <w:r>
        <w:rPr>
          <w:rFonts w:ascii="Times New Roman" w:hAnsi="Times New Roman"/>
          <w:i/>
          <w:color w:val="000000"/>
          <w:sz w:val="32"/>
        </w:rPr>
        <w:t>X</w:t>
      </w:r>
      <w:r>
        <w:rPr>
          <w:rFonts w:ascii="Times New Roman" w:hAnsi="Times New Roman"/>
          <w:color w:val="000000"/>
          <w:sz w:val="32"/>
        </w:rPr>
        <w:t xml:space="preserve"> = 39,736.62[1 + 0.16(25/365)] = $40,172.09.</w:t>
      </w:r>
    </w:p>
    <w:p w14:paraId="1B783A1F"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75) B</w:t>
      </w:r>
      <w:r>
        <w:rPr>
          <w:rFonts w:ascii="Times New Roman"/>
          <w:sz w:val="32"/>
        </w:rPr>
        <w:br/>
      </w:r>
    </w:p>
    <w:p w14:paraId="6E5A8303"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5000[1 + 0.12(30/365)] - 2000 = 3049.32</w:t>
      </w:r>
      <w:r>
        <w:br/>
      </w:r>
      <w:r>
        <w:rPr>
          <w:rFonts w:ascii="Times New Roman" w:hAnsi="Times New Roman"/>
          <w:color w:val="000000"/>
          <w:sz w:val="32"/>
        </w:rPr>
        <w:t>3049.32[1 + 0.12(30/365)] - 2500 = 579.40</w:t>
      </w:r>
      <w:r>
        <w:br/>
      </w:r>
      <w:r>
        <w:rPr>
          <w:rFonts w:ascii="Times New Roman" w:hAnsi="Times New Roman"/>
          <w:color w:val="000000"/>
          <w:sz w:val="32"/>
        </w:rPr>
        <w:t xml:space="preserve"> </w:t>
      </w:r>
      <w:r>
        <w:rPr>
          <w:rFonts w:ascii="Times New Roman" w:hAnsi="Times New Roman"/>
          <w:i/>
          <w:color w:val="000000"/>
          <w:sz w:val="32"/>
        </w:rPr>
        <w:t>X</w:t>
      </w:r>
      <w:r>
        <w:rPr>
          <w:rFonts w:ascii="Times New Roman" w:hAnsi="Times New Roman"/>
          <w:color w:val="000000"/>
          <w:sz w:val="32"/>
        </w:rPr>
        <w:t xml:space="preserve"> = 579.40[1 + 0.12( </w:t>
      </w:r>
      <w:r>
        <w:rPr>
          <w:rFonts w:ascii="Times New Roman" w:hAnsi="Times New Roman"/>
          <w:i/>
          <w:color w:val="000000"/>
          <w:sz w:val="32"/>
        </w:rPr>
        <w:t>t</w:t>
      </w:r>
      <w:r>
        <w:rPr>
          <w:rFonts w:ascii="Times New Roman" w:hAnsi="Times New Roman"/>
          <w:color w:val="000000"/>
          <w:sz w:val="32"/>
        </w:rPr>
        <w:t xml:space="preserve"> /365)] = $613.68; which solves for </w:t>
      </w:r>
      <w:r>
        <w:rPr>
          <w:rFonts w:ascii="Times New Roman" w:hAnsi="Times New Roman"/>
          <w:i/>
          <w:color w:val="000000"/>
          <w:sz w:val="32"/>
        </w:rPr>
        <w:t>t</w:t>
      </w:r>
      <w:r>
        <w:rPr>
          <w:rFonts w:ascii="Times New Roman" w:hAnsi="Times New Roman"/>
          <w:color w:val="000000"/>
          <w:sz w:val="32"/>
        </w:rPr>
        <w:t xml:space="preserve"> = 180 days after the last payment, so that it is 180 + 60 = 240 days from the date of the loan.</w:t>
      </w:r>
    </w:p>
    <w:p w14:paraId="2160FC6F"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76) D</w:t>
      </w:r>
      <w:r>
        <w:rPr>
          <w:rFonts w:ascii="Times New Roman"/>
          <w:sz w:val="32"/>
        </w:rPr>
        <w:br/>
      </w:r>
    </w:p>
    <w:p w14:paraId="20C0E8FF"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10,000(0.12)(91/365) = 299.18 &gt; 200; payment gets carried forward</w:t>
      </w:r>
      <w:r>
        <w:br/>
      </w:r>
      <w:r>
        <w:rPr>
          <w:rFonts w:ascii="Times New Roman" w:hAnsi="Times New Roman"/>
          <w:color w:val="000000"/>
          <w:sz w:val="32"/>
        </w:rPr>
        <w:t xml:space="preserve">10,000[1 + 0.12 (130/365)] - (200 + </w:t>
      </w:r>
      <w:r>
        <w:rPr>
          <w:rFonts w:ascii="Times New Roman" w:hAnsi="Times New Roman"/>
          <w:i/>
          <w:color w:val="000000"/>
          <w:sz w:val="32"/>
        </w:rPr>
        <w:t>Y</w:t>
      </w:r>
      <w:r>
        <w:rPr>
          <w:rFonts w:ascii="Times New Roman" w:hAnsi="Times New Roman"/>
          <w:color w:val="000000"/>
          <w:sz w:val="32"/>
        </w:rPr>
        <w:t xml:space="preserve">) = 8228.67; solves for </w:t>
      </w:r>
      <w:r>
        <w:rPr>
          <w:rFonts w:ascii="Times New Roman" w:hAnsi="Times New Roman"/>
          <w:i/>
          <w:color w:val="000000"/>
          <w:sz w:val="32"/>
        </w:rPr>
        <w:t>Y</w:t>
      </w:r>
      <w:r>
        <w:rPr>
          <w:rFonts w:ascii="Times New Roman" w:hAnsi="Times New Roman"/>
          <w:color w:val="000000"/>
          <w:sz w:val="32"/>
        </w:rPr>
        <w:t xml:space="preserve"> = $1998.73.</w:t>
      </w:r>
    </w:p>
    <w:p w14:paraId="23B73ABB"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77) B</w:t>
      </w:r>
      <w:r>
        <w:rPr>
          <w:rFonts w:ascii="Times New Roman"/>
          <w:sz w:val="32"/>
        </w:rPr>
        <w:br/>
      </w:r>
    </w:p>
    <w:p w14:paraId="4754E556"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2000[1 + </w:t>
      </w:r>
      <w:r>
        <w:rPr>
          <w:rFonts w:ascii="Times New Roman" w:hAnsi="Times New Roman"/>
          <w:i/>
          <w:color w:val="000000"/>
          <w:sz w:val="32"/>
        </w:rPr>
        <w:t>r</w:t>
      </w:r>
      <w:r>
        <w:rPr>
          <w:rFonts w:ascii="Times New Roman" w:hAnsi="Times New Roman"/>
          <w:color w:val="000000"/>
          <w:sz w:val="32"/>
        </w:rPr>
        <w:t xml:space="preserve">(90/365)] - 800[1 + </w:t>
      </w:r>
      <w:r>
        <w:rPr>
          <w:rFonts w:ascii="Times New Roman" w:hAnsi="Times New Roman"/>
          <w:i/>
          <w:color w:val="000000"/>
          <w:sz w:val="32"/>
        </w:rPr>
        <w:t>r</w:t>
      </w:r>
      <w:r>
        <w:rPr>
          <w:rFonts w:ascii="Times New Roman" w:hAnsi="Times New Roman"/>
          <w:color w:val="000000"/>
          <w:sz w:val="32"/>
        </w:rPr>
        <w:t xml:space="preserve">(40/365)] - 1240 = 0; solves for </w:t>
      </w:r>
      <w:r>
        <w:rPr>
          <w:rFonts w:ascii="Times New Roman" w:hAnsi="Times New Roman"/>
          <w:i/>
          <w:color w:val="000000"/>
          <w:sz w:val="32"/>
        </w:rPr>
        <w:t>r</w:t>
      </w:r>
      <w:r>
        <w:rPr>
          <w:rFonts w:ascii="Times New Roman" w:hAnsi="Times New Roman"/>
          <w:color w:val="000000"/>
          <w:sz w:val="32"/>
        </w:rPr>
        <w:t xml:space="preserve"> = 9.86%.</w:t>
      </w:r>
    </w:p>
    <w:p w14:paraId="1EEEE012"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78) C</w:t>
      </w:r>
      <w:r>
        <w:rPr>
          <w:rFonts w:ascii="Times New Roman"/>
          <w:sz w:val="32"/>
        </w:rPr>
        <w:br/>
      </w:r>
    </w:p>
    <w:p w14:paraId="4D16E57C"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4000[1 + </w:t>
      </w:r>
      <w:r>
        <w:rPr>
          <w:rFonts w:ascii="Times New Roman" w:hAnsi="Times New Roman"/>
          <w:i/>
          <w:color w:val="000000"/>
          <w:sz w:val="32"/>
        </w:rPr>
        <w:t>r</w:t>
      </w:r>
      <w:r>
        <w:rPr>
          <w:rFonts w:ascii="Times New Roman" w:hAnsi="Times New Roman"/>
          <w:color w:val="000000"/>
          <w:sz w:val="32"/>
        </w:rPr>
        <w:t xml:space="preserve">(80/365)] - 2000[1 + </w:t>
      </w:r>
      <w:r>
        <w:rPr>
          <w:rFonts w:ascii="Times New Roman" w:hAnsi="Times New Roman"/>
          <w:i/>
          <w:color w:val="000000"/>
          <w:sz w:val="32"/>
        </w:rPr>
        <w:t>r</w:t>
      </w:r>
      <w:r>
        <w:rPr>
          <w:rFonts w:ascii="Times New Roman" w:hAnsi="Times New Roman"/>
          <w:color w:val="000000"/>
          <w:sz w:val="32"/>
        </w:rPr>
        <w:t xml:space="preserve">(30/365)] - 2026.51 = 0; solves for </w:t>
      </w:r>
      <w:r>
        <w:rPr>
          <w:rFonts w:ascii="Times New Roman" w:hAnsi="Times New Roman"/>
          <w:i/>
          <w:color w:val="000000"/>
          <w:sz w:val="32"/>
        </w:rPr>
        <w:t>r</w:t>
      </w:r>
      <w:r>
        <w:rPr>
          <w:rFonts w:ascii="Times New Roman" w:hAnsi="Times New Roman"/>
          <w:color w:val="000000"/>
          <w:sz w:val="32"/>
        </w:rPr>
        <w:t xml:space="preserve"> = 3.72%.</w:t>
      </w:r>
    </w:p>
    <w:p w14:paraId="026EA2D0"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79) C</w:t>
      </w:r>
      <w:r>
        <w:rPr>
          <w:rFonts w:ascii="Times New Roman"/>
          <w:sz w:val="32"/>
        </w:rPr>
        <w:br/>
      </w:r>
    </w:p>
    <w:p w14:paraId="6968B417"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12,000(0.15)(3/12) = 450 &gt; 200; payment gets carried forward</w:t>
      </w:r>
      <w:r>
        <w:br/>
      </w:r>
      <w:r>
        <w:rPr>
          <w:rFonts w:ascii="Times New Roman" w:hAnsi="Times New Roman"/>
          <w:color w:val="000000"/>
          <w:sz w:val="32"/>
        </w:rPr>
        <w:t>12,000[1 + 0.15 (6/12)] - (200 + 6000) = 6700</w:t>
      </w:r>
      <w:r>
        <w:br/>
      </w:r>
      <w:r>
        <w:rPr>
          <w:rFonts w:ascii="Times New Roman" w:hAnsi="Times New Roman"/>
          <w:color w:val="000000"/>
          <w:sz w:val="32"/>
        </w:rPr>
        <w:t xml:space="preserve"> </w:t>
      </w:r>
      <w:r>
        <w:rPr>
          <w:rFonts w:ascii="Times New Roman" w:hAnsi="Times New Roman"/>
          <w:i/>
          <w:color w:val="000000"/>
          <w:sz w:val="32"/>
        </w:rPr>
        <w:t>X</w:t>
      </w:r>
      <w:r>
        <w:rPr>
          <w:rFonts w:ascii="Times New Roman" w:hAnsi="Times New Roman"/>
          <w:color w:val="000000"/>
          <w:sz w:val="32"/>
        </w:rPr>
        <w:t xml:space="preserve"> = 6700[1 + 0.15(5/12)] = $7118.75.</w:t>
      </w:r>
    </w:p>
    <w:p w14:paraId="70D1CED7"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lastRenderedPageBreak/>
        <w:t>80) D</w:t>
      </w:r>
      <w:r>
        <w:rPr>
          <w:rFonts w:ascii="Times New Roman"/>
          <w:sz w:val="32"/>
        </w:rPr>
        <w:br/>
      </w:r>
    </w:p>
    <w:p w14:paraId="3BF901F2"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(I) False: If a partial payment &gt; interest due, it</w:t>
      </w:r>
      <w:r>
        <w:rPr>
          <w:rFonts w:ascii="Times New Roman" w:hAnsi="Times New Roman"/>
          <w:color w:val="000000"/>
          <w:sz w:val="32"/>
          <w:u w:val="single"/>
        </w:rPr>
        <w:t>IS</w:t>
      </w:r>
      <w:r>
        <w:rPr>
          <w:rFonts w:ascii="Times New Roman" w:hAnsi="Times New Roman"/>
          <w:color w:val="000000"/>
          <w:sz w:val="32"/>
        </w:rPr>
        <w:t xml:space="preserve"> applied against the balance</w:t>
      </w:r>
      <w:r>
        <w:br/>
      </w:r>
      <w:r>
        <w:rPr>
          <w:rFonts w:ascii="Times New Roman" w:hAnsi="Times New Roman"/>
          <w:color w:val="000000"/>
          <w:sz w:val="32"/>
        </w:rPr>
        <w:t>(II) False: Since the final payment under the declining balance method is always higher, the interest paid will be higher.</w:t>
      </w:r>
    </w:p>
    <w:p w14:paraId="5ACC73DC"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81) A</w:t>
      </w:r>
      <w:r>
        <w:rPr>
          <w:rFonts w:ascii="Times New Roman"/>
          <w:sz w:val="32"/>
        </w:rPr>
        <w:br/>
      </w:r>
    </w:p>
    <w:p w14:paraId="70859BAE"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10000[1 + (0.07)(61/365)] = </w:t>
      </w:r>
      <w:r>
        <w:rPr>
          <w:rFonts w:ascii="Times New Roman" w:hAnsi="Times New Roman"/>
          <w:i/>
          <w:color w:val="000000"/>
          <w:sz w:val="32"/>
        </w:rPr>
        <w:t>X</w:t>
      </w:r>
      <w:r>
        <w:rPr>
          <w:rFonts w:ascii="Times New Roman" w:hAnsi="Times New Roman"/>
          <w:color w:val="000000"/>
          <w:sz w:val="32"/>
        </w:rPr>
        <w:t xml:space="preserve">[1 + (0.07)(41/365)] + </w:t>
      </w:r>
      <w:r>
        <w:rPr>
          <w:rFonts w:ascii="Times New Roman" w:hAnsi="Times New Roman"/>
          <w:i/>
          <w:color w:val="000000"/>
          <w:sz w:val="32"/>
        </w:rPr>
        <w:t>X</w:t>
      </w:r>
      <w:r>
        <w:rPr>
          <w:rFonts w:ascii="Times New Roman" w:hAnsi="Times New Roman"/>
          <w:color w:val="000000"/>
          <w:sz w:val="32"/>
        </w:rPr>
        <w:t xml:space="preserve">, solves for </w:t>
      </w:r>
      <w:r>
        <w:rPr>
          <w:rFonts w:ascii="Times New Roman" w:hAnsi="Times New Roman"/>
          <w:i/>
          <w:color w:val="000000"/>
          <w:sz w:val="32"/>
        </w:rPr>
        <w:t>X</w:t>
      </w:r>
      <w:r>
        <w:rPr>
          <w:rFonts w:ascii="Times New Roman" w:hAnsi="Times New Roman"/>
          <w:color w:val="000000"/>
          <w:sz w:val="32"/>
        </w:rPr>
        <w:t xml:space="preserve"> = $5038.68.</w:t>
      </w:r>
    </w:p>
    <w:p w14:paraId="50B25D78"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82) C</w:t>
      </w:r>
      <w:r>
        <w:rPr>
          <w:rFonts w:ascii="Times New Roman"/>
          <w:sz w:val="32"/>
        </w:rPr>
        <w:br/>
      </w:r>
    </w:p>
    <w:p w14:paraId="65B896CA"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Balance in 3 months = 4000[1 + (0.08)(3/12)] - 150 = 3930</w:t>
      </w:r>
      <w:r>
        <w:br/>
      </w:r>
      <w:r>
        <w:rPr>
          <w:rFonts w:ascii="Times New Roman" w:hAnsi="Times New Roman"/>
          <w:color w:val="000000"/>
          <w:sz w:val="32"/>
        </w:rPr>
        <w:t>Balance in 6 months = 3930[1 + (0.08)(3/12)] - 2500 = 1508.60</w:t>
      </w:r>
      <w:r>
        <w:br/>
      </w:r>
      <w:r>
        <w:rPr>
          <w:rFonts w:ascii="Times New Roman" w:hAnsi="Times New Roman"/>
          <w:color w:val="000000"/>
          <w:sz w:val="32"/>
        </w:rPr>
        <w:t>Final balance = 1508.60[1 + (0.08)(3/12)] = $1538.77.</w:t>
      </w:r>
    </w:p>
    <w:p w14:paraId="757DA72F"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83) B</w:t>
      </w:r>
      <w:r>
        <w:rPr>
          <w:rFonts w:ascii="Times New Roman"/>
          <w:sz w:val="32"/>
        </w:rPr>
        <w:br/>
      </w:r>
    </w:p>
    <w:p w14:paraId="7083B42D"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Balance in 20-days = 60,000[1 + (0.16)(20/365)] - 20,000 = 40 526.03</w:t>
      </w:r>
      <w:r>
        <w:br/>
      </w:r>
      <w:r>
        <w:rPr>
          <w:rFonts w:ascii="Times New Roman" w:hAnsi="Times New Roman"/>
          <w:color w:val="000000"/>
          <w:sz w:val="32"/>
        </w:rPr>
        <w:t>Balance in 60 days = 40 526.03[1 + (0.16)(40/365)] - 1500 = 39 736.62</w:t>
      </w:r>
      <w:r>
        <w:br/>
      </w:r>
      <w:r>
        <w:rPr>
          <w:rFonts w:ascii="Times New Roman" w:hAnsi="Times New Roman"/>
          <w:color w:val="000000"/>
          <w:sz w:val="32"/>
        </w:rPr>
        <w:t>Final balance = 39,736.62 [1 + (0.16)(25/365)] = $40,172.09.</w:t>
      </w:r>
    </w:p>
    <w:p w14:paraId="07A4172A"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84) A</w:t>
      </w:r>
      <w:r>
        <w:rPr>
          <w:rFonts w:ascii="Times New Roman"/>
          <w:sz w:val="32"/>
        </w:rPr>
        <w:br/>
      </w:r>
    </w:p>
    <w:p w14:paraId="3D1960A1"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25,000[1 − (0.08)(79/360)]</w:t>
      </w:r>
      <w:r>
        <w:rPr>
          <w:rFonts w:ascii="Times New Roman" w:hAnsi="Times New Roman"/>
          <w:color w:val="000000"/>
          <w:sz w:val="32"/>
          <w:vertAlign w:val="superscript"/>
        </w:rPr>
        <w:t>−1</w:t>
      </w:r>
      <w:r>
        <w:rPr>
          <w:rFonts w:ascii="Times New Roman" w:hAnsi="Times New Roman"/>
          <w:color w:val="000000"/>
          <w:sz w:val="32"/>
        </w:rPr>
        <w:t xml:space="preserve"> = $25,446.73.</w:t>
      </w:r>
    </w:p>
    <w:p w14:paraId="119CC713"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85) A</w:t>
      </w:r>
      <w:r>
        <w:rPr>
          <w:rFonts w:ascii="Times New Roman"/>
          <w:sz w:val="32"/>
        </w:rPr>
        <w:br/>
      </w:r>
    </w:p>
    <w:p w14:paraId="468DDB6D"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2000[1 − (0.09)(2/12)] = 1200[1 − (0.09)(4/12)]</w:t>
      </w:r>
      <w:r>
        <w:rPr>
          <w:rFonts w:ascii="Times New Roman" w:hAnsi="Times New Roman"/>
          <w:color w:val="000000"/>
          <w:sz w:val="32"/>
          <w:vertAlign w:val="superscript"/>
        </w:rPr>
        <w:t>−1</w:t>
      </w:r>
      <w:r>
        <w:rPr>
          <w:rFonts w:ascii="Times New Roman" w:hAnsi="Times New Roman"/>
          <w:color w:val="000000"/>
          <w:sz w:val="32"/>
        </w:rPr>
        <w:t xml:space="preserve"> + </w:t>
      </w:r>
      <w:r>
        <w:rPr>
          <w:rFonts w:ascii="Times New Roman" w:hAnsi="Times New Roman"/>
          <w:i/>
          <w:color w:val="000000"/>
          <w:sz w:val="32"/>
        </w:rPr>
        <w:t>X</w:t>
      </w:r>
      <w:r>
        <w:rPr>
          <w:rFonts w:ascii="Times New Roman" w:hAnsi="Times New Roman"/>
          <w:color w:val="000000"/>
          <w:sz w:val="32"/>
        </w:rPr>
        <w:t xml:space="preserve">; Solves for </w:t>
      </w:r>
      <w:r>
        <w:rPr>
          <w:rFonts w:ascii="Times New Roman" w:hAnsi="Times New Roman"/>
          <w:i/>
          <w:color w:val="000000"/>
          <w:sz w:val="32"/>
        </w:rPr>
        <w:t>X</w:t>
      </w:r>
      <w:r>
        <w:rPr>
          <w:rFonts w:ascii="Times New Roman" w:hAnsi="Times New Roman"/>
          <w:color w:val="000000"/>
          <w:sz w:val="32"/>
        </w:rPr>
        <w:t xml:space="preserve"> = $732.89.</w:t>
      </w:r>
    </w:p>
    <w:p w14:paraId="4B27AEED"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86) D</w:t>
      </w:r>
      <w:r>
        <w:rPr>
          <w:rFonts w:ascii="Times New Roman"/>
          <w:sz w:val="32"/>
        </w:rPr>
        <w:br/>
      </w:r>
    </w:p>
    <w:p w14:paraId="4C6E9B21"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30,000[1 − (0.07)(92/365)]</w:t>
      </w:r>
      <w:r>
        <w:rPr>
          <w:rFonts w:ascii="Times New Roman" w:hAnsi="Times New Roman"/>
          <w:color w:val="000000"/>
          <w:sz w:val="32"/>
          <w:vertAlign w:val="superscript"/>
        </w:rPr>
        <w:t>−1</w:t>
      </w:r>
      <w:r>
        <w:rPr>
          <w:rFonts w:ascii="Times New Roman" w:hAnsi="Times New Roman"/>
          <w:color w:val="000000"/>
          <w:sz w:val="32"/>
        </w:rPr>
        <w:t xml:space="preserve"> = $30,538.82.</w:t>
      </w:r>
    </w:p>
    <w:p w14:paraId="4A422372"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87) A</w:t>
      </w:r>
      <w:r>
        <w:rPr>
          <w:rFonts w:ascii="Times New Roman"/>
          <w:sz w:val="32"/>
        </w:rPr>
        <w:br/>
      </w:r>
    </w:p>
    <w:p w14:paraId="665699D0"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i/>
          <w:color w:val="000000"/>
          <w:sz w:val="32"/>
        </w:rPr>
        <w:t>t</w:t>
      </w:r>
      <w:r>
        <w:rPr>
          <w:rFonts w:ascii="Times New Roman" w:hAnsi="Times New Roman"/>
          <w:color w:val="000000"/>
          <w:sz w:val="32"/>
        </w:rPr>
        <w:t xml:space="preserve"> = </w:t>
      </w:r>
      <w:r>
        <w:rPr>
          <w:rFonts w:ascii="Times New Roman" w:hAnsi="Times New Roman"/>
          <w:i/>
          <w:color w:val="000000"/>
          <w:sz w:val="32"/>
        </w:rPr>
        <w:t>D</w:t>
      </w:r>
      <w:r>
        <w:rPr>
          <w:rFonts w:ascii="Times New Roman" w:hAnsi="Times New Roman"/>
          <w:color w:val="000000"/>
          <w:sz w:val="32"/>
        </w:rPr>
        <w:t xml:space="preserve">/ </w:t>
      </w:r>
      <w:r>
        <w:rPr>
          <w:rFonts w:ascii="Times New Roman" w:hAnsi="Times New Roman"/>
          <w:i/>
          <w:color w:val="000000"/>
          <w:sz w:val="32"/>
        </w:rPr>
        <w:t>S</w:t>
      </w:r>
      <w:r>
        <w:rPr>
          <w:rFonts w:ascii="Times New Roman" w:hAnsi="Times New Roman"/>
          <w:color w:val="000000"/>
          <w:sz w:val="32"/>
        </w:rPr>
        <w:t xml:space="preserve"> </w:t>
      </w:r>
      <w:r>
        <w:rPr>
          <w:rFonts w:ascii="Times New Roman" w:hAnsi="Times New Roman"/>
          <w:i/>
          <w:color w:val="000000"/>
          <w:sz w:val="32"/>
        </w:rPr>
        <w:t>d</w:t>
      </w:r>
      <w:r>
        <w:rPr>
          <w:rFonts w:ascii="Times New Roman" w:hAnsi="Times New Roman"/>
          <w:color w:val="000000"/>
          <w:sz w:val="32"/>
        </w:rPr>
        <w:t xml:space="preserve"> = 119.63/(2119.63)(0.10) = 0.564390955 × 365 days = 206 days.</w:t>
      </w:r>
    </w:p>
    <w:p w14:paraId="2357B2C1"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lastRenderedPageBreak/>
        <w:t>88) A</w:t>
      </w:r>
      <w:r>
        <w:rPr>
          <w:rFonts w:ascii="Times New Roman"/>
          <w:sz w:val="32"/>
        </w:rPr>
        <w:br/>
      </w:r>
    </w:p>
    <w:p w14:paraId="7671690E"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5000[1 − (0.095)(9/12)]</w:t>
      </w:r>
      <w:r>
        <w:rPr>
          <w:rFonts w:ascii="Times New Roman" w:hAnsi="Times New Roman"/>
          <w:color w:val="000000"/>
          <w:sz w:val="32"/>
          <w:vertAlign w:val="superscript"/>
        </w:rPr>
        <w:t>−1</w:t>
      </w:r>
      <w:r>
        <w:rPr>
          <w:rFonts w:ascii="Times New Roman" w:hAnsi="Times New Roman"/>
          <w:color w:val="000000"/>
          <w:sz w:val="32"/>
        </w:rPr>
        <w:t xml:space="preserve"> = $5383.58.</w:t>
      </w:r>
    </w:p>
    <w:p w14:paraId="77D84135"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89) B</w:t>
      </w:r>
      <w:r>
        <w:rPr>
          <w:rFonts w:ascii="Times New Roman"/>
          <w:sz w:val="32"/>
        </w:rPr>
        <w:br/>
      </w:r>
    </w:p>
    <w:p w14:paraId="3E4A89A9"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i/>
          <w:color w:val="000000"/>
          <w:sz w:val="32"/>
        </w:rPr>
        <w:t>P</w:t>
      </w:r>
      <w:r>
        <w:rPr>
          <w:rFonts w:ascii="Times New Roman" w:hAnsi="Times New Roman"/>
          <w:color w:val="000000"/>
          <w:sz w:val="32"/>
        </w:rPr>
        <w:t xml:space="preserve"> = 5712[1 − (0.105)(9/12)] = $5262.18.</w:t>
      </w:r>
    </w:p>
    <w:p w14:paraId="4C8FF887"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90) C</w:t>
      </w:r>
      <w:r>
        <w:rPr>
          <w:rFonts w:ascii="Times New Roman"/>
          <w:sz w:val="32"/>
        </w:rPr>
        <w:br/>
      </w:r>
    </w:p>
    <w:p w14:paraId="4A3E2E9B"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i/>
          <w:color w:val="000000"/>
          <w:sz w:val="32"/>
        </w:rPr>
        <w:t>r</w:t>
      </w:r>
      <w:r>
        <w:rPr>
          <w:rFonts w:ascii="Times New Roman" w:hAnsi="Times New Roman"/>
          <w:color w:val="000000"/>
          <w:sz w:val="32"/>
        </w:rPr>
        <w:t xml:space="preserve"> = </w:t>
      </w:r>
      <w:r>
        <w:rPr>
          <w:rFonts w:ascii="Times New Roman" w:hAnsi="Times New Roman"/>
          <w:i/>
          <w:color w:val="000000"/>
          <w:sz w:val="32"/>
        </w:rPr>
        <w:t>d</w:t>
      </w:r>
      <w:r>
        <w:rPr>
          <w:rFonts w:ascii="Times New Roman" w:hAnsi="Times New Roman"/>
          <w:color w:val="000000"/>
          <w:sz w:val="32"/>
        </w:rPr>
        <w:t xml:space="preserve">/(1 − </w:t>
      </w:r>
      <w:r>
        <w:rPr>
          <w:rFonts w:ascii="Times New Roman" w:hAnsi="Times New Roman"/>
          <w:i/>
          <w:color w:val="000000"/>
          <w:sz w:val="32"/>
        </w:rPr>
        <w:t>dt</w:t>
      </w:r>
      <w:r>
        <w:rPr>
          <w:rFonts w:ascii="Times New Roman" w:hAnsi="Times New Roman"/>
          <w:color w:val="000000"/>
          <w:sz w:val="32"/>
        </w:rPr>
        <w:t>) = 0.09/[1 − 0.09(10/12)] = 0.097297 = 9.73%.</w:t>
      </w:r>
    </w:p>
    <w:p w14:paraId="4E8EC8CC"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91) C</w:t>
      </w:r>
      <w:r>
        <w:rPr>
          <w:rFonts w:ascii="Times New Roman"/>
          <w:sz w:val="32"/>
        </w:rPr>
        <w:br/>
      </w:r>
    </w:p>
    <w:p w14:paraId="56BA27CE"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i/>
          <w:color w:val="000000"/>
          <w:sz w:val="32"/>
        </w:rPr>
        <w:t>I</w:t>
      </w:r>
      <w:r>
        <w:rPr>
          <w:rFonts w:ascii="Times New Roman" w:hAnsi="Times New Roman"/>
          <w:color w:val="000000"/>
          <w:sz w:val="32"/>
        </w:rPr>
        <w:t xml:space="preserve"> = </w:t>
      </w:r>
      <w:r>
        <w:rPr>
          <w:rFonts w:ascii="Times New Roman" w:hAnsi="Times New Roman"/>
          <w:i/>
          <w:color w:val="000000"/>
          <w:sz w:val="32"/>
        </w:rPr>
        <w:t>D</w:t>
      </w:r>
      <w:r>
        <w:rPr>
          <w:rFonts w:ascii="Times New Roman" w:hAnsi="Times New Roman"/>
          <w:color w:val="000000"/>
          <w:sz w:val="32"/>
        </w:rPr>
        <w:t xml:space="preserve"> = </w:t>
      </w:r>
      <w:r>
        <w:rPr>
          <w:rFonts w:ascii="Times New Roman" w:hAnsi="Times New Roman"/>
          <w:i/>
          <w:color w:val="000000"/>
          <w:sz w:val="32"/>
        </w:rPr>
        <w:t>S</w:t>
      </w:r>
      <w:r>
        <w:rPr>
          <w:rFonts w:ascii="Times New Roman" w:hAnsi="Times New Roman"/>
          <w:color w:val="000000"/>
          <w:sz w:val="32"/>
        </w:rPr>
        <w:t xml:space="preserve"> </w:t>
      </w:r>
      <w:r>
        <w:rPr>
          <w:rFonts w:ascii="Times New Roman" w:hAnsi="Times New Roman"/>
          <w:i/>
          <w:color w:val="000000"/>
          <w:sz w:val="32"/>
        </w:rPr>
        <w:t>d</w:t>
      </w:r>
      <w:r>
        <w:rPr>
          <w:rFonts w:ascii="Times New Roman" w:hAnsi="Times New Roman"/>
          <w:color w:val="000000"/>
          <w:sz w:val="32"/>
        </w:rPr>
        <w:t xml:space="preserve"> </w:t>
      </w:r>
      <w:r>
        <w:rPr>
          <w:rFonts w:ascii="Times New Roman" w:hAnsi="Times New Roman"/>
          <w:i/>
          <w:color w:val="000000"/>
          <w:sz w:val="32"/>
        </w:rPr>
        <w:t>t</w:t>
      </w:r>
      <w:r>
        <w:rPr>
          <w:rFonts w:ascii="Times New Roman" w:hAnsi="Times New Roman"/>
          <w:color w:val="000000"/>
          <w:sz w:val="32"/>
        </w:rPr>
        <w:t xml:space="preserve"> = 8235(0.075)(11/12) = $566.16; Since this is discount, it is paid up front, at the issue of the loan.</w:t>
      </w:r>
    </w:p>
    <w:p w14:paraId="3E95E0AE"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92) A</w:t>
      </w:r>
      <w:r>
        <w:rPr>
          <w:rFonts w:ascii="Times New Roman"/>
          <w:sz w:val="32"/>
        </w:rPr>
        <w:br/>
      </w:r>
    </w:p>
    <w:p w14:paraId="16D93AB2"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i/>
          <w:color w:val="000000"/>
          <w:sz w:val="32"/>
        </w:rPr>
        <w:t>P</w:t>
      </w:r>
      <w:r>
        <w:rPr>
          <w:rFonts w:ascii="Times New Roman" w:hAnsi="Times New Roman"/>
          <w:color w:val="000000"/>
          <w:sz w:val="32"/>
        </w:rPr>
        <w:t xml:space="preserve"> = 6122.30 [ 1 − (0.10)(63/365)] = $6016.63.</w:t>
      </w:r>
    </w:p>
    <w:p w14:paraId="26AD7D15"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93) B</w:t>
      </w:r>
      <w:r>
        <w:rPr>
          <w:rFonts w:ascii="Times New Roman"/>
          <w:sz w:val="32"/>
        </w:rPr>
        <w:br/>
      </w:r>
    </w:p>
    <w:p w14:paraId="68A44DDE"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4000[1 - 0.09( </w:t>
      </w:r>
      <w:r>
        <w:rPr>
          <w:rFonts w:ascii="Times New Roman" w:hAnsi="Times New Roman"/>
          <w:i/>
          <w:color w:val="000000"/>
          <w:sz w:val="32"/>
        </w:rPr>
        <w:t>t</w:t>
      </w:r>
      <w:r>
        <w:rPr>
          <w:rFonts w:ascii="Times New Roman" w:hAnsi="Times New Roman"/>
          <w:color w:val="000000"/>
          <w:sz w:val="32"/>
        </w:rPr>
        <w:t xml:space="preserve"> /365) ]</w:t>
      </w:r>
      <w:r>
        <w:rPr>
          <w:rFonts w:ascii="Times New Roman" w:hAnsi="Times New Roman"/>
          <w:color w:val="000000"/>
          <w:sz w:val="32"/>
          <w:vertAlign w:val="superscript"/>
        </w:rPr>
        <w:t>-1</w:t>
      </w:r>
      <w:r>
        <w:rPr>
          <w:rFonts w:ascii="Times New Roman" w:hAnsi="Times New Roman"/>
          <w:color w:val="000000"/>
          <w:sz w:val="32"/>
        </w:rPr>
        <w:t xml:space="preserve"> = 4262.77; solves for </w:t>
      </w:r>
      <w:r>
        <w:rPr>
          <w:rFonts w:ascii="Times New Roman" w:hAnsi="Times New Roman"/>
          <w:i/>
          <w:color w:val="000000"/>
          <w:sz w:val="32"/>
        </w:rPr>
        <w:t>t</w:t>
      </w:r>
      <w:r>
        <w:rPr>
          <w:rFonts w:ascii="Times New Roman" w:hAnsi="Times New Roman"/>
          <w:color w:val="000000"/>
          <w:sz w:val="32"/>
        </w:rPr>
        <w:t xml:space="preserve"> = 250 days.</w:t>
      </w:r>
    </w:p>
    <w:p w14:paraId="024C232E"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94) D</w:t>
      </w:r>
      <w:r>
        <w:rPr>
          <w:rFonts w:ascii="Times New Roman"/>
          <w:sz w:val="32"/>
        </w:rPr>
        <w:br/>
      </w:r>
    </w:p>
    <w:p w14:paraId="3DEE53E8"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[1 - </w:t>
      </w:r>
      <w:r>
        <w:rPr>
          <w:rFonts w:ascii="Times New Roman" w:hAnsi="Times New Roman"/>
          <w:i/>
          <w:color w:val="000000"/>
          <w:sz w:val="32"/>
        </w:rPr>
        <w:t>d</w:t>
      </w:r>
      <w:r>
        <w:rPr>
          <w:rFonts w:ascii="Times New Roman" w:hAnsi="Times New Roman"/>
          <w:color w:val="000000"/>
          <w:sz w:val="32"/>
        </w:rPr>
        <w:t>(200/365)]</w:t>
      </w:r>
      <w:r>
        <w:rPr>
          <w:rFonts w:ascii="Times New Roman" w:hAnsi="Times New Roman"/>
          <w:color w:val="000000"/>
          <w:sz w:val="32"/>
          <w:vertAlign w:val="superscript"/>
        </w:rPr>
        <w:t>-1</w:t>
      </w:r>
      <w:r>
        <w:rPr>
          <w:rFonts w:ascii="Times New Roman" w:hAnsi="Times New Roman"/>
          <w:color w:val="000000"/>
          <w:sz w:val="32"/>
        </w:rPr>
        <w:t xml:space="preserve"> = 1 + 0.08(100/365) + 0.10(100/365); solves for </w:t>
      </w:r>
      <w:r>
        <w:rPr>
          <w:rFonts w:ascii="Times New Roman" w:hAnsi="Times New Roman"/>
          <w:i/>
          <w:color w:val="000000"/>
          <w:sz w:val="32"/>
        </w:rPr>
        <w:t>d</w:t>
      </w:r>
      <w:r>
        <w:rPr>
          <w:rFonts w:ascii="Times New Roman" w:hAnsi="Times New Roman"/>
          <w:color w:val="000000"/>
          <w:sz w:val="32"/>
        </w:rPr>
        <w:t xml:space="preserve"> = 8.58%.</w:t>
      </w:r>
    </w:p>
    <w:p w14:paraId="7B15CDF6"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95) A</w:t>
      </w:r>
      <w:r>
        <w:rPr>
          <w:rFonts w:ascii="Times New Roman"/>
          <w:sz w:val="32"/>
        </w:rPr>
        <w:br/>
      </w:r>
    </w:p>
    <w:p w14:paraId="0E8B4FAE"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i/>
          <w:color w:val="000000"/>
          <w:sz w:val="32"/>
        </w:rPr>
        <w:t>P</w:t>
      </w:r>
      <w:r>
        <w:rPr>
          <w:rFonts w:ascii="Times New Roman" w:hAnsi="Times New Roman"/>
          <w:color w:val="000000"/>
          <w:sz w:val="32"/>
        </w:rPr>
        <w:t xml:space="preserve"> = 5127.40[1 - 0.10(63/365)] = 5038.90</w:t>
      </w:r>
      <w:r>
        <w:br/>
      </w:r>
      <w:r>
        <w:rPr>
          <w:rFonts w:ascii="Times New Roman" w:hAnsi="Times New Roman"/>
          <w:color w:val="000000"/>
          <w:sz w:val="32"/>
        </w:rPr>
        <w:t xml:space="preserve"> </w:t>
      </w:r>
      <w:r>
        <w:rPr>
          <w:rFonts w:ascii="Times New Roman" w:hAnsi="Times New Roman"/>
          <w:i/>
          <w:color w:val="000000"/>
          <w:sz w:val="32"/>
        </w:rPr>
        <w:t>r</w:t>
      </w:r>
      <w:r>
        <w:rPr>
          <w:rFonts w:ascii="Times New Roman" w:hAnsi="Times New Roman"/>
          <w:color w:val="000000"/>
          <w:sz w:val="32"/>
        </w:rPr>
        <w:t xml:space="preserve"> = 38.90/5000(30/365) = 9.47%.</w:t>
      </w:r>
    </w:p>
    <w:p w14:paraId="117C7CB0"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96) B</w:t>
      </w:r>
      <w:r>
        <w:rPr>
          <w:rFonts w:ascii="Times New Roman"/>
          <w:sz w:val="32"/>
        </w:rPr>
        <w:br/>
      </w:r>
    </w:p>
    <w:p w14:paraId="6FC8216F"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i/>
          <w:color w:val="000000"/>
          <w:sz w:val="32"/>
        </w:rPr>
        <w:t>S</w:t>
      </w:r>
      <w:r>
        <w:rPr>
          <w:rFonts w:ascii="Times New Roman" w:hAnsi="Times New Roman"/>
          <w:color w:val="000000"/>
          <w:sz w:val="32"/>
        </w:rPr>
        <w:t xml:space="preserve"> = 5000[1 - 0.09(270/365)]</w:t>
      </w:r>
      <w:r>
        <w:rPr>
          <w:rFonts w:ascii="Times New Roman" w:hAnsi="Times New Roman"/>
          <w:color w:val="000000"/>
          <w:sz w:val="32"/>
          <w:vertAlign w:val="superscript"/>
        </w:rPr>
        <w:t>-1</w:t>
      </w:r>
      <w:r>
        <w:rPr>
          <w:rFonts w:ascii="Times New Roman" w:hAnsi="Times New Roman"/>
          <w:color w:val="000000"/>
          <w:sz w:val="32"/>
        </w:rPr>
        <w:t xml:space="preserve"> = $5356.62.</w:t>
      </w:r>
    </w:p>
    <w:p w14:paraId="6BB793AF"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97) B</w:t>
      </w:r>
      <w:r>
        <w:rPr>
          <w:rFonts w:ascii="Times New Roman"/>
          <w:sz w:val="32"/>
        </w:rPr>
        <w:br/>
      </w:r>
    </w:p>
    <w:p w14:paraId="7CA9A438"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[1 - </w:t>
      </w:r>
      <w:r>
        <w:rPr>
          <w:rFonts w:ascii="Times New Roman" w:hAnsi="Times New Roman"/>
          <w:i/>
          <w:color w:val="000000"/>
          <w:sz w:val="32"/>
        </w:rPr>
        <w:t>d</w:t>
      </w:r>
      <w:r>
        <w:rPr>
          <w:rFonts w:ascii="Times New Roman" w:hAnsi="Times New Roman"/>
          <w:color w:val="000000"/>
          <w:sz w:val="32"/>
        </w:rPr>
        <w:t>(200/365)]</w:t>
      </w:r>
      <w:r>
        <w:rPr>
          <w:rFonts w:ascii="Times New Roman" w:hAnsi="Times New Roman"/>
          <w:color w:val="000000"/>
          <w:sz w:val="32"/>
          <w:vertAlign w:val="superscript"/>
        </w:rPr>
        <w:t>-1</w:t>
      </w:r>
      <w:r>
        <w:rPr>
          <w:rFonts w:ascii="Times New Roman" w:hAnsi="Times New Roman"/>
          <w:color w:val="000000"/>
          <w:sz w:val="32"/>
        </w:rPr>
        <w:t xml:space="preserve"> = 1 + 0.08(200/365); solves for </w:t>
      </w:r>
      <w:r>
        <w:rPr>
          <w:rFonts w:ascii="Times New Roman" w:hAnsi="Times New Roman"/>
          <w:i/>
          <w:color w:val="000000"/>
          <w:sz w:val="32"/>
        </w:rPr>
        <w:t>d</w:t>
      </w:r>
      <w:r>
        <w:rPr>
          <w:rFonts w:ascii="Times New Roman" w:hAnsi="Times New Roman"/>
          <w:color w:val="000000"/>
          <w:sz w:val="32"/>
        </w:rPr>
        <w:t xml:space="preserve"> = 7.66%.</w:t>
      </w:r>
    </w:p>
    <w:p w14:paraId="130DFE18"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98) A</w:t>
      </w:r>
      <w:r>
        <w:rPr>
          <w:rFonts w:ascii="Times New Roman"/>
          <w:sz w:val="32"/>
        </w:rPr>
        <w:br/>
      </w:r>
    </w:p>
    <w:p w14:paraId="1AD99B0A"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Legal due date is Oct 9, which is 105 days after date of sale</w:t>
      </w:r>
      <w:r>
        <w:br/>
      </w:r>
      <w:r>
        <w:rPr>
          <w:rFonts w:ascii="Times New Roman" w:hAnsi="Times New Roman"/>
          <w:color w:val="000000"/>
          <w:sz w:val="32"/>
        </w:rPr>
        <w:t xml:space="preserve"> </w:t>
      </w:r>
      <w:r>
        <w:rPr>
          <w:rFonts w:ascii="Times New Roman" w:hAnsi="Times New Roman"/>
          <w:i/>
          <w:color w:val="000000"/>
          <w:sz w:val="32"/>
        </w:rPr>
        <w:t>P</w:t>
      </w:r>
      <w:r>
        <w:rPr>
          <w:rFonts w:ascii="Times New Roman" w:hAnsi="Times New Roman"/>
          <w:color w:val="000000"/>
          <w:sz w:val="32"/>
        </w:rPr>
        <w:t xml:space="preserve"> = 20,769.32[1 - 0.08(105/365)] = $20,291.34.</w:t>
      </w:r>
    </w:p>
    <w:p w14:paraId="291D8A94"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lastRenderedPageBreak/>
        <w:t>99) A</w:t>
      </w:r>
      <w:r>
        <w:rPr>
          <w:rFonts w:ascii="Times New Roman"/>
          <w:sz w:val="32"/>
        </w:rPr>
        <w:br/>
      </w:r>
    </w:p>
    <w:p w14:paraId="6D5A0F3A"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i/>
          <w:color w:val="000000"/>
          <w:sz w:val="32"/>
        </w:rPr>
        <w:t>P</w:t>
      </w:r>
      <w:r>
        <w:rPr>
          <w:rFonts w:ascii="Times New Roman" w:hAnsi="Times New Roman"/>
          <w:color w:val="000000"/>
          <w:sz w:val="32"/>
        </w:rPr>
        <w:t xml:space="preserve"> = 3000[1 - 0.09(180/360)] = $2865.00.</w:t>
      </w:r>
    </w:p>
    <w:p w14:paraId="33071E81"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100) C</w:t>
      </w:r>
      <w:r>
        <w:rPr>
          <w:rFonts w:ascii="Times New Roman"/>
          <w:sz w:val="32"/>
        </w:rPr>
        <w:br/>
      </w:r>
    </w:p>
    <w:p w14:paraId="332A0D36"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i/>
          <w:color w:val="000000"/>
          <w:sz w:val="32"/>
        </w:rPr>
        <w:t>S</w:t>
      </w:r>
      <w:r>
        <w:rPr>
          <w:rFonts w:ascii="Times New Roman" w:hAnsi="Times New Roman"/>
          <w:color w:val="000000"/>
          <w:sz w:val="32"/>
        </w:rPr>
        <w:t xml:space="preserve"> = 10,000[1 - (0.08)(8/12)]</w:t>
      </w:r>
      <w:r>
        <w:rPr>
          <w:rFonts w:ascii="Times New Roman" w:hAnsi="Times New Roman"/>
          <w:color w:val="000000"/>
          <w:sz w:val="32"/>
          <w:vertAlign w:val="superscript"/>
        </w:rPr>
        <w:t>‒1</w:t>
      </w:r>
      <w:r>
        <w:rPr>
          <w:rFonts w:ascii="Times New Roman" w:hAnsi="Times New Roman"/>
          <w:color w:val="000000"/>
          <w:sz w:val="32"/>
        </w:rPr>
        <w:t xml:space="preserve"> = $10,563.38.</w:t>
      </w:r>
    </w:p>
    <w:p w14:paraId="6F499BFE"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101) B</w:t>
      </w:r>
      <w:r>
        <w:rPr>
          <w:rFonts w:ascii="Times New Roman"/>
          <w:sz w:val="32"/>
        </w:rPr>
        <w:br/>
      </w:r>
    </w:p>
    <w:p w14:paraId="75F25522"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Maturity value of loan = 2500(1.07) = $2675</w:t>
      </w:r>
      <w:r>
        <w:br/>
      </w:r>
      <w:r>
        <w:rPr>
          <w:rFonts w:ascii="Times New Roman" w:hAnsi="Times New Roman"/>
          <w:color w:val="000000"/>
          <w:sz w:val="32"/>
        </w:rPr>
        <w:t>Proceeds to Joanne = 2675[1 - (0.07)(12/12)] = 2487.75</w:t>
      </w:r>
      <w:r>
        <w:br/>
      </w:r>
      <w:r>
        <w:rPr>
          <w:rFonts w:ascii="Times New Roman" w:hAnsi="Times New Roman"/>
          <w:color w:val="000000"/>
          <w:sz w:val="32"/>
        </w:rPr>
        <w:t>Thus, Joanne loses 2500 - 2487.75 = $12.25 (I) is true</w:t>
      </w:r>
      <w:r>
        <w:br/>
      </w:r>
      <w:r>
        <w:rPr>
          <w:rFonts w:ascii="Times New Roman" w:hAnsi="Times New Roman"/>
          <w:color w:val="000000"/>
          <w:sz w:val="32"/>
        </w:rPr>
        <w:t>Bank earns = 2675 - 2487.75 = $187.25 &gt; 175 (II) is FALSE.</w:t>
      </w:r>
    </w:p>
    <w:p w14:paraId="6CB8EEE9"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102) B</w:t>
      </w:r>
      <w:r>
        <w:rPr>
          <w:rFonts w:ascii="Times New Roman"/>
          <w:sz w:val="32"/>
        </w:rPr>
        <w:br/>
      </w:r>
    </w:p>
    <w:p w14:paraId="0DB260B3"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2000[1 - </w:t>
      </w:r>
      <w:r>
        <w:rPr>
          <w:rFonts w:ascii="Times New Roman" w:hAnsi="Times New Roman"/>
          <w:i/>
          <w:color w:val="000000"/>
          <w:sz w:val="32"/>
        </w:rPr>
        <w:t>d</w:t>
      </w:r>
      <w:r>
        <w:rPr>
          <w:rFonts w:ascii="Times New Roman" w:hAnsi="Times New Roman"/>
          <w:color w:val="000000"/>
          <w:sz w:val="32"/>
        </w:rPr>
        <w:t xml:space="preserve"> (120/365)]</w:t>
      </w:r>
      <w:r>
        <w:rPr>
          <w:rFonts w:ascii="Times New Roman" w:hAnsi="Times New Roman"/>
          <w:color w:val="000000"/>
          <w:sz w:val="32"/>
          <w:vertAlign w:val="superscript"/>
        </w:rPr>
        <w:t>‒1</w:t>
      </w:r>
      <w:r>
        <w:rPr>
          <w:rFonts w:ascii="Times New Roman" w:hAnsi="Times New Roman"/>
          <w:color w:val="000000"/>
          <w:sz w:val="32"/>
        </w:rPr>
        <w:t xml:space="preserve"> = 2032.88, which solves for </w:t>
      </w:r>
      <w:r>
        <w:rPr>
          <w:rFonts w:ascii="Times New Roman" w:hAnsi="Times New Roman"/>
          <w:i/>
          <w:color w:val="000000"/>
          <w:sz w:val="32"/>
        </w:rPr>
        <w:t>d</w:t>
      </w:r>
      <w:r>
        <w:rPr>
          <w:rFonts w:ascii="Times New Roman" w:hAnsi="Times New Roman"/>
          <w:color w:val="000000"/>
          <w:sz w:val="32"/>
        </w:rPr>
        <w:t xml:space="preserve"> = 4.92%.</w:t>
      </w:r>
    </w:p>
    <w:p w14:paraId="0F3476D7"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103) D</w:t>
      </w:r>
      <w:r>
        <w:rPr>
          <w:rFonts w:ascii="Times New Roman"/>
          <w:sz w:val="32"/>
        </w:rPr>
        <w:br/>
      </w:r>
    </w:p>
    <w:p w14:paraId="6ABFD857"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(A) is false - simple interest gives more interest for periods &lt; one compounding period</w:t>
      </w:r>
      <w:r>
        <w:br/>
      </w:r>
      <w:r>
        <w:rPr>
          <w:rFonts w:ascii="Times New Roman" w:hAnsi="Times New Roman"/>
          <w:color w:val="000000"/>
          <w:sz w:val="32"/>
        </w:rPr>
        <w:t>(B) is false - higher interest rate means lower present values</w:t>
      </w:r>
      <w:r>
        <w:br/>
      </w:r>
      <w:r>
        <w:rPr>
          <w:rFonts w:ascii="Times New Roman" w:hAnsi="Times New Roman"/>
          <w:color w:val="000000"/>
          <w:sz w:val="32"/>
        </w:rPr>
        <w:t>(C) is false - ordinary interest always leads to more interest since you are dividing by 360 instead of 365</w:t>
      </w:r>
      <w:r>
        <w:br/>
      </w:r>
      <w:r>
        <w:rPr>
          <w:rFonts w:ascii="Times New Roman" w:hAnsi="Times New Roman"/>
          <w:color w:val="000000"/>
          <w:sz w:val="32"/>
        </w:rPr>
        <w:t>(D) is true.</w:t>
      </w:r>
    </w:p>
    <w:p w14:paraId="5CDB7152"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104) A</w:t>
      </w:r>
      <w:r>
        <w:rPr>
          <w:rFonts w:ascii="Times New Roman"/>
          <w:sz w:val="32"/>
        </w:rPr>
        <w:br/>
      </w:r>
    </w:p>
    <w:p w14:paraId="69975052"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i/>
          <w:color w:val="000000"/>
          <w:sz w:val="32"/>
        </w:rPr>
        <w:t>P</w:t>
      </w:r>
      <w:r>
        <w:rPr>
          <w:rFonts w:ascii="Times New Roman" w:hAnsi="Times New Roman"/>
          <w:color w:val="000000"/>
          <w:sz w:val="32"/>
        </w:rPr>
        <w:t xml:space="preserve"> = 100,000 [1 ̶ (0.06)(182/360)] = $$96,966.67.</w:t>
      </w:r>
    </w:p>
    <w:p w14:paraId="6CF14B74"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105) C</w:t>
      </w:r>
      <w:r>
        <w:rPr>
          <w:rFonts w:ascii="Times New Roman"/>
          <w:sz w:val="32"/>
        </w:rPr>
        <w:br/>
      </w:r>
    </w:p>
    <w:p w14:paraId="7FE89008"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i/>
          <w:color w:val="000000"/>
          <w:sz w:val="32"/>
        </w:rPr>
        <w:t>P</w:t>
      </w:r>
      <w:r>
        <w:rPr>
          <w:rFonts w:ascii="Times New Roman" w:hAnsi="Times New Roman"/>
          <w:color w:val="000000"/>
          <w:sz w:val="32"/>
        </w:rPr>
        <w:t xml:space="preserve"> = 100,000 [1 ̶ (0.0415)(91 ̶ 32)/360] = $99,319.86.</w:t>
      </w:r>
    </w:p>
    <w:p w14:paraId="17EA7C85"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106) B</w:t>
      </w:r>
      <w:r>
        <w:rPr>
          <w:rFonts w:ascii="Times New Roman"/>
          <w:sz w:val="32"/>
        </w:rPr>
        <w:br/>
      </w:r>
    </w:p>
    <w:p w14:paraId="19B7A64D"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i/>
          <w:color w:val="000000"/>
          <w:sz w:val="32"/>
        </w:rPr>
        <w:t>P</w:t>
      </w:r>
      <w:r>
        <w:rPr>
          <w:rFonts w:ascii="Times New Roman" w:hAnsi="Times New Roman"/>
          <w:color w:val="000000"/>
          <w:sz w:val="32"/>
        </w:rPr>
        <w:t xml:space="preserve"> = 25,000 [1 ̶ (0.025)(51/360)] = $24,911.46.</w:t>
      </w:r>
    </w:p>
    <w:p w14:paraId="3573A35A"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107) D</w:t>
      </w:r>
      <w:r>
        <w:rPr>
          <w:rFonts w:ascii="Times New Roman"/>
          <w:sz w:val="32"/>
        </w:rPr>
        <w:br/>
      </w:r>
    </w:p>
    <w:p w14:paraId="304E8332"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i/>
          <w:color w:val="000000"/>
          <w:sz w:val="32"/>
        </w:rPr>
        <w:t>P</w:t>
      </w:r>
      <w:r>
        <w:rPr>
          <w:rFonts w:ascii="Times New Roman" w:hAnsi="Times New Roman"/>
          <w:color w:val="000000"/>
          <w:sz w:val="32"/>
        </w:rPr>
        <w:t xml:space="preserve"> = 50,000[1 ̶ (0.035)(182/360)] = $49,115.28.</w:t>
      </w:r>
    </w:p>
    <w:p w14:paraId="4F0BE44A"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lastRenderedPageBreak/>
        <w:t>108) A</w:t>
      </w:r>
      <w:r>
        <w:rPr>
          <w:rFonts w:ascii="Times New Roman"/>
          <w:sz w:val="32"/>
        </w:rPr>
        <w:br/>
      </w:r>
    </w:p>
    <w:p w14:paraId="1641BD88"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i/>
          <w:color w:val="000000"/>
          <w:sz w:val="32"/>
        </w:rPr>
        <w:t>P</w:t>
      </w:r>
      <w:r>
        <w:rPr>
          <w:rFonts w:ascii="Times New Roman" w:hAnsi="Times New Roman"/>
          <w:color w:val="000000"/>
          <w:sz w:val="32"/>
        </w:rPr>
        <w:t xml:space="preserve"> = 60,000[1 ̶ (0.0485)(182/360)] = $58,528.83.</w:t>
      </w:r>
    </w:p>
    <w:p w14:paraId="7310CB4B"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109) C</w:t>
      </w:r>
      <w:r>
        <w:rPr>
          <w:rFonts w:ascii="Times New Roman"/>
          <w:sz w:val="32"/>
        </w:rPr>
        <w:br/>
      </w:r>
    </w:p>
    <w:p w14:paraId="6653E19F"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Balance in 3 months = 4000[1 + (0.08)(3/12)] - 150 = 3930</w:t>
      </w:r>
      <w:r>
        <w:br/>
      </w:r>
      <w:r>
        <w:rPr>
          <w:rFonts w:ascii="Times New Roman" w:hAnsi="Times New Roman"/>
          <w:color w:val="000000"/>
          <w:sz w:val="32"/>
        </w:rPr>
        <w:t>Balance in 6 months = 3930[1 + (0.08)(3/12)] - 2500 = 1508.60</w:t>
      </w:r>
      <w:r>
        <w:br/>
      </w:r>
      <w:r>
        <w:rPr>
          <w:rFonts w:ascii="Times New Roman" w:hAnsi="Times New Roman"/>
          <w:color w:val="000000"/>
          <w:sz w:val="32"/>
        </w:rPr>
        <w:t>Final balance = 1508.60[1 + (0.08)(3/12)] = $1538.77.</w:t>
      </w:r>
    </w:p>
    <w:p w14:paraId="3B0387D3"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110) Section Break</w:t>
      </w:r>
      <w:r>
        <w:rPr>
          <w:rFonts w:ascii="Times New Roman"/>
          <w:sz w:val="32"/>
        </w:rPr>
        <w:br/>
      </w:r>
    </w:p>
    <w:p w14:paraId="117E752F" w14:textId="77777777" w:rsidR="00AC2231" w:rsidRDefault="00000000">
      <w:pPr>
        <w:keepLines/>
        <w:ind w:left="576"/>
        <w:sectPr w:rsidR="00AC2231">
          <w:type w:val="continuous"/>
          <w:pgSz w:w="12240" w:h="15840"/>
          <w:pgMar w:top="1440" w:right="1440" w:bottom="1440" w:left="1440" w:header="720" w:footer="720" w:gutter="0"/>
          <w:cols w:space="720"/>
          <w:docGrid w:linePitch="360"/>
        </w:sectPr>
      </w:pPr>
      <w:r>
        <w:rPr>
          <w:rFonts w:ascii="Times New Roman"/>
          <w:sz w:val="32"/>
        </w:rPr>
        <w:t>110.1) B</w:t>
      </w:r>
      <w:r>
        <w:rPr>
          <w:rFonts w:ascii="Times New Roman"/>
          <w:sz w:val="32"/>
        </w:rPr>
        <w:br/>
      </w:r>
    </w:p>
    <w:p w14:paraId="3B624326" w14:textId="77777777" w:rsidR="00AC2231" w:rsidRDefault="00000000">
      <w:pPr>
        <w:keepLines/>
        <w:ind w:left="576"/>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Feb 21 - Nov 10 = 103 days; 10,000[1 + </w:t>
      </w:r>
      <w:r>
        <w:rPr>
          <w:rFonts w:ascii="Times New Roman" w:hAnsi="Times New Roman"/>
          <w:i/>
          <w:color w:val="000000"/>
          <w:sz w:val="32"/>
        </w:rPr>
        <w:t>r</w:t>
      </w:r>
      <w:r>
        <w:rPr>
          <w:rFonts w:ascii="Times New Roman" w:hAnsi="Times New Roman"/>
          <w:color w:val="000000"/>
          <w:sz w:val="32"/>
        </w:rPr>
        <w:t xml:space="preserve"> (103/365)] = 10,472.00</w:t>
      </w:r>
      <w:r>
        <w:br/>
      </w:r>
      <w:r>
        <w:rPr>
          <w:rFonts w:ascii="Times New Roman" w:hAnsi="Times New Roman"/>
          <w:color w:val="000000"/>
          <w:sz w:val="32"/>
        </w:rPr>
        <w:t xml:space="preserve">Solves for </w:t>
      </w:r>
      <w:r>
        <w:rPr>
          <w:rFonts w:ascii="Times New Roman" w:hAnsi="Times New Roman"/>
          <w:i/>
          <w:color w:val="000000"/>
          <w:sz w:val="32"/>
        </w:rPr>
        <w:t>r</w:t>
      </w:r>
      <w:r>
        <w:rPr>
          <w:rFonts w:ascii="Times New Roman" w:hAnsi="Times New Roman"/>
          <w:color w:val="000000"/>
          <w:sz w:val="32"/>
        </w:rPr>
        <w:t xml:space="preserve"> = 0.16726 = 16.73%.</w:t>
      </w:r>
    </w:p>
    <w:p w14:paraId="43B6CFB0" w14:textId="77777777" w:rsidR="00AC2231" w:rsidRDefault="00000000">
      <w:pPr>
        <w:keepLines/>
        <w:ind w:left="576"/>
        <w:sectPr w:rsidR="00AC2231">
          <w:type w:val="continuous"/>
          <w:pgSz w:w="12240" w:h="15840"/>
          <w:pgMar w:top="1440" w:right="1440" w:bottom="1440" w:left="1440" w:header="720" w:footer="720" w:gutter="0"/>
          <w:cols w:space="720"/>
          <w:docGrid w:linePitch="360"/>
        </w:sectPr>
      </w:pPr>
      <w:r>
        <w:rPr>
          <w:rFonts w:ascii="Times New Roman"/>
          <w:sz w:val="32"/>
        </w:rPr>
        <w:t>110.2) B</w:t>
      </w:r>
      <w:r>
        <w:rPr>
          <w:rFonts w:ascii="Times New Roman"/>
          <w:sz w:val="32"/>
        </w:rPr>
        <w:br/>
      </w:r>
    </w:p>
    <w:p w14:paraId="574A6655" w14:textId="77777777" w:rsidR="00AC2231" w:rsidRDefault="00000000">
      <w:pPr>
        <w:keepLines/>
        <w:ind w:left="576"/>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Feb 21 − Dec 21 = 62 days; Proceeds = 10,472[1 + (0.15)(62/365)]</w:t>
      </w:r>
      <w:r>
        <w:rPr>
          <w:rFonts w:ascii="Times New Roman" w:hAnsi="Times New Roman"/>
          <w:color w:val="000000"/>
          <w:sz w:val="32"/>
          <w:vertAlign w:val="superscript"/>
        </w:rPr>
        <w:t>−1</w:t>
      </w:r>
      <w:r>
        <w:rPr>
          <w:rFonts w:ascii="Times New Roman" w:hAnsi="Times New Roman"/>
          <w:color w:val="000000"/>
          <w:sz w:val="32"/>
        </w:rPr>
        <w:t xml:space="preserve"> = $10,211.81.</w:t>
      </w:r>
    </w:p>
    <w:p w14:paraId="5C44AB16"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111) Section Break</w:t>
      </w:r>
      <w:r>
        <w:rPr>
          <w:rFonts w:ascii="Times New Roman"/>
          <w:sz w:val="32"/>
        </w:rPr>
        <w:br/>
      </w:r>
    </w:p>
    <w:p w14:paraId="51644D86" w14:textId="77777777" w:rsidR="00AC2231" w:rsidRDefault="00000000">
      <w:pPr>
        <w:keepLines/>
        <w:ind w:left="576"/>
        <w:sectPr w:rsidR="00AC2231">
          <w:type w:val="continuous"/>
          <w:pgSz w:w="12240" w:h="15840"/>
          <w:pgMar w:top="1440" w:right="1440" w:bottom="1440" w:left="1440" w:header="720" w:footer="720" w:gutter="0"/>
          <w:cols w:space="720"/>
          <w:docGrid w:linePitch="360"/>
        </w:sectPr>
      </w:pPr>
      <w:r>
        <w:rPr>
          <w:rFonts w:ascii="Times New Roman"/>
          <w:sz w:val="32"/>
        </w:rPr>
        <w:t>111.1) D</w:t>
      </w:r>
      <w:r>
        <w:rPr>
          <w:rFonts w:ascii="Times New Roman"/>
          <w:sz w:val="32"/>
        </w:rPr>
        <w:br/>
      </w:r>
    </w:p>
    <w:p w14:paraId="0FFEE20D" w14:textId="77777777" w:rsidR="00AC2231" w:rsidRDefault="00000000">
      <w:pPr>
        <w:keepLines/>
        <w:ind w:left="576"/>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Oct 7 − Apr 23 = 167 days; </w:t>
      </w:r>
      <w:r>
        <w:rPr>
          <w:rFonts w:ascii="Times New Roman" w:hAnsi="Times New Roman"/>
          <w:i/>
          <w:color w:val="000000"/>
          <w:sz w:val="32"/>
        </w:rPr>
        <w:t>S</w:t>
      </w:r>
      <w:r>
        <w:rPr>
          <w:rFonts w:ascii="Times New Roman" w:hAnsi="Times New Roman"/>
          <w:color w:val="000000"/>
          <w:sz w:val="32"/>
        </w:rPr>
        <w:t xml:space="preserve"> = 6000[1 + (0.105)(167/360)] = $6292.25.</w:t>
      </w:r>
    </w:p>
    <w:p w14:paraId="4032D46E" w14:textId="77777777" w:rsidR="00AC2231" w:rsidRDefault="00000000">
      <w:pPr>
        <w:keepLines/>
        <w:ind w:left="576"/>
        <w:sectPr w:rsidR="00AC2231">
          <w:type w:val="continuous"/>
          <w:pgSz w:w="12240" w:h="15840"/>
          <w:pgMar w:top="1440" w:right="1440" w:bottom="1440" w:left="1440" w:header="720" w:footer="720" w:gutter="0"/>
          <w:cols w:space="720"/>
          <w:docGrid w:linePitch="360"/>
        </w:sectPr>
      </w:pPr>
      <w:r>
        <w:rPr>
          <w:rFonts w:ascii="Times New Roman"/>
          <w:sz w:val="32"/>
        </w:rPr>
        <w:t>111.2) D</w:t>
      </w:r>
      <w:r>
        <w:rPr>
          <w:rFonts w:ascii="Times New Roman"/>
          <w:sz w:val="32"/>
        </w:rPr>
        <w:br/>
      </w:r>
    </w:p>
    <w:p w14:paraId="790C5347" w14:textId="77777777" w:rsidR="00AC2231" w:rsidRDefault="00000000">
      <w:pPr>
        <w:keepLines/>
        <w:ind w:left="576"/>
        <w:sectPr w:rsidR="00AC2231">
          <w:type w:val="continuous"/>
          <w:pgSz w:w="12240" w:h="15840"/>
          <w:pgMar w:top="1440" w:right="1440" w:bottom="1440" w:left="1440" w:header="720" w:footer="720" w:gutter="0"/>
          <w:cols w:space="720"/>
          <w:docGrid w:linePitch="360"/>
        </w:sectPr>
      </w:pPr>
      <w:r>
        <w:rPr>
          <w:rFonts w:ascii="Times New Roman" w:hAnsi="Times New Roman"/>
          <w:i/>
          <w:color w:val="000000"/>
          <w:sz w:val="32"/>
        </w:rPr>
        <w:t>r</w:t>
      </w:r>
      <w:r>
        <w:rPr>
          <w:rFonts w:ascii="Times New Roman" w:hAnsi="Times New Roman"/>
          <w:color w:val="000000"/>
          <w:sz w:val="32"/>
        </w:rPr>
        <w:t xml:space="preserve"> = </w:t>
      </w:r>
      <w:r>
        <w:rPr>
          <w:rFonts w:ascii="Times New Roman" w:hAnsi="Times New Roman"/>
          <w:i/>
          <w:color w:val="000000"/>
          <w:sz w:val="32"/>
        </w:rPr>
        <w:t>I</w:t>
      </w:r>
      <w:r>
        <w:rPr>
          <w:rFonts w:ascii="Times New Roman" w:hAnsi="Times New Roman"/>
          <w:color w:val="000000"/>
          <w:sz w:val="32"/>
        </w:rPr>
        <w:t xml:space="preserve">/ </w:t>
      </w:r>
      <w:r>
        <w:rPr>
          <w:rFonts w:ascii="Times New Roman" w:hAnsi="Times New Roman"/>
          <w:i/>
          <w:color w:val="000000"/>
          <w:sz w:val="32"/>
        </w:rPr>
        <w:t>P</w:t>
      </w:r>
      <w:r>
        <w:rPr>
          <w:rFonts w:ascii="Times New Roman" w:hAnsi="Times New Roman"/>
          <w:color w:val="000000"/>
          <w:sz w:val="32"/>
        </w:rPr>
        <w:t xml:space="preserve"> </w:t>
      </w:r>
      <w:r>
        <w:rPr>
          <w:rFonts w:ascii="Times New Roman" w:hAnsi="Times New Roman"/>
          <w:i/>
          <w:color w:val="000000"/>
          <w:sz w:val="32"/>
        </w:rPr>
        <w:t>t</w:t>
      </w:r>
      <w:r>
        <w:rPr>
          <w:rFonts w:ascii="Times New Roman" w:hAnsi="Times New Roman"/>
          <w:color w:val="000000"/>
          <w:sz w:val="32"/>
        </w:rPr>
        <w:t xml:space="preserve"> = 142.29/(6000)(80/365) = 0.108199 = 10.82%.</w:t>
      </w:r>
    </w:p>
    <w:p w14:paraId="68E3CA65"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112) Section Break</w:t>
      </w:r>
      <w:r>
        <w:rPr>
          <w:rFonts w:ascii="Times New Roman"/>
          <w:sz w:val="32"/>
        </w:rPr>
        <w:br/>
      </w:r>
    </w:p>
    <w:p w14:paraId="05D86B6C" w14:textId="77777777" w:rsidR="00AC2231" w:rsidRDefault="00000000">
      <w:pPr>
        <w:keepLines/>
        <w:ind w:left="576"/>
        <w:sectPr w:rsidR="00AC2231">
          <w:type w:val="continuous"/>
          <w:pgSz w:w="12240" w:h="15840"/>
          <w:pgMar w:top="1440" w:right="1440" w:bottom="1440" w:left="1440" w:header="720" w:footer="720" w:gutter="0"/>
          <w:cols w:space="720"/>
          <w:docGrid w:linePitch="360"/>
        </w:sectPr>
      </w:pPr>
      <w:r>
        <w:rPr>
          <w:rFonts w:ascii="Times New Roman"/>
          <w:sz w:val="32"/>
        </w:rPr>
        <w:t>112.1) C</w:t>
      </w:r>
      <w:r>
        <w:rPr>
          <w:rFonts w:ascii="Times New Roman"/>
          <w:sz w:val="32"/>
        </w:rPr>
        <w:br/>
      </w:r>
    </w:p>
    <w:p w14:paraId="5A9DC2D5" w14:textId="77777777" w:rsidR="00AC2231" w:rsidRDefault="00000000">
      <w:pPr>
        <w:keepLines/>
        <w:ind w:left="576"/>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9 months after May 15 is Feb 15 and maturity date is Feb 18 (279 days)</w:t>
      </w:r>
      <w:r>
        <w:br/>
      </w:r>
      <w:r>
        <w:rPr>
          <w:rFonts w:ascii="Times New Roman" w:hAnsi="Times New Roman"/>
          <w:color w:val="000000"/>
          <w:sz w:val="32"/>
        </w:rPr>
        <w:t xml:space="preserve"> </w:t>
      </w:r>
      <w:r>
        <w:rPr>
          <w:rFonts w:ascii="Times New Roman" w:hAnsi="Times New Roman"/>
          <w:i/>
          <w:color w:val="000000"/>
          <w:sz w:val="32"/>
        </w:rPr>
        <w:t>P</w:t>
      </w:r>
      <w:r>
        <w:rPr>
          <w:rFonts w:ascii="Times New Roman" w:hAnsi="Times New Roman"/>
          <w:color w:val="000000"/>
          <w:sz w:val="32"/>
        </w:rPr>
        <w:t xml:space="preserve"> = 15,012.47[1 + 0.07(279/365)]</w:t>
      </w:r>
      <w:r>
        <w:rPr>
          <w:rFonts w:ascii="Times New Roman" w:hAnsi="Times New Roman"/>
          <w:color w:val="000000"/>
          <w:sz w:val="32"/>
          <w:vertAlign w:val="superscript"/>
        </w:rPr>
        <w:t>−1</w:t>
      </w:r>
      <w:r>
        <w:rPr>
          <w:rFonts w:ascii="Times New Roman" w:hAnsi="Times New Roman"/>
          <w:color w:val="000000"/>
          <w:sz w:val="32"/>
        </w:rPr>
        <w:t xml:space="preserve"> = $14,250.</w:t>
      </w:r>
    </w:p>
    <w:p w14:paraId="714852D9" w14:textId="77777777" w:rsidR="00AC2231" w:rsidRDefault="00000000">
      <w:pPr>
        <w:keepLines/>
        <w:ind w:left="576"/>
        <w:sectPr w:rsidR="00AC2231">
          <w:type w:val="continuous"/>
          <w:pgSz w:w="12240" w:h="15840"/>
          <w:pgMar w:top="1440" w:right="1440" w:bottom="1440" w:left="1440" w:header="720" w:footer="720" w:gutter="0"/>
          <w:cols w:space="720"/>
          <w:docGrid w:linePitch="360"/>
        </w:sectPr>
      </w:pPr>
      <w:r>
        <w:rPr>
          <w:rFonts w:ascii="Times New Roman"/>
          <w:sz w:val="32"/>
        </w:rPr>
        <w:t>112.2) C</w:t>
      </w:r>
      <w:r>
        <w:rPr>
          <w:rFonts w:ascii="Times New Roman"/>
          <w:sz w:val="32"/>
        </w:rPr>
        <w:br/>
      </w:r>
    </w:p>
    <w:p w14:paraId="7E9F3721" w14:textId="77777777" w:rsidR="00AC2231" w:rsidRDefault="00000000">
      <w:pPr>
        <w:keepLines/>
        <w:ind w:left="576"/>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 xml:space="preserve">14,655.23 = 15,012.47[1 − </w:t>
      </w:r>
      <w:r>
        <w:rPr>
          <w:rFonts w:ascii="Times New Roman" w:hAnsi="Times New Roman"/>
          <w:i/>
          <w:color w:val="000000"/>
          <w:sz w:val="32"/>
        </w:rPr>
        <w:t>d</w:t>
      </w:r>
      <w:r>
        <w:rPr>
          <w:rFonts w:ascii="Times New Roman" w:hAnsi="Times New Roman"/>
          <w:color w:val="000000"/>
          <w:sz w:val="32"/>
        </w:rPr>
        <w:t xml:space="preserve"> (132/365)] solves for </w:t>
      </w:r>
      <w:r>
        <w:rPr>
          <w:rFonts w:ascii="Times New Roman" w:hAnsi="Times New Roman"/>
          <w:i/>
          <w:color w:val="000000"/>
          <w:sz w:val="32"/>
        </w:rPr>
        <w:t>d</w:t>
      </w:r>
      <w:r>
        <w:rPr>
          <w:rFonts w:ascii="Times New Roman" w:hAnsi="Times New Roman"/>
          <w:color w:val="000000"/>
          <w:sz w:val="32"/>
        </w:rPr>
        <w:t xml:space="preserve"> = 0.065800 = 6.58%.</w:t>
      </w:r>
    </w:p>
    <w:p w14:paraId="3D12E732"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lastRenderedPageBreak/>
        <w:t>113) Section Break</w:t>
      </w:r>
      <w:r>
        <w:rPr>
          <w:rFonts w:ascii="Times New Roman"/>
          <w:sz w:val="32"/>
        </w:rPr>
        <w:br/>
      </w:r>
    </w:p>
    <w:p w14:paraId="193C4CE5" w14:textId="77777777" w:rsidR="00AC2231" w:rsidRDefault="00000000">
      <w:pPr>
        <w:keepLines/>
        <w:ind w:left="576"/>
        <w:sectPr w:rsidR="00AC2231">
          <w:type w:val="continuous"/>
          <w:pgSz w:w="12240" w:h="15840"/>
          <w:pgMar w:top="1440" w:right="1440" w:bottom="1440" w:left="1440" w:header="720" w:footer="720" w:gutter="0"/>
          <w:cols w:space="720"/>
          <w:docGrid w:linePitch="360"/>
        </w:sectPr>
      </w:pPr>
      <w:r>
        <w:rPr>
          <w:rFonts w:ascii="Times New Roman"/>
          <w:sz w:val="32"/>
        </w:rPr>
        <w:t>113.1) A</w:t>
      </w:r>
      <w:r>
        <w:rPr>
          <w:rFonts w:ascii="Times New Roman"/>
          <w:sz w:val="32"/>
        </w:rPr>
        <w:br/>
      </w:r>
    </w:p>
    <w:p w14:paraId="395EBDF7" w14:textId="77777777" w:rsidR="00AC2231" w:rsidRDefault="00000000">
      <w:pPr>
        <w:keepLines/>
        <w:ind w:left="576"/>
        <w:sectPr w:rsidR="00AC2231">
          <w:type w:val="continuous"/>
          <w:pgSz w:w="12240" w:h="15840"/>
          <w:pgMar w:top="1440" w:right="1440" w:bottom="1440" w:left="1440" w:header="720" w:footer="720" w:gutter="0"/>
          <w:cols w:space="720"/>
          <w:docGrid w:linePitch="360"/>
        </w:sectPr>
      </w:pPr>
      <w:r>
        <w:rPr>
          <w:rFonts w:ascii="Times New Roman" w:hAnsi="Times New Roman"/>
          <w:i/>
          <w:color w:val="000000"/>
          <w:sz w:val="32"/>
        </w:rPr>
        <w:t>r</w:t>
      </w:r>
      <w:r>
        <w:rPr>
          <w:rFonts w:ascii="Times New Roman" w:hAnsi="Times New Roman"/>
          <w:color w:val="000000"/>
          <w:sz w:val="32"/>
        </w:rPr>
        <w:t xml:space="preserve"> = 137.50/(5000)(93/365) = 0.10793 = 10.79%.</w:t>
      </w:r>
    </w:p>
    <w:p w14:paraId="02AA7F3B" w14:textId="77777777" w:rsidR="00AC2231" w:rsidRDefault="00000000">
      <w:pPr>
        <w:keepLines/>
        <w:ind w:left="576"/>
        <w:sectPr w:rsidR="00AC2231">
          <w:type w:val="continuous"/>
          <w:pgSz w:w="12240" w:h="15840"/>
          <w:pgMar w:top="1440" w:right="1440" w:bottom="1440" w:left="1440" w:header="720" w:footer="720" w:gutter="0"/>
          <w:cols w:space="720"/>
          <w:docGrid w:linePitch="360"/>
        </w:sectPr>
      </w:pPr>
      <w:r>
        <w:rPr>
          <w:rFonts w:ascii="Times New Roman"/>
          <w:sz w:val="32"/>
        </w:rPr>
        <w:t>113.2) C</w:t>
      </w:r>
      <w:r>
        <w:rPr>
          <w:rFonts w:ascii="Times New Roman"/>
          <w:sz w:val="32"/>
        </w:rPr>
        <w:br/>
      </w:r>
    </w:p>
    <w:p w14:paraId="61DFAD62" w14:textId="77777777" w:rsidR="00AC2231" w:rsidRDefault="00000000">
      <w:pPr>
        <w:keepLines/>
        <w:ind w:left="576"/>
        <w:sectPr w:rsidR="00AC2231">
          <w:type w:val="continuous"/>
          <w:pgSz w:w="12240" w:h="15840"/>
          <w:pgMar w:top="1440" w:right="1440" w:bottom="1440" w:left="1440" w:header="720" w:footer="720" w:gutter="0"/>
          <w:cols w:space="720"/>
          <w:docGrid w:linePitch="360"/>
        </w:sectPr>
      </w:pPr>
      <w:r>
        <w:rPr>
          <w:rFonts w:ascii="Times New Roman" w:hAnsi="Times New Roman"/>
          <w:i/>
          <w:color w:val="000000"/>
          <w:sz w:val="32"/>
        </w:rPr>
        <w:t>P</w:t>
      </w:r>
      <w:r>
        <w:rPr>
          <w:rFonts w:ascii="Times New Roman" w:hAnsi="Times New Roman"/>
          <w:color w:val="000000"/>
          <w:sz w:val="32"/>
        </w:rPr>
        <w:t xml:space="preserve"> = 5137.50[1 - (0.10)(63/365)] = $5048.83.</w:t>
      </w:r>
    </w:p>
    <w:p w14:paraId="5D0B7639" w14:textId="77777777" w:rsidR="00AC2231" w:rsidRDefault="00000000">
      <w:pPr>
        <w:keepLines/>
        <w:sectPr w:rsidR="00AC2231">
          <w:type w:val="continuous"/>
          <w:pgSz w:w="12240" w:h="15840"/>
          <w:pgMar w:top="1440" w:right="1440" w:bottom="1440" w:left="1440" w:header="720" w:footer="720" w:gutter="0"/>
          <w:cols w:space="720"/>
          <w:docGrid w:linePitch="360"/>
        </w:sectPr>
      </w:pPr>
      <w:r>
        <w:rPr>
          <w:rFonts w:ascii="Times New Roman"/>
          <w:sz w:val="32"/>
        </w:rPr>
        <w:t>114) Section Break</w:t>
      </w:r>
      <w:r>
        <w:rPr>
          <w:rFonts w:ascii="Times New Roman"/>
          <w:sz w:val="32"/>
        </w:rPr>
        <w:br/>
      </w:r>
    </w:p>
    <w:p w14:paraId="1BC34F96" w14:textId="77777777" w:rsidR="00AC2231" w:rsidRDefault="00000000">
      <w:pPr>
        <w:keepLines/>
        <w:ind w:left="576"/>
        <w:sectPr w:rsidR="00AC2231">
          <w:type w:val="continuous"/>
          <w:pgSz w:w="12240" w:h="15840"/>
          <w:pgMar w:top="1440" w:right="1440" w:bottom="1440" w:left="1440" w:header="720" w:footer="720" w:gutter="0"/>
          <w:cols w:space="720"/>
          <w:docGrid w:linePitch="360"/>
        </w:sectPr>
      </w:pPr>
      <w:r>
        <w:rPr>
          <w:rFonts w:ascii="Times New Roman"/>
          <w:sz w:val="32"/>
        </w:rPr>
        <w:t>114.1) C</w:t>
      </w:r>
      <w:r>
        <w:rPr>
          <w:rFonts w:ascii="Times New Roman"/>
          <w:sz w:val="32"/>
        </w:rPr>
        <w:br/>
      </w:r>
    </w:p>
    <w:p w14:paraId="2ED0F008" w14:textId="77777777" w:rsidR="00AC2231" w:rsidRDefault="00000000">
      <w:pPr>
        <w:keepLines/>
        <w:ind w:left="576"/>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Note: 6000(0.10)(100/365) = 164.38 &gt; 100, thus first payment is carried forward to next payment date: 6000[1 + (0.10)(300/365)] − 4000 − 100 = 2393.15;</w:t>
      </w:r>
      <w:r>
        <w:br/>
      </w:r>
      <w:r>
        <w:rPr>
          <w:rFonts w:ascii="Times New Roman" w:hAnsi="Times New Roman"/>
          <w:color w:val="000000"/>
          <w:sz w:val="32"/>
        </w:rPr>
        <w:t xml:space="preserve"> </w:t>
      </w:r>
      <w:r>
        <w:rPr>
          <w:rFonts w:ascii="Times New Roman" w:hAnsi="Times New Roman"/>
          <w:i/>
          <w:color w:val="000000"/>
          <w:sz w:val="32"/>
        </w:rPr>
        <w:t>X</w:t>
      </w:r>
      <w:r>
        <w:rPr>
          <w:rFonts w:ascii="Times New Roman" w:hAnsi="Times New Roman"/>
          <w:color w:val="000000"/>
          <w:sz w:val="32"/>
        </w:rPr>
        <w:t xml:space="preserve"> = 2393.15[1 + (0.10)(50/365)] = $2425.93.</w:t>
      </w:r>
    </w:p>
    <w:p w14:paraId="209521C6" w14:textId="77777777" w:rsidR="00AC2231" w:rsidRDefault="00000000">
      <w:pPr>
        <w:keepLines/>
        <w:ind w:left="576"/>
        <w:sectPr w:rsidR="00AC2231">
          <w:type w:val="continuous"/>
          <w:pgSz w:w="12240" w:h="15840"/>
          <w:pgMar w:top="1440" w:right="1440" w:bottom="1440" w:left="1440" w:header="720" w:footer="720" w:gutter="0"/>
          <w:cols w:space="720"/>
          <w:docGrid w:linePitch="360"/>
        </w:sectPr>
      </w:pPr>
      <w:r>
        <w:rPr>
          <w:rFonts w:ascii="Times New Roman"/>
          <w:sz w:val="32"/>
        </w:rPr>
        <w:t>114.2) D</w:t>
      </w:r>
      <w:r>
        <w:rPr>
          <w:rFonts w:ascii="Times New Roman"/>
          <w:sz w:val="32"/>
        </w:rPr>
        <w:br/>
      </w:r>
    </w:p>
    <w:p w14:paraId="143D6B9E" w14:textId="77777777" w:rsidR="00AC2231" w:rsidRDefault="00000000">
      <w:pPr>
        <w:keepLines/>
        <w:ind w:left="576"/>
        <w:sectPr w:rsidR="00AC2231">
          <w:type w:val="continuous"/>
          <w:pgSz w:w="12240" w:h="15840"/>
          <w:pgMar w:top="1440" w:right="1440" w:bottom="1440" w:left="1440" w:header="720" w:footer="720" w:gutter="0"/>
          <w:cols w:space="720"/>
          <w:docGrid w:linePitch="360"/>
        </w:sectPr>
      </w:pPr>
      <w:r>
        <w:rPr>
          <w:rFonts w:ascii="Times New Roman" w:hAnsi="Times New Roman"/>
          <w:color w:val="000000"/>
          <w:sz w:val="32"/>
        </w:rPr>
        <w:t>6000[1 + (0.10)(350/365)] − 100[1 + (0.10)(250/365)] − 4000[1 + (0.10)(50/365)] = $2413.70.</w:t>
      </w:r>
    </w:p>
    <w:p w14:paraId="13565934" w14:textId="77777777" w:rsidR="00CA22D2" w:rsidRDefault="00CA22D2"/>
    <w:sectPr w:rsidR="00CA22D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7C543" w14:textId="77777777" w:rsidR="00CA22D2" w:rsidRDefault="00CA22D2">
      <w:pPr>
        <w:spacing w:after="0" w:line="240" w:lineRule="auto"/>
      </w:pPr>
      <w:r>
        <w:separator/>
      </w:r>
    </w:p>
  </w:endnote>
  <w:endnote w:type="continuationSeparator" w:id="0">
    <w:p w14:paraId="42B5E35B" w14:textId="77777777" w:rsidR="00CA22D2" w:rsidRDefault="00CA2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9CBC" w14:textId="77777777" w:rsidR="007312D4" w:rsidRDefault="00731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458C" w14:textId="6E56BDB6" w:rsidR="00AC2231" w:rsidRPr="007312D4" w:rsidRDefault="00AC2231" w:rsidP="007312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258C" w14:textId="77777777" w:rsidR="007312D4" w:rsidRDefault="00731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22201" w14:textId="77777777" w:rsidR="00CA22D2" w:rsidRDefault="00CA22D2">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14:paraId="551F3D47" w14:textId="77777777" w:rsidR="00CA22D2" w:rsidRDefault="00CA22D2"/>
    <w:p w14:paraId="2A7EC07C" w14:textId="77777777" w:rsidR="00CA22D2" w:rsidRDefault="00CA22D2">
      <w:pPr>
        <w:spacing w:after="0" w:line="240" w:lineRule="auto"/>
      </w:pPr>
      <w:r>
        <w:separator/>
      </w:r>
    </w:p>
  </w:footnote>
  <w:footnote w:type="continuationSeparator" w:id="0">
    <w:p w14:paraId="4E0DB059" w14:textId="77777777" w:rsidR="00CA22D2" w:rsidRDefault="00CA2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2FD8" w14:textId="77777777" w:rsidR="007312D4" w:rsidRDefault="00731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7134" w14:textId="77777777" w:rsidR="007312D4" w:rsidRDefault="00731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D440" w14:textId="77777777" w:rsidR="007312D4" w:rsidRDefault="007312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AC2231"/>
    <w:rsid w:val="007312D4"/>
    <w:rsid w:val="00AC2231"/>
    <w:rsid w:val="00CA2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1C925D"/>
  <w15:docId w15:val="{1A2D808E-49DC-41EC-AFCE-19D8BFE3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Footer">
    <w:name w:val="footer"/>
    <w:basedOn w:val="Normal"/>
    <w:link w:val="FooterChar"/>
    <w:uiPriority w:val="99"/>
    <w:unhideWhenUsed/>
    <w:rsid w:val="00731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7021</Words>
  <Characters>40023</Characters>
  <Application>Microsoft Office Word</Application>
  <DocSecurity>0</DocSecurity>
  <Lines>333</Lines>
  <Paragraphs>93</Paragraphs>
  <ScaleCrop>false</ScaleCrop>
  <Company/>
  <LinksUpToDate>false</LinksUpToDate>
  <CharactersWithSpaces>46951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 Laptop</cp:lastModifiedBy>
  <cp:revision>2</cp:revision>
  <dcterms:created xsi:type="dcterms:W3CDTF">2022-11-06T15:43:00Z</dcterms:created>
  <dcterms:modified xsi:type="dcterms:W3CDTF">2022-11-06T15:43:00Z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