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26F9" w:rsidRDefault="00000000">
      <w:pPr>
        <w:keepNext/>
        <w:keepLines/>
      </w:pPr>
      <w:r>
        <w:rPr>
          <w:rFonts w:ascii="Times New Roman"/>
          <w:sz w:val="28"/>
        </w:rPr>
        <w:t>Student name:__________</w:t>
      </w:r>
    </w:p>
    <w:p w:rsidR="006F26F9" w:rsidRDefault="00000000">
      <w:pPr>
        <w:keepNext/>
        <w:keepLines/>
        <w:sectPr w:rsidR="006F26F9">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pPr>
      <w:r>
        <w:rPr>
          <w:rFonts w:ascii="Times New Roman"/>
          <w:b/>
          <w:sz w:val="24"/>
        </w:rPr>
        <w:t>1)</w:t>
      </w:r>
      <w:r>
        <w:rPr>
          <w:rFonts w:ascii="Times New Roman"/>
          <w:b/>
          <w:sz w:val="24"/>
        </w:rPr>
        <w:tab/>
      </w:r>
      <w:r>
        <w:rPr>
          <w:rFonts w:ascii="Times New Roman"/>
          <w:color w:val="000000"/>
          <w:sz w:val="24"/>
        </w:rPr>
        <w:t>What are the four ongoing challenges that characterize the current business landscape? What is the potential impact of these challenges on business?</w:t>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Learning Objective : 01-01 Summarize the major challenges of managing in the new competitive landscap</w:t>
      </w:r>
      <w:r>
        <w:rPr>
          <w:rFonts w:ascii="Times New Roman"/>
          <w:sz w:val="20"/>
        </w:rPr>
        <w:br/>
        <w:t>Bloom's : Understand</w:t>
      </w:r>
      <w:r>
        <w:rPr>
          <w:rFonts w:ascii="Times New Roman"/>
          <w:sz w:val="20"/>
        </w:rPr>
        <w:br/>
        <w:t>Difficulty : 2 Medium</w:t>
      </w:r>
      <w:r>
        <w:rPr>
          <w:rFonts w:ascii="Times New Roman"/>
          <w:sz w:val="20"/>
        </w:rPr>
        <w:br/>
        <w:t>AACSB : Knowledge Application</w:t>
      </w:r>
      <w:r>
        <w:rPr>
          <w:rFonts w:ascii="Times New Roman"/>
          <w:sz w:val="20"/>
        </w:rPr>
        <w:br/>
        <w:t>Topic : Management</w:t>
      </w:r>
      <w:r>
        <w:rPr>
          <w:rFonts w:ascii="Times New Roman"/>
          <w:sz w:val="20"/>
        </w:rPr>
        <w:br/>
        <w:t>Gradable : manual</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2)</w:t>
      </w:r>
      <w:r>
        <w:rPr>
          <w:rFonts w:ascii="Times New Roman"/>
          <w:b/>
          <w:sz w:val="24"/>
        </w:rPr>
        <w:tab/>
      </w:r>
      <w:r>
        <w:rPr>
          <w:rFonts w:ascii="Times New Roman"/>
          <w:color w:val="000000"/>
          <w:sz w:val="24"/>
        </w:rPr>
        <w:t>Write an essay on knowledge management. Give a suitable example.</w:t>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Learning Objective : 01-01 Summarize the major challenges of managing in the new competitive landscap</w:t>
      </w:r>
      <w:r>
        <w:rPr>
          <w:rFonts w:ascii="Times New Roman"/>
          <w:sz w:val="20"/>
        </w:rPr>
        <w:br/>
        <w:t>Bloom's : Understand</w:t>
      </w:r>
      <w:r>
        <w:rPr>
          <w:rFonts w:ascii="Times New Roman"/>
          <w:sz w:val="20"/>
        </w:rPr>
        <w:br/>
        <w:t>Difficulty : 2 Medium</w:t>
      </w:r>
      <w:r>
        <w:rPr>
          <w:rFonts w:ascii="Times New Roman"/>
          <w:sz w:val="20"/>
        </w:rPr>
        <w:br/>
        <w:t>AACSB : Knowledge Application</w:t>
      </w:r>
      <w:r>
        <w:rPr>
          <w:rFonts w:ascii="Times New Roman"/>
          <w:sz w:val="20"/>
        </w:rPr>
        <w:br/>
        <w:t>Topic : Management</w:t>
      </w:r>
      <w:r>
        <w:rPr>
          <w:rFonts w:ascii="Times New Roman"/>
          <w:sz w:val="20"/>
        </w:rPr>
        <w:br/>
        <w:t>Gradable : manual</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3)</w:t>
      </w:r>
      <w:r>
        <w:rPr>
          <w:rFonts w:ascii="Times New Roman"/>
          <w:b/>
          <w:sz w:val="24"/>
        </w:rPr>
        <w:tab/>
      </w:r>
      <w:r>
        <w:rPr>
          <w:rFonts w:ascii="Times New Roman"/>
          <w:color w:val="000000"/>
          <w:sz w:val="24"/>
        </w:rPr>
        <w:t>List and explain each of the six fundamental success drivers of performance.</w:t>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AACSB : Knowledge Application</w:t>
      </w:r>
      <w:r>
        <w:rPr>
          <w:rFonts w:ascii="Times New Roman"/>
          <w:sz w:val="20"/>
        </w:rPr>
        <w:br/>
        <w:t>Learning Objective : 01-02 Describe the sources of competitive advantage for a company.</w:t>
      </w:r>
      <w:r>
        <w:rPr>
          <w:rFonts w:ascii="Times New Roman"/>
          <w:sz w:val="20"/>
        </w:rPr>
        <w:br/>
        <w:t>Topic : Competitive Advantage</w:t>
      </w:r>
      <w:r>
        <w:rPr>
          <w:rFonts w:ascii="Times New Roman"/>
          <w:sz w:val="20"/>
        </w:rPr>
        <w:br/>
        <w:t>Gradable : manual</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4)</w:t>
      </w:r>
      <w:r>
        <w:rPr>
          <w:rFonts w:ascii="Times New Roman"/>
          <w:b/>
          <w:sz w:val="24"/>
        </w:rPr>
        <w:tab/>
      </w:r>
      <w:r>
        <w:rPr>
          <w:rFonts w:ascii="Times New Roman"/>
          <w:color w:val="000000"/>
          <w:sz w:val="24"/>
        </w:rPr>
        <w:t>Explain cost competitiveness and give reasons as to why a company has to worry about its cost competitiveness. Provide a suitable example.</w:t>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AACSB : Knowledge Application</w:t>
      </w:r>
      <w:r>
        <w:rPr>
          <w:rFonts w:ascii="Times New Roman"/>
          <w:sz w:val="20"/>
        </w:rPr>
        <w:br/>
        <w:t>Learning Objective : 01-02 Describe the sources of competitive advantage for a company.</w:t>
      </w:r>
      <w:r>
        <w:rPr>
          <w:rFonts w:ascii="Times New Roman"/>
          <w:sz w:val="20"/>
        </w:rPr>
        <w:br/>
        <w:t>Topic : Competitive Advantage</w:t>
      </w:r>
      <w:r>
        <w:rPr>
          <w:rFonts w:ascii="Times New Roman"/>
          <w:sz w:val="20"/>
        </w:rPr>
        <w:br/>
        <w:t>Gradable : manual</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5)</w:t>
      </w:r>
      <w:r>
        <w:rPr>
          <w:rFonts w:ascii="Times New Roman"/>
          <w:b/>
          <w:sz w:val="24"/>
        </w:rPr>
        <w:tab/>
      </w:r>
      <w:r>
        <w:rPr>
          <w:rFonts w:ascii="Times New Roman"/>
          <w:color w:val="000000"/>
          <w:sz w:val="24"/>
        </w:rPr>
        <w:t>Write an essay explaining why businesses are becoming increasingly concerned with sustainability.</w:t>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AACSB : Knowledge Application</w:t>
      </w:r>
      <w:r>
        <w:rPr>
          <w:rFonts w:ascii="Times New Roman"/>
          <w:sz w:val="20"/>
        </w:rPr>
        <w:br/>
        <w:t>Learning Objective : 01-02 Describe the sources of competitive advantage for a company.</w:t>
      </w:r>
      <w:r>
        <w:rPr>
          <w:rFonts w:ascii="Times New Roman"/>
          <w:sz w:val="20"/>
        </w:rPr>
        <w:br/>
        <w:t>Topic : Competitive Advantage</w:t>
      </w:r>
      <w:r>
        <w:rPr>
          <w:rFonts w:ascii="Times New Roman"/>
          <w:sz w:val="20"/>
        </w:rPr>
        <w:br/>
        <w:t>Gradable : manual</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6)</w:t>
      </w:r>
      <w:r>
        <w:rPr>
          <w:rFonts w:ascii="Times New Roman"/>
          <w:b/>
          <w:sz w:val="24"/>
        </w:rPr>
        <w:tab/>
      </w:r>
      <w:r>
        <w:rPr>
          <w:rFonts w:ascii="Times New Roman"/>
          <w:color w:val="000000"/>
          <w:sz w:val="24"/>
        </w:rPr>
        <w:t>Briefly describe each of the four key management functions.</w:t>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AACSB : Knowledge Application</w:t>
      </w:r>
      <w:r>
        <w:rPr>
          <w:rFonts w:ascii="Times New Roman"/>
          <w:sz w:val="20"/>
        </w:rPr>
        <w:br/>
        <w:t>Learning Objective : 01-03 Explain how the functions of management are evolving in today's business e</w:t>
      </w:r>
      <w:r>
        <w:rPr>
          <w:rFonts w:ascii="Times New Roman"/>
          <w:sz w:val="20"/>
        </w:rPr>
        <w:br/>
        <w:t>Topic : Managerial Skills</w:t>
      </w:r>
      <w:r>
        <w:rPr>
          <w:rFonts w:ascii="Times New Roman"/>
          <w:sz w:val="20"/>
        </w:rPr>
        <w:br/>
        <w:t>Gradable : manual</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7)</w:t>
      </w:r>
      <w:r>
        <w:rPr>
          <w:rFonts w:ascii="Times New Roman"/>
          <w:b/>
          <w:sz w:val="24"/>
        </w:rPr>
        <w:tab/>
      </w:r>
      <w:r>
        <w:rPr>
          <w:rFonts w:ascii="Times New Roman"/>
          <w:color w:val="000000"/>
          <w:sz w:val="24"/>
        </w:rPr>
        <w:t>Discuss how you can use social capital in your future career.</w:t>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Difficulty : 2 Medium</w:t>
      </w:r>
      <w:r>
        <w:rPr>
          <w:rFonts w:ascii="Times New Roman"/>
          <w:sz w:val="20"/>
        </w:rPr>
        <w:br/>
        <w:t>Learning Objective : 01-06 Understand the principles that will help you manage your career.</w:t>
      </w:r>
      <w:r>
        <w:rPr>
          <w:rFonts w:ascii="Times New Roman"/>
          <w:sz w:val="20"/>
        </w:rPr>
        <w:br/>
        <w:t>Bloom's : Apply</w:t>
      </w:r>
      <w:r>
        <w:rPr>
          <w:rFonts w:ascii="Times New Roman"/>
          <w:sz w:val="20"/>
        </w:rPr>
        <w:br/>
        <w:t>Topic : Social Capital</w:t>
      </w:r>
      <w:r>
        <w:rPr>
          <w:rFonts w:ascii="Times New Roman"/>
          <w:sz w:val="20"/>
        </w:rPr>
        <w:br/>
        <w:t>Gradable : manual</w:t>
      </w:r>
      <w:r>
        <w:rPr>
          <w:rFonts w:ascii="Times New Roman"/>
          <w:sz w:val="20"/>
        </w:rPr>
        <w:br/>
        <w:t>AACSB : Reflective Thinking</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8)</w:t>
      </w:r>
      <w:r>
        <w:rPr>
          <w:rFonts w:ascii="Times New Roman"/>
          <w:b/>
          <w:sz w:val="24"/>
        </w:rPr>
        <w:tab/>
      </w:r>
      <w:r>
        <w:rPr>
          <w:rFonts w:ascii="Times New Roman"/>
          <w:color w:val="000000"/>
          <w:sz w:val="24"/>
        </w:rPr>
        <w:t>Differentiate between the various management levels in an organization.</w:t>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AACSB : Knowledge Application</w:t>
      </w:r>
      <w:r>
        <w:rPr>
          <w:rFonts w:ascii="Times New Roman"/>
          <w:sz w:val="20"/>
        </w:rPr>
        <w:br/>
        <w:t>Learning Objective : 01-04 Compare how the nature of management varies at different organizational le</w:t>
      </w:r>
      <w:r>
        <w:rPr>
          <w:rFonts w:ascii="Times New Roman"/>
          <w:sz w:val="20"/>
        </w:rPr>
        <w:br/>
        <w:t>Topic : Managerial Skills</w:t>
      </w:r>
      <w:r>
        <w:rPr>
          <w:rFonts w:ascii="Times New Roman"/>
          <w:sz w:val="20"/>
        </w:rPr>
        <w:br/>
        <w:t>Gradable : manual</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9)</w:t>
      </w:r>
      <w:r>
        <w:rPr>
          <w:rFonts w:ascii="Times New Roman"/>
          <w:b/>
          <w:sz w:val="24"/>
        </w:rPr>
        <w:tab/>
      </w:r>
      <w:r>
        <w:rPr>
          <w:rFonts w:ascii="Times New Roman"/>
          <w:color w:val="000000"/>
          <w:sz w:val="24"/>
        </w:rPr>
        <w:t>What is a frontline manager? List out the tasks, duties, and responsibilities of a frontline manager.</w:t>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2 Medium</w:t>
      </w:r>
      <w:r>
        <w:rPr>
          <w:rFonts w:ascii="Times New Roman"/>
          <w:sz w:val="20"/>
        </w:rPr>
        <w:br/>
        <w:t>AACSB : Knowledge Application</w:t>
      </w:r>
      <w:r>
        <w:rPr>
          <w:rFonts w:ascii="Times New Roman"/>
          <w:sz w:val="20"/>
        </w:rPr>
        <w:br/>
        <w:t>Learning Objective : 01-04 Compare how the nature of management varies at different organizational le</w:t>
      </w:r>
      <w:r>
        <w:rPr>
          <w:rFonts w:ascii="Times New Roman"/>
          <w:sz w:val="20"/>
        </w:rPr>
        <w:br/>
        <w:t>Topic : Managerial Skills</w:t>
      </w:r>
      <w:r>
        <w:rPr>
          <w:rFonts w:ascii="Times New Roman"/>
          <w:sz w:val="20"/>
        </w:rPr>
        <w:br/>
        <w:t>Gradable : manual</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10)</w:t>
      </w:r>
      <w:r>
        <w:rPr>
          <w:rFonts w:ascii="Times New Roman"/>
          <w:b/>
          <w:sz w:val="24"/>
        </w:rPr>
        <w:tab/>
      </w:r>
      <w:r>
        <w:rPr>
          <w:rFonts w:ascii="Times New Roman"/>
          <w:color w:val="000000"/>
          <w:sz w:val="24"/>
        </w:rPr>
        <w:t>Identify and describe one decisional role, one informational role, and one interpersonal role that managers fulfill.</w:t>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Bloom's : Understand</w:t>
      </w:r>
      <w:r>
        <w:rPr>
          <w:rFonts w:ascii="Times New Roman"/>
          <w:sz w:val="20"/>
        </w:rPr>
        <w:br/>
        <w:t>Difficulty : 2 Medium</w:t>
      </w:r>
      <w:r>
        <w:rPr>
          <w:rFonts w:ascii="Times New Roman"/>
          <w:sz w:val="20"/>
        </w:rPr>
        <w:br/>
        <w:t>AACSB : Knowledge Application</w:t>
      </w:r>
      <w:r>
        <w:rPr>
          <w:rFonts w:ascii="Times New Roman"/>
          <w:sz w:val="20"/>
        </w:rPr>
        <w:br/>
        <w:t>Learning Objective : 01-05 Define the skills you need to be an effective manager.</w:t>
      </w:r>
      <w:r>
        <w:rPr>
          <w:rFonts w:ascii="Times New Roman"/>
          <w:sz w:val="20"/>
        </w:rPr>
        <w:br/>
        <w:t>Topic : Functional Management</w:t>
      </w:r>
      <w:r>
        <w:rPr>
          <w:rFonts w:ascii="Times New Roman"/>
          <w:sz w:val="20"/>
        </w:rPr>
        <w:br/>
        <w:t>Gradable : manual</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11)</w:t>
      </w:r>
      <w:r>
        <w:rPr>
          <w:rFonts w:ascii="Times New Roman"/>
          <w:b/>
          <w:sz w:val="24"/>
        </w:rPr>
        <w:tab/>
      </w:r>
      <w:r>
        <w:rPr>
          <w:rFonts w:ascii="Times New Roman"/>
          <w:color w:val="000000"/>
          <w:sz w:val="24"/>
        </w:rPr>
        <w:t>Discuss the various management skills in relation to their requirement at the various management levels.</w:t>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AACSB : Knowledge Application</w:t>
      </w:r>
      <w:r>
        <w:rPr>
          <w:rFonts w:ascii="Times New Roman"/>
          <w:sz w:val="20"/>
        </w:rPr>
        <w:br/>
        <w:t>Learning Objective : 01-05 Define the skills you need to be an effective manager.</w:t>
      </w:r>
      <w:r>
        <w:rPr>
          <w:rFonts w:ascii="Times New Roman"/>
          <w:sz w:val="20"/>
        </w:rPr>
        <w:br/>
        <w:t>Topic : Functional Management</w:t>
      </w:r>
      <w:r>
        <w:rPr>
          <w:rFonts w:ascii="Times New Roman"/>
          <w:sz w:val="20"/>
        </w:rPr>
        <w:br/>
        <w:t>Gradable : manual</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12)</w:t>
      </w:r>
      <w:r>
        <w:rPr>
          <w:rFonts w:ascii="Times New Roman"/>
          <w:b/>
          <w:sz w:val="24"/>
        </w:rPr>
        <w:tab/>
      </w:r>
      <w:r>
        <w:rPr>
          <w:rFonts w:ascii="Times New Roman"/>
          <w:color w:val="000000"/>
          <w:sz w:val="24"/>
        </w:rPr>
        <w:t>Explain the importance of emotional intelligence.</w:t>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AACSB : Knowledge Application</w:t>
      </w:r>
      <w:r>
        <w:rPr>
          <w:rFonts w:ascii="Times New Roman"/>
          <w:sz w:val="20"/>
        </w:rPr>
        <w:br/>
        <w:t>Learning Objective : 01-06 Understand the principles that will help you manage your career.</w:t>
      </w:r>
      <w:r>
        <w:rPr>
          <w:rFonts w:ascii="Times New Roman"/>
          <w:sz w:val="20"/>
        </w:rPr>
        <w:br/>
        <w:t>Topic : Emotional Intelligence</w:t>
      </w:r>
      <w:r>
        <w:rPr>
          <w:rFonts w:ascii="Times New Roman"/>
          <w:sz w:val="20"/>
        </w:rPr>
        <w:br/>
        <w:t>Gradable : manual</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13)</w:t>
      </w:r>
      <w:r>
        <w:rPr>
          <w:rFonts w:ascii="Times New Roman"/>
          <w:b/>
          <w:sz w:val="24"/>
        </w:rPr>
        <w:tab/>
      </w:r>
      <w:r>
        <w:rPr>
          <w:rFonts w:ascii="Times New Roman"/>
          <w:color w:val="000000"/>
          <w:sz w:val="24"/>
        </w:rPr>
        <w:t>What does it mean to be self-reliant? What are the ways in which a person can be self-reliant? Give examples of professions that contain a large number of self-reliant people.</w:t>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Difficulty : 2 Medium</w:t>
      </w:r>
      <w:r>
        <w:rPr>
          <w:rFonts w:ascii="Times New Roman"/>
          <w:sz w:val="20"/>
        </w:rPr>
        <w:br/>
        <w:t>AACSB : Knowledge Application</w:t>
      </w:r>
      <w:r>
        <w:rPr>
          <w:rFonts w:ascii="Times New Roman"/>
          <w:sz w:val="20"/>
        </w:rPr>
        <w:br/>
        <w:t>Learning Objective : 01-06 Understand the principles that will help you manage your career.</w:t>
      </w:r>
      <w:r>
        <w:rPr>
          <w:rFonts w:ascii="Times New Roman"/>
          <w:sz w:val="20"/>
        </w:rPr>
        <w:br/>
        <w:t>Gradable : manual</w:t>
      </w:r>
      <w:r>
        <w:rPr>
          <w:rFonts w:ascii="Times New Roman"/>
          <w:sz w:val="20"/>
        </w:rPr>
        <w:br/>
        <w:t>Topic : You and Your Career</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14)</w:t>
      </w:r>
      <w:r>
        <w:rPr>
          <w:rFonts w:ascii="Times New Roman"/>
          <w:b/>
          <w:sz w:val="24"/>
        </w:rPr>
        <w:tab/>
      </w:r>
      <w:r>
        <w:rPr>
          <w:rFonts w:ascii="Times New Roman"/>
          <w:color w:val="000000"/>
          <w:sz w:val="24"/>
        </w:rPr>
        <w:t>State the two possible relationships an individual can have with their employer.</w:t>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AACSB : Knowledge Application</w:t>
      </w:r>
      <w:r>
        <w:rPr>
          <w:rFonts w:ascii="Times New Roman"/>
          <w:sz w:val="20"/>
        </w:rPr>
        <w:br/>
        <w:t>Learning Objective : 01-06 Understand the principles that will help you manage your career.</w:t>
      </w:r>
      <w:r>
        <w:rPr>
          <w:rFonts w:ascii="Times New Roman"/>
          <w:sz w:val="20"/>
        </w:rPr>
        <w:br/>
        <w:t>Topic : Emotional Intelligence</w:t>
      </w:r>
      <w:r>
        <w:rPr>
          <w:rFonts w:ascii="Times New Roman"/>
          <w:sz w:val="20"/>
        </w:rPr>
        <w:br/>
        <w:t>Gradable : manual</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15)</w:t>
      </w:r>
      <w:r>
        <w:rPr>
          <w:rFonts w:ascii="Times New Roman"/>
          <w:b/>
          <w:sz w:val="24"/>
        </w:rPr>
        <w:tab/>
      </w:r>
      <w:r>
        <w:rPr>
          <w:rFonts w:ascii="Times New Roman"/>
          <w:color w:val="000000"/>
          <w:sz w:val="24"/>
        </w:rPr>
        <w:t>State some of the common practices of successful executives.</w:t>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AACSB : Knowledge Application</w:t>
      </w:r>
      <w:r>
        <w:rPr>
          <w:rFonts w:ascii="Times New Roman"/>
          <w:sz w:val="20"/>
        </w:rPr>
        <w:br/>
        <w:t>Learning Objective : 01-06 Understand the principles that will help you manage your career.</w:t>
      </w:r>
      <w:r>
        <w:rPr>
          <w:rFonts w:ascii="Times New Roman"/>
          <w:sz w:val="20"/>
        </w:rPr>
        <w:br/>
        <w:t>Topic : Emotional Intelligence</w:t>
      </w:r>
      <w:r>
        <w:rPr>
          <w:rFonts w:ascii="Times New Roman"/>
          <w:sz w:val="20"/>
        </w:rPr>
        <w:br/>
        <w:t>Gradable : manual</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16)</w:t>
      </w:r>
      <w:r>
        <w:rPr>
          <w:rFonts w:ascii="Times New Roman"/>
          <w:b/>
          <w:sz w:val="24"/>
        </w:rPr>
        <w:tab/>
      </w:r>
      <w:r>
        <w:rPr>
          <w:rFonts w:ascii="Times New Roman"/>
          <w:color w:val="000000"/>
          <w:sz w:val="24"/>
        </w:rPr>
        <w:t>Explain why you should aim to be both a specialist and a generalist in your future career.</w:t>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Difficulty : 2 Medium</w:t>
      </w:r>
      <w:r>
        <w:rPr>
          <w:rFonts w:ascii="Times New Roman"/>
          <w:sz w:val="20"/>
        </w:rPr>
        <w:br/>
        <w:t>Learning Objective : 01-06 Understand the principles that will help you manage your career.</w:t>
      </w:r>
      <w:r>
        <w:rPr>
          <w:rFonts w:ascii="Times New Roman"/>
          <w:sz w:val="20"/>
        </w:rPr>
        <w:br/>
        <w:t>Bloom's : Apply</w:t>
      </w:r>
      <w:r>
        <w:rPr>
          <w:rFonts w:ascii="Times New Roman"/>
          <w:sz w:val="20"/>
        </w:rPr>
        <w:br/>
        <w:t>Topic : Specialization</w:t>
      </w:r>
      <w:r>
        <w:rPr>
          <w:rFonts w:ascii="Times New Roman"/>
          <w:sz w:val="20"/>
        </w:rPr>
        <w:br/>
        <w:t>Gradable : manual</w:t>
      </w:r>
      <w:r>
        <w:rPr>
          <w:rFonts w:ascii="Times New Roman"/>
          <w:sz w:val="20"/>
        </w:rPr>
        <w:br/>
        <w:t>AACSB : Reflective Thinking</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17)</w:t>
      </w:r>
      <w:r>
        <w:rPr>
          <w:rFonts w:ascii="Times New Roman"/>
          <w:b/>
          <w:sz w:val="24"/>
        </w:rPr>
        <w:tab/>
      </w:r>
      <w:r>
        <w:rPr>
          <w:rFonts w:ascii="Times New Roman"/>
          <w:color w:val="000000"/>
          <w:sz w:val="24"/>
        </w:rPr>
        <w:t>Gina, a sales manager, has increasing pressure from other vendors who have shifted production of their parts overseas. She calls one of his customers who normally buys at least once a month, but hasn</w:t>
      </w:r>
      <w:r>
        <w:rPr>
          <w:rFonts w:ascii="Times New Roman"/>
          <w:color w:val="000000"/>
          <w:sz w:val="24"/>
        </w:rPr>
        <w:t>’</w:t>
      </w:r>
      <w:r>
        <w:rPr>
          <w:rFonts w:ascii="Times New Roman"/>
          <w:color w:val="000000"/>
          <w:sz w:val="24"/>
        </w:rPr>
        <w:t>t placed an order with Gina in three months. The customer states that they are buying from an alternate supplier based on price. Gina is competing for orders with companies who have reduced costs by shifting production overseas. Gina faces the management challenge involved with</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17)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globalization.</w:t>
      </w:r>
      <w:r>
        <w:rPr>
          <w:rFonts w:ascii="Times New Roman"/>
          <w:sz w:val="24"/>
        </w:rPr>
        <w:tab/>
      </w:r>
      <w:r>
        <w:rPr>
          <w:rFonts w:ascii="Times New Roman"/>
          <w:sz w:val="24"/>
        </w:rPr>
        <w:br/>
      </w:r>
      <w:r>
        <w:rPr>
          <w:rFonts w:ascii="Times New Roman"/>
          <w:sz w:val="24"/>
        </w:rPr>
        <w:tab/>
      </w:r>
      <w:r>
        <w:rPr>
          <w:rFonts w:ascii="Times New Roman"/>
          <w:color w:val="000000"/>
          <w:sz w:val="24"/>
        </w:rPr>
        <w:t>B) technological change.</w:t>
      </w:r>
      <w:r>
        <w:rPr>
          <w:rFonts w:ascii="Times New Roman"/>
          <w:sz w:val="24"/>
        </w:rPr>
        <w:br/>
      </w:r>
      <w:r>
        <w:rPr>
          <w:rFonts w:ascii="Times New Roman"/>
          <w:sz w:val="24"/>
        </w:rPr>
        <w:tab/>
      </w:r>
      <w:r>
        <w:rPr>
          <w:rFonts w:ascii="Times New Roman"/>
          <w:color w:val="000000"/>
          <w:sz w:val="24"/>
        </w:rPr>
        <w:t>C) the importance of knowledge and ideas.</w:t>
      </w:r>
      <w:r>
        <w:rPr>
          <w:rFonts w:ascii="Times New Roman"/>
          <w:sz w:val="24"/>
        </w:rPr>
        <w:br/>
      </w:r>
      <w:r>
        <w:rPr>
          <w:rFonts w:ascii="Times New Roman"/>
          <w:sz w:val="24"/>
        </w:rPr>
        <w:tab/>
      </w:r>
      <w:r>
        <w:rPr>
          <w:rFonts w:ascii="Times New Roman"/>
          <w:color w:val="000000"/>
          <w:sz w:val="24"/>
        </w:rPr>
        <w:t>D) collaboration across organizational boundaries.</w:t>
      </w:r>
      <w:r>
        <w:rPr>
          <w:rFonts w:ascii="Times New Roman"/>
          <w:sz w:val="24"/>
        </w:rPr>
        <w:br/>
      </w:r>
      <w:r>
        <w:rPr>
          <w:rFonts w:ascii="Times New Roman"/>
          <w:sz w:val="24"/>
        </w:rPr>
        <w:tab/>
      </w:r>
      <w:r>
        <w:rPr>
          <w:rFonts w:ascii="Times New Roman"/>
          <w:color w:val="000000"/>
          <w:sz w:val="24"/>
        </w:rPr>
        <w:t>E) an increasingly diverse labor force.</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Learning Objective : 01-01 Summarize the major challenges of managing in the new competitive landscap</w:t>
      </w:r>
      <w:r>
        <w:rPr>
          <w:rFonts w:ascii="Times New Roman"/>
          <w:sz w:val="20"/>
        </w:rPr>
        <w:br/>
        <w:t>Gradable : automatic</w:t>
      </w:r>
      <w:r>
        <w:rPr>
          <w:rFonts w:ascii="Times New Roman"/>
          <w:sz w:val="20"/>
        </w:rPr>
        <w:br/>
        <w:t>AACSB : Knowledge Application</w:t>
      </w:r>
      <w:r>
        <w:rPr>
          <w:rFonts w:ascii="Times New Roman"/>
          <w:sz w:val="20"/>
        </w:rPr>
        <w:br/>
        <w:t>Topic : Globalization</w:t>
      </w:r>
      <w:r>
        <w:rPr>
          <w:rFonts w:ascii="Times New Roman"/>
          <w:sz w:val="20"/>
        </w:rPr>
        <w:br/>
        <w:t>Bloom's : Apply</w:t>
      </w:r>
      <w:r>
        <w:rPr>
          <w:rFonts w:ascii="Times New Roman"/>
          <w:sz w:val="20"/>
        </w:rPr>
        <w:br/>
        <w:t>Difficulty : 3 Hard</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18)</w:t>
      </w:r>
      <w:r>
        <w:rPr>
          <w:rFonts w:ascii="Times New Roman"/>
          <w:b/>
          <w:sz w:val="24"/>
        </w:rPr>
        <w:tab/>
      </w:r>
      <w:r>
        <w:rPr>
          <w:rFonts w:ascii="Times New Roman"/>
          <w:color w:val="000000"/>
          <w:sz w:val="24"/>
        </w:rPr>
        <w:t>Which of the following types of companies are affected by globalization?</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18)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primarily large companies</w:t>
      </w:r>
      <w:r>
        <w:rPr>
          <w:rFonts w:ascii="Times New Roman"/>
          <w:sz w:val="24"/>
        </w:rPr>
        <w:tab/>
      </w:r>
      <w:r>
        <w:rPr>
          <w:rFonts w:ascii="Times New Roman"/>
          <w:sz w:val="24"/>
        </w:rPr>
        <w:br/>
      </w:r>
      <w:r>
        <w:rPr>
          <w:rFonts w:ascii="Times New Roman"/>
          <w:sz w:val="24"/>
        </w:rPr>
        <w:tab/>
      </w:r>
      <w:r>
        <w:rPr>
          <w:rFonts w:ascii="Times New Roman"/>
          <w:color w:val="000000"/>
          <w:sz w:val="24"/>
        </w:rPr>
        <w:t>B) primarily small companies</w:t>
      </w:r>
      <w:r>
        <w:rPr>
          <w:rFonts w:ascii="Times New Roman"/>
          <w:sz w:val="24"/>
        </w:rPr>
        <w:br/>
      </w:r>
      <w:r>
        <w:rPr>
          <w:rFonts w:ascii="Times New Roman"/>
          <w:sz w:val="24"/>
        </w:rPr>
        <w:tab/>
      </w:r>
      <w:r>
        <w:rPr>
          <w:rFonts w:ascii="Times New Roman"/>
          <w:color w:val="000000"/>
          <w:sz w:val="24"/>
        </w:rPr>
        <w:t>C) both large and small companies</w:t>
      </w:r>
      <w:r>
        <w:rPr>
          <w:rFonts w:ascii="Times New Roman"/>
          <w:sz w:val="24"/>
        </w:rPr>
        <w:br/>
      </w:r>
      <w:r>
        <w:rPr>
          <w:rFonts w:ascii="Times New Roman"/>
          <w:sz w:val="24"/>
        </w:rPr>
        <w:tab/>
      </w:r>
      <w:r>
        <w:rPr>
          <w:rFonts w:ascii="Times New Roman"/>
          <w:color w:val="000000"/>
          <w:sz w:val="24"/>
        </w:rPr>
        <w:t>D) only companies with overseas factories</w:t>
      </w:r>
      <w:r>
        <w:rPr>
          <w:rFonts w:ascii="Times New Roman"/>
          <w:sz w:val="24"/>
        </w:rPr>
        <w:br/>
      </w:r>
      <w:r>
        <w:rPr>
          <w:rFonts w:ascii="Times New Roman"/>
          <w:sz w:val="24"/>
        </w:rPr>
        <w:tab/>
      </w:r>
      <w:r>
        <w:rPr>
          <w:rFonts w:ascii="Times New Roman"/>
          <w:color w:val="000000"/>
          <w:sz w:val="24"/>
        </w:rPr>
        <w:t>E) only companies with immigrant workers</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Learning Objective : 01-01 Summarize the major challenges of managing in the new competitive landscap</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AACSB : Knowledge Application</w:t>
      </w:r>
      <w:r>
        <w:rPr>
          <w:rFonts w:ascii="Times New Roman"/>
          <w:sz w:val="20"/>
        </w:rPr>
        <w:br/>
        <w:t>Topic : Globalization</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lastRenderedPageBreak/>
        <w:t>19)</w:t>
      </w:r>
      <w:r>
        <w:rPr>
          <w:rFonts w:ascii="Times New Roman"/>
          <w:b/>
          <w:sz w:val="24"/>
        </w:rPr>
        <w:tab/>
      </w:r>
      <w:r>
        <w:rPr>
          <w:rFonts w:ascii="Times New Roman"/>
          <w:color w:val="000000"/>
          <w:sz w:val="24"/>
        </w:rPr>
        <w:t xml:space="preserve">Command Systems, Incorporated, a large federal defense contractor, is updating its automated contracting/ordering system. Harris Johnson, CEO of Logistical Supplies, Incorporated, told his Chief Information Officer, </w:t>
      </w:r>
      <w:r>
        <w:rPr>
          <w:rFonts w:ascii="Times New Roman"/>
          <w:color w:val="000000"/>
          <w:sz w:val="24"/>
        </w:rPr>
        <w:t>“</w:t>
      </w:r>
      <w:r>
        <w:rPr>
          <w:rFonts w:ascii="Times New Roman"/>
          <w:color w:val="000000"/>
          <w:sz w:val="24"/>
        </w:rPr>
        <w:t>Dennis, you must lead an effort to re-engineer our computer infrastructure to remain compatible with that of Command Systems. This will be a complex effort but, if we can get this done before our competitors can, we will pick up a lot of new business worldwide. That</w:t>
      </w:r>
      <w:r>
        <w:rPr>
          <w:rFonts w:ascii="Times New Roman"/>
          <w:color w:val="000000"/>
          <w:sz w:val="24"/>
        </w:rPr>
        <w:t>’</w:t>
      </w:r>
      <w:r>
        <w:rPr>
          <w:rFonts w:ascii="Times New Roman"/>
          <w:color w:val="000000"/>
          <w:sz w:val="24"/>
        </w:rPr>
        <w:t xml:space="preserve">s the nature of ________ </w:t>
      </w:r>
      <w:r>
        <w:rPr>
          <w:rFonts w:ascii="Times New Roman"/>
          <w:color w:val="000000"/>
          <w:sz w:val="24"/>
        </w:rPr>
        <w:t>—</w:t>
      </w:r>
      <w:r>
        <w:rPr>
          <w:rFonts w:ascii="Times New Roman"/>
          <w:color w:val="000000"/>
          <w:sz w:val="24"/>
        </w:rPr>
        <w:t>it complicates things and creates opportunities.</w:t>
      </w:r>
      <w:r>
        <w:rPr>
          <w:rFonts w:ascii="Times New Roman"/>
          <w:color w:val="000000"/>
          <w:sz w:val="24"/>
        </w:rPr>
        <w:t>”</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19)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planning</w:t>
      </w:r>
      <w:r>
        <w:rPr>
          <w:rFonts w:ascii="Times New Roman"/>
          <w:sz w:val="24"/>
        </w:rPr>
        <w:tab/>
      </w:r>
      <w:r>
        <w:rPr>
          <w:rFonts w:ascii="Times New Roman"/>
          <w:sz w:val="24"/>
        </w:rPr>
        <w:br/>
      </w:r>
      <w:r>
        <w:rPr>
          <w:rFonts w:ascii="Times New Roman"/>
          <w:sz w:val="24"/>
        </w:rPr>
        <w:tab/>
      </w:r>
      <w:r>
        <w:rPr>
          <w:rFonts w:ascii="Times New Roman"/>
          <w:color w:val="000000"/>
          <w:sz w:val="24"/>
        </w:rPr>
        <w:t>B) technological change</w:t>
      </w:r>
      <w:r>
        <w:rPr>
          <w:rFonts w:ascii="Times New Roman"/>
          <w:sz w:val="24"/>
        </w:rPr>
        <w:br/>
      </w:r>
      <w:r>
        <w:rPr>
          <w:rFonts w:ascii="Times New Roman"/>
          <w:sz w:val="24"/>
        </w:rPr>
        <w:tab/>
      </w:r>
      <w:r>
        <w:rPr>
          <w:rFonts w:ascii="Times New Roman"/>
          <w:color w:val="000000"/>
          <w:sz w:val="24"/>
        </w:rPr>
        <w:t>C) emotional intelligence</w:t>
      </w:r>
      <w:r>
        <w:rPr>
          <w:rFonts w:ascii="Times New Roman"/>
          <w:sz w:val="24"/>
        </w:rPr>
        <w:br/>
      </w:r>
      <w:r>
        <w:rPr>
          <w:rFonts w:ascii="Times New Roman"/>
          <w:sz w:val="24"/>
        </w:rPr>
        <w:tab/>
      </w:r>
      <w:r>
        <w:rPr>
          <w:rFonts w:ascii="Times New Roman"/>
          <w:color w:val="000000"/>
          <w:sz w:val="24"/>
        </w:rPr>
        <w:t>D) social capital</w:t>
      </w:r>
      <w:r>
        <w:rPr>
          <w:rFonts w:ascii="Times New Roman"/>
          <w:sz w:val="24"/>
        </w:rPr>
        <w:br/>
      </w:r>
      <w:r>
        <w:rPr>
          <w:rFonts w:ascii="Times New Roman"/>
          <w:sz w:val="24"/>
        </w:rPr>
        <w:tab/>
      </w:r>
      <w:r>
        <w:rPr>
          <w:rFonts w:ascii="Times New Roman"/>
          <w:color w:val="000000"/>
          <w:sz w:val="24"/>
        </w:rPr>
        <w:t>E) controlling</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Learning Objective : 01-01 Summarize the major challenges of managing in the new competitive landscap</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AACSB : Knowledge Application</w:t>
      </w:r>
      <w:r>
        <w:rPr>
          <w:rFonts w:ascii="Times New Roman"/>
          <w:sz w:val="20"/>
        </w:rPr>
        <w:br/>
        <w:t>Topic : Technological Change</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20)</w:t>
      </w:r>
      <w:r>
        <w:rPr>
          <w:rFonts w:ascii="Times New Roman"/>
          <w:b/>
          <w:sz w:val="24"/>
        </w:rPr>
        <w:tab/>
      </w:r>
      <w:r>
        <w:rPr>
          <w:rFonts w:ascii="Times New Roman"/>
          <w:color w:val="000000"/>
          <w:sz w:val="24"/>
        </w:rPr>
        <w:t>Knowledge management is the set of practices designed to develop organization</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20)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members</w:t>
      </w:r>
      <w:r>
        <w:rPr>
          <w:rFonts w:ascii="Times New Roman"/>
          <w:color w:val="000000"/>
          <w:sz w:val="24"/>
        </w:rPr>
        <w:t>’</w:t>
      </w:r>
      <w:r>
        <w:rPr>
          <w:rFonts w:ascii="Times New Roman"/>
          <w:color w:val="000000"/>
          <w:sz w:val="24"/>
        </w:rPr>
        <w:t xml:space="preserve"> expertise, skills, wisdom, and relationships.</w:t>
      </w:r>
      <w:r>
        <w:rPr>
          <w:rFonts w:ascii="Times New Roman"/>
          <w:sz w:val="24"/>
        </w:rPr>
        <w:tab/>
      </w:r>
      <w:r>
        <w:rPr>
          <w:rFonts w:ascii="Times New Roman"/>
          <w:sz w:val="24"/>
        </w:rPr>
        <w:br/>
      </w:r>
      <w:r>
        <w:rPr>
          <w:rFonts w:ascii="Times New Roman"/>
          <w:sz w:val="24"/>
        </w:rPr>
        <w:tab/>
      </w:r>
      <w:r>
        <w:rPr>
          <w:rFonts w:ascii="Times New Roman"/>
          <w:color w:val="000000"/>
          <w:sz w:val="24"/>
        </w:rPr>
        <w:t>B) members</w:t>
      </w:r>
      <w:r>
        <w:rPr>
          <w:rFonts w:ascii="Times New Roman"/>
          <w:color w:val="000000"/>
          <w:sz w:val="24"/>
        </w:rPr>
        <w:t>’</w:t>
      </w:r>
      <w:r>
        <w:rPr>
          <w:rFonts w:ascii="Times New Roman"/>
          <w:color w:val="000000"/>
          <w:sz w:val="24"/>
        </w:rPr>
        <w:t xml:space="preserve"> loyalty.</w:t>
      </w:r>
      <w:r>
        <w:rPr>
          <w:rFonts w:ascii="Times New Roman"/>
          <w:sz w:val="24"/>
        </w:rPr>
        <w:br/>
      </w:r>
      <w:r>
        <w:rPr>
          <w:rFonts w:ascii="Times New Roman"/>
          <w:sz w:val="24"/>
        </w:rPr>
        <w:tab/>
      </w:r>
      <w:r>
        <w:rPr>
          <w:rFonts w:ascii="Times New Roman"/>
          <w:color w:val="000000"/>
          <w:sz w:val="24"/>
        </w:rPr>
        <w:t>C) members</w:t>
      </w:r>
      <w:r>
        <w:rPr>
          <w:rFonts w:ascii="Times New Roman"/>
          <w:color w:val="000000"/>
          <w:sz w:val="24"/>
        </w:rPr>
        <w:t>’</w:t>
      </w:r>
      <w:r>
        <w:rPr>
          <w:rFonts w:ascii="Times New Roman"/>
          <w:color w:val="000000"/>
          <w:sz w:val="24"/>
        </w:rPr>
        <w:t xml:space="preserve"> salaries.</w:t>
      </w:r>
      <w:r>
        <w:rPr>
          <w:rFonts w:ascii="Times New Roman"/>
          <w:sz w:val="24"/>
        </w:rPr>
        <w:br/>
      </w:r>
      <w:r>
        <w:rPr>
          <w:rFonts w:ascii="Times New Roman"/>
          <w:sz w:val="24"/>
        </w:rPr>
        <w:tab/>
      </w:r>
      <w:r>
        <w:rPr>
          <w:rFonts w:ascii="Times New Roman"/>
          <w:color w:val="000000"/>
          <w:sz w:val="24"/>
        </w:rPr>
        <w:t>D) inventories of both resources and manufactured goods.</w:t>
      </w:r>
      <w:r>
        <w:rPr>
          <w:rFonts w:ascii="Times New Roman"/>
          <w:sz w:val="24"/>
        </w:rPr>
        <w:br/>
      </w:r>
      <w:r>
        <w:rPr>
          <w:rFonts w:ascii="Times New Roman"/>
          <w:sz w:val="24"/>
        </w:rPr>
        <w:tab/>
      </w:r>
      <w:r>
        <w:rPr>
          <w:rFonts w:ascii="Times New Roman"/>
          <w:color w:val="000000"/>
          <w:sz w:val="24"/>
        </w:rPr>
        <w:t>E) equipment, such as vehicles, tools, and machines.</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Learning Objective : 01-01 Summarize the major challenges of managing in the new competitive landscap</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AACSB : Knowledge Application</w:t>
      </w:r>
      <w:r>
        <w:rPr>
          <w:rFonts w:ascii="Times New Roman"/>
          <w:sz w:val="20"/>
        </w:rPr>
        <w:br/>
        <w:t>Topic : Competitive Advantage</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21)</w:t>
      </w:r>
      <w:r>
        <w:rPr>
          <w:rFonts w:ascii="Times New Roman"/>
          <w:b/>
          <w:sz w:val="24"/>
        </w:rPr>
        <w:tab/>
      </w:r>
      <w:r>
        <w:rPr>
          <w:rFonts w:ascii="Times New Roman"/>
          <w:color w:val="000000"/>
          <w:sz w:val="24"/>
        </w:rPr>
        <w:t xml:space="preserve">Technology is important to the business world for all of these reasons, </w:t>
      </w:r>
      <w:r>
        <w:rPr>
          <w:rFonts w:ascii="Times New Roman"/>
          <w:i/>
          <w:color w:val="000000"/>
          <w:sz w:val="24"/>
        </w:rPr>
        <w:t>except</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21)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talent exodus.</w:t>
      </w:r>
      <w:r>
        <w:rPr>
          <w:rFonts w:ascii="Times New Roman"/>
          <w:sz w:val="24"/>
        </w:rPr>
        <w:tab/>
      </w:r>
      <w:r>
        <w:rPr>
          <w:rFonts w:ascii="Times New Roman"/>
          <w:sz w:val="24"/>
        </w:rPr>
        <w:br/>
      </w:r>
      <w:r>
        <w:rPr>
          <w:rFonts w:ascii="Times New Roman"/>
          <w:sz w:val="24"/>
        </w:rPr>
        <w:tab/>
      </w:r>
      <w:r>
        <w:rPr>
          <w:rFonts w:ascii="Times New Roman"/>
          <w:color w:val="000000"/>
          <w:sz w:val="24"/>
        </w:rPr>
        <w:t>B) artificial intelligence.</w:t>
      </w:r>
      <w:r>
        <w:rPr>
          <w:rFonts w:ascii="Times New Roman"/>
          <w:sz w:val="24"/>
        </w:rPr>
        <w:br/>
      </w:r>
      <w:r>
        <w:rPr>
          <w:rFonts w:ascii="Times New Roman"/>
          <w:sz w:val="24"/>
        </w:rPr>
        <w:tab/>
      </w:r>
      <w:r>
        <w:rPr>
          <w:rFonts w:ascii="Times New Roman"/>
          <w:color w:val="000000"/>
          <w:sz w:val="24"/>
        </w:rPr>
        <w:t>C) data protection and privacy.</w:t>
      </w:r>
      <w:r>
        <w:rPr>
          <w:rFonts w:ascii="Times New Roman"/>
          <w:sz w:val="24"/>
        </w:rPr>
        <w:br/>
      </w:r>
      <w:r>
        <w:rPr>
          <w:rFonts w:ascii="Times New Roman"/>
          <w:sz w:val="24"/>
        </w:rPr>
        <w:tab/>
      </w:r>
      <w:r>
        <w:rPr>
          <w:rFonts w:ascii="Times New Roman"/>
          <w:color w:val="000000"/>
          <w:sz w:val="24"/>
        </w:rPr>
        <w:t>D) online customer engagement.</w:t>
      </w:r>
      <w:r>
        <w:rPr>
          <w:rFonts w:ascii="Times New Roman"/>
          <w:sz w:val="24"/>
        </w:rPr>
        <w:br/>
      </w:r>
      <w:r>
        <w:rPr>
          <w:rFonts w:ascii="Times New Roman"/>
          <w:sz w:val="24"/>
        </w:rPr>
        <w:tab/>
      </w:r>
      <w:r>
        <w:rPr>
          <w:rFonts w:ascii="Times New Roman"/>
          <w:color w:val="000000"/>
          <w:sz w:val="24"/>
        </w:rPr>
        <w:t>E) 5G.</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01-01 Summarize the major challenges of managing in the new competitive landscap</w:t>
      </w:r>
      <w:r>
        <w:rPr>
          <w:rFonts w:ascii="Times New Roman"/>
          <w:sz w:val="20"/>
        </w:rPr>
        <w:br/>
        <w:t>Topic : Technology</w:t>
      </w:r>
      <w:r>
        <w:rPr>
          <w:rFonts w:ascii="Times New Roman"/>
          <w:sz w:val="20"/>
        </w:rPr>
        <w:br/>
        <w:t>Gradable : automatic</w:t>
      </w:r>
      <w:r>
        <w:rPr>
          <w:rFonts w:ascii="Times New Roman"/>
          <w:sz w:val="20"/>
        </w:rPr>
        <w:br/>
        <w:t>AACSB : Knowledge Application</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22)</w:t>
      </w:r>
      <w:r>
        <w:rPr>
          <w:rFonts w:ascii="Times New Roman"/>
          <w:b/>
          <w:sz w:val="24"/>
        </w:rPr>
        <w:tab/>
      </w:r>
      <w:r>
        <w:rPr>
          <w:rFonts w:ascii="Times New Roman"/>
          <w:color w:val="000000"/>
          <w:sz w:val="24"/>
        </w:rPr>
        <w:t>________ is the set of practices aimed at discovering and harnessing an organization</w:t>
      </w:r>
      <w:r>
        <w:rPr>
          <w:rFonts w:ascii="Times New Roman"/>
          <w:color w:val="000000"/>
          <w:sz w:val="24"/>
        </w:rPr>
        <w:t>’</w:t>
      </w:r>
      <w:r>
        <w:rPr>
          <w:rFonts w:ascii="Times New Roman"/>
          <w:color w:val="000000"/>
          <w:sz w:val="24"/>
        </w:rPr>
        <w:t>s intellectual resources.</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22)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Web 2.0</w:t>
      </w:r>
      <w:r>
        <w:rPr>
          <w:rFonts w:ascii="Times New Roman"/>
          <w:sz w:val="24"/>
        </w:rPr>
        <w:tab/>
      </w:r>
      <w:r>
        <w:rPr>
          <w:rFonts w:ascii="Times New Roman"/>
          <w:sz w:val="24"/>
        </w:rPr>
        <w:br/>
      </w:r>
      <w:r>
        <w:rPr>
          <w:rFonts w:ascii="Times New Roman"/>
          <w:sz w:val="24"/>
        </w:rPr>
        <w:tab/>
      </w:r>
      <w:r>
        <w:rPr>
          <w:rFonts w:ascii="Times New Roman"/>
          <w:color w:val="000000"/>
          <w:sz w:val="24"/>
        </w:rPr>
        <w:t>B) Competitive advantage</w:t>
      </w:r>
      <w:r>
        <w:rPr>
          <w:rFonts w:ascii="Times New Roman"/>
          <w:sz w:val="24"/>
        </w:rPr>
        <w:br/>
      </w:r>
      <w:r>
        <w:rPr>
          <w:rFonts w:ascii="Times New Roman"/>
          <w:sz w:val="24"/>
        </w:rPr>
        <w:tab/>
      </w:r>
      <w:r>
        <w:rPr>
          <w:rFonts w:ascii="Times New Roman"/>
          <w:color w:val="000000"/>
          <w:sz w:val="24"/>
        </w:rPr>
        <w:t>C) Cost competitiveness</w:t>
      </w:r>
      <w:r>
        <w:rPr>
          <w:rFonts w:ascii="Times New Roman"/>
          <w:sz w:val="24"/>
        </w:rPr>
        <w:br/>
      </w:r>
      <w:r>
        <w:rPr>
          <w:rFonts w:ascii="Times New Roman"/>
          <w:sz w:val="24"/>
        </w:rPr>
        <w:tab/>
      </w:r>
      <w:r>
        <w:rPr>
          <w:rFonts w:ascii="Times New Roman"/>
          <w:color w:val="000000"/>
          <w:sz w:val="24"/>
        </w:rPr>
        <w:t>D) Knowledge management</w:t>
      </w:r>
      <w:r>
        <w:rPr>
          <w:rFonts w:ascii="Times New Roman"/>
          <w:sz w:val="24"/>
        </w:rPr>
        <w:br/>
      </w:r>
      <w:r>
        <w:rPr>
          <w:rFonts w:ascii="Times New Roman"/>
          <w:sz w:val="24"/>
        </w:rPr>
        <w:tab/>
      </w:r>
      <w:r>
        <w:rPr>
          <w:rFonts w:ascii="Times New Roman"/>
          <w:color w:val="000000"/>
          <w:sz w:val="24"/>
        </w:rPr>
        <w:t>E) Quality</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01-01 Summarize the major challenges of managing in the new competitive landscap</w:t>
      </w:r>
      <w:r>
        <w:rPr>
          <w:rFonts w:ascii="Times New Roman"/>
          <w:sz w:val="20"/>
        </w:rPr>
        <w:br/>
        <w:t>Gradable : automatic</w:t>
      </w:r>
      <w:r>
        <w:rPr>
          <w:rFonts w:ascii="Times New Roman"/>
          <w:sz w:val="20"/>
        </w:rPr>
        <w:br/>
        <w:t>AACSB : Knowledge Application</w:t>
      </w:r>
      <w:r>
        <w:rPr>
          <w:rFonts w:ascii="Times New Roman"/>
          <w:sz w:val="20"/>
        </w:rPr>
        <w:br/>
        <w:t>Topic : Competitive Advantage</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23)</w:t>
      </w:r>
      <w:r>
        <w:rPr>
          <w:rFonts w:ascii="Times New Roman"/>
          <w:b/>
          <w:sz w:val="24"/>
        </w:rPr>
        <w:tab/>
      </w:r>
      <w:r>
        <w:rPr>
          <w:rFonts w:ascii="Times New Roman"/>
          <w:color w:val="000000"/>
          <w:sz w:val="24"/>
        </w:rPr>
        <w:t>Which of the following is an example of collaboration across boundaries?</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23)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Allie, a bookkeeper, has an idea for keeping more efficient records of outstanding invoices, and she clears the idea with her accounting manager before implementation.</w:t>
      </w:r>
      <w:r>
        <w:rPr>
          <w:rFonts w:ascii="Times New Roman"/>
          <w:sz w:val="24"/>
        </w:rPr>
        <w:tab/>
      </w:r>
      <w:r>
        <w:rPr>
          <w:rFonts w:ascii="Times New Roman"/>
          <w:sz w:val="24"/>
        </w:rPr>
        <w:br/>
      </w:r>
      <w:r>
        <w:rPr>
          <w:rFonts w:ascii="Times New Roman"/>
          <w:sz w:val="24"/>
        </w:rPr>
        <w:tab/>
      </w:r>
      <w:r>
        <w:rPr>
          <w:rFonts w:ascii="Times New Roman"/>
          <w:color w:val="000000"/>
          <w:sz w:val="24"/>
        </w:rPr>
        <w:t>B) Jamal and Ursula are team members working on an ad campaign. Jamal suggests they include another team member to get their insights.</w:t>
      </w:r>
      <w:r>
        <w:rPr>
          <w:rFonts w:ascii="Times New Roman"/>
          <w:sz w:val="24"/>
        </w:rPr>
        <w:br/>
      </w:r>
      <w:r>
        <w:rPr>
          <w:rFonts w:ascii="Times New Roman"/>
          <w:sz w:val="24"/>
        </w:rPr>
        <w:tab/>
      </w:r>
      <w:r>
        <w:rPr>
          <w:rFonts w:ascii="Times New Roman"/>
          <w:color w:val="000000"/>
          <w:sz w:val="24"/>
        </w:rPr>
        <w:t>C) Veronika works in operations and is designing the new assembly line layout. She asks the procurement department which boxes would be most cost effective to use for shipping before she makes her decision about the shipping station design.</w:t>
      </w:r>
      <w:r>
        <w:rPr>
          <w:rFonts w:ascii="Times New Roman"/>
          <w:sz w:val="24"/>
        </w:rPr>
        <w:br/>
      </w:r>
      <w:r>
        <w:rPr>
          <w:rFonts w:ascii="Times New Roman"/>
          <w:sz w:val="24"/>
        </w:rPr>
        <w:tab/>
      </w:r>
      <w:r>
        <w:rPr>
          <w:rFonts w:ascii="Times New Roman"/>
          <w:color w:val="000000"/>
          <w:sz w:val="24"/>
        </w:rPr>
        <w:t>D) Mei stays late to stuff an important mailing in envelopes because her boss, an executive, needs the mailing to go out in the next morning</w:t>
      </w:r>
      <w:r>
        <w:rPr>
          <w:rFonts w:ascii="Times New Roman"/>
          <w:color w:val="000000"/>
          <w:sz w:val="24"/>
        </w:rPr>
        <w:t>’</w:t>
      </w:r>
      <w:r>
        <w:rPr>
          <w:rFonts w:ascii="Times New Roman"/>
          <w:color w:val="000000"/>
          <w:sz w:val="24"/>
        </w:rPr>
        <w:t>s mail.</w:t>
      </w:r>
      <w:r>
        <w:rPr>
          <w:rFonts w:ascii="Times New Roman"/>
          <w:sz w:val="24"/>
        </w:rPr>
        <w:br/>
      </w:r>
      <w:r>
        <w:rPr>
          <w:rFonts w:ascii="Times New Roman"/>
          <w:sz w:val="24"/>
        </w:rPr>
        <w:tab/>
      </w:r>
      <w:r>
        <w:rPr>
          <w:rFonts w:ascii="Times New Roman"/>
          <w:color w:val="000000"/>
          <w:sz w:val="24"/>
        </w:rPr>
        <w:t>E) Gregory devises a standard form for company employees to use for service requests after conducting research about what other companies are using.</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Learning Objective : 01-01 Summarize the major challenges of managing in the new competitive landscap</w:t>
      </w:r>
      <w:r>
        <w:rPr>
          <w:rFonts w:ascii="Times New Roman"/>
          <w:sz w:val="20"/>
        </w:rPr>
        <w:br/>
        <w:t>Gradable : automatic</w:t>
      </w:r>
      <w:r>
        <w:rPr>
          <w:rFonts w:ascii="Times New Roman"/>
          <w:sz w:val="20"/>
        </w:rPr>
        <w:br/>
        <w:t>Topic : Collaboration</w:t>
      </w:r>
      <w:r>
        <w:rPr>
          <w:rFonts w:ascii="Times New Roman"/>
          <w:sz w:val="20"/>
        </w:rPr>
        <w:br/>
        <w:t>Difficulty : 3 Hard</w:t>
      </w:r>
      <w:r>
        <w:rPr>
          <w:rFonts w:ascii="Times New Roman"/>
          <w:sz w:val="20"/>
        </w:rPr>
        <w:br/>
        <w:t>AACSB : Analytical Thinking</w:t>
      </w:r>
      <w:r>
        <w:rPr>
          <w:rFonts w:ascii="Times New Roman"/>
          <w:sz w:val="20"/>
        </w:rPr>
        <w:br/>
        <w:t>Bloom's : Analyze</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24)</w:t>
      </w:r>
      <w:r>
        <w:rPr>
          <w:rFonts w:ascii="Times New Roman"/>
          <w:b/>
          <w:sz w:val="24"/>
        </w:rPr>
        <w:tab/>
      </w:r>
      <w:r>
        <w:rPr>
          <w:rFonts w:ascii="Times New Roman"/>
          <w:color w:val="000000"/>
          <w:sz w:val="24"/>
        </w:rPr>
        <w:t>Rachael is the owner and manager of Aquarius Coffee and Tea, a coffee shop and bakery popular among local college students as a hangout and study spot. Aquarius has been in operation since 1978, and Rachael has made many changes over the years to keep up with the changing tastes and expectations of her clientele. In the last ten years, she has gone from offering paid Wi-Fi to free Wi-Fi, and she recently expanded her offerings to include vegan and gluten-free items as well as salads and sandwiches. Recently, a new caf</w:t>
      </w:r>
      <w:r>
        <w:rPr>
          <w:rFonts w:ascii="Times New Roman"/>
          <w:color w:val="000000"/>
          <w:sz w:val="24"/>
        </w:rPr>
        <w:t>é</w:t>
      </w:r>
      <w:r>
        <w:rPr>
          <w:rFonts w:ascii="Times New Roman"/>
          <w:color w:val="000000"/>
          <w:sz w:val="24"/>
        </w:rPr>
        <w:t xml:space="preserve"> called Bluebird Coffee and Cupcakes opened across town, and Aquarius</w:t>
      </w:r>
      <w:r>
        <w:rPr>
          <w:rFonts w:ascii="Times New Roman"/>
          <w:color w:val="000000"/>
          <w:sz w:val="24"/>
        </w:rPr>
        <w:t>’</w:t>
      </w:r>
      <w:r>
        <w:rPr>
          <w:rFonts w:ascii="Times New Roman"/>
          <w:color w:val="000000"/>
          <w:sz w:val="24"/>
        </w:rPr>
        <w:t xml:space="preserve"> business has dropped off considerably. One of her young cashiers, Leora, notes that Rachael has not made the best use of the Internet to promote her business. What will Leora most likely suggest as the quickest, cheapest, and most effective way for Rachael to expand her technological reach to her college-aged clients?</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24)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starting a blog with recipes and links to local, socially conscious businesses</w:t>
      </w:r>
      <w:r>
        <w:rPr>
          <w:rFonts w:ascii="Times New Roman"/>
          <w:sz w:val="24"/>
        </w:rPr>
        <w:tab/>
      </w:r>
      <w:r>
        <w:rPr>
          <w:rFonts w:ascii="Times New Roman"/>
          <w:sz w:val="24"/>
        </w:rPr>
        <w:br/>
      </w:r>
      <w:r>
        <w:rPr>
          <w:rFonts w:ascii="Times New Roman"/>
          <w:sz w:val="24"/>
        </w:rPr>
        <w:tab/>
      </w:r>
      <w:r>
        <w:rPr>
          <w:rFonts w:ascii="Times New Roman"/>
          <w:color w:val="000000"/>
          <w:sz w:val="24"/>
        </w:rPr>
        <w:t>B) expanding her social media presence on Twitter, Instagram, and Snapchat</w:t>
      </w:r>
      <w:r>
        <w:rPr>
          <w:rFonts w:ascii="Times New Roman"/>
          <w:sz w:val="24"/>
        </w:rPr>
        <w:br/>
      </w:r>
      <w:r>
        <w:rPr>
          <w:rFonts w:ascii="Times New Roman"/>
          <w:sz w:val="24"/>
        </w:rPr>
        <w:tab/>
      </w:r>
      <w:r>
        <w:rPr>
          <w:rFonts w:ascii="Times New Roman"/>
          <w:color w:val="000000"/>
          <w:sz w:val="24"/>
        </w:rPr>
        <w:t>C) hiring someone to design and launch an Aquarius Caf</w:t>
      </w:r>
      <w:r>
        <w:rPr>
          <w:rFonts w:ascii="Times New Roman"/>
          <w:color w:val="000000"/>
          <w:sz w:val="24"/>
        </w:rPr>
        <w:t>é</w:t>
      </w:r>
      <w:r>
        <w:rPr>
          <w:rFonts w:ascii="Times New Roman"/>
          <w:color w:val="000000"/>
          <w:sz w:val="24"/>
        </w:rPr>
        <w:t xml:space="preserve"> phone app</w:t>
      </w:r>
      <w:r>
        <w:rPr>
          <w:rFonts w:ascii="Times New Roman"/>
          <w:sz w:val="24"/>
        </w:rPr>
        <w:br/>
      </w:r>
      <w:r>
        <w:rPr>
          <w:rFonts w:ascii="Times New Roman"/>
          <w:sz w:val="24"/>
        </w:rPr>
        <w:tab/>
      </w:r>
      <w:r>
        <w:rPr>
          <w:rFonts w:ascii="Times New Roman"/>
          <w:color w:val="000000"/>
          <w:sz w:val="24"/>
        </w:rPr>
        <w:t>D) sending out a monthly email newsletter with discount codes and coupons</w:t>
      </w:r>
      <w:r>
        <w:rPr>
          <w:rFonts w:ascii="Times New Roman"/>
          <w:sz w:val="24"/>
        </w:rPr>
        <w:br/>
      </w:r>
      <w:r>
        <w:rPr>
          <w:rFonts w:ascii="Times New Roman"/>
          <w:sz w:val="24"/>
        </w:rPr>
        <w:tab/>
      </w:r>
      <w:r>
        <w:rPr>
          <w:rFonts w:ascii="Times New Roman"/>
          <w:color w:val="000000"/>
          <w:sz w:val="24"/>
        </w:rPr>
        <w:t>E) buying ad space on Google, Yahoo, and other search engines</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Learning Objective : 01-01 Summarize the major challenges of managing in the new competitive landscap</w:t>
      </w:r>
      <w:r>
        <w:rPr>
          <w:rFonts w:ascii="Times New Roman"/>
          <w:sz w:val="20"/>
        </w:rPr>
        <w:br/>
        <w:t>Topic : Technology</w:t>
      </w:r>
      <w:r>
        <w:rPr>
          <w:rFonts w:ascii="Times New Roman"/>
          <w:sz w:val="20"/>
        </w:rPr>
        <w:br/>
        <w:t>Gradable : automatic</w:t>
      </w:r>
      <w:r>
        <w:rPr>
          <w:rFonts w:ascii="Times New Roman"/>
          <w:sz w:val="20"/>
        </w:rPr>
        <w:br/>
        <w:t>Bloom's : Apply</w:t>
      </w:r>
      <w:r>
        <w:rPr>
          <w:rFonts w:ascii="Times New Roman"/>
          <w:sz w:val="20"/>
        </w:rPr>
        <w:br/>
        <w:t>Difficulty : 3 Hard</w:t>
      </w:r>
      <w:r>
        <w:rPr>
          <w:rFonts w:ascii="Times New Roman"/>
          <w:sz w:val="20"/>
        </w:rPr>
        <w:br/>
        <w:t>AACSB : Analytical Thinking</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25)</w:t>
      </w:r>
      <w:r>
        <w:rPr>
          <w:rFonts w:ascii="Times New Roman"/>
          <w:b/>
          <w:sz w:val="24"/>
        </w:rPr>
        <w:tab/>
      </w:r>
      <w:r>
        <w:rPr>
          <w:rFonts w:ascii="Times New Roman"/>
          <w:color w:val="000000"/>
          <w:sz w:val="24"/>
        </w:rPr>
        <w:t>Which of the following is NOT one of the ongoing challenges that characterize the current business landscape?</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25)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technological change</w:t>
      </w:r>
      <w:r>
        <w:rPr>
          <w:rFonts w:ascii="Times New Roman"/>
          <w:sz w:val="24"/>
        </w:rPr>
        <w:tab/>
      </w:r>
      <w:r>
        <w:rPr>
          <w:rFonts w:ascii="Times New Roman"/>
          <w:sz w:val="24"/>
        </w:rPr>
        <w:br/>
      </w:r>
      <w:r>
        <w:rPr>
          <w:rFonts w:ascii="Times New Roman"/>
          <w:sz w:val="24"/>
        </w:rPr>
        <w:tab/>
      </w:r>
      <w:r>
        <w:rPr>
          <w:rFonts w:ascii="Times New Roman"/>
          <w:color w:val="000000"/>
          <w:sz w:val="24"/>
        </w:rPr>
        <w:t>B) speed of operations</w:t>
      </w:r>
      <w:r>
        <w:rPr>
          <w:rFonts w:ascii="Times New Roman"/>
          <w:sz w:val="24"/>
        </w:rPr>
        <w:br/>
      </w:r>
      <w:r>
        <w:rPr>
          <w:rFonts w:ascii="Times New Roman"/>
          <w:sz w:val="24"/>
        </w:rPr>
        <w:tab/>
      </w:r>
      <w:r>
        <w:rPr>
          <w:rFonts w:ascii="Times New Roman"/>
          <w:color w:val="000000"/>
          <w:sz w:val="24"/>
        </w:rPr>
        <w:t>C) collaboration</w:t>
      </w:r>
      <w:r>
        <w:rPr>
          <w:rFonts w:ascii="Times New Roman"/>
          <w:sz w:val="24"/>
        </w:rPr>
        <w:br/>
      </w:r>
      <w:r>
        <w:rPr>
          <w:rFonts w:ascii="Times New Roman"/>
          <w:sz w:val="24"/>
        </w:rPr>
        <w:tab/>
      </w:r>
      <w:r>
        <w:rPr>
          <w:rFonts w:ascii="Times New Roman"/>
          <w:color w:val="000000"/>
          <w:sz w:val="24"/>
        </w:rPr>
        <w:t>D) globalization</w:t>
      </w:r>
      <w:r>
        <w:rPr>
          <w:rFonts w:ascii="Times New Roman"/>
          <w:sz w:val="24"/>
        </w:rPr>
        <w:br/>
      </w:r>
      <w:r>
        <w:rPr>
          <w:rFonts w:ascii="Times New Roman"/>
          <w:sz w:val="24"/>
        </w:rPr>
        <w:tab/>
      </w:r>
      <w:r>
        <w:rPr>
          <w:rFonts w:ascii="Times New Roman"/>
          <w:color w:val="000000"/>
          <w:sz w:val="24"/>
        </w:rPr>
        <w:t>E) knowledge management</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Technology</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01-01 Summarize the major challenges of managing in the new competitive landscap</w:t>
      </w:r>
      <w:r>
        <w:rPr>
          <w:rFonts w:ascii="Times New Roman"/>
          <w:sz w:val="20"/>
        </w:rPr>
        <w:br/>
        <w:t>Gradable : automatic</w:t>
      </w:r>
      <w:r>
        <w:rPr>
          <w:rFonts w:ascii="Times New Roman"/>
          <w:sz w:val="20"/>
        </w:rPr>
        <w:br/>
        <w:t>Topic : Management</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26)</w:t>
      </w:r>
      <w:r>
        <w:rPr>
          <w:rFonts w:ascii="Times New Roman"/>
          <w:b/>
          <w:sz w:val="24"/>
        </w:rPr>
        <w:tab/>
      </w:r>
      <w:r>
        <w:rPr>
          <w:rFonts w:ascii="Times New Roman"/>
          <w:color w:val="000000"/>
          <w:sz w:val="24"/>
        </w:rPr>
        <w:t>The change from a local to a global marketplace is</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26)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irrelevant to today</w:t>
      </w:r>
      <w:r>
        <w:rPr>
          <w:rFonts w:ascii="Times New Roman"/>
          <w:color w:val="000000"/>
          <w:sz w:val="24"/>
        </w:rPr>
        <w:t>’</w:t>
      </w:r>
      <w:r>
        <w:rPr>
          <w:rFonts w:ascii="Times New Roman"/>
          <w:color w:val="000000"/>
          <w:sz w:val="24"/>
        </w:rPr>
        <w:t>s business environment.</w:t>
      </w:r>
      <w:r>
        <w:rPr>
          <w:rFonts w:ascii="Times New Roman"/>
          <w:sz w:val="24"/>
        </w:rPr>
        <w:tab/>
      </w:r>
      <w:r>
        <w:rPr>
          <w:rFonts w:ascii="Times New Roman"/>
          <w:sz w:val="24"/>
        </w:rPr>
        <w:br/>
      </w:r>
      <w:r>
        <w:rPr>
          <w:rFonts w:ascii="Times New Roman"/>
          <w:sz w:val="24"/>
        </w:rPr>
        <w:tab/>
      </w:r>
      <w:r>
        <w:rPr>
          <w:rFonts w:ascii="Times New Roman"/>
          <w:color w:val="000000"/>
          <w:sz w:val="24"/>
        </w:rPr>
        <w:t>B) irreversible.</w:t>
      </w:r>
      <w:r>
        <w:rPr>
          <w:rFonts w:ascii="Times New Roman"/>
          <w:sz w:val="24"/>
        </w:rPr>
        <w:br/>
      </w:r>
      <w:r>
        <w:rPr>
          <w:rFonts w:ascii="Times New Roman"/>
          <w:sz w:val="24"/>
        </w:rPr>
        <w:tab/>
      </w:r>
      <w:r>
        <w:rPr>
          <w:rFonts w:ascii="Times New Roman"/>
          <w:color w:val="000000"/>
          <w:sz w:val="24"/>
        </w:rPr>
        <w:t>C) not necessary to remain competitive.</w:t>
      </w:r>
      <w:r>
        <w:rPr>
          <w:rFonts w:ascii="Times New Roman"/>
          <w:sz w:val="24"/>
        </w:rPr>
        <w:br/>
      </w:r>
      <w:r>
        <w:rPr>
          <w:rFonts w:ascii="Times New Roman"/>
          <w:sz w:val="24"/>
        </w:rPr>
        <w:tab/>
      </w:r>
      <w:r>
        <w:rPr>
          <w:rFonts w:ascii="Times New Roman"/>
          <w:color w:val="000000"/>
          <w:sz w:val="24"/>
        </w:rPr>
        <w:t>D) slowing down.</w:t>
      </w:r>
      <w:r>
        <w:rPr>
          <w:rFonts w:ascii="Times New Roman"/>
          <w:sz w:val="24"/>
        </w:rPr>
        <w:br/>
      </w:r>
      <w:r>
        <w:rPr>
          <w:rFonts w:ascii="Times New Roman"/>
          <w:sz w:val="24"/>
        </w:rPr>
        <w:tab/>
      </w:r>
      <w:r>
        <w:rPr>
          <w:rFonts w:ascii="Times New Roman"/>
          <w:color w:val="000000"/>
          <w:sz w:val="24"/>
        </w:rPr>
        <w:t>E) eliminating business challenges.</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Learning Objective : 01-01 Summarize the major challenges of managing in the new competitive landscap</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AACSB : Knowledge Application</w:t>
      </w:r>
      <w:r>
        <w:rPr>
          <w:rFonts w:ascii="Times New Roman"/>
          <w:sz w:val="20"/>
        </w:rPr>
        <w:br/>
        <w:t>Topic : Globalization</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27)</w:t>
      </w:r>
      <w:r>
        <w:rPr>
          <w:rFonts w:ascii="Times New Roman"/>
          <w:b/>
          <w:sz w:val="24"/>
        </w:rPr>
        <w:tab/>
      </w:r>
      <w:r>
        <w:rPr>
          <w:rFonts w:ascii="Times New Roman"/>
          <w:color w:val="000000"/>
          <w:sz w:val="24"/>
        </w:rPr>
        <w:t>Which of the following is true of globalization?</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27)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Talent comes from only industrialized countries.</w:t>
      </w:r>
      <w:r>
        <w:rPr>
          <w:rFonts w:ascii="Times New Roman"/>
          <w:sz w:val="24"/>
        </w:rPr>
        <w:tab/>
      </w:r>
      <w:r>
        <w:rPr>
          <w:rFonts w:ascii="Times New Roman"/>
          <w:sz w:val="24"/>
        </w:rPr>
        <w:br/>
      </w:r>
      <w:r>
        <w:rPr>
          <w:rFonts w:ascii="Times New Roman"/>
          <w:sz w:val="24"/>
        </w:rPr>
        <w:tab/>
      </w:r>
      <w:r>
        <w:rPr>
          <w:rFonts w:ascii="Times New Roman"/>
          <w:color w:val="000000"/>
          <w:sz w:val="24"/>
        </w:rPr>
        <w:t>B) Talent comes from only knowledge-based countries.</w:t>
      </w:r>
      <w:r>
        <w:rPr>
          <w:rFonts w:ascii="Times New Roman"/>
          <w:sz w:val="24"/>
        </w:rPr>
        <w:br/>
      </w:r>
      <w:r>
        <w:rPr>
          <w:rFonts w:ascii="Times New Roman"/>
          <w:sz w:val="24"/>
        </w:rPr>
        <w:tab/>
      </w:r>
      <w:r>
        <w:rPr>
          <w:rFonts w:ascii="Times New Roman"/>
          <w:color w:val="000000"/>
          <w:sz w:val="24"/>
        </w:rPr>
        <w:t>C) Talent comes from only the local workforce.</w:t>
      </w:r>
      <w:r>
        <w:rPr>
          <w:rFonts w:ascii="Times New Roman"/>
          <w:sz w:val="24"/>
        </w:rPr>
        <w:br/>
      </w:r>
      <w:r>
        <w:rPr>
          <w:rFonts w:ascii="Times New Roman"/>
          <w:sz w:val="24"/>
        </w:rPr>
        <w:tab/>
      </w:r>
      <w:r>
        <w:rPr>
          <w:rFonts w:ascii="Times New Roman"/>
          <w:color w:val="000000"/>
          <w:sz w:val="24"/>
        </w:rPr>
        <w:t>D) Talent can come from anywhere.</w:t>
      </w:r>
      <w:r>
        <w:rPr>
          <w:rFonts w:ascii="Times New Roman"/>
          <w:sz w:val="24"/>
        </w:rPr>
        <w:br/>
      </w:r>
      <w:r>
        <w:rPr>
          <w:rFonts w:ascii="Times New Roman"/>
          <w:sz w:val="24"/>
        </w:rPr>
        <w:tab/>
      </w:r>
      <w:r>
        <w:rPr>
          <w:rFonts w:ascii="Times New Roman"/>
          <w:color w:val="000000"/>
          <w:sz w:val="24"/>
        </w:rPr>
        <w:t>E) Talent comes from only those countries who participate in the global economy.</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Learning Objective : 01-01 Summarize the major challenges of managing in the new competitive landscap</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AACSB : Knowledge Application</w:t>
      </w:r>
      <w:r>
        <w:rPr>
          <w:rFonts w:ascii="Times New Roman"/>
          <w:sz w:val="20"/>
        </w:rPr>
        <w:br/>
        <w:t>Topic : Globalization</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28)</w:t>
      </w:r>
      <w:r>
        <w:rPr>
          <w:rFonts w:ascii="Times New Roman"/>
          <w:b/>
          <w:sz w:val="24"/>
        </w:rPr>
        <w:tab/>
      </w:r>
      <w:r>
        <w:rPr>
          <w:rFonts w:ascii="Times New Roman"/>
          <w:color w:val="000000"/>
          <w:sz w:val="24"/>
        </w:rPr>
        <w:t>Which of the following statements is true about the Internet?</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28)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It has reduced threats to most businesses.</w:t>
      </w:r>
      <w:r>
        <w:rPr>
          <w:rFonts w:ascii="Times New Roman"/>
          <w:sz w:val="24"/>
        </w:rPr>
        <w:tab/>
      </w:r>
      <w:r>
        <w:rPr>
          <w:rFonts w:ascii="Times New Roman"/>
          <w:sz w:val="24"/>
        </w:rPr>
        <w:br/>
      </w:r>
      <w:r>
        <w:rPr>
          <w:rFonts w:ascii="Times New Roman"/>
          <w:sz w:val="24"/>
        </w:rPr>
        <w:tab/>
      </w:r>
      <w:r>
        <w:rPr>
          <w:rFonts w:ascii="Times New Roman"/>
          <w:color w:val="000000"/>
          <w:sz w:val="24"/>
        </w:rPr>
        <w:t>B) It is a global and digital marketplace.</w:t>
      </w:r>
      <w:r>
        <w:rPr>
          <w:rFonts w:ascii="Times New Roman"/>
          <w:sz w:val="24"/>
        </w:rPr>
        <w:br/>
      </w:r>
      <w:r>
        <w:rPr>
          <w:rFonts w:ascii="Times New Roman"/>
          <w:sz w:val="24"/>
        </w:rPr>
        <w:tab/>
      </w:r>
      <w:r>
        <w:rPr>
          <w:rFonts w:ascii="Times New Roman"/>
          <w:color w:val="000000"/>
          <w:sz w:val="24"/>
        </w:rPr>
        <w:t>C) It does not influence public opinion.</w:t>
      </w:r>
      <w:r>
        <w:rPr>
          <w:rFonts w:ascii="Times New Roman"/>
          <w:sz w:val="24"/>
        </w:rPr>
        <w:br/>
      </w:r>
      <w:r>
        <w:rPr>
          <w:rFonts w:ascii="Times New Roman"/>
          <w:sz w:val="24"/>
        </w:rPr>
        <w:tab/>
      </w:r>
      <w:r>
        <w:rPr>
          <w:rFonts w:ascii="Times New Roman"/>
          <w:color w:val="000000"/>
          <w:sz w:val="24"/>
        </w:rPr>
        <w:t>D) It slows down globalization.</w:t>
      </w:r>
      <w:r>
        <w:rPr>
          <w:rFonts w:ascii="Times New Roman"/>
          <w:sz w:val="24"/>
        </w:rPr>
        <w:br/>
      </w:r>
      <w:r>
        <w:rPr>
          <w:rFonts w:ascii="Times New Roman"/>
          <w:sz w:val="24"/>
        </w:rPr>
        <w:tab/>
      </w:r>
      <w:r>
        <w:rPr>
          <w:rFonts w:ascii="Times New Roman"/>
          <w:color w:val="000000"/>
          <w:sz w:val="24"/>
        </w:rPr>
        <w:t>E) It slows down decision making.</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Technology</w:t>
      </w:r>
      <w:r>
        <w:rPr>
          <w:rFonts w:ascii="Times New Roman"/>
          <w:sz w:val="20"/>
        </w:rPr>
        <w:br/>
        <w:t>Accessibility : Keyboard Navigation</w:t>
      </w:r>
      <w:r>
        <w:rPr>
          <w:rFonts w:ascii="Times New Roman"/>
          <w:sz w:val="20"/>
        </w:rPr>
        <w:br/>
        <w:t>Accessibility : Screen Reader Compatible</w:t>
      </w:r>
      <w:r>
        <w:rPr>
          <w:rFonts w:ascii="Times New Roman"/>
          <w:sz w:val="20"/>
        </w:rPr>
        <w:br/>
        <w:t>Learning Objective : 01-01 Summarize the major challenges of managing in the new competitive landscap</w:t>
      </w:r>
      <w:r>
        <w:rPr>
          <w:rFonts w:ascii="Times New Roman"/>
          <w:sz w:val="20"/>
        </w:rPr>
        <w:br/>
        <w:t>Topic : Technology</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29)</w:t>
      </w:r>
      <w:r>
        <w:rPr>
          <w:rFonts w:ascii="Times New Roman"/>
          <w:b/>
          <w:sz w:val="24"/>
        </w:rPr>
        <w:tab/>
      </w:r>
      <w:r>
        <w:rPr>
          <w:rFonts w:ascii="Times New Roman"/>
          <w:color w:val="000000"/>
          <w:sz w:val="24"/>
        </w:rPr>
        <w:t>Anna excels at identifying the talents of employees and finding the jobs where they can best use those talents to benefit the organization. Anna excels at ________ management.</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29)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knowledge</w:t>
      </w:r>
      <w:r>
        <w:rPr>
          <w:rFonts w:ascii="Times New Roman"/>
          <w:sz w:val="24"/>
        </w:rPr>
        <w:tab/>
      </w:r>
      <w:r>
        <w:rPr>
          <w:rFonts w:ascii="Times New Roman"/>
          <w:sz w:val="24"/>
        </w:rPr>
        <w:br/>
      </w:r>
      <w:r>
        <w:rPr>
          <w:rFonts w:ascii="Times New Roman"/>
          <w:sz w:val="24"/>
        </w:rPr>
        <w:tab/>
      </w:r>
      <w:r>
        <w:rPr>
          <w:rFonts w:ascii="Times New Roman"/>
          <w:color w:val="000000"/>
          <w:sz w:val="24"/>
        </w:rPr>
        <w:t>B) scientific</w:t>
      </w:r>
      <w:r>
        <w:rPr>
          <w:rFonts w:ascii="Times New Roman"/>
          <w:sz w:val="24"/>
        </w:rPr>
        <w:br/>
      </w:r>
      <w:r>
        <w:rPr>
          <w:rFonts w:ascii="Times New Roman"/>
          <w:sz w:val="24"/>
        </w:rPr>
        <w:tab/>
      </w:r>
      <w:r>
        <w:rPr>
          <w:rFonts w:ascii="Times New Roman"/>
          <w:color w:val="000000"/>
          <w:sz w:val="24"/>
        </w:rPr>
        <w:t>C) project</w:t>
      </w:r>
      <w:r>
        <w:rPr>
          <w:rFonts w:ascii="Times New Roman"/>
          <w:sz w:val="24"/>
        </w:rPr>
        <w:br/>
      </w:r>
      <w:r>
        <w:rPr>
          <w:rFonts w:ascii="Times New Roman"/>
          <w:sz w:val="24"/>
        </w:rPr>
        <w:tab/>
      </w:r>
      <w:r>
        <w:rPr>
          <w:rFonts w:ascii="Times New Roman"/>
          <w:color w:val="000000"/>
          <w:sz w:val="24"/>
        </w:rPr>
        <w:t>D) service</w:t>
      </w:r>
      <w:r>
        <w:rPr>
          <w:rFonts w:ascii="Times New Roman"/>
          <w:sz w:val="24"/>
        </w:rPr>
        <w:br/>
      </w:r>
      <w:r>
        <w:rPr>
          <w:rFonts w:ascii="Times New Roman"/>
          <w:sz w:val="24"/>
        </w:rPr>
        <w:tab/>
      </w:r>
      <w:r>
        <w:rPr>
          <w:rFonts w:ascii="Times New Roman"/>
          <w:color w:val="000000"/>
          <w:sz w:val="24"/>
        </w:rPr>
        <w:t>E) quality</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Learning Objective : 01-01 Summarize the major challenges of managing in the new competitive landscap</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AACSB : Knowledge Application</w:t>
      </w:r>
      <w:r>
        <w:rPr>
          <w:rFonts w:ascii="Times New Roman"/>
          <w:sz w:val="20"/>
        </w:rPr>
        <w:br/>
        <w:t>Topic : Management</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30)</w:t>
      </w:r>
      <w:r>
        <w:rPr>
          <w:rFonts w:ascii="Times New Roman"/>
          <w:b/>
          <w:sz w:val="24"/>
        </w:rPr>
        <w:tab/>
      </w:r>
      <w:r>
        <w:rPr>
          <w:rFonts w:ascii="Times New Roman"/>
          <w:color w:val="000000"/>
          <w:sz w:val="24"/>
        </w:rPr>
        <w:t>Which of the following statements is true of collaboration?</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30)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Collaboration occurs only within the departments of an organization.</w:t>
      </w:r>
      <w:r>
        <w:rPr>
          <w:rFonts w:ascii="Times New Roman"/>
          <w:sz w:val="24"/>
        </w:rPr>
        <w:tab/>
      </w:r>
      <w:r>
        <w:rPr>
          <w:rFonts w:ascii="Times New Roman"/>
          <w:sz w:val="24"/>
        </w:rPr>
        <w:br/>
      </w:r>
      <w:r>
        <w:rPr>
          <w:rFonts w:ascii="Times New Roman"/>
          <w:sz w:val="24"/>
        </w:rPr>
        <w:tab/>
      </w:r>
      <w:r>
        <w:rPr>
          <w:rFonts w:ascii="Times New Roman"/>
          <w:color w:val="000000"/>
          <w:sz w:val="24"/>
        </w:rPr>
        <w:t>B) Collaboration focuses on unit performance.</w:t>
      </w:r>
      <w:r>
        <w:rPr>
          <w:rFonts w:ascii="Times New Roman"/>
          <w:sz w:val="24"/>
        </w:rPr>
        <w:br/>
      </w:r>
      <w:r>
        <w:rPr>
          <w:rFonts w:ascii="Times New Roman"/>
          <w:sz w:val="24"/>
        </w:rPr>
        <w:tab/>
      </w:r>
      <w:r>
        <w:rPr>
          <w:rFonts w:ascii="Times New Roman"/>
          <w:color w:val="000000"/>
          <w:sz w:val="24"/>
        </w:rPr>
        <w:t>C) Collaboration never occurs between competitors.</w:t>
      </w:r>
      <w:r>
        <w:rPr>
          <w:rFonts w:ascii="Times New Roman"/>
          <w:sz w:val="24"/>
        </w:rPr>
        <w:br/>
      </w:r>
      <w:r>
        <w:rPr>
          <w:rFonts w:ascii="Times New Roman"/>
          <w:sz w:val="24"/>
        </w:rPr>
        <w:tab/>
      </w:r>
      <w:r>
        <w:rPr>
          <w:rFonts w:ascii="Times New Roman"/>
          <w:color w:val="000000"/>
          <w:sz w:val="24"/>
        </w:rPr>
        <w:t>D) Collaboration capitalizes on ideas generated within the organization alone.</w:t>
      </w:r>
      <w:r>
        <w:rPr>
          <w:rFonts w:ascii="Times New Roman"/>
          <w:sz w:val="24"/>
        </w:rPr>
        <w:br/>
      </w:r>
      <w:r>
        <w:rPr>
          <w:rFonts w:ascii="Times New Roman"/>
          <w:sz w:val="24"/>
        </w:rPr>
        <w:tab/>
      </w:r>
      <w:r>
        <w:rPr>
          <w:rFonts w:ascii="Times New Roman"/>
          <w:color w:val="000000"/>
          <w:sz w:val="24"/>
        </w:rPr>
        <w:t>E) Collaboration is an important process of leveraging knowledge to maximize impacts.</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Learning Objective : 01-01 Summarize the major challenges of managing in the new competitive landscap</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Topic : Collaboration</w:t>
      </w:r>
      <w:r>
        <w:rPr>
          <w:rFonts w:ascii="Times New Roman"/>
          <w:sz w:val="20"/>
        </w:rPr>
        <w:br/>
        <w:t>AACSB : Knowledge Application</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31)</w:t>
      </w:r>
      <w:r>
        <w:rPr>
          <w:rFonts w:ascii="Times New Roman"/>
          <w:b/>
          <w:sz w:val="24"/>
        </w:rPr>
        <w:tab/>
      </w:r>
      <w:r>
        <w:rPr>
          <w:rFonts w:ascii="Times New Roman"/>
          <w:color w:val="000000"/>
          <w:sz w:val="24"/>
        </w:rPr>
        <w:t>During an intense six-month contract negotiation, Jonas developed a strong working relationship with his client, Rob. Because of their professional bonding, Jonas and Rob were able to openly explore and constructively hammer out agreements on very tough contract issues. The resulting contract was far superior to what either Jonas or Rob might have hoped for six months earlier and was a good example of</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31)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globalization.</w:t>
      </w:r>
      <w:r>
        <w:rPr>
          <w:rFonts w:ascii="Times New Roman"/>
          <w:sz w:val="24"/>
        </w:rPr>
        <w:tab/>
      </w:r>
      <w:r>
        <w:rPr>
          <w:rFonts w:ascii="Times New Roman"/>
          <w:sz w:val="24"/>
        </w:rPr>
        <w:br/>
      </w:r>
      <w:r>
        <w:rPr>
          <w:rFonts w:ascii="Times New Roman"/>
          <w:sz w:val="24"/>
        </w:rPr>
        <w:tab/>
      </w:r>
      <w:r>
        <w:rPr>
          <w:rFonts w:ascii="Times New Roman"/>
          <w:color w:val="000000"/>
          <w:sz w:val="24"/>
        </w:rPr>
        <w:t>B) technological change.</w:t>
      </w:r>
      <w:r>
        <w:rPr>
          <w:rFonts w:ascii="Times New Roman"/>
          <w:sz w:val="24"/>
        </w:rPr>
        <w:br/>
      </w:r>
      <w:r>
        <w:rPr>
          <w:rFonts w:ascii="Times New Roman"/>
          <w:sz w:val="24"/>
        </w:rPr>
        <w:tab/>
      </w:r>
      <w:r>
        <w:rPr>
          <w:rFonts w:ascii="Times New Roman"/>
          <w:color w:val="000000"/>
          <w:sz w:val="24"/>
        </w:rPr>
        <w:t>C) knowledge management.</w:t>
      </w:r>
      <w:r>
        <w:rPr>
          <w:rFonts w:ascii="Times New Roman"/>
          <w:sz w:val="24"/>
        </w:rPr>
        <w:br/>
      </w:r>
      <w:r>
        <w:rPr>
          <w:rFonts w:ascii="Times New Roman"/>
          <w:sz w:val="24"/>
        </w:rPr>
        <w:tab/>
      </w:r>
      <w:r>
        <w:rPr>
          <w:rFonts w:ascii="Times New Roman"/>
          <w:color w:val="000000"/>
          <w:sz w:val="24"/>
        </w:rPr>
        <w:t>D) collaboration across boundaries.</w:t>
      </w:r>
      <w:r>
        <w:rPr>
          <w:rFonts w:ascii="Times New Roman"/>
          <w:sz w:val="24"/>
        </w:rPr>
        <w:br/>
      </w:r>
      <w:r>
        <w:rPr>
          <w:rFonts w:ascii="Times New Roman"/>
          <w:sz w:val="24"/>
        </w:rPr>
        <w:tab/>
      </w:r>
      <w:r>
        <w:rPr>
          <w:rFonts w:ascii="Times New Roman"/>
          <w:color w:val="000000"/>
          <w:sz w:val="24"/>
        </w:rPr>
        <w:t>E) cost competitiveness.</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Learning Objective : 01-01 Summarize the major challenges of managing in the new competitive landscap</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AACSB : Knowledge Application</w:t>
      </w:r>
      <w:r>
        <w:rPr>
          <w:rFonts w:ascii="Times New Roman"/>
          <w:sz w:val="20"/>
        </w:rPr>
        <w:br/>
        <w:t>Topic : Globalization</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32)</w:t>
      </w:r>
      <w:r>
        <w:rPr>
          <w:rFonts w:ascii="Times New Roman"/>
          <w:b/>
          <w:sz w:val="24"/>
        </w:rPr>
        <w:tab/>
      </w:r>
      <w:r>
        <w:rPr>
          <w:rFonts w:ascii="Times New Roman"/>
          <w:color w:val="000000"/>
          <w:sz w:val="24"/>
        </w:rPr>
        <w:t>Janeen has developed a process to get the latest shoe fashion produced and to the market three weeks before her closest competitor by using technology and air shipments from Vietnam. Which fundamental driver of success has Janeen emphasized?</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32)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globalization</w:t>
      </w:r>
      <w:r>
        <w:rPr>
          <w:rFonts w:ascii="Times New Roman"/>
          <w:sz w:val="24"/>
        </w:rPr>
        <w:tab/>
      </w:r>
      <w:r>
        <w:rPr>
          <w:rFonts w:ascii="Times New Roman"/>
          <w:sz w:val="24"/>
        </w:rPr>
        <w:br/>
      </w:r>
      <w:r>
        <w:rPr>
          <w:rFonts w:ascii="Times New Roman"/>
          <w:sz w:val="24"/>
        </w:rPr>
        <w:tab/>
      </w:r>
      <w:r>
        <w:rPr>
          <w:rFonts w:ascii="Times New Roman"/>
          <w:color w:val="000000"/>
          <w:sz w:val="24"/>
        </w:rPr>
        <w:t>B) quality</w:t>
      </w:r>
      <w:r>
        <w:rPr>
          <w:rFonts w:ascii="Times New Roman"/>
          <w:sz w:val="24"/>
        </w:rPr>
        <w:br/>
      </w:r>
      <w:r>
        <w:rPr>
          <w:rFonts w:ascii="Times New Roman"/>
          <w:sz w:val="24"/>
        </w:rPr>
        <w:tab/>
      </w:r>
      <w:r>
        <w:rPr>
          <w:rFonts w:ascii="Times New Roman"/>
          <w:color w:val="000000"/>
          <w:sz w:val="24"/>
        </w:rPr>
        <w:t>C) cost competitiveness</w:t>
      </w:r>
      <w:r>
        <w:rPr>
          <w:rFonts w:ascii="Times New Roman"/>
          <w:sz w:val="24"/>
        </w:rPr>
        <w:br/>
      </w:r>
      <w:r>
        <w:rPr>
          <w:rFonts w:ascii="Times New Roman"/>
          <w:sz w:val="24"/>
        </w:rPr>
        <w:tab/>
      </w:r>
      <w:r>
        <w:rPr>
          <w:rFonts w:ascii="Times New Roman"/>
          <w:color w:val="000000"/>
          <w:sz w:val="24"/>
        </w:rPr>
        <w:t>D) speed</w:t>
      </w:r>
      <w:r>
        <w:rPr>
          <w:rFonts w:ascii="Times New Roman"/>
          <w:sz w:val="24"/>
        </w:rPr>
        <w:br/>
      </w:r>
      <w:r>
        <w:rPr>
          <w:rFonts w:ascii="Times New Roman"/>
          <w:sz w:val="24"/>
        </w:rPr>
        <w:tab/>
      </w:r>
      <w:r>
        <w:rPr>
          <w:rFonts w:ascii="Times New Roman"/>
          <w:color w:val="000000"/>
          <w:sz w:val="24"/>
        </w:rPr>
        <w:t>E) sustainability</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Difficulty : 2 Medium</w:t>
      </w:r>
      <w:r>
        <w:rPr>
          <w:rFonts w:ascii="Times New Roman"/>
          <w:sz w:val="20"/>
        </w:rPr>
        <w:br/>
        <w:t>AACSB : Knowledge Application</w:t>
      </w:r>
      <w:r>
        <w:rPr>
          <w:rFonts w:ascii="Times New Roman"/>
          <w:sz w:val="20"/>
        </w:rPr>
        <w:br/>
        <w:t>Learning Objective : 01-02 Describe the sources of competitive advantage for a company.</w:t>
      </w:r>
      <w:r>
        <w:rPr>
          <w:rFonts w:ascii="Times New Roman"/>
          <w:sz w:val="20"/>
        </w:rPr>
        <w:br/>
        <w:t>Topic : Competitive Advantage</w:t>
      </w:r>
      <w:r>
        <w:rPr>
          <w:rFonts w:ascii="Times New Roman"/>
          <w:sz w:val="20"/>
        </w:rPr>
        <w:br/>
        <w:t>Bloom's : Apply</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33)</w:t>
      </w:r>
      <w:r>
        <w:rPr>
          <w:rFonts w:ascii="Times New Roman"/>
          <w:b/>
          <w:sz w:val="24"/>
        </w:rPr>
        <w:tab/>
      </w:r>
      <w:r>
        <w:rPr>
          <w:rFonts w:ascii="Times New Roman"/>
          <w:color w:val="000000"/>
          <w:sz w:val="24"/>
        </w:rPr>
        <w:t>Which of the following is an example of innovation?</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33)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A company redecorates its stores to look up to date.</w:t>
      </w:r>
      <w:r>
        <w:rPr>
          <w:rFonts w:ascii="Times New Roman"/>
          <w:sz w:val="24"/>
        </w:rPr>
        <w:tab/>
      </w:r>
      <w:r>
        <w:rPr>
          <w:rFonts w:ascii="Times New Roman"/>
          <w:sz w:val="24"/>
        </w:rPr>
        <w:br/>
      </w:r>
      <w:r>
        <w:rPr>
          <w:rFonts w:ascii="Times New Roman"/>
          <w:sz w:val="24"/>
        </w:rPr>
        <w:tab/>
      </w:r>
      <w:r>
        <w:rPr>
          <w:rFonts w:ascii="Times New Roman"/>
          <w:color w:val="000000"/>
          <w:sz w:val="24"/>
        </w:rPr>
        <w:t>B) A company charges fees for late returns of rentals.</w:t>
      </w:r>
      <w:r>
        <w:rPr>
          <w:rFonts w:ascii="Times New Roman"/>
          <w:sz w:val="24"/>
        </w:rPr>
        <w:br/>
      </w:r>
      <w:r>
        <w:rPr>
          <w:rFonts w:ascii="Times New Roman"/>
          <w:sz w:val="24"/>
        </w:rPr>
        <w:tab/>
      </w:r>
      <w:r>
        <w:rPr>
          <w:rFonts w:ascii="Times New Roman"/>
          <w:color w:val="000000"/>
          <w:sz w:val="24"/>
        </w:rPr>
        <w:t>C) A company lowers the price of its traditional product.</w:t>
      </w:r>
      <w:r>
        <w:rPr>
          <w:rFonts w:ascii="Times New Roman"/>
          <w:sz w:val="24"/>
        </w:rPr>
        <w:br/>
      </w:r>
      <w:r>
        <w:rPr>
          <w:rFonts w:ascii="Times New Roman"/>
          <w:sz w:val="24"/>
        </w:rPr>
        <w:tab/>
      </w:r>
      <w:r>
        <w:rPr>
          <w:rFonts w:ascii="Times New Roman"/>
          <w:color w:val="000000"/>
          <w:sz w:val="24"/>
        </w:rPr>
        <w:t>D) A company invents a new way to deliver digital content.</w:t>
      </w:r>
      <w:r>
        <w:rPr>
          <w:rFonts w:ascii="Times New Roman"/>
          <w:sz w:val="24"/>
        </w:rPr>
        <w:br/>
      </w:r>
      <w:r>
        <w:rPr>
          <w:rFonts w:ascii="Times New Roman"/>
          <w:sz w:val="24"/>
        </w:rPr>
        <w:tab/>
      </w:r>
      <w:r>
        <w:rPr>
          <w:rFonts w:ascii="Times New Roman"/>
          <w:color w:val="000000"/>
          <w:sz w:val="24"/>
        </w:rPr>
        <w:t>E) A company reduces its staff to cut operating costs.</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AACSB : Knowledge Application</w:t>
      </w:r>
      <w:r>
        <w:rPr>
          <w:rFonts w:ascii="Times New Roman"/>
          <w:sz w:val="20"/>
        </w:rPr>
        <w:br/>
        <w:t>Learning Objective : 01-02 Describe the sources of competitive advantage for a company.</w:t>
      </w:r>
      <w:r>
        <w:rPr>
          <w:rFonts w:ascii="Times New Roman"/>
          <w:sz w:val="20"/>
        </w:rPr>
        <w:br/>
        <w:t>Topic : Innovation</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34)</w:t>
      </w:r>
      <w:r>
        <w:rPr>
          <w:rFonts w:ascii="Times New Roman"/>
          <w:b/>
          <w:sz w:val="24"/>
        </w:rPr>
        <w:tab/>
      </w:r>
      <w:r>
        <w:rPr>
          <w:rFonts w:ascii="Times New Roman"/>
          <w:color w:val="000000"/>
          <w:sz w:val="24"/>
        </w:rPr>
        <w:t>An approach to achieving ________ includes preventing defects before they occur.</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34)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quality</w:t>
      </w:r>
      <w:r>
        <w:rPr>
          <w:rFonts w:ascii="Times New Roman"/>
          <w:sz w:val="24"/>
        </w:rPr>
        <w:tab/>
      </w:r>
      <w:r>
        <w:rPr>
          <w:rFonts w:ascii="Times New Roman"/>
          <w:sz w:val="24"/>
        </w:rPr>
        <w:br/>
      </w:r>
      <w:r>
        <w:rPr>
          <w:rFonts w:ascii="Times New Roman"/>
          <w:sz w:val="24"/>
        </w:rPr>
        <w:tab/>
      </w:r>
      <w:r>
        <w:rPr>
          <w:rFonts w:ascii="Times New Roman"/>
          <w:color w:val="000000"/>
          <w:sz w:val="24"/>
        </w:rPr>
        <w:t>B) speed</w:t>
      </w:r>
      <w:r>
        <w:rPr>
          <w:rFonts w:ascii="Times New Roman"/>
          <w:sz w:val="24"/>
        </w:rPr>
        <w:br/>
      </w:r>
      <w:r>
        <w:rPr>
          <w:rFonts w:ascii="Times New Roman"/>
          <w:sz w:val="24"/>
        </w:rPr>
        <w:tab/>
      </w:r>
      <w:r>
        <w:rPr>
          <w:rFonts w:ascii="Times New Roman"/>
          <w:color w:val="000000"/>
          <w:sz w:val="24"/>
        </w:rPr>
        <w:t>C) sustainability</w:t>
      </w:r>
      <w:r>
        <w:rPr>
          <w:rFonts w:ascii="Times New Roman"/>
          <w:sz w:val="24"/>
        </w:rPr>
        <w:br/>
      </w:r>
      <w:r>
        <w:rPr>
          <w:rFonts w:ascii="Times New Roman"/>
          <w:sz w:val="24"/>
        </w:rPr>
        <w:tab/>
      </w:r>
      <w:r>
        <w:rPr>
          <w:rFonts w:ascii="Times New Roman"/>
          <w:color w:val="000000"/>
          <w:sz w:val="24"/>
        </w:rPr>
        <w:t>D) innovation</w:t>
      </w:r>
      <w:r>
        <w:rPr>
          <w:rFonts w:ascii="Times New Roman"/>
          <w:sz w:val="24"/>
        </w:rPr>
        <w:br/>
      </w:r>
      <w:r>
        <w:rPr>
          <w:rFonts w:ascii="Times New Roman"/>
          <w:sz w:val="24"/>
        </w:rPr>
        <w:tab/>
      </w:r>
      <w:r>
        <w:rPr>
          <w:rFonts w:ascii="Times New Roman"/>
          <w:color w:val="000000"/>
          <w:sz w:val="24"/>
        </w:rPr>
        <w:t>E) service</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Gradable : automatic</w:t>
      </w:r>
      <w:r>
        <w:rPr>
          <w:rFonts w:ascii="Times New Roman"/>
          <w:sz w:val="20"/>
        </w:rPr>
        <w:br/>
        <w:t>Difficulty : 2 Medium</w:t>
      </w:r>
      <w:r>
        <w:rPr>
          <w:rFonts w:ascii="Times New Roman"/>
          <w:sz w:val="20"/>
        </w:rPr>
        <w:br/>
        <w:t>AACSB : Knowledge Application</w:t>
      </w:r>
      <w:r>
        <w:rPr>
          <w:rFonts w:ascii="Times New Roman"/>
          <w:sz w:val="20"/>
        </w:rPr>
        <w:br/>
        <w:t>Learning Objective : 01-02 Describe the sources of competitive advantage for a company.</w:t>
      </w:r>
      <w:r>
        <w:rPr>
          <w:rFonts w:ascii="Times New Roman"/>
          <w:sz w:val="20"/>
        </w:rPr>
        <w:br/>
        <w:t>Topic : Quality</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35)</w:t>
      </w:r>
      <w:r>
        <w:rPr>
          <w:rFonts w:ascii="Times New Roman"/>
          <w:b/>
          <w:sz w:val="24"/>
        </w:rPr>
        <w:tab/>
      </w:r>
      <w:r>
        <w:rPr>
          <w:rFonts w:ascii="Times New Roman"/>
          <w:color w:val="000000"/>
          <w:sz w:val="24"/>
        </w:rPr>
        <w:t>Service means giving customers</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35)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what they should have.</w:t>
      </w:r>
      <w:r>
        <w:rPr>
          <w:rFonts w:ascii="Times New Roman"/>
          <w:sz w:val="24"/>
        </w:rPr>
        <w:tab/>
      </w:r>
      <w:r>
        <w:rPr>
          <w:rFonts w:ascii="Times New Roman"/>
          <w:sz w:val="24"/>
        </w:rPr>
        <w:br/>
      </w:r>
      <w:r>
        <w:rPr>
          <w:rFonts w:ascii="Times New Roman"/>
          <w:sz w:val="24"/>
        </w:rPr>
        <w:tab/>
      </w:r>
      <w:r>
        <w:rPr>
          <w:rFonts w:ascii="Times New Roman"/>
          <w:color w:val="000000"/>
          <w:sz w:val="24"/>
        </w:rPr>
        <w:t>B) the best quality.</w:t>
      </w:r>
      <w:r>
        <w:rPr>
          <w:rFonts w:ascii="Times New Roman"/>
          <w:sz w:val="24"/>
        </w:rPr>
        <w:br/>
      </w:r>
      <w:r>
        <w:rPr>
          <w:rFonts w:ascii="Times New Roman"/>
          <w:sz w:val="24"/>
        </w:rPr>
        <w:tab/>
      </w:r>
      <w:r>
        <w:rPr>
          <w:rFonts w:ascii="Times New Roman"/>
          <w:color w:val="000000"/>
          <w:sz w:val="24"/>
        </w:rPr>
        <w:t>C) the lowest price.</w:t>
      </w:r>
      <w:r>
        <w:rPr>
          <w:rFonts w:ascii="Times New Roman"/>
          <w:sz w:val="24"/>
        </w:rPr>
        <w:br/>
      </w:r>
      <w:r>
        <w:rPr>
          <w:rFonts w:ascii="Times New Roman"/>
          <w:sz w:val="24"/>
        </w:rPr>
        <w:tab/>
      </w:r>
      <w:r>
        <w:rPr>
          <w:rFonts w:ascii="Times New Roman"/>
          <w:color w:val="000000"/>
          <w:sz w:val="24"/>
        </w:rPr>
        <w:t>D) what they want or need, when they want it.</w:t>
      </w:r>
      <w:r>
        <w:rPr>
          <w:rFonts w:ascii="Times New Roman"/>
          <w:sz w:val="24"/>
        </w:rPr>
        <w:br/>
      </w:r>
      <w:r>
        <w:rPr>
          <w:rFonts w:ascii="Times New Roman"/>
          <w:sz w:val="24"/>
        </w:rPr>
        <w:tab/>
      </w:r>
      <w:r>
        <w:rPr>
          <w:rFonts w:ascii="Times New Roman"/>
          <w:color w:val="000000"/>
          <w:sz w:val="24"/>
        </w:rPr>
        <w:t>E) larger amounts than what they ask for.</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AACSB : Knowledge Application</w:t>
      </w:r>
      <w:r>
        <w:rPr>
          <w:rFonts w:ascii="Times New Roman"/>
          <w:sz w:val="20"/>
        </w:rPr>
        <w:br/>
        <w:t>Learning Objective : 01-02 Describe the sources of competitive advantage for a company.</w:t>
      </w:r>
      <w:r>
        <w:rPr>
          <w:rFonts w:ascii="Times New Roman"/>
          <w:sz w:val="20"/>
        </w:rPr>
        <w:br/>
        <w:t>Topic : Competitive Advantage</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36)</w:t>
      </w:r>
      <w:r>
        <w:rPr>
          <w:rFonts w:ascii="Times New Roman"/>
          <w:b/>
          <w:sz w:val="24"/>
        </w:rPr>
        <w:tab/>
      </w:r>
      <w:r>
        <w:rPr>
          <w:rFonts w:ascii="Times New Roman"/>
          <w:color w:val="000000"/>
          <w:sz w:val="24"/>
        </w:rPr>
        <w:t>Which of the following involves keeping costs low enough so that a company can realize profits while pricing its products at levels that are attractive to consumers?</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36)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total quality</w:t>
      </w:r>
      <w:r>
        <w:rPr>
          <w:rFonts w:ascii="Times New Roman"/>
          <w:sz w:val="24"/>
        </w:rPr>
        <w:tab/>
      </w:r>
      <w:r>
        <w:rPr>
          <w:rFonts w:ascii="Times New Roman"/>
          <w:sz w:val="24"/>
        </w:rPr>
        <w:br/>
      </w:r>
      <w:r>
        <w:rPr>
          <w:rFonts w:ascii="Times New Roman"/>
          <w:sz w:val="24"/>
        </w:rPr>
        <w:tab/>
      </w:r>
      <w:r>
        <w:rPr>
          <w:rFonts w:ascii="Times New Roman"/>
          <w:color w:val="000000"/>
          <w:sz w:val="24"/>
        </w:rPr>
        <w:t>B) cost competitiveness</w:t>
      </w:r>
      <w:r>
        <w:rPr>
          <w:rFonts w:ascii="Times New Roman"/>
          <w:sz w:val="24"/>
        </w:rPr>
        <w:br/>
      </w:r>
      <w:r>
        <w:rPr>
          <w:rFonts w:ascii="Times New Roman"/>
          <w:sz w:val="24"/>
        </w:rPr>
        <w:tab/>
      </w:r>
      <w:r>
        <w:rPr>
          <w:rFonts w:ascii="Times New Roman"/>
          <w:color w:val="000000"/>
          <w:sz w:val="24"/>
        </w:rPr>
        <w:t>C) sustainability</w:t>
      </w:r>
      <w:r>
        <w:rPr>
          <w:rFonts w:ascii="Times New Roman"/>
          <w:sz w:val="24"/>
        </w:rPr>
        <w:br/>
      </w:r>
      <w:r>
        <w:rPr>
          <w:rFonts w:ascii="Times New Roman"/>
          <w:sz w:val="24"/>
        </w:rPr>
        <w:tab/>
      </w:r>
      <w:r>
        <w:rPr>
          <w:rFonts w:ascii="Times New Roman"/>
          <w:color w:val="000000"/>
          <w:sz w:val="24"/>
        </w:rPr>
        <w:t>D) innovation</w:t>
      </w:r>
      <w:r>
        <w:rPr>
          <w:rFonts w:ascii="Times New Roman"/>
          <w:sz w:val="24"/>
        </w:rPr>
        <w:br/>
      </w:r>
      <w:r>
        <w:rPr>
          <w:rFonts w:ascii="Times New Roman"/>
          <w:sz w:val="24"/>
        </w:rPr>
        <w:tab/>
      </w:r>
      <w:r>
        <w:rPr>
          <w:rFonts w:ascii="Times New Roman"/>
          <w:color w:val="000000"/>
          <w:sz w:val="24"/>
        </w:rPr>
        <w:t>E) efficiency</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AACSB : Knowledge Application</w:t>
      </w:r>
      <w:r>
        <w:rPr>
          <w:rFonts w:ascii="Times New Roman"/>
          <w:sz w:val="20"/>
        </w:rPr>
        <w:br/>
        <w:t>Learning Objective : 01-02 Describe the sources of competitive advantage for a company.</w:t>
      </w:r>
      <w:r>
        <w:rPr>
          <w:rFonts w:ascii="Times New Roman"/>
          <w:sz w:val="20"/>
        </w:rPr>
        <w:br/>
        <w:t>Topic : Competitive Advantage</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37)</w:t>
      </w:r>
      <w:r>
        <w:rPr>
          <w:rFonts w:ascii="Times New Roman"/>
          <w:b/>
          <w:sz w:val="24"/>
        </w:rPr>
        <w:tab/>
      </w:r>
      <w:r>
        <w:rPr>
          <w:rFonts w:ascii="Times New Roman"/>
          <w:color w:val="000000"/>
          <w:sz w:val="24"/>
        </w:rPr>
        <w:t>In what way has the Internet made cost competitiveness a more important consideration for businesses?</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37)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Shipping costs are now lower.</w:t>
      </w:r>
      <w:r>
        <w:rPr>
          <w:rFonts w:ascii="Times New Roman"/>
          <w:sz w:val="24"/>
        </w:rPr>
        <w:tab/>
      </w:r>
      <w:r>
        <w:rPr>
          <w:rFonts w:ascii="Times New Roman"/>
          <w:sz w:val="24"/>
        </w:rPr>
        <w:br/>
      </w:r>
      <w:r>
        <w:rPr>
          <w:rFonts w:ascii="Times New Roman"/>
          <w:sz w:val="24"/>
        </w:rPr>
        <w:tab/>
      </w:r>
      <w:r>
        <w:rPr>
          <w:rFonts w:ascii="Times New Roman"/>
          <w:color w:val="000000"/>
          <w:sz w:val="24"/>
        </w:rPr>
        <w:t>B) Advertising has become less effective because of online ads.</w:t>
      </w:r>
      <w:r>
        <w:rPr>
          <w:rFonts w:ascii="Times New Roman"/>
          <w:sz w:val="24"/>
        </w:rPr>
        <w:br/>
      </w:r>
      <w:r>
        <w:rPr>
          <w:rFonts w:ascii="Times New Roman"/>
          <w:sz w:val="24"/>
        </w:rPr>
        <w:tab/>
      </w:r>
      <w:r>
        <w:rPr>
          <w:rFonts w:ascii="Times New Roman"/>
          <w:color w:val="000000"/>
          <w:sz w:val="24"/>
        </w:rPr>
        <w:t>C) Consumers know company operating costs due to availability of online information.</w:t>
      </w:r>
      <w:r>
        <w:rPr>
          <w:rFonts w:ascii="Times New Roman"/>
          <w:sz w:val="24"/>
        </w:rPr>
        <w:br/>
      </w:r>
      <w:r>
        <w:rPr>
          <w:rFonts w:ascii="Times New Roman"/>
          <w:sz w:val="24"/>
        </w:rPr>
        <w:tab/>
      </w:r>
      <w:r>
        <w:rPr>
          <w:rFonts w:ascii="Times New Roman"/>
          <w:color w:val="000000"/>
          <w:sz w:val="24"/>
        </w:rPr>
        <w:t>D) Producers engage in collaboration, thereby increasing quality.</w:t>
      </w:r>
      <w:r>
        <w:rPr>
          <w:rFonts w:ascii="Times New Roman"/>
          <w:sz w:val="24"/>
        </w:rPr>
        <w:br/>
      </w:r>
      <w:r>
        <w:rPr>
          <w:rFonts w:ascii="Times New Roman"/>
          <w:sz w:val="24"/>
        </w:rPr>
        <w:tab/>
      </w:r>
      <w:r>
        <w:rPr>
          <w:rFonts w:ascii="Times New Roman"/>
          <w:color w:val="000000"/>
          <w:sz w:val="24"/>
        </w:rPr>
        <w:t>E) Consumers can more easily compare prices from thousands of competitors online.</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AACSB : Knowledge Application</w:t>
      </w:r>
      <w:r>
        <w:rPr>
          <w:rFonts w:ascii="Times New Roman"/>
          <w:sz w:val="20"/>
        </w:rPr>
        <w:br/>
        <w:t>Learning Objective : 01-02 Describe the sources of competitive advantage for a company.</w:t>
      </w:r>
      <w:r>
        <w:rPr>
          <w:rFonts w:ascii="Times New Roman"/>
          <w:sz w:val="20"/>
        </w:rPr>
        <w:br/>
        <w:t>Topic : Competitive Advantage</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38)</w:t>
      </w:r>
      <w:r>
        <w:rPr>
          <w:rFonts w:ascii="Times New Roman"/>
          <w:b/>
          <w:sz w:val="24"/>
        </w:rPr>
        <w:tab/>
      </w:r>
      <w:r>
        <w:rPr>
          <w:rFonts w:ascii="Times New Roman"/>
          <w:color w:val="000000"/>
          <w:sz w:val="24"/>
        </w:rPr>
        <w:t>Done properly, sustainability encourages people to live in ways that can be maintained for the</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38)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most profit.</w:t>
      </w:r>
      <w:r>
        <w:rPr>
          <w:rFonts w:ascii="Times New Roman"/>
          <w:sz w:val="24"/>
        </w:rPr>
        <w:tab/>
      </w:r>
      <w:r>
        <w:rPr>
          <w:rFonts w:ascii="Times New Roman"/>
          <w:sz w:val="24"/>
        </w:rPr>
        <w:br/>
      </w:r>
      <w:r>
        <w:rPr>
          <w:rFonts w:ascii="Times New Roman"/>
          <w:sz w:val="24"/>
        </w:rPr>
        <w:tab/>
      </w:r>
      <w:r>
        <w:rPr>
          <w:rFonts w:ascii="Times New Roman"/>
          <w:color w:val="000000"/>
          <w:sz w:val="24"/>
        </w:rPr>
        <w:t>B) long term.</w:t>
      </w:r>
      <w:r>
        <w:rPr>
          <w:rFonts w:ascii="Times New Roman"/>
          <w:sz w:val="24"/>
        </w:rPr>
        <w:br/>
      </w:r>
      <w:r>
        <w:rPr>
          <w:rFonts w:ascii="Times New Roman"/>
          <w:sz w:val="24"/>
        </w:rPr>
        <w:tab/>
      </w:r>
      <w:r>
        <w:rPr>
          <w:rFonts w:ascii="Times New Roman"/>
          <w:color w:val="000000"/>
          <w:sz w:val="24"/>
        </w:rPr>
        <w:t>C) individual.</w:t>
      </w:r>
      <w:r>
        <w:rPr>
          <w:rFonts w:ascii="Times New Roman"/>
          <w:sz w:val="24"/>
        </w:rPr>
        <w:br/>
      </w:r>
      <w:r>
        <w:rPr>
          <w:rFonts w:ascii="Times New Roman"/>
          <w:sz w:val="24"/>
        </w:rPr>
        <w:tab/>
      </w:r>
      <w:r>
        <w:rPr>
          <w:rFonts w:ascii="Times New Roman"/>
          <w:color w:val="000000"/>
          <w:sz w:val="24"/>
        </w:rPr>
        <w:t>D) wealthy.</w:t>
      </w:r>
      <w:r>
        <w:rPr>
          <w:rFonts w:ascii="Times New Roman"/>
          <w:sz w:val="24"/>
        </w:rPr>
        <w:br/>
      </w:r>
      <w:r>
        <w:rPr>
          <w:rFonts w:ascii="Times New Roman"/>
          <w:sz w:val="24"/>
        </w:rPr>
        <w:tab/>
      </w:r>
      <w:r>
        <w:rPr>
          <w:rFonts w:ascii="Times New Roman"/>
          <w:color w:val="000000"/>
          <w:sz w:val="24"/>
        </w:rPr>
        <w:t>E) present.</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AACSB : Knowledge Application</w:t>
      </w:r>
      <w:r>
        <w:rPr>
          <w:rFonts w:ascii="Times New Roman"/>
          <w:sz w:val="20"/>
        </w:rPr>
        <w:br/>
        <w:t>Learning Objective : 01-02 Describe the sources of competitive advantage for a company.</w:t>
      </w:r>
      <w:r>
        <w:rPr>
          <w:rFonts w:ascii="Times New Roman"/>
          <w:sz w:val="20"/>
        </w:rPr>
        <w:br/>
        <w:t>Topic : Competitive Advantage</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39)</w:t>
      </w:r>
      <w:r>
        <w:rPr>
          <w:rFonts w:ascii="Times New Roman"/>
          <w:b/>
          <w:sz w:val="24"/>
        </w:rPr>
        <w:tab/>
      </w:r>
      <w:r>
        <w:rPr>
          <w:rFonts w:ascii="Times New Roman"/>
          <w:color w:val="000000"/>
          <w:sz w:val="24"/>
        </w:rPr>
        <w:t>________ is the introduction of new goods and services.</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39)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Collaboration</w:t>
      </w:r>
      <w:r>
        <w:rPr>
          <w:rFonts w:ascii="Times New Roman"/>
          <w:sz w:val="24"/>
        </w:rPr>
        <w:tab/>
      </w:r>
      <w:r>
        <w:rPr>
          <w:rFonts w:ascii="Times New Roman"/>
          <w:sz w:val="24"/>
        </w:rPr>
        <w:br/>
      </w:r>
      <w:r>
        <w:rPr>
          <w:rFonts w:ascii="Times New Roman"/>
          <w:sz w:val="24"/>
        </w:rPr>
        <w:tab/>
      </w:r>
      <w:r>
        <w:rPr>
          <w:rFonts w:ascii="Times New Roman"/>
          <w:color w:val="000000"/>
          <w:sz w:val="24"/>
        </w:rPr>
        <w:t>B) Efficiency</w:t>
      </w:r>
      <w:r>
        <w:rPr>
          <w:rFonts w:ascii="Times New Roman"/>
          <w:sz w:val="24"/>
        </w:rPr>
        <w:br/>
      </w:r>
      <w:r>
        <w:rPr>
          <w:rFonts w:ascii="Times New Roman"/>
          <w:sz w:val="24"/>
        </w:rPr>
        <w:tab/>
      </w:r>
      <w:r>
        <w:rPr>
          <w:rFonts w:ascii="Times New Roman"/>
          <w:color w:val="000000"/>
          <w:sz w:val="24"/>
        </w:rPr>
        <w:t>C) Innovation</w:t>
      </w:r>
      <w:r>
        <w:rPr>
          <w:rFonts w:ascii="Times New Roman"/>
          <w:sz w:val="24"/>
        </w:rPr>
        <w:br/>
      </w:r>
      <w:r>
        <w:rPr>
          <w:rFonts w:ascii="Times New Roman"/>
          <w:sz w:val="24"/>
        </w:rPr>
        <w:tab/>
      </w:r>
      <w:r>
        <w:rPr>
          <w:rFonts w:ascii="Times New Roman"/>
          <w:color w:val="000000"/>
          <w:sz w:val="24"/>
        </w:rPr>
        <w:t>D) Adaptation</w:t>
      </w:r>
      <w:r>
        <w:rPr>
          <w:rFonts w:ascii="Times New Roman"/>
          <w:sz w:val="24"/>
        </w:rPr>
        <w:br/>
      </w:r>
      <w:r>
        <w:rPr>
          <w:rFonts w:ascii="Times New Roman"/>
          <w:sz w:val="24"/>
        </w:rPr>
        <w:tab/>
      </w:r>
      <w:r>
        <w:rPr>
          <w:rFonts w:ascii="Times New Roman"/>
          <w:color w:val="000000"/>
          <w:sz w:val="24"/>
        </w:rPr>
        <w:t>E) Introspection</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AACSB : Knowledge Application</w:t>
      </w:r>
      <w:r>
        <w:rPr>
          <w:rFonts w:ascii="Times New Roman"/>
          <w:sz w:val="20"/>
        </w:rPr>
        <w:br/>
        <w:t>Learning Objective : 01-02 Describe the sources of competitive advantage for a company.</w:t>
      </w:r>
      <w:r>
        <w:rPr>
          <w:rFonts w:ascii="Times New Roman"/>
          <w:sz w:val="20"/>
        </w:rPr>
        <w:br/>
        <w:t>Topic : Competitive Advantage</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40)</w:t>
      </w:r>
      <w:r>
        <w:rPr>
          <w:rFonts w:ascii="Times New Roman"/>
          <w:b/>
          <w:sz w:val="24"/>
        </w:rPr>
        <w:tab/>
      </w:r>
      <w:r>
        <w:rPr>
          <w:rFonts w:ascii="Times New Roman"/>
          <w:color w:val="000000"/>
          <w:sz w:val="24"/>
        </w:rPr>
        <w:t>Quality can be measured in terms of product, performance, customer service, reliability, durability, aesthetics, and</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40)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innovation.</w:t>
      </w:r>
      <w:r>
        <w:rPr>
          <w:rFonts w:ascii="Times New Roman"/>
          <w:sz w:val="24"/>
        </w:rPr>
        <w:tab/>
      </w:r>
      <w:r>
        <w:rPr>
          <w:rFonts w:ascii="Times New Roman"/>
          <w:sz w:val="24"/>
        </w:rPr>
        <w:br/>
      </w:r>
      <w:r>
        <w:rPr>
          <w:rFonts w:ascii="Times New Roman"/>
          <w:sz w:val="24"/>
        </w:rPr>
        <w:tab/>
      </w:r>
      <w:r>
        <w:rPr>
          <w:rFonts w:ascii="Times New Roman"/>
          <w:color w:val="000000"/>
          <w:sz w:val="24"/>
        </w:rPr>
        <w:t>B) conformance to standards.</w:t>
      </w:r>
      <w:r>
        <w:rPr>
          <w:rFonts w:ascii="Times New Roman"/>
          <w:sz w:val="24"/>
        </w:rPr>
        <w:br/>
      </w:r>
      <w:r>
        <w:rPr>
          <w:rFonts w:ascii="Times New Roman"/>
          <w:sz w:val="24"/>
        </w:rPr>
        <w:tab/>
      </w:r>
      <w:r>
        <w:rPr>
          <w:rFonts w:ascii="Times New Roman"/>
          <w:color w:val="000000"/>
          <w:sz w:val="24"/>
        </w:rPr>
        <w:t>C) demand.</w:t>
      </w:r>
      <w:r>
        <w:rPr>
          <w:rFonts w:ascii="Times New Roman"/>
          <w:sz w:val="24"/>
        </w:rPr>
        <w:br/>
      </w:r>
      <w:r>
        <w:rPr>
          <w:rFonts w:ascii="Times New Roman"/>
          <w:sz w:val="24"/>
        </w:rPr>
        <w:tab/>
      </w:r>
      <w:r>
        <w:rPr>
          <w:rFonts w:ascii="Times New Roman"/>
          <w:color w:val="000000"/>
          <w:sz w:val="24"/>
        </w:rPr>
        <w:t>D) value.</w:t>
      </w:r>
      <w:r>
        <w:rPr>
          <w:rFonts w:ascii="Times New Roman"/>
          <w:sz w:val="24"/>
        </w:rPr>
        <w:br/>
      </w:r>
      <w:r>
        <w:rPr>
          <w:rFonts w:ascii="Times New Roman"/>
          <w:sz w:val="24"/>
        </w:rPr>
        <w:tab/>
      </w:r>
      <w:r>
        <w:rPr>
          <w:rFonts w:ascii="Times New Roman"/>
          <w:color w:val="000000"/>
          <w:sz w:val="24"/>
        </w:rPr>
        <w:t>E) ingenuity.</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AACSB : Knowledge Application</w:t>
      </w:r>
      <w:r>
        <w:rPr>
          <w:rFonts w:ascii="Times New Roman"/>
          <w:sz w:val="20"/>
        </w:rPr>
        <w:br/>
        <w:t>Learning Objective : 01-02 Describe the sources of competitive advantage for a company.</w:t>
      </w:r>
      <w:r>
        <w:rPr>
          <w:rFonts w:ascii="Times New Roman"/>
          <w:sz w:val="20"/>
        </w:rPr>
        <w:br/>
        <w:t>Topic : Competitive Advantage</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41)</w:t>
      </w:r>
      <w:r>
        <w:rPr>
          <w:rFonts w:ascii="Times New Roman"/>
          <w:b/>
          <w:sz w:val="24"/>
        </w:rPr>
        <w:tab/>
      </w:r>
      <w:r>
        <w:rPr>
          <w:rFonts w:ascii="Times New Roman"/>
          <w:color w:val="000000"/>
          <w:sz w:val="24"/>
        </w:rPr>
        <w:t>Which of the following is true of services?</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41)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They include intangible products like medical care.</w:t>
      </w:r>
      <w:r>
        <w:rPr>
          <w:rFonts w:ascii="Times New Roman"/>
          <w:sz w:val="24"/>
        </w:rPr>
        <w:tab/>
      </w:r>
      <w:r>
        <w:rPr>
          <w:rFonts w:ascii="Times New Roman"/>
          <w:sz w:val="24"/>
        </w:rPr>
        <w:br/>
      </w:r>
      <w:r>
        <w:rPr>
          <w:rFonts w:ascii="Times New Roman"/>
          <w:sz w:val="24"/>
        </w:rPr>
        <w:tab/>
      </w:r>
      <w:r>
        <w:rPr>
          <w:rFonts w:ascii="Times New Roman"/>
          <w:color w:val="000000"/>
          <w:sz w:val="24"/>
        </w:rPr>
        <w:t>B) They include manufacturing high-quality goods.</w:t>
      </w:r>
      <w:r>
        <w:rPr>
          <w:rFonts w:ascii="Times New Roman"/>
          <w:sz w:val="24"/>
        </w:rPr>
        <w:br/>
      </w:r>
      <w:r>
        <w:rPr>
          <w:rFonts w:ascii="Times New Roman"/>
          <w:sz w:val="24"/>
        </w:rPr>
        <w:tab/>
      </w:r>
      <w:r>
        <w:rPr>
          <w:rFonts w:ascii="Times New Roman"/>
          <w:color w:val="000000"/>
          <w:sz w:val="24"/>
        </w:rPr>
        <w:t>C) They focus on establishing short-term relationships.</w:t>
      </w:r>
      <w:r>
        <w:rPr>
          <w:rFonts w:ascii="Times New Roman"/>
          <w:sz w:val="24"/>
        </w:rPr>
        <w:br/>
      </w:r>
      <w:r>
        <w:rPr>
          <w:rFonts w:ascii="Times New Roman"/>
          <w:sz w:val="24"/>
        </w:rPr>
        <w:tab/>
      </w:r>
      <w:r>
        <w:rPr>
          <w:rFonts w:ascii="Times New Roman"/>
          <w:color w:val="000000"/>
          <w:sz w:val="24"/>
        </w:rPr>
        <w:t>D) Jobs based on services have been declining in recent years.</w:t>
      </w:r>
      <w:r>
        <w:rPr>
          <w:rFonts w:ascii="Times New Roman"/>
          <w:sz w:val="24"/>
        </w:rPr>
        <w:br/>
      </w:r>
      <w:r>
        <w:rPr>
          <w:rFonts w:ascii="Times New Roman"/>
          <w:sz w:val="24"/>
        </w:rPr>
        <w:tab/>
      </w:r>
      <w:r>
        <w:rPr>
          <w:rFonts w:ascii="Times New Roman"/>
          <w:color w:val="000000"/>
          <w:sz w:val="24"/>
        </w:rPr>
        <w:t>E) Insurance and haircuts are examples of tangible products.</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AACSB : Knowledge Application</w:t>
      </w:r>
      <w:r>
        <w:rPr>
          <w:rFonts w:ascii="Times New Roman"/>
          <w:sz w:val="20"/>
        </w:rPr>
        <w:br/>
        <w:t>Learning Objective : 01-02 Describe the sources of competitive advantage for a company.</w:t>
      </w:r>
      <w:r>
        <w:rPr>
          <w:rFonts w:ascii="Times New Roman"/>
          <w:sz w:val="20"/>
        </w:rPr>
        <w:br/>
        <w:t>Topic : Competitive Advantage</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42)</w:t>
      </w:r>
      <w:r>
        <w:rPr>
          <w:rFonts w:ascii="Times New Roman"/>
          <w:b/>
          <w:sz w:val="24"/>
        </w:rPr>
        <w:tab/>
      </w:r>
      <w:r>
        <w:rPr>
          <w:rFonts w:ascii="Times New Roman"/>
          <w:color w:val="000000"/>
          <w:sz w:val="24"/>
        </w:rPr>
        <w:t>Jill</w:t>
      </w:r>
      <w:r>
        <w:rPr>
          <w:rFonts w:ascii="Times New Roman"/>
          <w:color w:val="000000"/>
          <w:sz w:val="24"/>
        </w:rPr>
        <w:t>’</w:t>
      </w:r>
      <w:r>
        <w:rPr>
          <w:rFonts w:ascii="Times New Roman"/>
          <w:color w:val="000000"/>
          <w:sz w:val="24"/>
        </w:rPr>
        <w:t>s department has focused their attention on getting products to the customer as quickly as possible. However, sales are lower. Customer feedback surveys show problems with the delivery of the product and with the condition the items are in when they arrive. Jill concludes the problem is the poor ________ of the product and service, not the speed of delivery.</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42)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responsiveness</w:t>
      </w:r>
      <w:r>
        <w:rPr>
          <w:rFonts w:ascii="Times New Roman"/>
          <w:sz w:val="24"/>
        </w:rPr>
        <w:tab/>
      </w:r>
      <w:r>
        <w:rPr>
          <w:rFonts w:ascii="Times New Roman"/>
          <w:sz w:val="24"/>
        </w:rPr>
        <w:br/>
      </w:r>
      <w:r>
        <w:rPr>
          <w:rFonts w:ascii="Times New Roman"/>
          <w:sz w:val="24"/>
        </w:rPr>
        <w:tab/>
      </w:r>
      <w:r>
        <w:rPr>
          <w:rFonts w:ascii="Times New Roman"/>
          <w:color w:val="000000"/>
          <w:sz w:val="24"/>
        </w:rPr>
        <w:t>B) quality</w:t>
      </w:r>
      <w:r>
        <w:rPr>
          <w:rFonts w:ascii="Times New Roman"/>
          <w:sz w:val="24"/>
        </w:rPr>
        <w:br/>
      </w:r>
      <w:r>
        <w:rPr>
          <w:rFonts w:ascii="Times New Roman"/>
          <w:sz w:val="24"/>
        </w:rPr>
        <w:tab/>
      </w:r>
      <w:r>
        <w:rPr>
          <w:rFonts w:ascii="Times New Roman"/>
          <w:color w:val="000000"/>
          <w:sz w:val="24"/>
        </w:rPr>
        <w:t>C) marketing</w:t>
      </w:r>
      <w:r>
        <w:rPr>
          <w:rFonts w:ascii="Times New Roman"/>
          <w:sz w:val="24"/>
        </w:rPr>
        <w:br/>
      </w:r>
      <w:r>
        <w:rPr>
          <w:rFonts w:ascii="Times New Roman"/>
          <w:sz w:val="24"/>
        </w:rPr>
        <w:tab/>
      </w:r>
      <w:r>
        <w:rPr>
          <w:rFonts w:ascii="Times New Roman"/>
          <w:color w:val="000000"/>
          <w:sz w:val="24"/>
        </w:rPr>
        <w:t>D) sustainability</w:t>
      </w:r>
      <w:r>
        <w:rPr>
          <w:rFonts w:ascii="Times New Roman"/>
          <w:sz w:val="24"/>
        </w:rPr>
        <w:br/>
      </w:r>
      <w:r>
        <w:rPr>
          <w:rFonts w:ascii="Times New Roman"/>
          <w:sz w:val="24"/>
        </w:rPr>
        <w:tab/>
      </w:r>
      <w:r>
        <w:rPr>
          <w:rFonts w:ascii="Times New Roman"/>
          <w:color w:val="000000"/>
          <w:sz w:val="24"/>
        </w:rPr>
        <w:t>E) cost competitiveness</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Difficulty : 2 Medium</w:t>
      </w:r>
      <w:r>
        <w:rPr>
          <w:rFonts w:ascii="Times New Roman"/>
          <w:sz w:val="20"/>
        </w:rPr>
        <w:br/>
        <w:t>AACSB : Knowledge Application</w:t>
      </w:r>
      <w:r>
        <w:rPr>
          <w:rFonts w:ascii="Times New Roman"/>
          <w:sz w:val="20"/>
        </w:rPr>
        <w:br/>
        <w:t>Learning Objective : 01-02 Describe the sources of competitive advantage for a company.</w:t>
      </w:r>
      <w:r>
        <w:rPr>
          <w:rFonts w:ascii="Times New Roman"/>
          <w:sz w:val="20"/>
        </w:rPr>
        <w:br/>
        <w:t>Topic : Competitive Advantage</w:t>
      </w:r>
      <w:r>
        <w:rPr>
          <w:rFonts w:ascii="Times New Roman"/>
          <w:sz w:val="20"/>
        </w:rPr>
        <w:br/>
        <w:t>Bloom's : Apply</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43)</w:t>
      </w:r>
      <w:r>
        <w:rPr>
          <w:rFonts w:ascii="Times New Roman"/>
          <w:b/>
          <w:sz w:val="24"/>
        </w:rPr>
        <w:tab/>
      </w:r>
      <w:r>
        <w:rPr>
          <w:rFonts w:ascii="Times New Roman"/>
          <w:color w:val="000000"/>
          <w:sz w:val="24"/>
        </w:rPr>
        <w:t>Cost competitiveness involves</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43)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sacrificing quality to keep costs low.</w:t>
      </w:r>
      <w:r>
        <w:rPr>
          <w:rFonts w:ascii="Times New Roman"/>
          <w:sz w:val="24"/>
        </w:rPr>
        <w:tab/>
      </w:r>
      <w:r>
        <w:rPr>
          <w:rFonts w:ascii="Times New Roman"/>
          <w:sz w:val="24"/>
        </w:rPr>
        <w:br/>
      </w:r>
      <w:r>
        <w:rPr>
          <w:rFonts w:ascii="Times New Roman"/>
          <w:sz w:val="24"/>
        </w:rPr>
        <w:tab/>
      </w:r>
      <w:r>
        <w:rPr>
          <w:rFonts w:ascii="Times New Roman"/>
          <w:color w:val="000000"/>
          <w:sz w:val="24"/>
        </w:rPr>
        <w:t>B) increasing prices to boost profits.</w:t>
      </w:r>
      <w:r>
        <w:rPr>
          <w:rFonts w:ascii="Times New Roman"/>
          <w:sz w:val="24"/>
        </w:rPr>
        <w:br/>
      </w:r>
      <w:r>
        <w:rPr>
          <w:rFonts w:ascii="Times New Roman"/>
          <w:sz w:val="24"/>
        </w:rPr>
        <w:tab/>
      </w:r>
      <w:r>
        <w:rPr>
          <w:rFonts w:ascii="Times New Roman"/>
          <w:color w:val="000000"/>
          <w:sz w:val="24"/>
        </w:rPr>
        <w:t>C) pricing products at a level attractive to consumers.</w:t>
      </w:r>
      <w:r>
        <w:rPr>
          <w:rFonts w:ascii="Times New Roman"/>
          <w:sz w:val="24"/>
        </w:rPr>
        <w:br/>
      </w:r>
      <w:r>
        <w:rPr>
          <w:rFonts w:ascii="Times New Roman"/>
          <w:sz w:val="24"/>
        </w:rPr>
        <w:tab/>
      </w:r>
      <w:r>
        <w:rPr>
          <w:rFonts w:ascii="Times New Roman"/>
          <w:color w:val="000000"/>
          <w:sz w:val="24"/>
        </w:rPr>
        <w:t>D) managing costs by being effective.</w:t>
      </w:r>
      <w:r>
        <w:rPr>
          <w:rFonts w:ascii="Times New Roman"/>
          <w:sz w:val="24"/>
        </w:rPr>
        <w:br/>
      </w:r>
      <w:r>
        <w:rPr>
          <w:rFonts w:ascii="Times New Roman"/>
          <w:sz w:val="24"/>
        </w:rPr>
        <w:tab/>
      </w:r>
      <w:r>
        <w:rPr>
          <w:rFonts w:ascii="Times New Roman"/>
          <w:color w:val="000000"/>
          <w:sz w:val="24"/>
        </w:rPr>
        <w:t>E) offering high-quality products at higher prices.</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AACSB : Knowledge Application</w:t>
      </w:r>
      <w:r>
        <w:rPr>
          <w:rFonts w:ascii="Times New Roman"/>
          <w:sz w:val="20"/>
        </w:rPr>
        <w:br/>
        <w:t>Learning Objective : 01-02 Describe the sources of competitive advantage for a company.</w:t>
      </w:r>
      <w:r>
        <w:rPr>
          <w:rFonts w:ascii="Times New Roman"/>
          <w:sz w:val="20"/>
        </w:rPr>
        <w:br/>
        <w:t>Topic : Competitive Advantage</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44)</w:t>
      </w:r>
      <w:r>
        <w:rPr>
          <w:rFonts w:ascii="Times New Roman"/>
          <w:b/>
          <w:sz w:val="24"/>
        </w:rPr>
        <w:tab/>
      </w:r>
      <w:r>
        <w:rPr>
          <w:rFonts w:ascii="Times New Roman"/>
          <w:color w:val="000000"/>
          <w:sz w:val="24"/>
        </w:rPr>
        <w:t>Sustainability</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44)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is not influenced by environment laws.</w:t>
      </w:r>
      <w:r>
        <w:rPr>
          <w:rFonts w:ascii="Times New Roman"/>
          <w:sz w:val="24"/>
        </w:rPr>
        <w:tab/>
      </w:r>
      <w:r>
        <w:rPr>
          <w:rFonts w:ascii="Times New Roman"/>
          <w:sz w:val="24"/>
        </w:rPr>
        <w:br/>
      </w:r>
      <w:r>
        <w:rPr>
          <w:rFonts w:ascii="Times New Roman"/>
          <w:sz w:val="24"/>
        </w:rPr>
        <w:tab/>
      </w:r>
      <w:r>
        <w:rPr>
          <w:rFonts w:ascii="Times New Roman"/>
          <w:color w:val="000000"/>
          <w:sz w:val="24"/>
        </w:rPr>
        <w:t>B) is the speed and dependability with which an organization delivers what customers want.</w:t>
      </w:r>
      <w:r>
        <w:rPr>
          <w:rFonts w:ascii="Times New Roman"/>
          <w:sz w:val="24"/>
        </w:rPr>
        <w:br/>
      </w:r>
      <w:r>
        <w:rPr>
          <w:rFonts w:ascii="Times New Roman"/>
          <w:sz w:val="24"/>
        </w:rPr>
        <w:tab/>
      </w:r>
      <w:r>
        <w:rPr>
          <w:rFonts w:ascii="Times New Roman"/>
          <w:color w:val="000000"/>
          <w:sz w:val="24"/>
        </w:rPr>
        <w:t>C) is centered about the introduction of new goods and services into the market.</w:t>
      </w:r>
      <w:r>
        <w:rPr>
          <w:rFonts w:ascii="Times New Roman"/>
          <w:sz w:val="24"/>
        </w:rPr>
        <w:br/>
      </w:r>
      <w:r>
        <w:rPr>
          <w:rFonts w:ascii="Times New Roman"/>
          <w:sz w:val="24"/>
        </w:rPr>
        <w:tab/>
      </w:r>
      <w:r>
        <w:rPr>
          <w:rFonts w:ascii="Times New Roman"/>
          <w:color w:val="000000"/>
          <w:sz w:val="24"/>
        </w:rPr>
        <w:t>D) means different things to different people.</w:t>
      </w:r>
      <w:r>
        <w:rPr>
          <w:rFonts w:ascii="Times New Roman"/>
          <w:sz w:val="24"/>
        </w:rPr>
        <w:br/>
      </w:r>
      <w:r>
        <w:rPr>
          <w:rFonts w:ascii="Times New Roman"/>
          <w:sz w:val="24"/>
        </w:rPr>
        <w:tab/>
      </w:r>
      <w:r>
        <w:rPr>
          <w:rFonts w:ascii="Times New Roman"/>
          <w:color w:val="000000"/>
          <w:sz w:val="24"/>
        </w:rPr>
        <w:t>E) efforts do not affect bottom-line benefits.</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AACSB : Knowledge Application</w:t>
      </w:r>
      <w:r>
        <w:rPr>
          <w:rFonts w:ascii="Times New Roman"/>
          <w:sz w:val="20"/>
        </w:rPr>
        <w:br/>
        <w:t>Learning Objective : 01-02 Describe the sources of competitive advantage for a company.</w:t>
      </w:r>
      <w:r>
        <w:rPr>
          <w:rFonts w:ascii="Times New Roman"/>
          <w:sz w:val="20"/>
        </w:rPr>
        <w:br/>
        <w:t>Topic : Competitive Advantage</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45)</w:t>
      </w:r>
      <w:r>
        <w:rPr>
          <w:rFonts w:ascii="Times New Roman"/>
          <w:b/>
          <w:sz w:val="24"/>
        </w:rPr>
        <w:tab/>
      </w:r>
      <w:r>
        <w:rPr>
          <w:rFonts w:ascii="Times New Roman"/>
          <w:color w:val="000000"/>
          <w:sz w:val="24"/>
        </w:rPr>
        <w:t>A large part of Jamal</w:t>
      </w:r>
      <w:r>
        <w:rPr>
          <w:rFonts w:ascii="Times New Roman"/>
          <w:color w:val="000000"/>
          <w:sz w:val="24"/>
        </w:rPr>
        <w:t>’</w:t>
      </w:r>
      <w:r>
        <w:rPr>
          <w:rFonts w:ascii="Times New Roman"/>
          <w:color w:val="000000"/>
          <w:sz w:val="24"/>
        </w:rPr>
        <w:t>s job is to help his company use more recycled products, reduce pollution, and switch to renewable sources of energy. Which of the following does Jamal</w:t>
      </w:r>
      <w:r>
        <w:rPr>
          <w:rFonts w:ascii="Times New Roman"/>
          <w:color w:val="000000"/>
          <w:sz w:val="24"/>
        </w:rPr>
        <w:t>’</w:t>
      </w:r>
      <w:r>
        <w:rPr>
          <w:rFonts w:ascii="Times New Roman"/>
          <w:color w:val="000000"/>
          <w:sz w:val="24"/>
        </w:rPr>
        <w:t>s job focus on?</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45)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sustainability</w:t>
      </w:r>
      <w:r>
        <w:rPr>
          <w:rFonts w:ascii="Times New Roman"/>
          <w:sz w:val="24"/>
        </w:rPr>
        <w:tab/>
      </w:r>
      <w:r>
        <w:rPr>
          <w:rFonts w:ascii="Times New Roman"/>
          <w:sz w:val="24"/>
        </w:rPr>
        <w:br/>
      </w:r>
      <w:r>
        <w:rPr>
          <w:rFonts w:ascii="Times New Roman"/>
          <w:sz w:val="24"/>
        </w:rPr>
        <w:tab/>
      </w:r>
      <w:r>
        <w:rPr>
          <w:rFonts w:ascii="Times New Roman"/>
          <w:color w:val="000000"/>
          <w:sz w:val="24"/>
        </w:rPr>
        <w:t>B) total quality</w:t>
      </w:r>
      <w:r>
        <w:rPr>
          <w:rFonts w:ascii="Times New Roman"/>
          <w:sz w:val="24"/>
        </w:rPr>
        <w:br/>
      </w:r>
      <w:r>
        <w:rPr>
          <w:rFonts w:ascii="Times New Roman"/>
          <w:sz w:val="24"/>
        </w:rPr>
        <w:tab/>
      </w:r>
      <w:r>
        <w:rPr>
          <w:rFonts w:ascii="Times New Roman"/>
          <w:color w:val="000000"/>
          <w:sz w:val="24"/>
        </w:rPr>
        <w:t>C) innovation</w:t>
      </w:r>
      <w:r>
        <w:rPr>
          <w:rFonts w:ascii="Times New Roman"/>
          <w:sz w:val="24"/>
        </w:rPr>
        <w:br/>
      </w:r>
      <w:r>
        <w:rPr>
          <w:rFonts w:ascii="Times New Roman"/>
          <w:sz w:val="24"/>
        </w:rPr>
        <w:tab/>
      </w:r>
      <w:r>
        <w:rPr>
          <w:rFonts w:ascii="Times New Roman"/>
          <w:color w:val="000000"/>
          <w:sz w:val="24"/>
        </w:rPr>
        <w:t>D) collaboration</w:t>
      </w:r>
      <w:r>
        <w:rPr>
          <w:rFonts w:ascii="Times New Roman"/>
          <w:sz w:val="24"/>
        </w:rPr>
        <w:br/>
      </w:r>
      <w:r>
        <w:rPr>
          <w:rFonts w:ascii="Times New Roman"/>
          <w:sz w:val="24"/>
        </w:rPr>
        <w:tab/>
      </w:r>
      <w:r>
        <w:rPr>
          <w:rFonts w:ascii="Times New Roman"/>
          <w:color w:val="000000"/>
          <w:sz w:val="24"/>
        </w:rPr>
        <w:t>E) cost competitiveness</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Difficulty : 2 Medium</w:t>
      </w:r>
      <w:r>
        <w:rPr>
          <w:rFonts w:ascii="Times New Roman"/>
          <w:sz w:val="20"/>
        </w:rPr>
        <w:br/>
        <w:t>AACSB : Knowledge Application</w:t>
      </w:r>
      <w:r>
        <w:rPr>
          <w:rFonts w:ascii="Times New Roman"/>
          <w:sz w:val="20"/>
        </w:rPr>
        <w:br/>
        <w:t>Learning Objective : 01-02 Describe the sources of competitive advantage for a company.</w:t>
      </w:r>
      <w:r>
        <w:rPr>
          <w:rFonts w:ascii="Times New Roman"/>
          <w:sz w:val="20"/>
        </w:rPr>
        <w:br/>
        <w:t>Topic : Competitive Advantage</w:t>
      </w:r>
      <w:r>
        <w:rPr>
          <w:rFonts w:ascii="Times New Roman"/>
          <w:sz w:val="20"/>
        </w:rPr>
        <w:br/>
        <w:t>Bloom's : Apply</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46)</w:t>
      </w:r>
      <w:r>
        <w:rPr>
          <w:rFonts w:ascii="Times New Roman"/>
          <w:b/>
          <w:sz w:val="24"/>
        </w:rPr>
        <w:tab/>
      </w:r>
      <w:r>
        <w:rPr>
          <w:rFonts w:ascii="Times New Roman"/>
          <w:color w:val="000000"/>
          <w:sz w:val="24"/>
        </w:rPr>
        <w:t>Which of the following statements is true of the sources of competitive advantage?</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46)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The best companies choose one source of competitive advantage and perfect it.</w:t>
      </w:r>
      <w:r>
        <w:rPr>
          <w:rFonts w:ascii="Times New Roman"/>
          <w:sz w:val="24"/>
        </w:rPr>
        <w:tab/>
      </w:r>
      <w:r>
        <w:rPr>
          <w:rFonts w:ascii="Times New Roman"/>
          <w:sz w:val="24"/>
        </w:rPr>
        <w:br/>
      </w:r>
      <w:r>
        <w:rPr>
          <w:rFonts w:ascii="Times New Roman"/>
          <w:sz w:val="24"/>
        </w:rPr>
        <w:tab/>
      </w:r>
      <w:r>
        <w:rPr>
          <w:rFonts w:ascii="Times New Roman"/>
          <w:color w:val="000000"/>
          <w:sz w:val="24"/>
        </w:rPr>
        <w:t>B) When companies improve one source of competitive advantage, others suffer.</w:t>
      </w:r>
      <w:r>
        <w:rPr>
          <w:rFonts w:ascii="Times New Roman"/>
          <w:sz w:val="24"/>
        </w:rPr>
        <w:br/>
      </w:r>
      <w:r>
        <w:rPr>
          <w:rFonts w:ascii="Times New Roman"/>
          <w:sz w:val="24"/>
        </w:rPr>
        <w:tab/>
      </w:r>
      <w:r>
        <w:rPr>
          <w:rFonts w:ascii="Times New Roman"/>
          <w:color w:val="000000"/>
          <w:sz w:val="24"/>
        </w:rPr>
        <w:t>C) It is possible to improve quality and also enhance speed.</w:t>
      </w:r>
      <w:r>
        <w:rPr>
          <w:rFonts w:ascii="Times New Roman"/>
          <w:sz w:val="24"/>
        </w:rPr>
        <w:br/>
      </w:r>
      <w:r>
        <w:rPr>
          <w:rFonts w:ascii="Times New Roman"/>
          <w:sz w:val="24"/>
        </w:rPr>
        <w:tab/>
      </w:r>
      <w:r>
        <w:rPr>
          <w:rFonts w:ascii="Times New Roman"/>
          <w:color w:val="000000"/>
          <w:sz w:val="24"/>
        </w:rPr>
        <w:t>D) Trade-offs do not occur among the six sources of competitive advantage.</w:t>
      </w:r>
      <w:r>
        <w:rPr>
          <w:rFonts w:ascii="Times New Roman"/>
          <w:sz w:val="24"/>
        </w:rPr>
        <w:br/>
      </w:r>
      <w:r>
        <w:rPr>
          <w:rFonts w:ascii="Times New Roman"/>
          <w:sz w:val="24"/>
        </w:rPr>
        <w:tab/>
      </w:r>
      <w:r>
        <w:rPr>
          <w:rFonts w:ascii="Times New Roman"/>
          <w:color w:val="000000"/>
          <w:sz w:val="24"/>
        </w:rPr>
        <w:t>E) It is possible to improve more than one source, but they should be tackled one at a time.</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AACSB : Knowledge Application</w:t>
      </w:r>
      <w:r>
        <w:rPr>
          <w:rFonts w:ascii="Times New Roman"/>
          <w:sz w:val="20"/>
        </w:rPr>
        <w:br/>
        <w:t>Learning Objective : 01-02 Describe the sources of competitive advantage for a company.</w:t>
      </w:r>
      <w:r>
        <w:rPr>
          <w:rFonts w:ascii="Times New Roman"/>
          <w:sz w:val="20"/>
        </w:rPr>
        <w:br/>
        <w:t>Topic : Competitive Advantage</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47)</w:t>
      </w:r>
      <w:r>
        <w:rPr>
          <w:rFonts w:ascii="Times New Roman"/>
          <w:b/>
          <w:sz w:val="24"/>
        </w:rPr>
        <w:tab/>
      </w:r>
      <w:r>
        <w:rPr>
          <w:rFonts w:ascii="Times New Roman"/>
          <w:color w:val="000000"/>
          <w:sz w:val="24"/>
        </w:rPr>
        <w:t>Tommy, engineering manager at APC Systems, Incorporated, is struggling to maintain a competitive advantage in APC</w:t>
      </w:r>
      <w:r>
        <w:rPr>
          <w:rFonts w:ascii="Times New Roman"/>
          <w:color w:val="000000"/>
          <w:sz w:val="24"/>
        </w:rPr>
        <w:t>’</w:t>
      </w:r>
      <w:r>
        <w:rPr>
          <w:rFonts w:ascii="Times New Roman"/>
          <w:color w:val="000000"/>
          <w:sz w:val="24"/>
        </w:rPr>
        <w:t>s marketplace. He wants to hire and retain the best staff that he can, but the best staff command high salaries. Tommy knows that high staff salaries, representing a business cost, erode his company</w:t>
      </w:r>
      <w:r>
        <w:rPr>
          <w:rFonts w:ascii="Times New Roman"/>
          <w:color w:val="000000"/>
          <w:sz w:val="24"/>
        </w:rPr>
        <w:t>’</w:t>
      </w:r>
      <w:r>
        <w:rPr>
          <w:rFonts w:ascii="Times New Roman"/>
          <w:color w:val="000000"/>
          <w:sz w:val="24"/>
        </w:rPr>
        <w:t>s profitability. But he also knows that he cannot simply pass along these higher costs to his clients, because they will then start doing less business with higher-priced APC and more business with APC</w:t>
      </w:r>
      <w:r>
        <w:rPr>
          <w:rFonts w:ascii="Times New Roman"/>
          <w:color w:val="000000"/>
          <w:sz w:val="24"/>
        </w:rPr>
        <w:t>’</w:t>
      </w:r>
      <w:r>
        <w:rPr>
          <w:rFonts w:ascii="Times New Roman"/>
          <w:color w:val="000000"/>
          <w:sz w:val="24"/>
        </w:rPr>
        <w:t>s lower-priced competitors. Tommy is struggling</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47)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to collaborate.</w:t>
      </w:r>
      <w:r>
        <w:rPr>
          <w:rFonts w:ascii="Times New Roman"/>
          <w:sz w:val="24"/>
        </w:rPr>
        <w:tab/>
      </w:r>
      <w:r>
        <w:rPr>
          <w:rFonts w:ascii="Times New Roman"/>
          <w:sz w:val="24"/>
        </w:rPr>
        <w:br/>
      </w:r>
      <w:r>
        <w:rPr>
          <w:rFonts w:ascii="Times New Roman"/>
          <w:sz w:val="24"/>
        </w:rPr>
        <w:tab/>
      </w:r>
      <w:r>
        <w:rPr>
          <w:rFonts w:ascii="Times New Roman"/>
          <w:color w:val="000000"/>
          <w:sz w:val="24"/>
        </w:rPr>
        <w:t>B) to be technologically innovative.</w:t>
      </w:r>
      <w:r>
        <w:rPr>
          <w:rFonts w:ascii="Times New Roman"/>
          <w:sz w:val="24"/>
        </w:rPr>
        <w:br/>
      </w:r>
      <w:r>
        <w:rPr>
          <w:rFonts w:ascii="Times New Roman"/>
          <w:sz w:val="24"/>
        </w:rPr>
        <w:tab/>
      </w:r>
      <w:r>
        <w:rPr>
          <w:rFonts w:ascii="Times New Roman"/>
          <w:color w:val="000000"/>
          <w:sz w:val="24"/>
        </w:rPr>
        <w:t>C) to provide quality service.</w:t>
      </w:r>
      <w:r>
        <w:rPr>
          <w:rFonts w:ascii="Times New Roman"/>
          <w:sz w:val="24"/>
        </w:rPr>
        <w:br/>
      </w:r>
      <w:r>
        <w:rPr>
          <w:rFonts w:ascii="Times New Roman"/>
          <w:sz w:val="24"/>
        </w:rPr>
        <w:tab/>
      </w:r>
      <w:r>
        <w:rPr>
          <w:rFonts w:ascii="Times New Roman"/>
          <w:color w:val="000000"/>
          <w:sz w:val="24"/>
        </w:rPr>
        <w:t>D) to be cost competitive.</w:t>
      </w:r>
      <w:r>
        <w:rPr>
          <w:rFonts w:ascii="Times New Roman"/>
          <w:sz w:val="24"/>
        </w:rPr>
        <w:br/>
      </w:r>
      <w:r>
        <w:rPr>
          <w:rFonts w:ascii="Times New Roman"/>
          <w:sz w:val="24"/>
        </w:rPr>
        <w:tab/>
      </w:r>
      <w:r>
        <w:rPr>
          <w:rFonts w:ascii="Times New Roman"/>
          <w:color w:val="000000"/>
          <w:sz w:val="24"/>
        </w:rPr>
        <w:t>E) to achieve zero defects.</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AACSB : Knowledge Application</w:t>
      </w:r>
      <w:r>
        <w:rPr>
          <w:rFonts w:ascii="Times New Roman"/>
          <w:sz w:val="20"/>
        </w:rPr>
        <w:br/>
        <w:t>Learning Objective : 01-02 Describe the sources of competitive advantage for a company.</w:t>
      </w:r>
      <w:r>
        <w:rPr>
          <w:rFonts w:ascii="Times New Roman"/>
          <w:sz w:val="20"/>
        </w:rPr>
        <w:br/>
        <w:t>Topic : Competitive Advantage</w:t>
      </w:r>
      <w:r>
        <w:rPr>
          <w:rFonts w:ascii="Times New Roman"/>
          <w:sz w:val="20"/>
        </w:rPr>
        <w:br/>
        <w:t>Bloom's : Apply</w:t>
      </w:r>
      <w:r>
        <w:rPr>
          <w:rFonts w:ascii="Times New Roman"/>
          <w:sz w:val="20"/>
        </w:rPr>
        <w:br/>
        <w:t>Difficulty : 3 Hard</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48)</w:t>
      </w:r>
      <w:r>
        <w:rPr>
          <w:rFonts w:ascii="Times New Roman"/>
          <w:b/>
          <w:sz w:val="24"/>
        </w:rPr>
        <w:tab/>
      </w:r>
      <w:r>
        <w:rPr>
          <w:rFonts w:ascii="Times New Roman"/>
          <w:color w:val="000000"/>
          <w:sz w:val="24"/>
        </w:rPr>
        <w:t xml:space="preserve">The CEO said, </w:t>
      </w:r>
      <w:r>
        <w:rPr>
          <w:rFonts w:ascii="Times New Roman"/>
          <w:color w:val="000000"/>
          <w:sz w:val="24"/>
        </w:rPr>
        <w:t>“</w:t>
      </w:r>
      <w:r>
        <w:rPr>
          <w:rFonts w:ascii="Times New Roman"/>
          <w:color w:val="000000"/>
          <w:sz w:val="24"/>
        </w:rPr>
        <w:t>Our focus this year will be on assembling the best team we can find to achieve our goals.</w:t>
      </w:r>
      <w:r>
        <w:rPr>
          <w:rFonts w:ascii="Times New Roman"/>
          <w:color w:val="000000"/>
          <w:sz w:val="24"/>
        </w:rPr>
        <w:t>”</w:t>
      </w:r>
      <w:r>
        <w:rPr>
          <w:rFonts w:ascii="Times New Roman"/>
          <w:color w:val="000000"/>
          <w:sz w:val="24"/>
        </w:rPr>
        <w:t xml:space="preserve"> The CEO is describing the management function of</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48)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organizing.</w:t>
      </w:r>
      <w:r>
        <w:rPr>
          <w:rFonts w:ascii="Times New Roman"/>
          <w:sz w:val="24"/>
        </w:rPr>
        <w:tab/>
      </w:r>
      <w:r>
        <w:rPr>
          <w:rFonts w:ascii="Times New Roman"/>
          <w:sz w:val="24"/>
        </w:rPr>
        <w:br/>
      </w:r>
      <w:r>
        <w:rPr>
          <w:rFonts w:ascii="Times New Roman"/>
          <w:sz w:val="24"/>
        </w:rPr>
        <w:tab/>
      </w:r>
      <w:r>
        <w:rPr>
          <w:rFonts w:ascii="Times New Roman"/>
          <w:color w:val="000000"/>
          <w:sz w:val="24"/>
        </w:rPr>
        <w:t>B) planning.</w:t>
      </w:r>
      <w:r>
        <w:rPr>
          <w:rFonts w:ascii="Times New Roman"/>
          <w:sz w:val="24"/>
        </w:rPr>
        <w:br/>
      </w:r>
      <w:r>
        <w:rPr>
          <w:rFonts w:ascii="Times New Roman"/>
          <w:sz w:val="24"/>
        </w:rPr>
        <w:tab/>
      </w:r>
      <w:r>
        <w:rPr>
          <w:rFonts w:ascii="Times New Roman"/>
          <w:color w:val="000000"/>
          <w:sz w:val="24"/>
        </w:rPr>
        <w:t>C) leading.</w:t>
      </w:r>
      <w:r>
        <w:rPr>
          <w:rFonts w:ascii="Times New Roman"/>
          <w:sz w:val="24"/>
        </w:rPr>
        <w:br/>
      </w:r>
      <w:r>
        <w:rPr>
          <w:rFonts w:ascii="Times New Roman"/>
          <w:sz w:val="24"/>
        </w:rPr>
        <w:tab/>
      </w:r>
      <w:r>
        <w:rPr>
          <w:rFonts w:ascii="Times New Roman"/>
          <w:color w:val="000000"/>
          <w:sz w:val="24"/>
        </w:rPr>
        <w:t>D) controlling.</w:t>
      </w:r>
      <w:r>
        <w:rPr>
          <w:rFonts w:ascii="Times New Roman"/>
          <w:sz w:val="24"/>
        </w:rPr>
        <w:br/>
      </w:r>
      <w:r>
        <w:rPr>
          <w:rFonts w:ascii="Times New Roman"/>
          <w:sz w:val="24"/>
        </w:rPr>
        <w:tab/>
      </w:r>
      <w:r>
        <w:rPr>
          <w:rFonts w:ascii="Times New Roman"/>
          <w:color w:val="000000"/>
          <w:sz w:val="24"/>
        </w:rPr>
        <w:t>E) decision making.</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AACSB : Knowledge Application</w:t>
      </w:r>
      <w:r>
        <w:rPr>
          <w:rFonts w:ascii="Times New Roman"/>
          <w:sz w:val="20"/>
        </w:rPr>
        <w:br/>
        <w:t>Learning Objective : 01-03 Explain how the functions of management are evolving in today's business e</w:t>
      </w:r>
      <w:r>
        <w:rPr>
          <w:rFonts w:ascii="Times New Roman"/>
          <w:sz w:val="20"/>
        </w:rPr>
        <w:br/>
        <w:t>Topic : Planning</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49)</w:t>
      </w:r>
      <w:r>
        <w:rPr>
          <w:rFonts w:ascii="Times New Roman"/>
          <w:b/>
          <w:sz w:val="24"/>
        </w:rPr>
        <w:tab/>
      </w:r>
      <w:r>
        <w:rPr>
          <w:rFonts w:ascii="Times New Roman"/>
          <w:color w:val="000000"/>
          <w:sz w:val="24"/>
        </w:rPr>
        <w:t>Raj manages a team of six professionals in a health care company. His subordinates have a wide variety of experiences and skill sets. In effectively ________ his team, Raj regularly seeks to inspire his subordinates to draw upon their various backgrounds in ways never needed or dreamed of in the past.</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49)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planning</w:t>
      </w:r>
      <w:r>
        <w:rPr>
          <w:rFonts w:ascii="Times New Roman"/>
          <w:sz w:val="24"/>
        </w:rPr>
        <w:tab/>
      </w:r>
      <w:r>
        <w:rPr>
          <w:rFonts w:ascii="Times New Roman"/>
          <w:sz w:val="24"/>
        </w:rPr>
        <w:br/>
      </w:r>
      <w:r>
        <w:rPr>
          <w:rFonts w:ascii="Times New Roman"/>
          <w:sz w:val="24"/>
        </w:rPr>
        <w:tab/>
      </w:r>
      <w:r>
        <w:rPr>
          <w:rFonts w:ascii="Times New Roman"/>
          <w:color w:val="000000"/>
          <w:sz w:val="24"/>
        </w:rPr>
        <w:t>B) organizing</w:t>
      </w:r>
      <w:r>
        <w:rPr>
          <w:rFonts w:ascii="Times New Roman"/>
          <w:sz w:val="24"/>
        </w:rPr>
        <w:br/>
      </w:r>
      <w:r>
        <w:rPr>
          <w:rFonts w:ascii="Times New Roman"/>
          <w:sz w:val="24"/>
        </w:rPr>
        <w:tab/>
      </w:r>
      <w:r>
        <w:rPr>
          <w:rFonts w:ascii="Times New Roman"/>
          <w:color w:val="000000"/>
          <w:sz w:val="24"/>
        </w:rPr>
        <w:t>C) leading</w:t>
      </w:r>
      <w:r>
        <w:rPr>
          <w:rFonts w:ascii="Times New Roman"/>
          <w:sz w:val="24"/>
        </w:rPr>
        <w:br/>
      </w:r>
      <w:r>
        <w:rPr>
          <w:rFonts w:ascii="Times New Roman"/>
          <w:sz w:val="24"/>
        </w:rPr>
        <w:tab/>
      </w:r>
      <w:r>
        <w:rPr>
          <w:rFonts w:ascii="Times New Roman"/>
          <w:color w:val="000000"/>
          <w:sz w:val="24"/>
        </w:rPr>
        <w:t>D) controlling</w:t>
      </w:r>
      <w:r>
        <w:rPr>
          <w:rFonts w:ascii="Times New Roman"/>
          <w:sz w:val="24"/>
        </w:rPr>
        <w:br/>
      </w:r>
      <w:r>
        <w:rPr>
          <w:rFonts w:ascii="Times New Roman"/>
          <w:sz w:val="24"/>
        </w:rPr>
        <w:tab/>
      </w:r>
      <w:r>
        <w:rPr>
          <w:rFonts w:ascii="Times New Roman"/>
          <w:color w:val="000000"/>
          <w:sz w:val="24"/>
        </w:rPr>
        <w:t>E) innovating</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AACSB : Knowledge Application</w:t>
      </w:r>
      <w:r>
        <w:rPr>
          <w:rFonts w:ascii="Times New Roman"/>
          <w:sz w:val="20"/>
        </w:rPr>
        <w:br/>
        <w:t>Learning Objective : 01-03 Explain how the functions of management are evolving in today's business e</w:t>
      </w:r>
      <w:r>
        <w:rPr>
          <w:rFonts w:ascii="Times New Roman"/>
          <w:sz w:val="20"/>
        </w:rPr>
        <w:br/>
        <w:t>Topic : Leading</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50)</w:t>
      </w:r>
      <w:r>
        <w:rPr>
          <w:rFonts w:ascii="Times New Roman"/>
          <w:b/>
          <w:sz w:val="24"/>
        </w:rPr>
        <w:tab/>
      </w:r>
      <w:r>
        <w:rPr>
          <w:rFonts w:ascii="Times New Roman"/>
          <w:color w:val="000000"/>
          <w:sz w:val="24"/>
        </w:rPr>
        <w:t>Coolwear Incorporated is a new brand of organic clothing recently introduced throughout the world. The company is unique in that it has collaborated with its suppliers and potential customers to bring high-quality clothing to market. The concept has been a huge success. Yao and Gita, the company</w:t>
      </w:r>
      <w:r>
        <w:rPr>
          <w:rFonts w:ascii="Times New Roman"/>
          <w:color w:val="000000"/>
          <w:sz w:val="24"/>
        </w:rPr>
        <w:t>’</w:t>
      </w:r>
      <w:r>
        <w:rPr>
          <w:rFonts w:ascii="Times New Roman"/>
          <w:color w:val="000000"/>
          <w:sz w:val="24"/>
        </w:rPr>
        <w:t>s founders, have focused on being effective managers. What is the best advice you should give them, given the quick success they have had with Coolwear?</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50)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Being effective is the only key to their continued success.</w:t>
      </w:r>
      <w:r>
        <w:rPr>
          <w:rFonts w:ascii="Times New Roman"/>
          <w:sz w:val="24"/>
        </w:rPr>
        <w:tab/>
      </w:r>
      <w:r>
        <w:rPr>
          <w:rFonts w:ascii="Times New Roman"/>
          <w:sz w:val="24"/>
        </w:rPr>
        <w:br/>
      </w:r>
      <w:r>
        <w:rPr>
          <w:rFonts w:ascii="Times New Roman"/>
          <w:sz w:val="24"/>
        </w:rPr>
        <w:tab/>
      </w:r>
      <w:r>
        <w:rPr>
          <w:rFonts w:ascii="Times New Roman"/>
          <w:color w:val="000000"/>
          <w:sz w:val="24"/>
        </w:rPr>
        <w:t>B) Now it is time for them to consider adding more products, since they clearly have effectiveness under control and this is not likely to change in the future.</w:t>
      </w:r>
      <w:r>
        <w:rPr>
          <w:rFonts w:ascii="Times New Roman"/>
          <w:sz w:val="24"/>
        </w:rPr>
        <w:br/>
      </w:r>
      <w:r>
        <w:rPr>
          <w:rFonts w:ascii="Times New Roman"/>
          <w:sz w:val="24"/>
        </w:rPr>
        <w:tab/>
      </w:r>
      <w:r>
        <w:rPr>
          <w:rFonts w:ascii="Times New Roman"/>
          <w:color w:val="000000"/>
          <w:sz w:val="24"/>
        </w:rPr>
        <w:t>C) To continue their success, they should maintain a clear focus on reducing waste while still maintaining effectiveness.</w:t>
      </w:r>
      <w:r>
        <w:rPr>
          <w:rFonts w:ascii="Times New Roman"/>
          <w:sz w:val="24"/>
        </w:rPr>
        <w:br/>
      </w:r>
      <w:r>
        <w:rPr>
          <w:rFonts w:ascii="Times New Roman"/>
          <w:sz w:val="24"/>
        </w:rPr>
        <w:tab/>
      </w:r>
      <w:r>
        <w:rPr>
          <w:rFonts w:ascii="Times New Roman"/>
          <w:color w:val="000000"/>
          <w:sz w:val="24"/>
        </w:rPr>
        <w:t>D) Maintain the status quo without implementing any changes to continue making quick sales.</w:t>
      </w:r>
      <w:r>
        <w:rPr>
          <w:rFonts w:ascii="Times New Roman"/>
          <w:sz w:val="24"/>
        </w:rPr>
        <w:br/>
      </w:r>
      <w:r>
        <w:rPr>
          <w:rFonts w:ascii="Times New Roman"/>
          <w:sz w:val="24"/>
        </w:rPr>
        <w:tab/>
      </w:r>
      <w:r>
        <w:rPr>
          <w:rFonts w:ascii="Times New Roman"/>
          <w:color w:val="000000"/>
          <w:sz w:val="24"/>
        </w:rPr>
        <w:t>E) As top-level managers, the best action plan for them is to begin to minimize collaboration with customers and suppliers since they have proven themselves.</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AACSB : Knowledge Application</w:t>
      </w:r>
      <w:r>
        <w:rPr>
          <w:rFonts w:ascii="Times New Roman"/>
          <w:sz w:val="20"/>
        </w:rPr>
        <w:br/>
        <w:t>Bloom's : Apply</w:t>
      </w:r>
      <w:r>
        <w:rPr>
          <w:rFonts w:ascii="Times New Roman"/>
          <w:sz w:val="20"/>
        </w:rPr>
        <w:br/>
        <w:t>Difficulty : 3 Hard</w:t>
      </w:r>
      <w:r>
        <w:rPr>
          <w:rFonts w:ascii="Times New Roman"/>
          <w:sz w:val="20"/>
        </w:rPr>
        <w:br/>
        <w:t>Learning Objective : 01-03 Explain how the functions of management are evolving in today's business e</w:t>
      </w:r>
      <w:r>
        <w:rPr>
          <w:rFonts w:ascii="Times New Roman"/>
          <w:sz w:val="20"/>
        </w:rPr>
        <w:br/>
        <w:t>Topic : Functions of Management</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51)</w:t>
      </w:r>
      <w:r>
        <w:rPr>
          <w:rFonts w:ascii="Times New Roman"/>
          <w:b/>
          <w:sz w:val="24"/>
        </w:rPr>
        <w:tab/>
      </w:r>
      <w:r>
        <w:rPr>
          <w:rFonts w:ascii="Times New Roman"/>
          <w:color w:val="000000"/>
          <w:sz w:val="24"/>
        </w:rPr>
        <w:t>Which of the following statements about managers is true?</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51)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It is more important for managers to be efficient than to be effective.</w:t>
      </w:r>
      <w:r>
        <w:rPr>
          <w:rFonts w:ascii="Times New Roman"/>
          <w:sz w:val="24"/>
        </w:rPr>
        <w:tab/>
      </w:r>
      <w:r>
        <w:rPr>
          <w:rFonts w:ascii="Times New Roman"/>
          <w:sz w:val="24"/>
        </w:rPr>
        <w:br/>
      </w:r>
      <w:r>
        <w:rPr>
          <w:rFonts w:ascii="Times New Roman"/>
          <w:sz w:val="24"/>
        </w:rPr>
        <w:tab/>
      </w:r>
      <w:r>
        <w:rPr>
          <w:rFonts w:ascii="Times New Roman"/>
          <w:color w:val="000000"/>
          <w:sz w:val="24"/>
        </w:rPr>
        <w:t>B) It is more important for managers to be effective than to be efficient.</w:t>
      </w:r>
      <w:r>
        <w:rPr>
          <w:rFonts w:ascii="Times New Roman"/>
          <w:sz w:val="24"/>
        </w:rPr>
        <w:br/>
      </w:r>
      <w:r>
        <w:rPr>
          <w:rFonts w:ascii="Times New Roman"/>
          <w:sz w:val="24"/>
        </w:rPr>
        <w:tab/>
      </w:r>
      <w:r>
        <w:rPr>
          <w:rFonts w:ascii="Times New Roman"/>
          <w:color w:val="000000"/>
          <w:sz w:val="24"/>
        </w:rPr>
        <w:t>C) Low-level managers should be efficient, while high-level managers should be effective.</w:t>
      </w:r>
      <w:r>
        <w:rPr>
          <w:rFonts w:ascii="Times New Roman"/>
          <w:sz w:val="24"/>
        </w:rPr>
        <w:br/>
      </w:r>
      <w:r>
        <w:rPr>
          <w:rFonts w:ascii="Times New Roman"/>
          <w:sz w:val="24"/>
        </w:rPr>
        <w:tab/>
      </w:r>
      <w:r>
        <w:rPr>
          <w:rFonts w:ascii="Times New Roman"/>
          <w:color w:val="000000"/>
          <w:sz w:val="24"/>
        </w:rPr>
        <w:t>D) Low-level managers should be effective, while high-level managers should be efficient.</w:t>
      </w:r>
      <w:r>
        <w:rPr>
          <w:rFonts w:ascii="Times New Roman"/>
          <w:sz w:val="24"/>
        </w:rPr>
        <w:br/>
      </w:r>
      <w:r>
        <w:rPr>
          <w:rFonts w:ascii="Times New Roman"/>
          <w:sz w:val="24"/>
        </w:rPr>
        <w:tab/>
      </w:r>
      <w:r>
        <w:rPr>
          <w:rFonts w:ascii="Times New Roman"/>
          <w:color w:val="000000"/>
          <w:sz w:val="24"/>
        </w:rPr>
        <w:t>E) The best managers maintain a clear focus on both effectiveness and efficiency.</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AACSB : Knowledge Application</w:t>
      </w:r>
      <w:r>
        <w:rPr>
          <w:rFonts w:ascii="Times New Roman"/>
          <w:sz w:val="20"/>
        </w:rPr>
        <w:br/>
        <w:t>Learning Objective : 01-03 Explain how the functions of management are evolving in today's business e</w:t>
      </w:r>
      <w:r>
        <w:rPr>
          <w:rFonts w:ascii="Times New Roman"/>
          <w:sz w:val="20"/>
        </w:rPr>
        <w:br/>
        <w:t>Topic : Functions of Management</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52)</w:t>
      </w:r>
      <w:r>
        <w:rPr>
          <w:rFonts w:ascii="Times New Roman"/>
          <w:b/>
          <w:sz w:val="24"/>
        </w:rPr>
        <w:tab/>
      </w:r>
      <w:r>
        <w:rPr>
          <w:rFonts w:ascii="Times New Roman"/>
          <w:color w:val="000000"/>
          <w:sz w:val="24"/>
        </w:rPr>
        <w:t>It is often said that the most important thing for managers is to get the right people on the bus, and the wrong people off the bus. This is describing the management function of</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52)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planning.</w:t>
      </w:r>
      <w:r>
        <w:rPr>
          <w:rFonts w:ascii="Times New Roman"/>
          <w:sz w:val="24"/>
        </w:rPr>
        <w:tab/>
      </w:r>
      <w:r>
        <w:rPr>
          <w:rFonts w:ascii="Times New Roman"/>
          <w:sz w:val="24"/>
        </w:rPr>
        <w:br/>
      </w:r>
      <w:r>
        <w:rPr>
          <w:rFonts w:ascii="Times New Roman"/>
          <w:sz w:val="24"/>
        </w:rPr>
        <w:tab/>
      </w:r>
      <w:r>
        <w:rPr>
          <w:rFonts w:ascii="Times New Roman"/>
          <w:color w:val="000000"/>
          <w:sz w:val="24"/>
        </w:rPr>
        <w:t>B) organizing.</w:t>
      </w:r>
      <w:r>
        <w:rPr>
          <w:rFonts w:ascii="Times New Roman"/>
          <w:sz w:val="24"/>
        </w:rPr>
        <w:br/>
      </w:r>
      <w:r>
        <w:rPr>
          <w:rFonts w:ascii="Times New Roman"/>
          <w:sz w:val="24"/>
        </w:rPr>
        <w:tab/>
      </w:r>
      <w:r>
        <w:rPr>
          <w:rFonts w:ascii="Times New Roman"/>
          <w:color w:val="000000"/>
          <w:sz w:val="24"/>
        </w:rPr>
        <w:t>C) leading.</w:t>
      </w:r>
      <w:r>
        <w:rPr>
          <w:rFonts w:ascii="Times New Roman"/>
          <w:sz w:val="24"/>
        </w:rPr>
        <w:br/>
      </w:r>
      <w:r>
        <w:rPr>
          <w:rFonts w:ascii="Times New Roman"/>
          <w:sz w:val="24"/>
        </w:rPr>
        <w:tab/>
      </w:r>
      <w:r>
        <w:rPr>
          <w:rFonts w:ascii="Times New Roman"/>
          <w:color w:val="000000"/>
          <w:sz w:val="24"/>
        </w:rPr>
        <w:t>D) controlling.</w:t>
      </w:r>
      <w:r>
        <w:rPr>
          <w:rFonts w:ascii="Times New Roman"/>
          <w:sz w:val="24"/>
        </w:rPr>
        <w:br/>
      </w:r>
      <w:r>
        <w:rPr>
          <w:rFonts w:ascii="Times New Roman"/>
          <w:sz w:val="24"/>
        </w:rPr>
        <w:tab/>
      </w:r>
      <w:r>
        <w:rPr>
          <w:rFonts w:ascii="Times New Roman"/>
          <w:color w:val="000000"/>
          <w:sz w:val="24"/>
        </w:rPr>
        <w:t>E) decision making.</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Difficulty : 2 Medium</w:t>
      </w:r>
      <w:r>
        <w:rPr>
          <w:rFonts w:ascii="Times New Roman"/>
          <w:sz w:val="20"/>
        </w:rPr>
        <w:br/>
        <w:t>Bloom's : Apply</w:t>
      </w:r>
      <w:r>
        <w:rPr>
          <w:rFonts w:ascii="Times New Roman"/>
          <w:sz w:val="20"/>
        </w:rPr>
        <w:br/>
        <w:t>AACSB : Analytical Thinking</w:t>
      </w:r>
      <w:r>
        <w:rPr>
          <w:rFonts w:ascii="Times New Roman"/>
          <w:sz w:val="20"/>
        </w:rPr>
        <w:br/>
        <w:t>Learning Objective : 01-03 Explain how the functions of management are evolving in today's business e</w:t>
      </w:r>
      <w:r>
        <w:rPr>
          <w:rFonts w:ascii="Times New Roman"/>
          <w:sz w:val="20"/>
        </w:rPr>
        <w:br/>
        <w:t>Topic : Organizing</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53)</w:t>
      </w:r>
      <w:r>
        <w:rPr>
          <w:rFonts w:ascii="Times New Roman"/>
          <w:b/>
          <w:sz w:val="24"/>
        </w:rPr>
        <w:tab/>
      </w:r>
      <w:r>
        <w:rPr>
          <w:rFonts w:ascii="Times New Roman"/>
          <w:color w:val="000000"/>
          <w:sz w:val="24"/>
        </w:rPr>
        <w:t>In the future, ________ business organizations will be the most effective.</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53)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hierarchical</w:t>
      </w:r>
      <w:r>
        <w:rPr>
          <w:rFonts w:ascii="Times New Roman"/>
          <w:sz w:val="24"/>
        </w:rPr>
        <w:tab/>
      </w:r>
      <w:r>
        <w:rPr>
          <w:rFonts w:ascii="Times New Roman"/>
          <w:sz w:val="24"/>
        </w:rPr>
        <w:br/>
      </w:r>
      <w:r>
        <w:rPr>
          <w:rFonts w:ascii="Times New Roman"/>
          <w:sz w:val="24"/>
        </w:rPr>
        <w:tab/>
      </w:r>
      <w:r>
        <w:rPr>
          <w:rFonts w:ascii="Times New Roman"/>
          <w:color w:val="000000"/>
          <w:sz w:val="24"/>
        </w:rPr>
        <w:t>B) closed</w:t>
      </w:r>
      <w:r>
        <w:rPr>
          <w:rFonts w:ascii="Times New Roman"/>
          <w:sz w:val="24"/>
        </w:rPr>
        <w:br/>
      </w:r>
      <w:r>
        <w:rPr>
          <w:rFonts w:ascii="Times New Roman"/>
          <w:sz w:val="24"/>
        </w:rPr>
        <w:tab/>
      </w:r>
      <w:r>
        <w:rPr>
          <w:rFonts w:ascii="Times New Roman"/>
          <w:color w:val="000000"/>
          <w:sz w:val="24"/>
        </w:rPr>
        <w:t>C) flexible</w:t>
      </w:r>
      <w:r>
        <w:rPr>
          <w:rFonts w:ascii="Times New Roman"/>
          <w:sz w:val="24"/>
        </w:rPr>
        <w:br/>
      </w:r>
      <w:r>
        <w:rPr>
          <w:rFonts w:ascii="Times New Roman"/>
          <w:sz w:val="24"/>
        </w:rPr>
        <w:tab/>
      </w:r>
      <w:r>
        <w:rPr>
          <w:rFonts w:ascii="Times New Roman"/>
          <w:color w:val="000000"/>
          <w:sz w:val="24"/>
        </w:rPr>
        <w:t>D) bureaucratic</w:t>
      </w:r>
      <w:r>
        <w:rPr>
          <w:rFonts w:ascii="Times New Roman"/>
          <w:sz w:val="24"/>
        </w:rPr>
        <w:br/>
      </w:r>
      <w:r>
        <w:rPr>
          <w:rFonts w:ascii="Times New Roman"/>
          <w:sz w:val="24"/>
        </w:rPr>
        <w:tab/>
      </w:r>
      <w:r>
        <w:rPr>
          <w:rFonts w:ascii="Times New Roman"/>
          <w:color w:val="000000"/>
          <w:sz w:val="24"/>
        </w:rPr>
        <w:t>E) traditional</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AACSB : Knowledge Application</w:t>
      </w:r>
      <w:r>
        <w:rPr>
          <w:rFonts w:ascii="Times New Roman"/>
          <w:sz w:val="20"/>
        </w:rPr>
        <w:br/>
        <w:t>Learning Objective : 01-03 Explain how the functions of management are evolving in today's business e</w:t>
      </w:r>
      <w:r>
        <w:rPr>
          <w:rFonts w:ascii="Times New Roman"/>
          <w:sz w:val="20"/>
        </w:rPr>
        <w:br/>
        <w:t>Topic : Organizing</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54)</w:t>
      </w:r>
      <w:r>
        <w:rPr>
          <w:rFonts w:ascii="Times New Roman"/>
          <w:b/>
          <w:sz w:val="24"/>
        </w:rPr>
        <w:tab/>
      </w:r>
      <w:r>
        <w:rPr>
          <w:rFonts w:ascii="Times New Roman"/>
          <w:color w:val="000000"/>
          <w:sz w:val="24"/>
        </w:rPr>
        <w:t>In terms of good management, efficiency differs from effectiveness primarily in the former</w:t>
      </w:r>
      <w:r>
        <w:rPr>
          <w:rFonts w:ascii="Times New Roman"/>
          <w:color w:val="000000"/>
          <w:sz w:val="24"/>
        </w:rPr>
        <w:t>’</w:t>
      </w:r>
      <w:r>
        <w:rPr>
          <w:rFonts w:ascii="Times New Roman"/>
          <w:color w:val="000000"/>
          <w:sz w:val="24"/>
        </w:rPr>
        <w:t>s focus on</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54)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customer satisfaction.</w:t>
      </w:r>
      <w:r>
        <w:rPr>
          <w:rFonts w:ascii="Times New Roman"/>
          <w:sz w:val="24"/>
        </w:rPr>
        <w:tab/>
      </w:r>
      <w:r>
        <w:rPr>
          <w:rFonts w:ascii="Times New Roman"/>
          <w:sz w:val="24"/>
        </w:rPr>
        <w:br/>
      </w:r>
      <w:r>
        <w:rPr>
          <w:rFonts w:ascii="Times New Roman"/>
          <w:sz w:val="24"/>
        </w:rPr>
        <w:tab/>
      </w:r>
      <w:r>
        <w:rPr>
          <w:rFonts w:ascii="Times New Roman"/>
          <w:color w:val="000000"/>
          <w:sz w:val="24"/>
        </w:rPr>
        <w:t>B) shareholder profits.</w:t>
      </w:r>
      <w:r>
        <w:rPr>
          <w:rFonts w:ascii="Times New Roman"/>
          <w:sz w:val="24"/>
        </w:rPr>
        <w:br/>
      </w:r>
      <w:r>
        <w:rPr>
          <w:rFonts w:ascii="Times New Roman"/>
          <w:sz w:val="24"/>
        </w:rPr>
        <w:tab/>
      </w:r>
      <w:r>
        <w:rPr>
          <w:rFonts w:ascii="Times New Roman"/>
          <w:color w:val="000000"/>
          <w:sz w:val="24"/>
        </w:rPr>
        <w:t>C) customer retention.</w:t>
      </w:r>
      <w:r>
        <w:rPr>
          <w:rFonts w:ascii="Times New Roman"/>
          <w:sz w:val="24"/>
        </w:rPr>
        <w:br/>
      </w:r>
      <w:r>
        <w:rPr>
          <w:rFonts w:ascii="Times New Roman"/>
          <w:sz w:val="24"/>
        </w:rPr>
        <w:tab/>
      </w:r>
      <w:r>
        <w:rPr>
          <w:rFonts w:ascii="Times New Roman"/>
          <w:color w:val="000000"/>
          <w:sz w:val="24"/>
        </w:rPr>
        <w:t>D) employee turnover.</w:t>
      </w:r>
      <w:r>
        <w:rPr>
          <w:rFonts w:ascii="Times New Roman"/>
          <w:sz w:val="24"/>
        </w:rPr>
        <w:br/>
      </w:r>
      <w:r>
        <w:rPr>
          <w:rFonts w:ascii="Times New Roman"/>
          <w:sz w:val="24"/>
        </w:rPr>
        <w:tab/>
      </w:r>
      <w:r>
        <w:rPr>
          <w:rFonts w:ascii="Times New Roman"/>
          <w:color w:val="000000"/>
          <w:sz w:val="24"/>
        </w:rPr>
        <w:t>E) resource utilization.</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Difficulty : 3 Hard</w:t>
      </w:r>
      <w:r>
        <w:rPr>
          <w:rFonts w:ascii="Times New Roman"/>
          <w:sz w:val="20"/>
        </w:rPr>
        <w:br/>
        <w:t>AACSB : Analytical Thinking</w:t>
      </w:r>
      <w:r>
        <w:rPr>
          <w:rFonts w:ascii="Times New Roman"/>
          <w:sz w:val="20"/>
        </w:rPr>
        <w:br/>
        <w:t>Bloom's : Analyze</w:t>
      </w:r>
      <w:r>
        <w:rPr>
          <w:rFonts w:ascii="Times New Roman"/>
          <w:sz w:val="20"/>
        </w:rPr>
        <w:br/>
        <w:t>Topic : Management</w:t>
      </w:r>
      <w:r>
        <w:rPr>
          <w:rFonts w:ascii="Times New Roman"/>
          <w:sz w:val="20"/>
        </w:rPr>
        <w:br/>
        <w:t>Learning Objective : 01-03 Explain how the functions of management are evolving in today's business e</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55)</w:t>
      </w:r>
      <w:r>
        <w:rPr>
          <w:rFonts w:ascii="Times New Roman"/>
          <w:b/>
          <w:sz w:val="24"/>
        </w:rPr>
        <w:tab/>
      </w:r>
      <w:r>
        <w:rPr>
          <w:rFonts w:ascii="Times New Roman"/>
          <w:color w:val="000000"/>
          <w:sz w:val="24"/>
        </w:rPr>
        <w:t>Which of the following is one of the four fundamental traditional management functions?</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55)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planning</w:t>
      </w:r>
      <w:r>
        <w:rPr>
          <w:rFonts w:ascii="Times New Roman"/>
          <w:sz w:val="24"/>
        </w:rPr>
        <w:tab/>
      </w:r>
      <w:r>
        <w:rPr>
          <w:rFonts w:ascii="Times New Roman"/>
          <w:sz w:val="24"/>
        </w:rPr>
        <w:br/>
      </w:r>
      <w:r>
        <w:rPr>
          <w:rFonts w:ascii="Times New Roman"/>
          <w:sz w:val="24"/>
        </w:rPr>
        <w:tab/>
      </w:r>
      <w:r>
        <w:rPr>
          <w:rFonts w:ascii="Times New Roman"/>
          <w:color w:val="000000"/>
          <w:sz w:val="24"/>
        </w:rPr>
        <w:t>B) contracting</w:t>
      </w:r>
      <w:r>
        <w:rPr>
          <w:rFonts w:ascii="Times New Roman"/>
          <w:sz w:val="24"/>
        </w:rPr>
        <w:br/>
      </w:r>
      <w:r>
        <w:rPr>
          <w:rFonts w:ascii="Times New Roman"/>
          <w:sz w:val="24"/>
        </w:rPr>
        <w:tab/>
      </w:r>
      <w:r>
        <w:rPr>
          <w:rFonts w:ascii="Times New Roman"/>
          <w:color w:val="000000"/>
          <w:sz w:val="24"/>
        </w:rPr>
        <w:t>C) outsourcing</w:t>
      </w:r>
      <w:r>
        <w:rPr>
          <w:rFonts w:ascii="Times New Roman"/>
          <w:sz w:val="24"/>
        </w:rPr>
        <w:br/>
      </w:r>
      <w:r>
        <w:rPr>
          <w:rFonts w:ascii="Times New Roman"/>
          <w:sz w:val="24"/>
        </w:rPr>
        <w:tab/>
      </w:r>
      <w:r>
        <w:rPr>
          <w:rFonts w:ascii="Times New Roman"/>
          <w:color w:val="000000"/>
          <w:sz w:val="24"/>
        </w:rPr>
        <w:t>D) distributing</w:t>
      </w:r>
      <w:r>
        <w:rPr>
          <w:rFonts w:ascii="Times New Roman"/>
          <w:sz w:val="24"/>
        </w:rPr>
        <w:br/>
      </w:r>
      <w:r>
        <w:rPr>
          <w:rFonts w:ascii="Times New Roman"/>
          <w:sz w:val="24"/>
        </w:rPr>
        <w:tab/>
      </w:r>
      <w:r>
        <w:rPr>
          <w:rFonts w:ascii="Times New Roman"/>
          <w:color w:val="000000"/>
          <w:sz w:val="24"/>
        </w:rPr>
        <w:t>E) innovating</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AACSB : Knowledge Application</w:t>
      </w:r>
      <w:r>
        <w:rPr>
          <w:rFonts w:ascii="Times New Roman"/>
          <w:sz w:val="20"/>
        </w:rPr>
        <w:br/>
        <w:t>Learning Objective : 01-03 Explain how the functions of management are evolving in today's business e</w:t>
      </w:r>
      <w:r>
        <w:rPr>
          <w:rFonts w:ascii="Times New Roman"/>
          <w:sz w:val="20"/>
        </w:rPr>
        <w:br/>
        <w:t>Topic : Planning</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56)</w:t>
      </w:r>
      <w:r>
        <w:rPr>
          <w:rFonts w:ascii="Times New Roman"/>
          <w:b/>
          <w:sz w:val="24"/>
        </w:rPr>
        <w:tab/>
      </w:r>
      <w:r>
        <w:rPr>
          <w:rFonts w:ascii="Times New Roman"/>
          <w:color w:val="000000"/>
          <w:sz w:val="24"/>
        </w:rPr>
        <w:t>Debra and her top managers are choosing the goals for the company and deciding the appropriate actions needed to achieve those goals. Which management function are they performing?</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56)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staffing</w:t>
      </w:r>
      <w:r>
        <w:rPr>
          <w:rFonts w:ascii="Times New Roman"/>
          <w:sz w:val="24"/>
        </w:rPr>
        <w:tab/>
      </w:r>
      <w:r>
        <w:rPr>
          <w:rFonts w:ascii="Times New Roman"/>
          <w:sz w:val="24"/>
        </w:rPr>
        <w:br/>
      </w:r>
      <w:r>
        <w:rPr>
          <w:rFonts w:ascii="Times New Roman"/>
          <w:sz w:val="24"/>
        </w:rPr>
        <w:tab/>
      </w:r>
      <w:r>
        <w:rPr>
          <w:rFonts w:ascii="Times New Roman"/>
          <w:color w:val="000000"/>
          <w:sz w:val="24"/>
        </w:rPr>
        <w:t>B) forecasting</w:t>
      </w:r>
      <w:r>
        <w:rPr>
          <w:rFonts w:ascii="Times New Roman"/>
          <w:sz w:val="24"/>
        </w:rPr>
        <w:br/>
      </w:r>
      <w:r>
        <w:rPr>
          <w:rFonts w:ascii="Times New Roman"/>
          <w:sz w:val="24"/>
        </w:rPr>
        <w:tab/>
      </w:r>
      <w:r>
        <w:rPr>
          <w:rFonts w:ascii="Times New Roman"/>
          <w:color w:val="000000"/>
          <w:sz w:val="24"/>
        </w:rPr>
        <w:t>C) organizing</w:t>
      </w:r>
      <w:r>
        <w:rPr>
          <w:rFonts w:ascii="Times New Roman"/>
          <w:sz w:val="24"/>
        </w:rPr>
        <w:br/>
      </w:r>
      <w:r>
        <w:rPr>
          <w:rFonts w:ascii="Times New Roman"/>
          <w:sz w:val="24"/>
        </w:rPr>
        <w:tab/>
      </w:r>
      <w:r>
        <w:rPr>
          <w:rFonts w:ascii="Times New Roman"/>
          <w:color w:val="000000"/>
          <w:sz w:val="24"/>
        </w:rPr>
        <w:t>D) planning</w:t>
      </w:r>
      <w:r>
        <w:rPr>
          <w:rFonts w:ascii="Times New Roman"/>
          <w:sz w:val="24"/>
        </w:rPr>
        <w:br/>
      </w:r>
      <w:r>
        <w:rPr>
          <w:rFonts w:ascii="Times New Roman"/>
          <w:sz w:val="24"/>
        </w:rPr>
        <w:tab/>
      </w:r>
      <w:r>
        <w:rPr>
          <w:rFonts w:ascii="Times New Roman"/>
          <w:color w:val="000000"/>
          <w:sz w:val="24"/>
        </w:rPr>
        <w:t>E) reporting</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AACSB : Knowledge Application</w:t>
      </w:r>
      <w:r>
        <w:rPr>
          <w:rFonts w:ascii="Times New Roman"/>
          <w:sz w:val="20"/>
        </w:rPr>
        <w:br/>
        <w:t>Learning Objective : 01-03 Explain how the functions of management are evolving in today's business e</w:t>
      </w:r>
      <w:r>
        <w:rPr>
          <w:rFonts w:ascii="Times New Roman"/>
          <w:sz w:val="20"/>
        </w:rPr>
        <w:br/>
        <w:t>Topic : Planning</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57)</w:t>
      </w:r>
      <w:r>
        <w:rPr>
          <w:rFonts w:ascii="Times New Roman"/>
          <w:b/>
          <w:sz w:val="24"/>
        </w:rPr>
        <w:tab/>
      </w:r>
      <w:r>
        <w:rPr>
          <w:rFonts w:ascii="Times New Roman"/>
          <w:color w:val="000000"/>
          <w:sz w:val="24"/>
        </w:rPr>
        <w:t>Planning includes</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57)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analyzing current situations.</w:t>
      </w:r>
      <w:r>
        <w:rPr>
          <w:rFonts w:ascii="Times New Roman"/>
          <w:sz w:val="24"/>
        </w:rPr>
        <w:tab/>
      </w:r>
      <w:r>
        <w:rPr>
          <w:rFonts w:ascii="Times New Roman"/>
          <w:sz w:val="24"/>
        </w:rPr>
        <w:br/>
      </w:r>
      <w:r>
        <w:rPr>
          <w:rFonts w:ascii="Times New Roman"/>
          <w:sz w:val="24"/>
        </w:rPr>
        <w:tab/>
      </w:r>
      <w:r>
        <w:rPr>
          <w:rFonts w:ascii="Times New Roman"/>
          <w:color w:val="000000"/>
          <w:sz w:val="24"/>
        </w:rPr>
        <w:t>B) determining rewards for goals achievement.</w:t>
      </w:r>
      <w:r>
        <w:rPr>
          <w:rFonts w:ascii="Times New Roman"/>
          <w:sz w:val="24"/>
        </w:rPr>
        <w:br/>
      </w:r>
      <w:r>
        <w:rPr>
          <w:rFonts w:ascii="Times New Roman"/>
          <w:sz w:val="24"/>
        </w:rPr>
        <w:tab/>
      </w:r>
      <w:r>
        <w:rPr>
          <w:rFonts w:ascii="Times New Roman"/>
          <w:color w:val="000000"/>
          <w:sz w:val="24"/>
        </w:rPr>
        <w:t>C) attracting people to the organization.</w:t>
      </w:r>
      <w:r>
        <w:rPr>
          <w:rFonts w:ascii="Times New Roman"/>
          <w:sz w:val="24"/>
        </w:rPr>
        <w:br/>
      </w:r>
      <w:r>
        <w:rPr>
          <w:rFonts w:ascii="Times New Roman"/>
          <w:sz w:val="24"/>
        </w:rPr>
        <w:tab/>
      </w:r>
      <w:r>
        <w:rPr>
          <w:rFonts w:ascii="Times New Roman"/>
          <w:color w:val="000000"/>
          <w:sz w:val="24"/>
        </w:rPr>
        <w:t>D) motivating employees.</w:t>
      </w:r>
      <w:r>
        <w:rPr>
          <w:rFonts w:ascii="Times New Roman"/>
          <w:sz w:val="24"/>
        </w:rPr>
        <w:br/>
      </w:r>
      <w:r>
        <w:rPr>
          <w:rFonts w:ascii="Times New Roman"/>
          <w:sz w:val="24"/>
        </w:rPr>
        <w:tab/>
      </w:r>
      <w:r>
        <w:rPr>
          <w:rFonts w:ascii="Times New Roman"/>
          <w:color w:val="000000"/>
          <w:sz w:val="24"/>
        </w:rPr>
        <w:t>E) implementing necessary changes.</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AACSB : Knowledge Application</w:t>
      </w:r>
      <w:r>
        <w:rPr>
          <w:rFonts w:ascii="Times New Roman"/>
          <w:sz w:val="20"/>
        </w:rPr>
        <w:br/>
        <w:t>Learning Objective : 01-03 Explain how the functions of management are evolving in today's business e</w:t>
      </w:r>
      <w:r>
        <w:rPr>
          <w:rFonts w:ascii="Times New Roman"/>
          <w:sz w:val="20"/>
        </w:rPr>
        <w:br/>
        <w:t>Topic : Planning</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58)</w:t>
      </w:r>
      <w:r>
        <w:rPr>
          <w:rFonts w:ascii="Times New Roman"/>
          <w:b/>
          <w:sz w:val="24"/>
        </w:rPr>
        <w:tab/>
      </w:r>
      <w:r>
        <w:rPr>
          <w:rFonts w:ascii="Times New Roman"/>
          <w:color w:val="000000"/>
          <w:sz w:val="24"/>
        </w:rPr>
        <w:t>The managers at EarthGreen Technology are currently developing strategies for the company</w:t>
      </w:r>
      <w:r>
        <w:rPr>
          <w:rFonts w:ascii="Times New Roman"/>
          <w:color w:val="000000"/>
          <w:sz w:val="24"/>
        </w:rPr>
        <w:t>’</w:t>
      </w:r>
      <w:r>
        <w:rPr>
          <w:rFonts w:ascii="Times New Roman"/>
          <w:color w:val="000000"/>
          <w:sz w:val="24"/>
        </w:rPr>
        <w:t>s new products and setting objectives for its business units. These managers are engaging in the management function of</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58)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forecasting.</w:t>
      </w:r>
      <w:r>
        <w:rPr>
          <w:rFonts w:ascii="Times New Roman"/>
          <w:sz w:val="24"/>
        </w:rPr>
        <w:tab/>
      </w:r>
      <w:r>
        <w:rPr>
          <w:rFonts w:ascii="Times New Roman"/>
          <w:sz w:val="24"/>
        </w:rPr>
        <w:br/>
      </w:r>
      <w:r>
        <w:rPr>
          <w:rFonts w:ascii="Times New Roman"/>
          <w:sz w:val="24"/>
        </w:rPr>
        <w:tab/>
      </w:r>
      <w:r>
        <w:rPr>
          <w:rFonts w:ascii="Times New Roman"/>
          <w:color w:val="000000"/>
          <w:sz w:val="24"/>
        </w:rPr>
        <w:t>B) planning.</w:t>
      </w:r>
      <w:r>
        <w:rPr>
          <w:rFonts w:ascii="Times New Roman"/>
          <w:sz w:val="24"/>
        </w:rPr>
        <w:br/>
      </w:r>
      <w:r>
        <w:rPr>
          <w:rFonts w:ascii="Times New Roman"/>
          <w:sz w:val="24"/>
        </w:rPr>
        <w:tab/>
      </w:r>
      <w:r>
        <w:rPr>
          <w:rFonts w:ascii="Times New Roman"/>
          <w:color w:val="000000"/>
          <w:sz w:val="24"/>
        </w:rPr>
        <w:t>C) staffing.</w:t>
      </w:r>
      <w:r>
        <w:rPr>
          <w:rFonts w:ascii="Times New Roman"/>
          <w:sz w:val="24"/>
        </w:rPr>
        <w:br/>
      </w:r>
      <w:r>
        <w:rPr>
          <w:rFonts w:ascii="Times New Roman"/>
          <w:sz w:val="24"/>
        </w:rPr>
        <w:tab/>
      </w:r>
      <w:r>
        <w:rPr>
          <w:rFonts w:ascii="Times New Roman"/>
          <w:color w:val="000000"/>
          <w:sz w:val="24"/>
        </w:rPr>
        <w:t>D) organizing.</w:t>
      </w:r>
      <w:r>
        <w:rPr>
          <w:rFonts w:ascii="Times New Roman"/>
          <w:sz w:val="24"/>
        </w:rPr>
        <w:br/>
      </w:r>
      <w:r>
        <w:rPr>
          <w:rFonts w:ascii="Times New Roman"/>
          <w:sz w:val="24"/>
        </w:rPr>
        <w:tab/>
      </w:r>
      <w:r>
        <w:rPr>
          <w:rFonts w:ascii="Times New Roman"/>
          <w:color w:val="000000"/>
          <w:sz w:val="24"/>
        </w:rPr>
        <w:t>E) outsourcing.</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Difficulty : 2 Medium</w:t>
      </w:r>
      <w:r>
        <w:rPr>
          <w:rFonts w:ascii="Times New Roman"/>
          <w:sz w:val="20"/>
        </w:rPr>
        <w:br/>
        <w:t>AACSB : Knowledge Application</w:t>
      </w:r>
      <w:r>
        <w:rPr>
          <w:rFonts w:ascii="Times New Roman"/>
          <w:sz w:val="20"/>
        </w:rPr>
        <w:br/>
        <w:t>Bloom's : Apply</w:t>
      </w:r>
      <w:r>
        <w:rPr>
          <w:rFonts w:ascii="Times New Roman"/>
          <w:sz w:val="20"/>
        </w:rPr>
        <w:br/>
        <w:t>Learning Objective : 01-03 Explain how the functions of management are evolving in today's business e</w:t>
      </w:r>
      <w:r>
        <w:rPr>
          <w:rFonts w:ascii="Times New Roman"/>
          <w:sz w:val="20"/>
        </w:rPr>
        <w:br/>
        <w:t>Topic : Planning</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59)</w:t>
      </w:r>
      <w:r>
        <w:rPr>
          <w:rFonts w:ascii="Times New Roman"/>
          <w:b/>
          <w:sz w:val="24"/>
        </w:rPr>
        <w:tab/>
      </w:r>
      <w:r>
        <w:rPr>
          <w:rFonts w:ascii="Times New Roman"/>
          <w:color w:val="000000"/>
          <w:sz w:val="24"/>
        </w:rPr>
        <w:t>The planning function in the new business environment can also be described more dynamically as</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59)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building a dynamic organization.</w:t>
      </w:r>
      <w:r>
        <w:rPr>
          <w:rFonts w:ascii="Times New Roman"/>
          <w:sz w:val="24"/>
        </w:rPr>
        <w:tab/>
      </w:r>
      <w:r>
        <w:rPr>
          <w:rFonts w:ascii="Times New Roman"/>
          <w:sz w:val="24"/>
        </w:rPr>
        <w:br/>
      </w:r>
      <w:r>
        <w:rPr>
          <w:rFonts w:ascii="Times New Roman"/>
          <w:sz w:val="24"/>
        </w:rPr>
        <w:tab/>
      </w:r>
      <w:r>
        <w:rPr>
          <w:rFonts w:ascii="Times New Roman"/>
          <w:color w:val="000000"/>
          <w:sz w:val="24"/>
        </w:rPr>
        <w:t>B) delivering strategic value.</w:t>
      </w:r>
      <w:r>
        <w:rPr>
          <w:rFonts w:ascii="Times New Roman"/>
          <w:sz w:val="24"/>
        </w:rPr>
        <w:br/>
      </w:r>
      <w:r>
        <w:rPr>
          <w:rFonts w:ascii="Times New Roman"/>
          <w:sz w:val="24"/>
        </w:rPr>
        <w:tab/>
      </w:r>
      <w:r>
        <w:rPr>
          <w:rFonts w:ascii="Times New Roman"/>
          <w:color w:val="000000"/>
          <w:sz w:val="24"/>
        </w:rPr>
        <w:t>C) stimulating people to be high performers.</w:t>
      </w:r>
      <w:r>
        <w:rPr>
          <w:rFonts w:ascii="Times New Roman"/>
          <w:sz w:val="24"/>
        </w:rPr>
        <w:br/>
      </w:r>
      <w:r>
        <w:rPr>
          <w:rFonts w:ascii="Times New Roman"/>
          <w:sz w:val="24"/>
        </w:rPr>
        <w:tab/>
      </w:r>
      <w:r>
        <w:rPr>
          <w:rFonts w:ascii="Times New Roman"/>
          <w:color w:val="000000"/>
          <w:sz w:val="24"/>
        </w:rPr>
        <w:t>D) monitoring performance and implementing needed changes.</w:t>
      </w:r>
      <w:r>
        <w:rPr>
          <w:rFonts w:ascii="Times New Roman"/>
          <w:sz w:val="24"/>
        </w:rPr>
        <w:br/>
      </w:r>
      <w:r>
        <w:rPr>
          <w:rFonts w:ascii="Times New Roman"/>
          <w:sz w:val="24"/>
        </w:rPr>
        <w:tab/>
      </w:r>
      <w:r>
        <w:rPr>
          <w:rFonts w:ascii="Times New Roman"/>
          <w:color w:val="000000"/>
          <w:sz w:val="24"/>
        </w:rPr>
        <w:t>E) motivating workers to do their jobs effectively.</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AACSB : Knowledge Application</w:t>
      </w:r>
      <w:r>
        <w:rPr>
          <w:rFonts w:ascii="Times New Roman"/>
          <w:sz w:val="20"/>
        </w:rPr>
        <w:br/>
        <w:t>Learning Objective : 01-03 Explain how the functions of management are evolving in today's business e</w:t>
      </w:r>
      <w:r>
        <w:rPr>
          <w:rFonts w:ascii="Times New Roman"/>
          <w:sz w:val="20"/>
        </w:rPr>
        <w:br/>
        <w:t>Topic : Planning</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60)</w:t>
      </w:r>
      <w:r>
        <w:rPr>
          <w:rFonts w:ascii="Times New Roman"/>
          <w:b/>
          <w:sz w:val="24"/>
        </w:rPr>
        <w:tab/>
      </w:r>
      <w:r>
        <w:rPr>
          <w:rFonts w:ascii="Times New Roman"/>
          <w:color w:val="000000"/>
          <w:sz w:val="24"/>
        </w:rPr>
        <w:t>Which of the following functions of management is described as building a dynamic organization?</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60)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planning</w:t>
      </w:r>
      <w:r>
        <w:rPr>
          <w:rFonts w:ascii="Times New Roman"/>
          <w:sz w:val="24"/>
        </w:rPr>
        <w:tab/>
      </w:r>
      <w:r>
        <w:rPr>
          <w:rFonts w:ascii="Times New Roman"/>
          <w:sz w:val="24"/>
        </w:rPr>
        <w:br/>
      </w:r>
      <w:r>
        <w:rPr>
          <w:rFonts w:ascii="Times New Roman"/>
          <w:sz w:val="24"/>
        </w:rPr>
        <w:tab/>
      </w:r>
      <w:r>
        <w:rPr>
          <w:rFonts w:ascii="Times New Roman"/>
          <w:color w:val="000000"/>
          <w:sz w:val="24"/>
        </w:rPr>
        <w:t>B) organizing</w:t>
      </w:r>
      <w:r>
        <w:rPr>
          <w:rFonts w:ascii="Times New Roman"/>
          <w:sz w:val="24"/>
        </w:rPr>
        <w:br/>
      </w:r>
      <w:r>
        <w:rPr>
          <w:rFonts w:ascii="Times New Roman"/>
          <w:sz w:val="24"/>
        </w:rPr>
        <w:tab/>
      </w:r>
      <w:r>
        <w:rPr>
          <w:rFonts w:ascii="Times New Roman"/>
          <w:color w:val="000000"/>
          <w:sz w:val="24"/>
        </w:rPr>
        <w:t>C) leading</w:t>
      </w:r>
      <w:r>
        <w:rPr>
          <w:rFonts w:ascii="Times New Roman"/>
          <w:sz w:val="24"/>
        </w:rPr>
        <w:br/>
      </w:r>
      <w:r>
        <w:rPr>
          <w:rFonts w:ascii="Times New Roman"/>
          <w:sz w:val="24"/>
        </w:rPr>
        <w:tab/>
      </w:r>
      <w:r>
        <w:rPr>
          <w:rFonts w:ascii="Times New Roman"/>
          <w:color w:val="000000"/>
          <w:sz w:val="24"/>
        </w:rPr>
        <w:t>D) controlling</w:t>
      </w:r>
      <w:r>
        <w:rPr>
          <w:rFonts w:ascii="Times New Roman"/>
          <w:sz w:val="24"/>
        </w:rPr>
        <w:br/>
      </w:r>
      <w:r>
        <w:rPr>
          <w:rFonts w:ascii="Times New Roman"/>
          <w:sz w:val="24"/>
        </w:rPr>
        <w:tab/>
      </w:r>
      <w:r>
        <w:rPr>
          <w:rFonts w:ascii="Times New Roman"/>
          <w:color w:val="000000"/>
          <w:sz w:val="24"/>
        </w:rPr>
        <w:t>E) staffing</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AACSB : Knowledge Application</w:t>
      </w:r>
      <w:r>
        <w:rPr>
          <w:rFonts w:ascii="Times New Roman"/>
          <w:sz w:val="20"/>
        </w:rPr>
        <w:br/>
        <w:t>Learning Objective : 01-03 Explain how the functions of management are evolving in today's business e</w:t>
      </w:r>
      <w:r>
        <w:rPr>
          <w:rFonts w:ascii="Times New Roman"/>
          <w:sz w:val="20"/>
        </w:rPr>
        <w:br/>
        <w:t>Topic : Organizing</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61)</w:t>
      </w:r>
      <w:r>
        <w:rPr>
          <w:rFonts w:ascii="Times New Roman"/>
          <w:b/>
          <w:sz w:val="24"/>
        </w:rPr>
        <w:tab/>
      </w:r>
      <w:r>
        <w:rPr>
          <w:rFonts w:ascii="Times New Roman"/>
          <w:color w:val="000000"/>
          <w:sz w:val="24"/>
        </w:rPr>
        <w:t>________ is assembling and coordinating the human, financial, physical, informational, and other resources needed to achieve goals.</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61)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Benchmarking</w:t>
      </w:r>
      <w:r>
        <w:rPr>
          <w:rFonts w:ascii="Times New Roman"/>
          <w:sz w:val="24"/>
        </w:rPr>
        <w:tab/>
      </w:r>
      <w:r>
        <w:rPr>
          <w:rFonts w:ascii="Times New Roman"/>
          <w:sz w:val="24"/>
        </w:rPr>
        <w:br/>
      </w:r>
      <w:r>
        <w:rPr>
          <w:rFonts w:ascii="Times New Roman"/>
          <w:sz w:val="24"/>
        </w:rPr>
        <w:tab/>
      </w:r>
      <w:r>
        <w:rPr>
          <w:rFonts w:ascii="Times New Roman"/>
          <w:color w:val="000000"/>
          <w:sz w:val="24"/>
        </w:rPr>
        <w:t>B) Planning</w:t>
      </w:r>
      <w:r>
        <w:rPr>
          <w:rFonts w:ascii="Times New Roman"/>
          <w:sz w:val="24"/>
        </w:rPr>
        <w:br/>
      </w:r>
      <w:r>
        <w:rPr>
          <w:rFonts w:ascii="Times New Roman"/>
          <w:sz w:val="24"/>
        </w:rPr>
        <w:tab/>
      </w:r>
      <w:r>
        <w:rPr>
          <w:rFonts w:ascii="Times New Roman"/>
          <w:color w:val="000000"/>
          <w:sz w:val="24"/>
        </w:rPr>
        <w:t>C) Organizing</w:t>
      </w:r>
      <w:r>
        <w:rPr>
          <w:rFonts w:ascii="Times New Roman"/>
          <w:sz w:val="24"/>
        </w:rPr>
        <w:br/>
      </w:r>
      <w:r>
        <w:rPr>
          <w:rFonts w:ascii="Times New Roman"/>
          <w:sz w:val="24"/>
        </w:rPr>
        <w:tab/>
      </w:r>
      <w:r>
        <w:rPr>
          <w:rFonts w:ascii="Times New Roman"/>
          <w:color w:val="000000"/>
          <w:sz w:val="24"/>
        </w:rPr>
        <w:t>D) Optimizing</w:t>
      </w:r>
      <w:r>
        <w:rPr>
          <w:rFonts w:ascii="Times New Roman"/>
          <w:sz w:val="24"/>
        </w:rPr>
        <w:br/>
      </w:r>
      <w:r>
        <w:rPr>
          <w:rFonts w:ascii="Times New Roman"/>
          <w:sz w:val="24"/>
        </w:rPr>
        <w:tab/>
      </w:r>
      <w:r>
        <w:rPr>
          <w:rFonts w:ascii="Times New Roman"/>
          <w:color w:val="000000"/>
          <w:sz w:val="24"/>
        </w:rPr>
        <w:t>E) Quantifying</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AACSB : Knowledge Application</w:t>
      </w:r>
      <w:r>
        <w:rPr>
          <w:rFonts w:ascii="Times New Roman"/>
          <w:sz w:val="20"/>
        </w:rPr>
        <w:br/>
        <w:t>Learning Objective : 01-03 Explain how the functions of management are evolving in today's business e</w:t>
      </w:r>
      <w:r>
        <w:rPr>
          <w:rFonts w:ascii="Times New Roman"/>
          <w:sz w:val="20"/>
        </w:rPr>
        <w:br/>
        <w:t>Topic : Organizing</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62)</w:t>
      </w:r>
      <w:r>
        <w:rPr>
          <w:rFonts w:ascii="Times New Roman"/>
          <w:b/>
          <w:sz w:val="24"/>
        </w:rPr>
        <w:tab/>
      </w:r>
      <w:r>
        <w:rPr>
          <w:rFonts w:ascii="Times New Roman"/>
          <w:color w:val="000000"/>
          <w:sz w:val="24"/>
        </w:rPr>
        <w:t>“</w:t>
      </w:r>
      <w:r>
        <w:rPr>
          <w:rFonts w:ascii="Times New Roman"/>
          <w:color w:val="000000"/>
          <w:sz w:val="24"/>
        </w:rPr>
        <w:t>As production manager, I monitor work crew performance to ensure they are meeting our standards.</w:t>
      </w:r>
      <w:r>
        <w:rPr>
          <w:rFonts w:ascii="Times New Roman"/>
          <w:color w:val="000000"/>
          <w:sz w:val="24"/>
        </w:rPr>
        <w:t>”</w:t>
      </w:r>
      <w:r>
        <w:rPr>
          <w:rFonts w:ascii="Times New Roman"/>
          <w:color w:val="000000"/>
          <w:sz w:val="24"/>
        </w:rPr>
        <w:t xml:space="preserve"> The production manager is describing the management function of</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62)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planning.</w:t>
      </w:r>
      <w:r>
        <w:rPr>
          <w:rFonts w:ascii="Times New Roman"/>
          <w:sz w:val="24"/>
        </w:rPr>
        <w:tab/>
      </w:r>
      <w:r>
        <w:rPr>
          <w:rFonts w:ascii="Times New Roman"/>
          <w:sz w:val="24"/>
        </w:rPr>
        <w:br/>
      </w:r>
      <w:r>
        <w:rPr>
          <w:rFonts w:ascii="Times New Roman"/>
          <w:sz w:val="24"/>
        </w:rPr>
        <w:tab/>
      </w:r>
      <w:r>
        <w:rPr>
          <w:rFonts w:ascii="Times New Roman"/>
          <w:color w:val="000000"/>
          <w:sz w:val="24"/>
        </w:rPr>
        <w:t>B) organizing.</w:t>
      </w:r>
      <w:r>
        <w:rPr>
          <w:rFonts w:ascii="Times New Roman"/>
          <w:sz w:val="24"/>
        </w:rPr>
        <w:br/>
      </w:r>
      <w:r>
        <w:rPr>
          <w:rFonts w:ascii="Times New Roman"/>
          <w:sz w:val="24"/>
        </w:rPr>
        <w:tab/>
      </w:r>
      <w:r>
        <w:rPr>
          <w:rFonts w:ascii="Times New Roman"/>
          <w:color w:val="000000"/>
          <w:sz w:val="24"/>
        </w:rPr>
        <w:t>C) leading.</w:t>
      </w:r>
      <w:r>
        <w:rPr>
          <w:rFonts w:ascii="Times New Roman"/>
          <w:sz w:val="24"/>
        </w:rPr>
        <w:br/>
      </w:r>
      <w:r>
        <w:rPr>
          <w:rFonts w:ascii="Times New Roman"/>
          <w:sz w:val="24"/>
        </w:rPr>
        <w:tab/>
      </w:r>
      <w:r>
        <w:rPr>
          <w:rFonts w:ascii="Times New Roman"/>
          <w:color w:val="000000"/>
          <w:sz w:val="24"/>
        </w:rPr>
        <w:t>D) controlling.</w:t>
      </w:r>
      <w:r>
        <w:rPr>
          <w:rFonts w:ascii="Times New Roman"/>
          <w:sz w:val="24"/>
        </w:rPr>
        <w:br/>
      </w:r>
      <w:r>
        <w:rPr>
          <w:rFonts w:ascii="Times New Roman"/>
          <w:sz w:val="24"/>
        </w:rPr>
        <w:tab/>
      </w:r>
      <w:r>
        <w:rPr>
          <w:rFonts w:ascii="Times New Roman"/>
          <w:color w:val="000000"/>
          <w:sz w:val="24"/>
        </w:rPr>
        <w:t>E) decision making.</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Difficulty : 2 Medium</w:t>
      </w:r>
      <w:r>
        <w:rPr>
          <w:rFonts w:ascii="Times New Roman"/>
          <w:sz w:val="20"/>
        </w:rPr>
        <w:br/>
        <w:t>Bloom's : Apply</w:t>
      </w:r>
      <w:r>
        <w:rPr>
          <w:rFonts w:ascii="Times New Roman"/>
          <w:sz w:val="20"/>
        </w:rPr>
        <w:br/>
        <w:t>AACSB : Analytical Thinking</w:t>
      </w:r>
      <w:r>
        <w:rPr>
          <w:rFonts w:ascii="Times New Roman"/>
          <w:sz w:val="20"/>
        </w:rPr>
        <w:br/>
        <w:t>Learning Objective : 01-03 Explain how the functions of management are evolving in today's business e</w:t>
      </w:r>
      <w:r>
        <w:rPr>
          <w:rFonts w:ascii="Times New Roman"/>
          <w:sz w:val="20"/>
        </w:rPr>
        <w:br/>
        <w:t>Topic : Controlling</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63)</w:t>
      </w:r>
      <w:r>
        <w:rPr>
          <w:rFonts w:ascii="Times New Roman"/>
          <w:b/>
          <w:sz w:val="24"/>
        </w:rPr>
        <w:tab/>
      </w:r>
      <w:r>
        <w:rPr>
          <w:rFonts w:ascii="Times New Roman"/>
          <w:color w:val="000000"/>
          <w:sz w:val="24"/>
        </w:rPr>
        <w:t>Gerard is a general manager for Handy Dandy Corporation, a tool-manufacturing firm. He is considering some changes to the production floor, which include layout adjustments and the purchase of new equipment to improve efficiency. He also wants to promote one of his employees to team leader. Which of the following functions of management is Gerard performing?</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63)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planning</w:t>
      </w:r>
      <w:r>
        <w:rPr>
          <w:rFonts w:ascii="Times New Roman"/>
          <w:sz w:val="24"/>
        </w:rPr>
        <w:tab/>
      </w:r>
      <w:r>
        <w:rPr>
          <w:rFonts w:ascii="Times New Roman"/>
          <w:sz w:val="24"/>
        </w:rPr>
        <w:br/>
      </w:r>
      <w:r>
        <w:rPr>
          <w:rFonts w:ascii="Times New Roman"/>
          <w:sz w:val="24"/>
        </w:rPr>
        <w:tab/>
      </w:r>
      <w:r>
        <w:rPr>
          <w:rFonts w:ascii="Times New Roman"/>
          <w:color w:val="000000"/>
          <w:sz w:val="24"/>
        </w:rPr>
        <w:t>B) training</w:t>
      </w:r>
      <w:r>
        <w:rPr>
          <w:rFonts w:ascii="Times New Roman"/>
          <w:sz w:val="24"/>
        </w:rPr>
        <w:br/>
      </w:r>
      <w:r>
        <w:rPr>
          <w:rFonts w:ascii="Times New Roman"/>
          <w:sz w:val="24"/>
        </w:rPr>
        <w:tab/>
      </w:r>
      <w:r>
        <w:rPr>
          <w:rFonts w:ascii="Times New Roman"/>
          <w:color w:val="000000"/>
          <w:sz w:val="24"/>
        </w:rPr>
        <w:t>C) leading</w:t>
      </w:r>
      <w:r>
        <w:rPr>
          <w:rFonts w:ascii="Times New Roman"/>
          <w:sz w:val="24"/>
        </w:rPr>
        <w:br/>
      </w:r>
      <w:r>
        <w:rPr>
          <w:rFonts w:ascii="Times New Roman"/>
          <w:sz w:val="24"/>
        </w:rPr>
        <w:tab/>
      </w:r>
      <w:r>
        <w:rPr>
          <w:rFonts w:ascii="Times New Roman"/>
          <w:color w:val="000000"/>
          <w:sz w:val="24"/>
        </w:rPr>
        <w:t>D) organizing</w:t>
      </w:r>
      <w:r>
        <w:rPr>
          <w:rFonts w:ascii="Times New Roman"/>
          <w:sz w:val="24"/>
        </w:rPr>
        <w:br/>
      </w:r>
      <w:r>
        <w:rPr>
          <w:rFonts w:ascii="Times New Roman"/>
          <w:sz w:val="24"/>
        </w:rPr>
        <w:tab/>
      </w:r>
      <w:r>
        <w:rPr>
          <w:rFonts w:ascii="Times New Roman"/>
          <w:color w:val="000000"/>
          <w:sz w:val="24"/>
        </w:rPr>
        <w:t>E) controlling</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Difficulty : 3 Hard</w:t>
      </w:r>
      <w:r>
        <w:rPr>
          <w:rFonts w:ascii="Times New Roman"/>
          <w:sz w:val="20"/>
        </w:rPr>
        <w:br/>
        <w:t>AACSB : Analytical Thinking</w:t>
      </w:r>
      <w:r>
        <w:rPr>
          <w:rFonts w:ascii="Times New Roman"/>
          <w:sz w:val="20"/>
        </w:rPr>
        <w:br/>
        <w:t>Bloom's : Analyze</w:t>
      </w:r>
      <w:r>
        <w:rPr>
          <w:rFonts w:ascii="Times New Roman"/>
          <w:sz w:val="20"/>
        </w:rPr>
        <w:br/>
        <w:t>Learning Objective : 01-03 Explain how the functions of management are evolving in today's business e</w:t>
      </w:r>
      <w:r>
        <w:rPr>
          <w:rFonts w:ascii="Times New Roman"/>
          <w:sz w:val="20"/>
        </w:rPr>
        <w:br/>
        <w:t>Topic : Organizing</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64)</w:t>
      </w:r>
      <w:r>
        <w:rPr>
          <w:rFonts w:ascii="Times New Roman"/>
          <w:b/>
          <w:sz w:val="24"/>
        </w:rPr>
        <w:tab/>
      </w:r>
      <w:r>
        <w:rPr>
          <w:rFonts w:ascii="Times New Roman"/>
          <w:color w:val="000000"/>
          <w:sz w:val="24"/>
        </w:rPr>
        <w:t>Carol inspires people in her department to learn new skills so they perform better than expected on the job. As a manager, what is Carol especially good at?</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64)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planning</w:t>
      </w:r>
      <w:r>
        <w:rPr>
          <w:rFonts w:ascii="Times New Roman"/>
          <w:sz w:val="24"/>
        </w:rPr>
        <w:tab/>
      </w:r>
      <w:r>
        <w:rPr>
          <w:rFonts w:ascii="Times New Roman"/>
          <w:sz w:val="24"/>
        </w:rPr>
        <w:br/>
      </w:r>
      <w:r>
        <w:rPr>
          <w:rFonts w:ascii="Times New Roman"/>
          <w:sz w:val="24"/>
        </w:rPr>
        <w:tab/>
      </w:r>
      <w:r>
        <w:rPr>
          <w:rFonts w:ascii="Times New Roman"/>
          <w:color w:val="000000"/>
          <w:sz w:val="24"/>
        </w:rPr>
        <w:t>B) staffing</w:t>
      </w:r>
      <w:r>
        <w:rPr>
          <w:rFonts w:ascii="Times New Roman"/>
          <w:sz w:val="24"/>
        </w:rPr>
        <w:br/>
      </w:r>
      <w:r>
        <w:rPr>
          <w:rFonts w:ascii="Times New Roman"/>
          <w:sz w:val="24"/>
        </w:rPr>
        <w:tab/>
      </w:r>
      <w:r>
        <w:rPr>
          <w:rFonts w:ascii="Times New Roman"/>
          <w:color w:val="000000"/>
          <w:sz w:val="24"/>
        </w:rPr>
        <w:t>C) leading</w:t>
      </w:r>
      <w:r>
        <w:rPr>
          <w:rFonts w:ascii="Times New Roman"/>
          <w:sz w:val="24"/>
        </w:rPr>
        <w:br/>
      </w:r>
      <w:r>
        <w:rPr>
          <w:rFonts w:ascii="Times New Roman"/>
          <w:sz w:val="24"/>
        </w:rPr>
        <w:tab/>
      </w:r>
      <w:r>
        <w:rPr>
          <w:rFonts w:ascii="Times New Roman"/>
          <w:color w:val="000000"/>
          <w:sz w:val="24"/>
        </w:rPr>
        <w:t>D) controlling</w:t>
      </w:r>
      <w:r>
        <w:rPr>
          <w:rFonts w:ascii="Times New Roman"/>
          <w:sz w:val="24"/>
        </w:rPr>
        <w:br/>
      </w:r>
      <w:r>
        <w:rPr>
          <w:rFonts w:ascii="Times New Roman"/>
          <w:sz w:val="24"/>
        </w:rPr>
        <w:tab/>
      </w:r>
      <w:r>
        <w:rPr>
          <w:rFonts w:ascii="Times New Roman"/>
          <w:color w:val="000000"/>
          <w:sz w:val="24"/>
        </w:rPr>
        <w:t>E) monitoring</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AACSB : Knowledge Application</w:t>
      </w:r>
      <w:r>
        <w:rPr>
          <w:rFonts w:ascii="Times New Roman"/>
          <w:sz w:val="20"/>
        </w:rPr>
        <w:br/>
        <w:t>Learning Objective : 01-03 Explain how the functions of management are evolving in today's business e</w:t>
      </w:r>
      <w:r>
        <w:rPr>
          <w:rFonts w:ascii="Times New Roman"/>
          <w:sz w:val="20"/>
        </w:rPr>
        <w:br/>
        <w:t>Topic : Leading</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65)</w:t>
      </w:r>
      <w:r>
        <w:rPr>
          <w:rFonts w:ascii="Times New Roman"/>
          <w:b/>
          <w:sz w:val="24"/>
        </w:rPr>
        <w:tab/>
      </w:r>
      <w:r>
        <w:rPr>
          <w:rFonts w:ascii="Times New Roman"/>
          <w:color w:val="000000"/>
          <w:sz w:val="24"/>
        </w:rPr>
        <w:t>As one of the key management functions, leading focuses on a manager</w:t>
      </w:r>
      <w:r>
        <w:rPr>
          <w:rFonts w:ascii="Times New Roman"/>
          <w:color w:val="000000"/>
          <w:sz w:val="24"/>
        </w:rPr>
        <w:t>’</w:t>
      </w:r>
      <w:r>
        <w:rPr>
          <w:rFonts w:ascii="Times New Roman"/>
          <w:color w:val="000000"/>
          <w:sz w:val="24"/>
        </w:rPr>
        <w:t>s efforts to</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65)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stimulate people to be high performers.</w:t>
      </w:r>
      <w:r>
        <w:rPr>
          <w:rFonts w:ascii="Times New Roman"/>
          <w:sz w:val="24"/>
        </w:rPr>
        <w:tab/>
      </w:r>
      <w:r>
        <w:rPr>
          <w:rFonts w:ascii="Times New Roman"/>
          <w:sz w:val="24"/>
        </w:rPr>
        <w:br/>
      </w:r>
      <w:r>
        <w:rPr>
          <w:rFonts w:ascii="Times New Roman"/>
          <w:sz w:val="24"/>
        </w:rPr>
        <w:tab/>
      </w:r>
      <w:r>
        <w:rPr>
          <w:rFonts w:ascii="Times New Roman"/>
          <w:color w:val="000000"/>
          <w:sz w:val="24"/>
        </w:rPr>
        <w:t>B) build organizations that are flexible and adaptive.</w:t>
      </w:r>
      <w:r>
        <w:rPr>
          <w:rFonts w:ascii="Times New Roman"/>
          <w:sz w:val="24"/>
        </w:rPr>
        <w:br/>
      </w:r>
      <w:r>
        <w:rPr>
          <w:rFonts w:ascii="Times New Roman"/>
          <w:sz w:val="24"/>
        </w:rPr>
        <w:tab/>
      </w:r>
      <w:r>
        <w:rPr>
          <w:rFonts w:ascii="Times New Roman"/>
          <w:color w:val="000000"/>
          <w:sz w:val="24"/>
        </w:rPr>
        <w:t>C) make sure goals are met.</w:t>
      </w:r>
      <w:r>
        <w:rPr>
          <w:rFonts w:ascii="Times New Roman"/>
          <w:sz w:val="24"/>
        </w:rPr>
        <w:br/>
      </w:r>
      <w:r>
        <w:rPr>
          <w:rFonts w:ascii="Times New Roman"/>
          <w:sz w:val="24"/>
        </w:rPr>
        <w:tab/>
      </w:r>
      <w:r>
        <w:rPr>
          <w:rFonts w:ascii="Times New Roman"/>
          <w:color w:val="000000"/>
          <w:sz w:val="24"/>
        </w:rPr>
        <w:t>D) identify opportunities for sustainable advantage.</w:t>
      </w:r>
      <w:r>
        <w:rPr>
          <w:rFonts w:ascii="Times New Roman"/>
          <w:sz w:val="24"/>
        </w:rPr>
        <w:br/>
      </w:r>
      <w:r>
        <w:rPr>
          <w:rFonts w:ascii="Times New Roman"/>
          <w:sz w:val="24"/>
        </w:rPr>
        <w:tab/>
      </w:r>
      <w:r>
        <w:rPr>
          <w:rFonts w:ascii="Times New Roman"/>
          <w:color w:val="000000"/>
          <w:sz w:val="24"/>
        </w:rPr>
        <w:t>E) build a dynamic organization.</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AACSB : Knowledge Application</w:t>
      </w:r>
      <w:r>
        <w:rPr>
          <w:rFonts w:ascii="Times New Roman"/>
          <w:sz w:val="20"/>
        </w:rPr>
        <w:br/>
        <w:t>Learning Objective : 01-03 Explain how the functions of management are evolving in today's business e</w:t>
      </w:r>
      <w:r>
        <w:rPr>
          <w:rFonts w:ascii="Times New Roman"/>
          <w:sz w:val="20"/>
        </w:rPr>
        <w:br/>
        <w:t>Topic : Leading</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66)</w:t>
      </w:r>
      <w:r>
        <w:rPr>
          <w:rFonts w:ascii="Times New Roman"/>
          <w:b/>
          <w:sz w:val="24"/>
        </w:rPr>
        <w:tab/>
      </w:r>
      <w:r>
        <w:rPr>
          <w:rFonts w:ascii="Times New Roman"/>
          <w:color w:val="000000"/>
          <w:sz w:val="24"/>
        </w:rPr>
        <w:t>“</w:t>
      </w:r>
      <w:r>
        <w:rPr>
          <w:rFonts w:ascii="Times New Roman"/>
          <w:color w:val="000000"/>
          <w:sz w:val="24"/>
        </w:rPr>
        <w:t>As CEO, I must mobilize, inspire, and stimulate my executive management team, as well as the entire staff, to continually perform at high levels. I seek to empower my staff through communicating and guiding.</w:t>
      </w:r>
      <w:r>
        <w:rPr>
          <w:rFonts w:ascii="Times New Roman"/>
          <w:color w:val="000000"/>
          <w:sz w:val="24"/>
        </w:rPr>
        <w:t>”</w:t>
      </w:r>
      <w:r>
        <w:rPr>
          <w:rFonts w:ascii="Times New Roman"/>
          <w:color w:val="000000"/>
          <w:sz w:val="24"/>
        </w:rPr>
        <w:t xml:space="preserve"> The CEO is describing the management function of</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66)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planning.</w:t>
      </w:r>
      <w:r>
        <w:rPr>
          <w:rFonts w:ascii="Times New Roman"/>
          <w:sz w:val="24"/>
        </w:rPr>
        <w:tab/>
      </w:r>
      <w:r>
        <w:rPr>
          <w:rFonts w:ascii="Times New Roman"/>
          <w:sz w:val="24"/>
        </w:rPr>
        <w:br/>
      </w:r>
      <w:r>
        <w:rPr>
          <w:rFonts w:ascii="Times New Roman"/>
          <w:sz w:val="24"/>
        </w:rPr>
        <w:tab/>
      </w:r>
      <w:r>
        <w:rPr>
          <w:rFonts w:ascii="Times New Roman"/>
          <w:color w:val="000000"/>
          <w:sz w:val="24"/>
        </w:rPr>
        <w:t>B) organizing.</w:t>
      </w:r>
      <w:r>
        <w:rPr>
          <w:rFonts w:ascii="Times New Roman"/>
          <w:sz w:val="24"/>
        </w:rPr>
        <w:br/>
      </w:r>
      <w:r>
        <w:rPr>
          <w:rFonts w:ascii="Times New Roman"/>
          <w:sz w:val="24"/>
        </w:rPr>
        <w:tab/>
      </w:r>
      <w:r>
        <w:rPr>
          <w:rFonts w:ascii="Times New Roman"/>
          <w:color w:val="000000"/>
          <w:sz w:val="24"/>
        </w:rPr>
        <w:t>C) leading.</w:t>
      </w:r>
      <w:r>
        <w:rPr>
          <w:rFonts w:ascii="Times New Roman"/>
          <w:sz w:val="24"/>
        </w:rPr>
        <w:br/>
      </w:r>
      <w:r>
        <w:rPr>
          <w:rFonts w:ascii="Times New Roman"/>
          <w:sz w:val="24"/>
        </w:rPr>
        <w:tab/>
      </w:r>
      <w:r>
        <w:rPr>
          <w:rFonts w:ascii="Times New Roman"/>
          <w:color w:val="000000"/>
          <w:sz w:val="24"/>
        </w:rPr>
        <w:t>D) controlling.</w:t>
      </w:r>
      <w:r>
        <w:rPr>
          <w:rFonts w:ascii="Times New Roman"/>
          <w:sz w:val="24"/>
        </w:rPr>
        <w:br/>
      </w:r>
      <w:r>
        <w:rPr>
          <w:rFonts w:ascii="Times New Roman"/>
          <w:sz w:val="24"/>
        </w:rPr>
        <w:tab/>
      </w:r>
      <w:r>
        <w:rPr>
          <w:rFonts w:ascii="Times New Roman"/>
          <w:color w:val="000000"/>
          <w:sz w:val="24"/>
        </w:rPr>
        <w:t>E) decision making.</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Difficulty : 2 Medium</w:t>
      </w:r>
      <w:r>
        <w:rPr>
          <w:rFonts w:ascii="Times New Roman"/>
          <w:sz w:val="20"/>
        </w:rPr>
        <w:br/>
        <w:t>Bloom's : Apply</w:t>
      </w:r>
      <w:r>
        <w:rPr>
          <w:rFonts w:ascii="Times New Roman"/>
          <w:sz w:val="20"/>
        </w:rPr>
        <w:br/>
        <w:t>AACSB : Analytical Thinking</w:t>
      </w:r>
      <w:r>
        <w:rPr>
          <w:rFonts w:ascii="Times New Roman"/>
          <w:sz w:val="20"/>
        </w:rPr>
        <w:br/>
        <w:t>Learning Objective : 01-03 Explain how the functions of management are evolving in today's business e</w:t>
      </w:r>
      <w:r>
        <w:rPr>
          <w:rFonts w:ascii="Times New Roman"/>
          <w:sz w:val="20"/>
        </w:rPr>
        <w:br/>
        <w:t>Topic : Leading</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67)</w:t>
      </w:r>
      <w:r>
        <w:rPr>
          <w:rFonts w:ascii="Times New Roman"/>
          <w:b/>
          <w:sz w:val="24"/>
        </w:rPr>
        <w:tab/>
      </w:r>
      <w:r>
        <w:rPr>
          <w:rFonts w:ascii="Times New Roman"/>
          <w:color w:val="000000"/>
          <w:sz w:val="24"/>
        </w:rPr>
        <w:t>When Martina, manager of the sales department for ShineCo Cleaning Supplies, realized that her plan to increase her associates</w:t>
      </w:r>
      <w:r>
        <w:rPr>
          <w:rFonts w:ascii="Times New Roman"/>
          <w:color w:val="000000"/>
          <w:sz w:val="24"/>
        </w:rPr>
        <w:t>’</w:t>
      </w:r>
      <w:r>
        <w:rPr>
          <w:rFonts w:ascii="Times New Roman"/>
          <w:color w:val="000000"/>
          <w:sz w:val="24"/>
        </w:rPr>
        <w:t xml:space="preserve"> sales levels was not producing the desired results, she instituted a refresher training course that helped the associates achieve better results. Which of the following management functions is illustrated in this scenario?</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67)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planning</w:t>
      </w:r>
      <w:r>
        <w:rPr>
          <w:rFonts w:ascii="Times New Roman"/>
          <w:sz w:val="24"/>
        </w:rPr>
        <w:tab/>
      </w:r>
      <w:r>
        <w:rPr>
          <w:rFonts w:ascii="Times New Roman"/>
          <w:sz w:val="24"/>
        </w:rPr>
        <w:br/>
      </w:r>
      <w:r>
        <w:rPr>
          <w:rFonts w:ascii="Times New Roman"/>
          <w:sz w:val="24"/>
        </w:rPr>
        <w:tab/>
      </w:r>
      <w:r>
        <w:rPr>
          <w:rFonts w:ascii="Times New Roman"/>
          <w:color w:val="000000"/>
          <w:sz w:val="24"/>
        </w:rPr>
        <w:t>B) organizing</w:t>
      </w:r>
      <w:r>
        <w:rPr>
          <w:rFonts w:ascii="Times New Roman"/>
          <w:sz w:val="24"/>
        </w:rPr>
        <w:br/>
      </w:r>
      <w:r>
        <w:rPr>
          <w:rFonts w:ascii="Times New Roman"/>
          <w:sz w:val="24"/>
        </w:rPr>
        <w:tab/>
      </w:r>
      <w:r>
        <w:rPr>
          <w:rFonts w:ascii="Times New Roman"/>
          <w:color w:val="000000"/>
          <w:sz w:val="24"/>
        </w:rPr>
        <w:t>C) leading</w:t>
      </w:r>
      <w:r>
        <w:rPr>
          <w:rFonts w:ascii="Times New Roman"/>
          <w:sz w:val="24"/>
        </w:rPr>
        <w:br/>
      </w:r>
      <w:r>
        <w:rPr>
          <w:rFonts w:ascii="Times New Roman"/>
          <w:sz w:val="24"/>
        </w:rPr>
        <w:tab/>
      </w:r>
      <w:r>
        <w:rPr>
          <w:rFonts w:ascii="Times New Roman"/>
          <w:color w:val="000000"/>
          <w:sz w:val="24"/>
        </w:rPr>
        <w:t>D) controlling</w:t>
      </w:r>
      <w:r>
        <w:rPr>
          <w:rFonts w:ascii="Times New Roman"/>
          <w:sz w:val="24"/>
        </w:rPr>
        <w:br/>
      </w:r>
      <w:r>
        <w:rPr>
          <w:rFonts w:ascii="Times New Roman"/>
          <w:sz w:val="24"/>
        </w:rPr>
        <w:tab/>
      </w:r>
      <w:r>
        <w:rPr>
          <w:rFonts w:ascii="Times New Roman"/>
          <w:color w:val="000000"/>
          <w:sz w:val="24"/>
        </w:rPr>
        <w:t>E) budgeting</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Difficulty : 3 Hard</w:t>
      </w:r>
      <w:r>
        <w:rPr>
          <w:rFonts w:ascii="Times New Roman"/>
          <w:sz w:val="20"/>
        </w:rPr>
        <w:br/>
        <w:t>AACSB : Analytical Thinking</w:t>
      </w:r>
      <w:r>
        <w:rPr>
          <w:rFonts w:ascii="Times New Roman"/>
          <w:sz w:val="20"/>
        </w:rPr>
        <w:br/>
        <w:t>Bloom's : Analyze</w:t>
      </w:r>
      <w:r>
        <w:rPr>
          <w:rFonts w:ascii="Times New Roman"/>
          <w:sz w:val="20"/>
        </w:rPr>
        <w:br/>
        <w:t>Learning Objective : 01-03 Explain how the functions of management are evolving in today's business e</w:t>
      </w:r>
      <w:r>
        <w:rPr>
          <w:rFonts w:ascii="Times New Roman"/>
          <w:sz w:val="20"/>
        </w:rPr>
        <w:br/>
        <w:t>Topic : Controlling</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68)</w:t>
      </w:r>
      <w:r>
        <w:rPr>
          <w:rFonts w:ascii="Times New Roman"/>
          <w:b/>
          <w:sz w:val="24"/>
        </w:rPr>
        <w:tab/>
      </w:r>
      <w:r>
        <w:rPr>
          <w:rFonts w:ascii="Times New Roman"/>
          <w:color w:val="000000"/>
          <w:sz w:val="24"/>
        </w:rPr>
        <w:t>Through careful monitoring of the financial budgets of a firm, managers can detect potential problems in reaching their financial goals and take actions to reverse the problem. This is an example of the ________ function of management.</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68)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planning</w:t>
      </w:r>
      <w:r>
        <w:rPr>
          <w:rFonts w:ascii="Times New Roman"/>
          <w:sz w:val="24"/>
        </w:rPr>
        <w:tab/>
      </w:r>
      <w:r>
        <w:rPr>
          <w:rFonts w:ascii="Times New Roman"/>
          <w:sz w:val="24"/>
        </w:rPr>
        <w:br/>
      </w:r>
      <w:r>
        <w:rPr>
          <w:rFonts w:ascii="Times New Roman"/>
          <w:sz w:val="24"/>
        </w:rPr>
        <w:tab/>
      </w:r>
      <w:r>
        <w:rPr>
          <w:rFonts w:ascii="Times New Roman"/>
          <w:color w:val="000000"/>
          <w:sz w:val="24"/>
        </w:rPr>
        <w:t>B) controlling</w:t>
      </w:r>
      <w:r>
        <w:rPr>
          <w:rFonts w:ascii="Times New Roman"/>
          <w:sz w:val="24"/>
        </w:rPr>
        <w:br/>
      </w:r>
      <w:r>
        <w:rPr>
          <w:rFonts w:ascii="Times New Roman"/>
          <w:sz w:val="24"/>
        </w:rPr>
        <w:tab/>
      </w:r>
      <w:r>
        <w:rPr>
          <w:rFonts w:ascii="Times New Roman"/>
          <w:color w:val="000000"/>
          <w:sz w:val="24"/>
        </w:rPr>
        <w:t>C) leading</w:t>
      </w:r>
      <w:r>
        <w:rPr>
          <w:rFonts w:ascii="Times New Roman"/>
          <w:sz w:val="24"/>
        </w:rPr>
        <w:br/>
      </w:r>
      <w:r>
        <w:rPr>
          <w:rFonts w:ascii="Times New Roman"/>
          <w:sz w:val="24"/>
        </w:rPr>
        <w:tab/>
      </w:r>
      <w:r>
        <w:rPr>
          <w:rFonts w:ascii="Times New Roman"/>
          <w:color w:val="000000"/>
          <w:sz w:val="24"/>
        </w:rPr>
        <w:t>D) organizing</w:t>
      </w:r>
      <w:r>
        <w:rPr>
          <w:rFonts w:ascii="Times New Roman"/>
          <w:sz w:val="24"/>
        </w:rPr>
        <w:br/>
      </w:r>
      <w:r>
        <w:rPr>
          <w:rFonts w:ascii="Times New Roman"/>
          <w:sz w:val="24"/>
        </w:rPr>
        <w:tab/>
      </w:r>
      <w:r>
        <w:rPr>
          <w:rFonts w:ascii="Times New Roman"/>
          <w:color w:val="000000"/>
          <w:sz w:val="24"/>
        </w:rPr>
        <w:t>E) staffing</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Difficulty : 3 Hard</w:t>
      </w:r>
      <w:r>
        <w:rPr>
          <w:rFonts w:ascii="Times New Roman"/>
          <w:sz w:val="20"/>
        </w:rPr>
        <w:br/>
        <w:t>AACSB : Analytical Thinking</w:t>
      </w:r>
      <w:r>
        <w:rPr>
          <w:rFonts w:ascii="Times New Roman"/>
          <w:sz w:val="20"/>
        </w:rPr>
        <w:br/>
        <w:t>Bloom's : Analyze</w:t>
      </w:r>
      <w:r>
        <w:rPr>
          <w:rFonts w:ascii="Times New Roman"/>
          <w:sz w:val="20"/>
        </w:rPr>
        <w:br/>
        <w:t>Learning Objective : 01-03 Explain how the functions of management are evolving in today's business e</w:t>
      </w:r>
      <w:r>
        <w:rPr>
          <w:rFonts w:ascii="Times New Roman"/>
          <w:sz w:val="20"/>
        </w:rPr>
        <w:br/>
        <w:t>Topic : Controlling</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69)</w:t>
      </w:r>
      <w:r>
        <w:rPr>
          <w:rFonts w:ascii="Times New Roman"/>
          <w:b/>
          <w:sz w:val="24"/>
        </w:rPr>
        <w:tab/>
      </w:r>
      <w:r>
        <w:rPr>
          <w:rFonts w:ascii="Times New Roman"/>
          <w:color w:val="000000"/>
          <w:sz w:val="24"/>
        </w:rPr>
        <w:t>Trang is the CEO of Windward Cycles, a company which manufactures high-end racing bikes. The company</w:t>
      </w:r>
      <w:r>
        <w:rPr>
          <w:rFonts w:ascii="Times New Roman"/>
          <w:color w:val="000000"/>
          <w:sz w:val="24"/>
        </w:rPr>
        <w:t>’</w:t>
      </w:r>
      <w:r>
        <w:rPr>
          <w:rFonts w:ascii="Times New Roman"/>
          <w:color w:val="000000"/>
          <w:sz w:val="24"/>
        </w:rPr>
        <w:t>s handmade, titanium bicycles have been very popular with professional cyclists, winning many industry awards. Last year the company was acquired by Kestrel Holdings, which decided to expand it into the recreational cycling market with a line of lower-priced road bikes. At the end of the first quarter, Trang meets with his team. Kasha, the CFO, has determined that advance sales of the new road bikes have not been as robust as expected in the Midwest region. If Trang is utilizing the controlling function of management, his likely next steps will involve</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69)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reviewing the performance metrics and deciding what changes to make in the Midwest market.</w:t>
      </w:r>
      <w:r>
        <w:rPr>
          <w:rFonts w:ascii="Times New Roman"/>
          <w:sz w:val="24"/>
        </w:rPr>
        <w:tab/>
      </w:r>
      <w:r>
        <w:rPr>
          <w:rFonts w:ascii="Times New Roman"/>
          <w:sz w:val="24"/>
        </w:rPr>
        <w:br/>
      </w:r>
      <w:r>
        <w:rPr>
          <w:rFonts w:ascii="Times New Roman"/>
          <w:sz w:val="24"/>
        </w:rPr>
        <w:tab/>
      </w:r>
      <w:r>
        <w:rPr>
          <w:rFonts w:ascii="Times New Roman"/>
          <w:color w:val="000000"/>
          <w:sz w:val="24"/>
        </w:rPr>
        <w:t>B) gathering team members in the Midwest offices with the goal of motivating the members.</w:t>
      </w:r>
      <w:r>
        <w:rPr>
          <w:rFonts w:ascii="Times New Roman"/>
          <w:sz w:val="24"/>
        </w:rPr>
        <w:br/>
      </w:r>
      <w:r>
        <w:rPr>
          <w:rFonts w:ascii="Times New Roman"/>
          <w:sz w:val="24"/>
        </w:rPr>
        <w:tab/>
      </w:r>
      <w:r>
        <w:rPr>
          <w:rFonts w:ascii="Times New Roman"/>
          <w:color w:val="000000"/>
          <w:sz w:val="24"/>
        </w:rPr>
        <w:t>C) changing the company</w:t>
      </w:r>
      <w:r>
        <w:rPr>
          <w:rFonts w:ascii="Times New Roman"/>
          <w:color w:val="000000"/>
          <w:sz w:val="24"/>
        </w:rPr>
        <w:t>’</w:t>
      </w:r>
      <w:r>
        <w:rPr>
          <w:rFonts w:ascii="Times New Roman"/>
          <w:color w:val="000000"/>
          <w:sz w:val="24"/>
        </w:rPr>
        <w:t>s mission statement to align with those of Kestrel Holdings.</w:t>
      </w:r>
      <w:r>
        <w:rPr>
          <w:rFonts w:ascii="Times New Roman"/>
          <w:sz w:val="24"/>
        </w:rPr>
        <w:br/>
      </w:r>
      <w:r>
        <w:rPr>
          <w:rFonts w:ascii="Times New Roman"/>
          <w:sz w:val="24"/>
        </w:rPr>
        <w:tab/>
      </w:r>
      <w:r>
        <w:rPr>
          <w:rFonts w:ascii="Times New Roman"/>
          <w:color w:val="000000"/>
          <w:sz w:val="24"/>
        </w:rPr>
        <w:t>D) asking himself how he can be a more effective leader as the company moves in a new direction.</w:t>
      </w:r>
      <w:r>
        <w:rPr>
          <w:rFonts w:ascii="Times New Roman"/>
          <w:sz w:val="24"/>
        </w:rPr>
        <w:br/>
      </w:r>
      <w:r>
        <w:rPr>
          <w:rFonts w:ascii="Times New Roman"/>
          <w:sz w:val="24"/>
        </w:rPr>
        <w:tab/>
      </w:r>
      <w:r>
        <w:rPr>
          <w:rFonts w:ascii="Times New Roman"/>
          <w:color w:val="000000"/>
          <w:sz w:val="24"/>
        </w:rPr>
        <w:t>E) recruiting and training new hires for the Midwest office</w:t>
      </w:r>
      <w:r>
        <w:rPr>
          <w:rFonts w:ascii="Times New Roman"/>
          <w:color w:val="000000"/>
          <w:sz w:val="24"/>
        </w:rPr>
        <w:t>’</w:t>
      </w:r>
      <w:r>
        <w:rPr>
          <w:rFonts w:ascii="Times New Roman"/>
          <w:color w:val="000000"/>
          <w:sz w:val="24"/>
        </w:rPr>
        <w:t>s sales team.</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Apply</w:t>
      </w:r>
      <w:r>
        <w:rPr>
          <w:rFonts w:ascii="Times New Roman"/>
          <w:sz w:val="20"/>
        </w:rPr>
        <w:br/>
        <w:t>Difficulty : 3 Hard</w:t>
      </w:r>
      <w:r>
        <w:rPr>
          <w:rFonts w:ascii="Times New Roman"/>
          <w:sz w:val="20"/>
        </w:rPr>
        <w:br/>
        <w:t>AACSB : Analytical Thinking</w:t>
      </w:r>
      <w:r>
        <w:rPr>
          <w:rFonts w:ascii="Times New Roman"/>
          <w:sz w:val="20"/>
        </w:rPr>
        <w:br/>
        <w:t>Learning Objective : 01-03 Explain how the functions of management are evolving in today's business e</w:t>
      </w:r>
      <w:r>
        <w:rPr>
          <w:rFonts w:ascii="Times New Roman"/>
          <w:sz w:val="20"/>
        </w:rPr>
        <w:br/>
        <w:t>Topic : Controlling</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70)</w:t>
      </w:r>
      <w:r>
        <w:rPr>
          <w:rFonts w:ascii="Times New Roman"/>
          <w:b/>
          <w:sz w:val="24"/>
        </w:rPr>
        <w:tab/>
      </w:r>
      <w:r>
        <w:rPr>
          <w:rFonts w:ascii="Times New Roman"/>
          <w:color w:val="000000"/>
          <w:sz w:val="24"/>
        </w:rPr>
        <w:t>For her job, Charmaine is expected to look ahead at the company</w:t>
      </w:r>
      <w:r>
        <w:rPr>
          <w:rFonts w:ascii="Times New Roman"/>
          <w:color w:val="000000"/>
          <w:sz w:val="24"/>
        </w:rPr>
        <w:t>’</w:t>
      </w:r>
      <w:r>
        <w:rPr>
          <w:rFonts w:ascii="Times New Roman"/>
          <w:color w:val="000000"/>
          <w:sz w:val="24"/>
        </w:rPr>
        <w:t>s future and devise strategies for the company</w:t>
      </w:r>
      <w:r>
        <w:rPr>
          <w:rFonts w:ascii="Times New Roman"/>
          <w:color w:val="000000"/>
          <w:sz w:val="24"/>
        </w:rPr>
        <w:t>’</w:t>
      </w:r>
      <w:r>
        <w:rPr>
          <w:rFonts w:ascii="Times New Roman"/>
          <w:color w:val="000000"/>
          <w:sz w:val="24"/>
        </w:rPr>
        <w:t>s long-term success and growth. Judging from this description, Charmaine is a ________ manager.</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70)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top-level</w:t>
      </w:r>
      <w:r>
        <w:rPr>
          <w:rFonts w:ascii="Times New Roman"/>
          <w:sz w:val="24"/>
        </w:rPr>
        <w:tab/>
      </w:r>
      <w:r>
        <w:rPr>
          <w:rFonts w:ascii="Times New Roman"/>
          <w:sz w:val="24"/>
        </w:rPr>
        <w:br/>
      </w:r>
      <w:r>
        <w:rPr>
          <w:rFonts w:ascii="Times New Roman"/>
          <w:sz w:val="24"/>
        </w:rPr>
        <w:tab/>
      </w:r>
      <w:r>
        <w:rPr>
          <w:rFonts w:ascii="Times New Roman"/>
          <w:color w:val="000000"/>
          <w:sz w:val="24"/>
        </w:rPr>
        <w:t>B) frontline</w:t>
      </w:r>
      <w:r>
        <w:rPr>
          <w:rFonts w:ascii="Times New Roman"/>
          <w:sz w:val="24"/>
        </w:rPr>
        <w:br/>
      </w:r>
      <w:r>
        <w:rPr>
          <w:rFonts w:ascii="Times New Roman"/>
          <w:sz w:val="24"/>
        </w:rPr>
        <w:tab/>
      </w:r>
      <w:r>
        <w:rPr>
          <w:rFonts w:ascii="Times New Roman"/>
          <w:color w:val="000000"/>
          <w:sz w:val="24"/>
        </w:rPr>
        <w:t>C) middle</w:t>
      </w:r>
      <w:r>
        <w:rPr>
          <w:rFonts w:ascii="Times New Roman"/>
          <w:sz w:val="24"/>
        </w:rPr>
        <w:br/>
      </w:r>
      <w:r>
        <w:rPr>
          <w:rFonts w:ascii="Times New Roman"/>
          <w:sz w:val="24"/>
        </w:rPr>
        <w:tab/>
      </w:r>
      <w:r>
        <w:rPr>
          <w:rFonts w:ascii="Times New Roman"/>
          <w:color w:val="000000"/>
          <w:sz w:val="24"/>
        </w:rPr>
        <w:t>D) tactical</w:t>
      </w:r>
      <w:r>
        <w:rPr>
          <w:rFonts w:ascii="Times New Roman"/>
          <w:sz w:val="24"/>
        </w:rPr>
        <w:br/>
      </w:r>
      <w:r>
        <w:rPr>
          <w:rFonts w:ascii="Times New Roman"/>
          <w:sz w:val="24"/>
        </w:rPr>
        <w:tab/>
      </w:r>
      <w:r>
        <w:rPr>
          <w:rFonts w:ascii="Times New Roman"/>
          <w:color w:val="000000"/>
          <w:sz w:val="24"/>
        </w:rPr>
        <w:t>E) operational</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Learning Objective : 01-04 Compare how the nature of management varies at different organizational le</w:t>
      </w:r>
      <w:r>
        <w:rPr>
          <w:rFonts w:ascii="Times New Roman"/>
          <w:sz w:val="20"/>
        </w:rPr>
        <w:br/>
        <w:t>Topic : Top-Level Management</w:t>
      </w:r>
      <w:r>
        <w:rPr>
          <w:rFonts w:ascii="Times New Roman"/>
          <w:sz w:val="20"/>
        </w:rPr>
        <w:br/>
        <w:t>Difficulty : 3 Hard</w:t>
      </w:r>
      <w:r>
        <w:rPr>
          <w:rFonts w:ascii="Times New Roman"/>
          <w:sz w:val="20"/>
        </w:rPr>
        <w:br/>
        <w:t>AACSB : Analytical Thinking</w:t>
      </w:r>
      <w:r>
        <w:rPr>
          <w:rFonts w:ascii="Times New Roman"/>
          <w:sz w:val="20"/>
        </w:rPr>
        <w:br/>
        <w:t>Bloom's : Analyze</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71)</w:t>
      </w:r>
      <w:r>
        <w:rPr>
          <w:rFonts w:ascii="Times New Roman"/>
          <w:b/>
          <w:sz w:val="24"/>
        </w:rPr>
        <w:tab/>
      </w:r>
      <w:r>
        <w:rPr>
          <w:rFonts w:ascii="Times New Roman"/>
          <w:color w:val="000000"/>
          <w:sz w:val="24"/>
        </w:rPr>
        <w:t>Which of the following job titles indicates that a person is a frontline manager?</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71)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Vice President</w:t>
      </w:r>
      <w:r>
        <w:rPr>
          <w:rFonts w:ascii="Times New Roman"/>
          <w:sz w:val="24"/>
        </w:rPr>
        <w:tab/>
      </w:r>
      <w:r>
        <w:rPr>
          <w:rFonts w:ascii="Times New Roman"/>
          <w:sz w:val="24"/>
        </w:rPr>
        <w:br/>
      </w:r>
      <w:r>
        <w:rPr>
          <w:rFonts w:ascii="Times New Roman"/>
          <w:sz w:val="24"/>
        </w:rPr>
        <w:tab/>
      </w:r>
      <w:r>
        <w:rPr>
          <w:rFonts w:ascii="Times New Roman"/>
          <w:color w:val="000000"/>
          <w:sz w:val="24"/>
        </w:rPr>
        <w:t>B) Chief Financial Officer</w:t>
      </w:r>
      <w:r>
        <w:rPr>
          <w:rFonts w:ascii="Times New Roman"/>
          <w:sz w:val="24"/>
        </w:rPr>
        <w:br/>
      </w:r>
      <w:r>
        <w:rPr>
          <w:rFonts w:ascii="Times New Roman"/>
          <w:sz w:val="24"/>
        </w:rPr>
        <w:tab/>
      </w:r>
      <w:r>
        <w:rPr>
          <w:rFonts w:ascii="Times New Roman"/>
          <w:color w:val="000000"/>
          <w:sz w:val="24"/>
        </w:rPr>
        <w:t>C) Human Resources Manager</w:t>
      </w:r>
      <w:r>
        <w:rPr>
          <w:rFonts w:ascii="Times New Roman"/>
          <w:sz w:val="24"/>
        </w:rPr>
        <w:br/>
      </w:r>
      <w:r>
        <w:rPr>
          <w:rFonts w:ascii="Times New Roman"/>
          <w:sz w:val="24"/>
        </w:rPr>
        <w:tab/>
      </w:r>
      <w:r>
        <w:rPr>
          <w:rFonts w:ascii="Times New Roman"/>
          <w:color w:val="000000"/>
          <w:sz w:val="24"/>
        </w:rPr>
        <w:t>D) Team Leader</w:t>
      </w:r>
      <w:r>
        <w:rPr>
          <w:rFonts w:ascii="Times New Roman"/>
          <w:sz w:val="24"/>
        </w:rPr>
        <w:br/>
      </w:r>
      <w:r>
        <w:rPr>
          <w:rFonts w:ascii="Times New Roman"/>
          <w:sz w:val="24"/>
        </w:rPr>
        <w:tab/>
      </w:r>
      <w:r>
        <w:rPr>
          <w:rFonts w:ascii="Times New Roman"/>
          <w:color w:val="000000"/>
          <w:sz w:val="24"/>
        </w:rPr>
        <w:t>E) Executive Assistant</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AACSB : Knowledge Application</w:t>
      </w:r>
      <w:r>
        <w:rPr>
          <w:rFonts w:ascii="Times New Roman"/>
          <w:sz w:val="20"/>
        </w:rPr>
        <w:br/>
        <w:t>Learning Objective : 01-04 Compare how the nature of management varies at different organizational le</w:t>
      </w:r>
      <w:r>
        <w:rPr>
          <w:rFonts w:ascii="Times New Roman"/>
          <w:sz w:val="20"/>
        </w:rPr>
        <w:br/>
        <w:t>Topic : Managerial Skills</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72)</w:t>
      </w:r>
      <w:r>
        <w:rPr>
          <w:rFonts w:ascii="Times New Roman"/>
          <w:b/>
          <w:sz w:val="24"/>
        </w:rPr>
        <w:tab/>
      </w:r>
      <w:r>
        <w:rPr>
          <w:rFonts w:ascii="Times New Roman"/>
          <w:color w:val="000000"/>
          <w:sz w:val="24"/>
        </w:rPr>
        <w:t>The three levels of managers within large organizations are</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72)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authoritative, permissive, and submissive.</w:t>
      </w:r>
      <w:r>
        <w:rPr>
          <w:rFonts w:ascii="Times New Roman"/>
          <w:sz w:val="24"/>
        </w:rPr>
        <w:tab/>
      </w:r>
      <w:r>
        <w:rPr>
          <w:rFonts w:ascii="Times New Roman"/>
          <w:sz w:val="24"/>
        </w:rPr>
        <w:br/>
      </w:r>
      <w:r>
        <w:rPr>
          <w:rFonts w:ascii="Times New Roman"/>
          <w:sz w:val="24"/>
        </w:rPr>
        <w:tab/>
      </w:r>
      <w:r>
        <w:rPr>
          <w:rFonts w:ascii="Times New Roman"/>
          <w:color w:val="000000"/>
          <w:sz w:val="24"/>
        </w:rPr>
        <w:t>B) managerial, functional, and direct.</w:t>
      </w:r>
      <w:r>
        <w:rPr>
          <w:rFonts w:ascii="Times New Roman"/>
          <w:sz w:val="24"/>
        </w:rPr>
        <w:br/>
      </w:r>
      <w:r>
        <w:rPr>
          <w:rFonts w:ascii="Times New Roman"/>
          <w:sz w:val="24"/>
        </w:rPr>
        <w:tab/>
      </w:r>
      <w:r>
        <w:rPr>
          <w:rFonts w:ascii="Times New Roman"/>
          <w:color w:val="000000"/>
          <w:sz w:val="24"/>
        </w:rPr>
        <w:t>C) technical, functional, and departmental.</w:t>
      </w:r>
      <w:r>
        <w:rPr>
          <w:rFonts w:ascii="Times New Roman"/>
          <w:sz w:val="24"/>
        </w:rPr>
        <w:br/>
      </w:r>
      <w:r>
        <w:rPr>
          <w:rFonts w:ascii="Times New Roman"/>
          <w:sz w:val="24"/>
        </w:rPr>
        <w:tab/>
      </w:r>
      <w:r>
        <w:rPr>
          <w:rFonts w:ascii="Times New Roman"/>
          <w:color w:val="000000"/>
          <w:sz w:val="24"/>
        </w:rPr>
        <w:t>D) upper level, top management, and functional.</w:t>
      </w:r>
      <w:r>
        <w:rPr>
          <w:rFonts w:ascii="Times New Roman"/>
          <w:sz w:val="24"/>
        </w:rPr>
        <w:br/>
      </w:r>
      <w:r>
        <w:rPr>
          <w:rFonts w:ascii="Times New Roman"/>
          <w:sz w:val="24"/>
        </w:rPr>
        <w:tab/>
      </w:r>
      <w:r>
        <w:rPr>
          <w:rFonts w:ascii="Times New Roman"/>
          <w:color w:val="000000"/>
          <w:sz w:val="24"/>
        </w:rPr>
        <w:t>E) top level, middle level, and frontline.</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AACSB : Knowledge Application</w:t>
      </w:r>
      <w:r>
        <w:rPr>
          <w:rFonts w:ascii="Times New Roman"/>
          <w:sz w:val="20"/>
        </w:rPr>
        <w:br/>
        <w:t>Learning Objective : 01-04 Compare how the nature of management varies at different organizational le</w:t>
      </w:r>
      <w:r>
        <w:rPr>
          <w:rFonts w:ascii="Times New Roman"/>
          <w:sz w:val="20"/>
        </w:rPr>
        <w:br/>
        <w:t>Topic : Managerial Skills</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73)</w:t>
      </w:r>
      <w:r>
        <w:rPr>
          <w:rFonts w:ascii="Times New Roman"/>
          <w:b/>
          <w:sz w:val="24"/>
        </w:rPr>
        <w:tab/>
      </w:r>
      <w:r>
        <w:rPr>
          <w:rFonts w:ascii="Times New Roman"/>
          <w:color w:val="000000"/>
          <w:sz w:val="24"/>
        </w:rPr>
        <w:t>Senior executives responsible for the overall management and effectiveness of the organization are known as ________ managers.</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73)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frontline</w:t>
      </w:r>
      <w:r>
        <w:rPr>
          <w:rFonts w:ascii="Times New Roman"/>
          <w:sz w:val="24"/>
        </w:rPr>
        <w:tab/>
      </w:r>
      <w:r>
        <w:rPr>
          <w:rFonts w:ascii="Times New Roman"/>
          <w:sz w:val="24"/>
        </w:rPr>
        <w:br/>
      </w:r>
      <w:r>
        <w:rPr>
          <w:rFonts w:ascii="Times New Roman"/>
          <w:sz w:val="24"/>
        </w:rPr>
        <w:tab/>
      </w:r>
      <w:r>
        <w:rPr>
          <w:rFonts w:ascii="Times New Roman"/>
          <w:color w:val="000000"/>
          <w:sz w:val="24"/>
        </w:rPr>
        <w:t>B) middle</w:t>
      </w:r>
      <w:r>
        <w:rPr>
          <w:rFonts w:ascii="Times New Roman"/>
          <w:sz w:val="24"/>
        </w:rPr>
        <w:br/>
      </w:r>
      <w:r>
        <w:rPr>
          <w:rFonts w:ascii="Times New Roman"/>
          <w:sz w:val="24"/>
        </w:rPr>
        <w:tab/>
      </w:r>
      <w:r>
        <w:rPr>
          <w:rFonts w:ascii="Times New Roman"/>
          <w:color w:val="000000"/>
          <w:sz w:val="24"/>
        </w:rPr>
        <w:t>C) strategic</w:t>
      </w:r>
      <w:r>
        <w:rPr>
          <w:rFonts w:ascii="Times New Roman"/>
          <w:sz w:val="24"/>
        </w:rPr>
        <w:br/>
      </w:r>
      <w:r>
        <w:rPr>
          <w:rFonts w:ascii="Times New Roman"/>
          <w:sz w:val="24"/>
        </w:rPr>
        <w:tab/>
      </w:r>
      <w:r>
        <w:rPr>
          <w:rFonts w:ascii="Times New Roman"/>
          <w:color w:val="000000"/>
          <w:sz w:val="24"/>
        </w:rPr>
        <w:t>D) tactical</w:t>
      </w:r>
      <w:r>
        <w:rPr>
          <w:rFonts w:ascii="Times New Roman"/>
          <w:sz w:val="24"/>
        </w:rPr>
        <w:br/>
      </w:r>
      <w:r>
        <w:rPr>
          <w:rFonts w:ascii="Times New Roman"/>
          <w:sz w:val="24"/>
        </w:rPr>
        <w:tab/>
      </w:r>
      <w:r>
        <w:rPr>
          <w:rFonts w:ascii="Times New Roman"/>
          <w:color w:val="000000"/>
          <w:sz w:val="24"/>
        </w:rPr>
        <w:t>E) short-run</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AACSB : Knowledge Application</w:t>
      </w:r>
      <w:r>
        <w:rPr>
          <w:rFonts w:ascii="Times New Roman"/>
          <w:sz w:val="20"/>
        </w:rPr>
        <w:br/>
        <w:t>Learning Objective : 01-04 Compare how the nature of management varies at different organizational le</w:t>
      </w:r>
      <w:r>
        <w:rPr>
          <w:rFonts w:ascii="Times New Roman"/>
          <w:sz w:val="20"/>
        </w:rPr>
        <w:br/>
        <w:t>Topic : Top-Level Management</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74)</w:t>
      </w:r>
      <w:r>
        <w:rPr>
          <w:rFonts w:ascii="Times New Roman"/>
          <w:b/>
          <w:sz w:val="24"/>
        </w:rPr>
        <w:tab/>
      </w:r>
      <w:r>
        <w:rPr>
          <w:rFonts w:ascii="Times New Roman"/>
          <w:color w:val="000000"/>
          <w:sz w:val="24"/>
        </w:rPr>
        <w:t>Lyle is the CEO of an international hotel chain. Lyle is most likely to focus on</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74)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long-term survival of the organization.</w:t>
      </w:r>
      <w:r>
        <w:rPr>
          <w:rFonts w:ascii="Times New Roman"/>
          <w:sz w:val="24"/>
        </w:rPr>
        <w:tab/>
      </w:r>
      <w:r>
        <w:rPr>
          <w:rFonts w:ascii="Times New Roman"/>
          <w:sz w:val="24"/>
        </w:rPr>
        <w:br/>
      </w:r>
      <w:r>
        <w:rPr>
          <w:rFonts w:ascii="Times New Roman"/>
          <w:sz w:val="24"/>
        </w:rPr>
        <w:tab/>
      </w:r>
      <w:r>
        <w:rPr>
          <w:rFonts w:ascii="Times New Roman"/>
          <w:color w:val="000000"/>
          <w:sz w:val="24"/>
        </w:rPr>
        <w:t>B) translating goals and objectives into specific activities.</w:t>
      </w:r>
      <w:r>
        <w:rPr>
          <w:rFonts w:ascii="Times New Roman"/>
          <w:sz w:val="24"/>
        </w:rPr>
        <w:br/>
      </w:r>
      <w:r>
        <w:rPr>
          <w:rFonts w:ascii="Times New Roman"/>
          <w:sz w:val="24"/>
        </w:rPr>
        <w:tab/>
      </w:r>
      <w:r>
        <w:rPr>
          <w:rFonts w:ascii="Times New Roman"/>
          <w:color w:val="000000"/>
          <w:sz w:val="24"/>
        </w:rPr>
        <w:t>C) managing frontline managers.</w:t>
      </w:r>
      <w:r>
        <w:rPr>
          <w:rFonts w:ascii="Times New Roman"/>
          <w:sz w:val="24"/>
        </w:rPr>
        <w:br/>
      </w:r>
      <w:r>
        <w:rPr>
          <w:rFonts w:ascii="Times New Roman"/>
          <w:sz w:val="24"/>
        </w:rPr>
        <w:tab/>
      </w:r>
      <w:r>
        <w:rPr>
          <w:rFonts w:ascii="Times New Roman"/>
          <w:color w:val="000000"/>
          <w:sz w:val="24"/>
        </w:rPr>
        <w:t>D) supervising nonmanagement employees.</w:t>
      </w:r>
      <w:r>
        <w:rPr>
          <w:rFonts w:ascii="Times New Roman"/>
          <w:sz w:val="24"/>
        </w:rPr>
        <w:br/>
      </w:r>
      <w:r>
        <w:rPr>
          <w:rFonts w:ascii="Times New Roman"/>
          <w:sz w:val="24"/>
        </w:rPr>
        <w:tab/>
      </w:r>
      <w:r>
        <w:rPr>
          <w:rFonts w:ascii="Times New Roman"/>
          <w:color w:val="000000"/>
          <w:sz w:val="24"/>
        </w:rPr>
        <w:t>E) initiating new daily activities.</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AACSB : Knowledge Application</w:t>
      </w:r>
      <w:r>
        <w:rPr>
          <w:rFonts w:ascii="Times New Roman"/>
          <w:sz w:val="20"/>
        </w:rPr>
        <w:br/>
        <w:t>Learning Objective : 01-04 Compare how the nature of management varies at different organizational le</w:t>
      </w:r>
      <w:r>
        <w:rPr>
          <w:rFonts w:ascii="Times New Roman"/>
          <w:sz w:val="20"/>
        </w:rPr>
        <w:br/>
        <w:t>Topic : Top-Level Management</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75)</w:t>
      </w:r>
      <w:r>
        <w:rPr>
          <w:rFonts w:ascii="Times New Roman"/>
          <w:b/>
          <w:sz w:val="24"/>
        </w:rPr>
        <w:tab/>
      </w:r>
      <w:r>
        <w:rPr>
          <w:rFonts w:ascii="Times New Roman"/>
          <w:color w:val="000000"/>
          <w:sz w:val="24"/>
        </w:rPr>
        <w:t>________ managers are typically concerned with the interaction between the organization and its external environment.</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75)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Operational</w:t>
      </w:r>
      <w:r>
        <w:rPr>
          <w:rFonts w:ascii="Times New Roman"/>
          <w:sz w:val="24"/>
        </w:rPr>
        <w:tab/>
      </w:r>
      <w:r>
        <w:rPr>
          <w:rFonts w:ascii="Times New Roman"/>
          <w:sz w:val="24"/>
        </w:rPr>
        <w:br/>
      </w:r>
      <w:r>
        <w:rPr>
          <w:rFonts w:ascii="Times New Roman"/>
          <w:sz w:val="24"/>
        </w:rPr>
        <w:tab/>
      </w:r>
      <w:r>
        <w:rPr>
          <w:rFonts w:ascii="Times New Roman"/>
          <w:color w:val="000000"/>
          <w:sz w:val="24"/>
        </w:rPr>
        <w:t>B) Top-level</w:t>
      </w:r>
      <w:r>
        <w:rPr>
          <w:rFonts w:ascii="Times New Roman"/>
          <w:sz w:val="24"/>
        </w:rPr>
        <w:br/>
      </w:r>
      <w:r>
        <w:rPr>
          <w:rFonts w:ascii="Times New Roman"/>
          <w:sz w:val="24"/>
        </w:rPr>
        <w:tab/>
      </w:r>
      <w:r>
        <w:rPr>
          <w:rFonts w:ascii="Times New Roman"/>
          <w:color w:val="000000"/>
          <w:sz w:val="24"/>
        </w:rPr>
        <w:t>C) Middle-level</w:t>
      </w:r>
      <w:r>
        <w:rPr>
          <w:rFonts w:ascii="Times New Roman"/>
          <w:sz w:val="24"/>
        </w:rPr>
        <w:br/>
      </w:r>
      <w:r>
        <w:rPr>
          <w:rFonts w:ascii="Times New Roman"/>
          <w:sz w:val="24"/>
        </w:rPr>
        <w:tab/>
      </w:r>
      <w:r>
        <w:rPr>
          <w:rFonts w:ascii="Times New Roman"/>
          <w:color w:val="000000"/>
          <w:sz w:val="24"/>
        </w:rPr>
        <w:t>D) Frontline</w:t>
      </w:r>
      <w:r>
        <w:rPr>
          <w:rFonts w:ascii="Times New Roman"/>
          <w:sz w:val="24"/>
        </w:rPr>
        <w:br/>
      </w:r>
      <w:r>
        <w:rPr>
          <w:rFonts w:ascii="Times New Roman"/>
          <w:sz w:val="24"/>
        </w:rPr>
        <w:tab/>
      </w:r>
      <w:r>
        <w:rPr>
          <w:rFonts w:ascii="Times New Roman"/>
          <w:color w:val="000000"/>
          <w:sz w:val="24"/>
        </w:rPr>
        <w:t>E) Tactical</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AACSB : Knowledge Application</w:t>
      </w:r>
      <w:r>
        <w:rPr>
          <w:rFonts w:ascii="Times New Roman"/>
          <w:sz w:val="20"/>
        </w:rPr>
        <w:br/>
        <w:t>Learning Objective : 01-04 Compare how the nature of management varies at different organizational le</w:t>
      </w:r>
      <w:r>
        <w:rPr>
          <w:rFonts w:ascii="Times New Roman"/>
          <w:sz w:val="20"/>
        </w:rPr>
        <w:br/>
        <w:t>Topic : Top-Level Management</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76)</w:t>
      </w:r>
      <w:r>
        <w:rPr>
          <w:rFonts w:ascii="Times New Roman"/>
          <w:b/>
          <w:sz w:val="24"/>
        </w:rPr>
        <w:tab/>
      </w:r>
      <w:r>
        <w:rPr>
          <w:rFonts w:ascii="Times New Roman"/>
          <w:color w:val="000000"/>
          <w:sz w:val="24"/>
        </w:rPr>
        <w:t>The chief executive officer, company president, and the chief operating officer are all examples of ________ managers.</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76)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strategic</w:t>
      </w:r>
      <w:r>
        <w:rPr>
          <w:rFonts w:ascii="Times New Roman"/>
          <w:sz w:val="24"/>
        </w:rPr>
        <w:tab/>
      </w:r>
      <w:r>
        <w:rPr>
          <w:rFonts w:ascii="Times New Roman"/>
          <w:sz w:val="24"/>
        </w:rPr>
        <w:br/>
      </w:r>
      <w:r>
        <w:rPr>
          <w:rFonts w:ascii="Times New Roman"/>
          <w:sz w:val="24"/>
        </w:rPr>
        <w:tab/>
      </w:r>
      <w:r>
        <w:rPr>
          <w:rFonts w:ascii="Times New Roman"/>
          <w:color w:val="000000"/>
          <w:sz w:val="24"/>
        </w:rPr>
        <w:t>B) tactical</w:t>
      </w:r>
      <w:r>
        <w:rPr>
          <w:rFonts w:ascii="Times New Roman"/>
          <w:sz w:val="24"/>
        </w:rPr>
        <w:br/>
      </w:r>
      <w:r>
        <w:rPr>
          <w:rFonts w:ascii="Times New Roman"/>
          <w:sz w:val="24"/>
        </w:rPr>
        <w:tab/>
      </w:r>
      <w:r>
        <w:rPr>
          <w:rFonts w:ascii="Times New Roman"/>
          <w:color w:val="000000"/>
          <w:sz w:val="24"/>
        </w:rPr>
        <w:t>C) operational</w:t>
      </w:r>
      <w:r>
        <w:rPr>
          <w:rFonts w:ascii="Times New Roman"/>
          <w:sz w:val="24"/>
        </w:rPr>
        <w:br/>
      </w:r>
      <w:r>
        <w:rPr>
          <w:rFonts w:ascii="Times New Roman"/>
          <w:sz w:val="24"/>
        </w:rPr>
        <w:tab/>
      </w:r>
      <w:r>
        <w:rPr>
          <w:rFonts w:ascii="Times New Roman"/>
          <w:color w:val="000000"/>
          <w:sz w:val="24"/>
        </w:rPr>
        <w:t>D) frontline</w:t>
      </w:r>
      <w:r>
        <w:rPr>
          <w:rFonts w:ascii="Times New Roman"/>
          <w:sz w:val="24"/>
        </w:rPr>
        <w:br/>
      </w:r>
      <w:r>
        <w:rPr>
          <w:rFonts w:ascii="Times New Roman"/>
          <w:sz w:val="24"/>
        </w:rPr>
        <w:tab/>
      </w:r>
      <w:r>
        <w:rPr>
          <w:rFonts w:ascii="Times New Roman"/>
          <w:color w:val="000000"/>
          <w:sz w:val="24"/>
        </w:rPr>
        <w:t>E) regional</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AACSB : Knowledge Application</w:t>
      </w:r>
      <w:r>
        <w:rPr>
          <w:rFonts w:ascii="Times New Roman"/>
          <w:sz w:val="20"/>
        </w:rPr>
        <w:br/>
        <w:t>Learning Objective : 01-04 Compare how the nature of management varies at different organizational le</w:t>
      </w:r>
      <w:r>
        <w:rPr>
          <w:rFonts w:ascii="Times New Roman"/>
          <w:sz w:val="20"/>
        </w:rPr>
        <w:br/>
        <w:t>Topic : Top-Level Management</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77)</w:t>
      </w:r>
      <w:r>
        <w:rPr>
          <w:rFonts w:ascii="Times New Roman"/>
          <w:b/>
          <w:sz w:val="24"/>
        </w:rPr>
        <w:tab/>
      </w:r>
      <w:r>
        <w:rPr>
          <w:rFonts w:ascii="Times New Roman"/>
          <w:color w:val="000000"/>
          <w:sz w:val="24"/>
        </w:rPr>
        <w:t>Shauna is responsible for studying the general goals and plans developed for her company and translating them into more specific objectives and activities for the employees in her department. Shauna is a(n) ________ manager.</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77)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operational</w:t>
      </w:r>
      <w:r>
        <w:rPr>
          <w:rFonts w:ascii="Times New Roman"/>
          <w:sz w:val="24"/>
        </w:rPr>
        <w:tab/>
      </w:r>
      <w:r>
        <w:rPr>
          <w:rFonts w:ascii="Times New Roman"/>
          <w:sz w:val="24"/>
        </w:rPr>
        <w:br/>
      </w:r>
      <w:r>
        <w:rPr>
          <w:rFonts w:ascii="Times New Roman"/>
          <w:sz w:val="24"/>
        </w:rPr>
        <w:tab/>
      </w:r>
      <w:r>
        <w:rPr>
          <w:rFonts w:ascii="Times New Roman"/>
          <w:color w:val="000000"/>
          <w:sz w:val="24"/>
        </w:rPr>
        <w:t>B) frontline</w:t>
      </w:r>
      <w:r>
        <w:rPr>
          <w:rFonts w:ascii="Times New Roman"/>
          <w:sz w:val="24"/>
        </w:rPr>
        <w:br/>
      </w:r>
      <w:r>
        <w:rPr>
          <w:rFonts w:ascii="Times New Roman"/>
          <w:sz w:val="24"/>
        </w:rPr>
        <w:tab/>
      </w:r>
      <w:r>
        <w:rPr>
          <w:rFonts w:ascii="Times New Roman"/>
          <w:color w:val="000000"/>
          <w:sz w:val="24"/>
        </w:rPr>
        <w:t>C) top-level</w:t>
      </w:r>
      <w:r>
        <w:rPr>
          <w:rFonts w:ascii="Times New Roman"/>
          <w:sz w:val="24"/>
        </w:rPr>
        <w:br/>
      </w:r>
      <w:r>
        <w:rPr>
          <w:rFonts w:ascii="Times New Roman"/>
          <w:sz w:val="24"/>
        </w:rPr>
        <w:tab/>
      </w:r>
      <w:r>
        <w:rPr>
          <w:rFonts w:ascii="Times New Roman"/>
          <w:color w:val="000000"/>
          <w:sz w:val="24"/>
        </w:rPr>
        <w:t>D) strategic</w:t>
      </w:r>
      <w:r>
        <w:rPr>
          <w:rFonts w:ascii="Times New Roman"/>
          <w:sz w:val="24"/>
        </w:rPr>
        <w:br/>
      </w:r>
      <w:r>
        <w:rPr>
          <w:rFonts w:ascii="Times New Roman"/>
          <w:sz w:val="24"/>
        </w:rPr>
        <w:tab/>
      </w:r>
      <w:r>
        <w:rPr>
          <w:rFonts w:ascii="Times New Roman"/>
          <w:color w:val="000000"/>
          <w:sz w:val="24"/>
        </w:rPr>
        <w:t>E) middle-level</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Learning Objective : 01-04 Compare how the nature of management varies at different organizational le</w:t>
      </w:r>
      <w:r>
        <w:rPr>
          <w:rFonts w:ascii="Times New Roman"/>
          <w:sz w:val="20"/>
        </w:rPr>
        <w:br/>
        <w:t>Difficulty : 3 Hard</w:t>
      </w:r>
      <w:r>
        <w:rPr>
          <w:rFonts w:ascii="Times New Roman"/>
          <w:sz w:val="20"/>
        </w:rPr>
        <w:br/>
        <w:t>AACSB : Analytical Thinking</w:t>
      </w:r>
      <w:r>
        <w:rPr>
          <w:rFonts w:ascii="Times New Roman"/>
          <w:sz w:val="20"/>
        </w:rPr>
        <w:br/>
        <w:t>Bloom's : Analyze</w:t>
      </w:r>
      <w:r>
        <w:rPr>
          <w:rFonts w:ascii="Times New Roman"/>
          <w:sz w:val="20"/>
        </w:rPr>
        <w:br/>
        <w:t>Topic : Middle-Level Management</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78)</w:t>
      </w:r>
      <w:r>
        <w:rPr>
          <w:rFonts w:ascii="Times New Roman"/>
          <w:b/>
          <w:sz w:val="24"/>
        </w:rPr>
        <w:tab/>
      </w:r>
      <w:r>
        <w:rPr>
          <w:rFonts w:ascii="Times New Roman"/>
          <w:color w:val="000000"/>
          <w:sz w:val="24"/>
        </w:rPr>
        <w:t>________ managers often have more, and more creative, ideas than their bosses because they have working knowledge of problems and opportunities.</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78)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Frontline</w:t>
      </w:r>
      <w:r>
        <w:rPr>
          <w:rFonts w:ascii="Times New Roman"/>
          <w:sz w:val="24"/>
        </w:rPr>
        <w:tab/>
      </w:r>
      <w:r>
        <w:rPr>
          <w:rFonts w:ascii="Times New Roman"/>
          <w:sz w:val="24"/>
        </w:rPr>
        <w:br/>
      </w:r>
      <w:r>
        <w:rPr>
          <w:rFonts w:ascii="Times New Roman"/>
          <w:sz w:val="24"/>
        </w:rPr>
        <w:tab/>
      </w:r>
      <w:r>
        <w:rPr>
          <w:rFonts w:ascii="Times New Roman"/>
          <w:color w:val="000000"/>
          <w:sz w:val="24"/>
        </w:rPr>
        <w:t>B) Middle-level</w:t>
      </w:r>
      <w:r>
        <w:rPr>
          <w:rFonts w:ascii="Times New Roman"/>
          <w:sz w:val="24"/>
        </w:rPr>
        <w:br/>
      </w:r>
      <w:r>
        <w:rPr>
          <w:rFonts w:ascii="Times New Roman"/>
          <w:sz w:val="24"/>
        </w:rPr>
        <w:tab/>
      </w:r>
      <w:r>
        <w:rPr>
          <w:rFonts w:ascii="Times New Roman"/>
          <w:color w:val="000000"/>
          <w:sz w:val="24"/>
        </w:rPr>
        <w:t>C) Lower-level</w:t>
      </w:r>
      <w:r>
        <w:rPr>
          <w:rFonts w:ascii="Times New Roman"/>
          <w:sz w:val="24"/>
        </w:rPr>
        <w:br/>
      </w:r>
      <w:r>
        <w:rPr>
          <w:rFonts w:ascii="Times New Roman"/>
          <w:sz w:val="24"/>
        </w:rPr>
        <w:tab/>
      </w:r>
      <w:r>
        <w:rPr>
          <w:rFonts w:ascii="Times New Roman"/>
          <w:color w:val="000000"/>
          <w:sz w:val="24"/>
        </w:rPr>
        <w:t>D) Operational</w:t>
      </w:r>
      <w:r>
        <w:rPr>
          <w:rFonts w:ascii="Times New Roman"/>
          <w:sz w:val="24"/>
        </w:rPr>
        <w:br/>
      </w:r>
      <w:r>
        <w:rPr>
          <w:rFonts w:ascii="Times New Roman"/>
          <w:sz w:val="24"/>
        </w:rPr>
        <w:tab/>
      </w:r>
      <w:r>
        <w:rPr>
          <w:rFonts w:ascii="Times New Roman"/>
          <w:color w:val="000000"/>
          <w:sz w:val="24"/>
        </w:rPr>
        <w:t>E) Top-level</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AACSB : Knowledge Application</w:t>
      </w:r>
      <w:r>
        <w:rPr>
          <w:rFonts w:ascii="Times New Roman"/>
          <w:sz w:val="20"/>
        </w:rPr>
        <w:br/>
        <w:t>Learning Objective : 01-04 Compare how the nature of management varies at different organizational le</w:t>
      </w:r>
      <w:r>
        <w:rPr>
          <w:rFonts w:ascii="Times New Roman"/>
          <w:sz w:val="20"/>
        </w:rPr>
        <w:br/>
        <w:t>Topic : Middle-Level Management</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79)</w:t>
      </w:r>
      <w:r>
        <w:rPr>
          <w:rFonts w:ascii="Times New Roman"/>
          <w:b/>
          <w:sz w:val="24"/>
        </w:rPr>
        <w:tab/>
      </w:r>
      <w:r>
        <w:rPr>
          <w:rFonts w:ascii="Times New Roman"/>
          <w:color w:val="000000"/>
          <w:sz w:val="24"/>
        </w:rPr>
        <w:t>As a regional manager for Prism Paints, Fiona spends most of her time training new sales managers and making sure that information coming from headquarters reaches the company</w:t>
      </w:r>
      <w:r>
        <w:rPr>
          <w:rFonts w:ascii="Times New Roman"/>
          <w:color w:val="000000"/>
          <w:sz w:val="24"/>
        </w:rPr>
        <w:t>’</w:t>
      </w:r>
      <w:r>
        <w:rPr>
          <w:rFonts w:ascii="Times New Roman"/>
          <w:color w:val="000000"/>
          <w:sz w:val="24"/>
        </w:rPr>
        <w:t>s branches. In this case, Fiona would best be described as a(n) ________ manager.</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79)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frontline</w:t>
      </w:r>
      <w:r>
        <w:rPr>
          <w:rFonts w:ascii="Times New Roman"/>
          <w:sz w:val="24"/>
        </w:rPr>
        <w:tab/>
      </w:r>
      <w:r>
        <w:rPr>
          <w:rFonts w:ascii="Times New Roman"/>
          <w:sz w:val="24"/>
        </w:rPr>
        <w:br/>
      </w:r>
      <w:r>
        <w:rPr>
          <w:rFonts w:ascii="Times New Roman"/>
          <w:sz w:val="24"/>
        </w:rPr>
        <w:tab/>
      </w:r>
      <w:r>
        <w:rPr>
          <w:rFonts w:ascii="Times New Roman"/>
          <w:color w:val="000000"/>
          <w:sz w:val="24"/>
        </w:rPr>
        <w:t>B) middle-level</w:t>
      </w:r>
      <w:r>
        <w:rPr>
          <w:rFonts w:ascii="Times New Roman"/>
          <w:sz w:val="24"/>
        </w:rPr>
        <w:br/>
      </w:r>
      <w:r>
        <w:rPr>
          <w:rFonts w:ascii="Times New Roman"/>
          <w:sz w:val="24"/>
        </w:rPr>
        <w:tab/>
      </w:r>
      <w:r>
        <w:rPr>
          <w:rFonts w:ascii="Times New Roman"/>
          <w:color w:val="000000"/>
          <w:sz w:val="24"/>
        </w:rPr>
        <w:t>C) operational</w:t>
      </w:r>
      <w:r>
        <w:rPr>
          <w:rFonts w:ascii="Times New Roman"/>
          <w:sz w:val="24"/>
        </w:rPr>
        <w:br/>
      </w:r>
      <w:r>
        <w:rPr>
          <w:rFonts w:ascii="Times New Roman"/>
          <w:sz w:val="24"/>
        </w:rPr>
        <w:tab/>
      </w:r>
      <w:r>
        <w:rPr>
          <w:rFonts w:ascii="Times New Roman"/>
          <w:color w:val="000000"/>
          <w:sz w:val="24"/>
        </w:rPr>
        <w:t>D) top-level</w:t>
      </w:r>
      <w:r>
        <w:rPr>
          <w:rFonts w:ascii="Times New Roman"/>
          <w:sz w:val="24"/>
        </w:rPr>
        <w:br/>
      </w:r>
      <w:r>
        <w:rPr>
          <w:rFonts w:ascii="Times New Roman"/>
          <w:sz w:val="24"/>
        </w:rPr>
        <w:tab/>
      </w:r>
      <w:r>
        <w:rPr>
          <w:rFonts w:ascii="Times New Roman"/>
          <w:color w:val="000000"/>
          <w:sz w:val="24"/>
        </w:rPr>
        <w:t>E) strategic</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Learning Objective : 01-04 Compare how the nature of management varies at different organizational le</w:t>
      </w:r>
      <w:r>
        <w:rPr>
          <w:rFonts w:ascii="Times New Roman"/>
          <w:sz w:val="20"/>
        </w:rPr>
        <w:br/>
        <w:t>Difficulty : 3 Hard</w:t>
      </w:r>
      <w:r>
        <w:rPr>
          <w:rFonts w:ascii="Times New Roman"/>
          <w:sz w:val="20"/>
        </w:rPr>
        <w:br/>
        <w:t>AACSB : Analytical Thinking</w:t>
      </w:r>
      <w:r>
        <w:rPr>
          <w:rFonts w:ascii="Times New Roman"/>
          <w:sz w:val="20"/>
        </w:rPr>
        <w:br/>
        <w:t>Bloom's : Analyze</w:t>
      </w:r>
      <w:r>
        <w:rPr>
          <w:rFonts w:ascii="Times New Roman"/>
          <w:sz w:val="20"/>
        </w:rPr>
        <w:br/>
        <w:t>Topic : Middle-Level Management</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80)</w:t>
      </w:r>
      <w:r>
        <w:rPr>
          <w:rFonts w:ascii="Times New Roman"/>
          <w:b/>
          <w:sz w:val="24"/>
        </w:rPr>
        <w:tab/>
      </w:r>
      <w:r>
        <w:rPr>
          <w:rFonts w:ascii="Times New Roman"/>
          <w:color w:val="000000"/>
          <w:sz w:val="24"/>
        </w:rPr>
        <w:t>Terence supervises the shipping department of a book printer in South Carolina. He contacts trucking companies to arrange pickups, and he makes sure that his team members load cartons onto the correct trucks. Terence is a</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80)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frontline manager.</w:t>
      </w:r>
      <w:r>
        <w:rPr>
          <w:rFonts w:ascii="Times New Roman"/>
          <w:sz w:val="24"/>
        </w:rPr>
        <w:tab/>
      </w:r>
      <w:r>
        <w:rPr>
          <w:rFonts w:ascii="Times New Roman"/>
          <w:sz w:val="24"/>
        </w:rPr>
        <w:br/>
      </w:r>
      <w:r>
        <w:rPr>
          <w:rFonts w:ascii="Times New Roman"/>
          <w:sz w:val="24"/>
        </w:rPr>
        <w:tab/>
      </w:r>
      <w:r>
        <w:rPr>
          <w:rFonts w:ascii="Times New Roman"/>
          <w:color w:val="000000"/>
          <w:sz w:val="24"/>
        </w:rPr>
        <w:t>B) middle manager.</w:t>
      </w:r>
      <w:r>
        <w:rPr>
          <w:rFonts w:ascii="Times New Roman"/>
          <w:sz w:val="24"/>
        </w:rPr>
        <w:br/>
      </w:r>
      <w:r>
        <w:rPr>
          <w:rFonts w:ascii="Times New Roman"/>
          <w:sz w:val="24"/>
        </w:rPr>
        <w:tab/>
      </w:r>
      <w:r>
        <w:rPr>
          <w:rFonts w:ascii="Times New Roman"/>
          <w:color w:val="000000"/>
          <w:sz w:val="24"/>
        </w:rPr>
        <w:t>C) top-level manager.</w:t>
      </w:r>
      <w:r>
        <w:rPr>
          <w:rFonts w:ascii="Times New Roman"/>
          <w:sz w:val="24"/>
        </w:rPr>
        <w:br/>
      </w:r>
      <w:r>
        <w:rPr>
          <w:rFonts w:ascii="Times New Roman"/>
          <w:sz w:val="24"/>
        </w:rPr>
        <w:tab/>
      </w:r>
      <w:r>
        <w:rPr>
          <w:rFonts w:ascii="Times New Roman"/>
          <w:color w:val="000000"/>
          <w:sz w:val="24"/>
        </w:rPr>
        <w:t>D) tactical manager.</w:t>
      </w:r>
      <w:r>
        <w:rPr>
          <w:rFonts w:ascii="Times New Roman"/>
          <w:sz w:val="24"/>
        </w:rPr>
        <w:br/>
      </w:r>
      <w:r>
        <w:rPr>
          <w:rFonts w:ascii="Times New Roman"/>
          <w:sz w:val="24"/>
        </w:rPr>
        <w:tab/>
      </w:r>
      <w:r>
        <w:rPr>
          <w:rFonts w:ascii="Times New Roman"/>
          <w:color w:val="000000"/>
          <w:sz w:val="24"/>
        </w:rPr>
        <w:t>E) strategic manager.</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Learning Objective : 01-04 Compare how the nature of management varies at different organizational le</w:t>
      </w:r>
      <w:r>
        <w:rPr>
          <w:rFonts w:ascii="Times New Roman"/>
          <w:sz w:val="20"/>
        </w:rPr>
        <w:br/>
        <w:t>Difficulty : 3 Hard</w:t>
      </w:r>
      <w:r>
        <w:rPr>
          <w:rFonts w:ascii="Times New Roman"/>
          <w:sz w:val="20"/>
        </w:rPr>
        <w:br/>
        <w:t>AACSB : Analytical Thinking</w:t>
      </w:r>
      <w:r>
        <w:rPr>
          <w:rFonts w:ascii="Times New Roman"/>
          <w:sz w:val="20"/>
        </w:rPr>
        <w:br/>
        <w:t>Bloom's : Analyze</w:t>
      </w:r>
      <w:r>
        <w:rPr>
          <w:rFonts w:ascii="Times New Roman"/>
          <w:sz w:val="20"/>
        </w:rPr>
        <w:br/>
        <w:t>Topic : Management</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81)</w:t>
      </w:r>
      <w:r>
        <w:rPr>
          <w:rFonts w:ascii="Times New Roman"/>
          <w:b/>
          <w:sz w:val="24"/>
        </w:rPr>
        <w:tab/>
      </w:r>
      <w:r>
        <w:rPr>
          <w:rFonts w:ascii="Times New Roman"/>
          <w:color w:val="000000"/>
          <w:sz w:val="24"/>
        </w:rPr>
        <w:t>Which of the following is a characteristic of operational managers?</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81)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They bridge the gap between higher and lower levels of management.</w:t>
      </w:r>
      <w:r>
        <w:rPr>
          <w:rFonts w:ascii="Times New Roman"/>
          <w:sz w:val="24"/>
        </w:rPr>
        <w:tab/>
      </w:r>
      <w:r>
        <w:rPr>
          <w:rFonts w:ascii="Times New Roman"/>
          <w:sz w:val="24"/>
        </w:rPr>
        <w:br/>
      </w:r>
      <w:r>
        <w:rPr>
          <w:rFonts w:ascii="Times New Roman"/>
          <w:sz w:val="24"/>
        </w:rPr>
        <w:tab/>
      </w:r>
      <w:r>
        <w:rPr>
          <w:rFonts w:ascii="Times New Roman"/>
          <w:color w:val="000000"/>
          <w:sz w:val="24"/>
        </w:rPr>
        <w:t>B) They focus on long-term issues of the business.</w:t>
      </w:r>
      <w:r>
        <w:rPr>
          <w:rFonts w:ascii="Times New Roman"/>
          <w:sz w:val="24"/>
        </w:rPr>
        <w:br/>
      </w:r>
      <w:r>
        <w:rPr>
          <w:rFonts w:ascii="Times New Roman"/>
          <w:sz w:val="24"/>
        </w:rPr>
        <w:tab/>
      </w:r>
      <w:r>
        <w:rPr>
          <w:rFonts w:ascii="Times New Roman"/>
          <w:color w:val="000000"/>
          <w:sz w:val="24"/>
        </w:rPr>
        <w:t>C) They develop goals and plans that have been formulated by top-level managers.</w:t>
      </w:r>
      <w:r>
        <w:rPr>
          <w:rFonts w:ascii="Times New Roman"/>
          <w:sz w:val="24"/>
        </w:rPr>
        <w:br/>
      </w:r>
      <w:r>
        <w:rPr>
          <w:rFonts w:ascii="Times New Roman"/>
          <w:sz w:val="24"/>
        </w:rPr>
        <w:tab/>
      </w:r>
      <w:r>
        <w:rPr>
          <w:rFonts w:ascii="Times New Roman"/>
          <w:color w:val="000000"/>
          <w:sz w:val="24"/>
        </w:rPr>
        <w:t>D) They are directly involved with nonmanagement employees.</w:t>
      </w:r>
      <w:r>
        <w:rPr>
          <w:rFonts w:ascii="Times New Roman"/>
          <w:sz w:val="24"/>
        </w:rPr>
        <w:br/>
      </w:r>
      <w:r>
        <w:rPr>
          <w:rFonts w:ascii="Times New Roman"/>
          <w:sz w:val="24"/>
        </w:rPr>
        <w:tab/>
      </w:r>
      <w:r>
        <w:rPr>
          <w:rFonts w:ascii="Times New Roman"/>
          <w:color w:val="000000"/>
          <w:sz w:val="24"/>
        </w:rPr>
        <w:t>E) They break down the business</w:t>
      </w:r>
      <w:r>
        <w:rPr>
          <w:rFonts w:ascii="Times New Roman"/>
          <w:color w:val="000000"/>
          <w:sz w:val="24"/>
        </w:rPr>
        <w:t>’</w:t>
      </w:r>
      <w:r>
        <w:rPr>
          <w:rFonts w:ascii="Times New Roman"/>
          <w:color w:val="000000"/>
          <w:sz w:val="24"/>
        </w:rPr>
        <w:t>s objectives into business units.</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AACSB : Knowledge Application</w:t>
      </w:r>
      <w:r>
        <w:rPr>
          <w:rFonts w:ascii="Times New Roman"/>
          <w:sz w:val="20"/>
        </w:rPr>
        <w:br/>
        <w:t>Learning Objective : 01-04 Compare how the nature of management varies at different organizational le</w:t>
      </w:r>
      <w:r>
        <w:rPr>
          <w:rFonts w:ascii="Times New Roman"/>
          <w:sz w:val="20"/>
        </w:rPr>
        <w:br/>
        <w:t>Topic : Management</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82)</w:t>
      </w:r>
      <w:r>
        <w:rPr>
          <w:rFonts w:ascii="Times New Roman"/>
          <w:b/>
          <w:sz w:val="24"/>
        </w:rPr>
        <w:tab/>
      </w:r>
      <w:r>
        <w:rPr>
          <w:rFonts w:ascii="Times New Roman"/>
          <w:color w:val="000000"/>
          <w:sz w:val="24"/>
        </w:rPr>
        <w:t>Operational managers play a crucial role in an organization because they provide</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82)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the link between management and nonmanagement personnel.</w:t>
      </w:r>
      <w:r>
        <w:rPr>
          <w:rFonts w:ascii="Times New Roman"/>
          <w:sz w:val="24"/>
        </w:rPr>
        <w:tab/>
      </w:r>
      <w:r>
        <w:rPr>
          <w:rFonts w:ascii="Times New Roman"/>
          <w:sz w:val="24"/>
        </w:rPr>
        <w:br/>
      </w:r>
      <w:r>
        <w:rPr>
          <w:rFonts w:ascii="Times New Roman"/>
          <w:sz w:val="24"/>
        </w:rPr>
        <w:tab/>
      </w:r>
      <w:r>
        <w:rPr>
          <w:rFonts w:ascii="Times New Roman"/>
          <w:color w:val="000000"/>
          <w:sz w:val="24"/>
        </w:rPr>
        <w:t>B) overall direction by formulating strategy and controlling resources.</w:t>
      </w:r>
      <w:r>
        <w:rPr>
          <w:rFonts w:ascii="Times New Roman"/>
          <w:sz w:val="24"/>
        </w:rPr>
        <w:br/>
      </w:r>
      <w:r>
        <w:rPr>
          <w:rFonts w:ascii="Times New Roman"/>
          <w:sz w:val="24"/>
        </w:rPr>
        <w:tab/>
      </w:r>
      <w:r>
        <w:rPr>
          <w:rFonts w:ascii="Times New Roman"/>
          <w:color w:val="000000"/>
          <w:sz w:val="24"/>
        </w:rPr>
        <w:t>C) the key plans for an organization</w:t>
      </w:r>
      <w:r>
        <w:rPr>
          <w:rFonts w:ascii="Times New Roman"/>
          <w:color w:val="000000"/>
          <w:sz w:val="24"/>
        </w:rPr>
        <w:t>’</w:t>
      </w:r>
      <w:r>
        <w:rPr>
          <w:rFonts w:ascii="Times New Roman"/>
          <w:color w:val="000000"/>
          <w:sz w:val="24"/>
        </w:rPr>
        <w:t>s success.</w:t>
      </w:r>
      <w:r>
        <w:rPr>
          <w:rFonts w:ascii="Times New Roman"/>
          <w:sz w:val="24"/>
        </w:rPr>
        <w:br/>
      </w:r>
      <w:r>
        <w:rPr>
          <w:rFonts w:ascii="Times New Roman"/>
          <w:sz w:val="24"/>
        </w:rPr>
        <w:tab/>
      </w:r>
      <w:r>
        <w:rPr>
          <w:rFonts w:ascii="Times New Roman"/>
          <w:color w:val="000000"/>
          <w:sz w:val="24"/>
        </w:rPr>
        <w:t>D) feedback on top management performance.</w:t>
      </w:r>
      <w:r>
        <w:rPr>
          <w:rFonts w:ascii="Times New Roman"/>
          <w:sz w:val="24"/>
        </w:rPr>
        <w:br/>
      </w:r>
      <w:r>
        <w:rPr>
          <w:rFonts w:ascii="Times New Roman"/>
          <w:sz w:val="24"/>
        </w:rPr>
        <w:tab/>
      </w:r>
      <w:r>
        <w:rPr>
          <w:rFonts w:ascii="Times New Roman"/>
          <w:color w:val="000000"/>
          <w:sz w:val="24"/>
        </w:rPr>
        <w:t>E) direction and strategy for the organization.</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AACSB : Knowledge Application</w:t>
      </w:r>
      <w:r>
        <w:rPr>
          <w:rFonts w:ascii="Times New Roman"/>
          <w:sz w:val="20"/>
        </w:rPr>
        <w:br/>
        <w:t>Learning Objective : 01-04 Compare how the nature of management varies at different organizational le</w:t>
      </w:r>
      <w:r>
        <w:rPr>
          <w:rFonts w:ascii="Times New Roman"/>
          <w:sz w:val="20"/>
        </w:rPr>
        <w:br/>
        <w:t>Topic : Management</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83)</w:t>
      </w:r>
      <w:r>
        <w:rPr>
          <w:rFonts w:ascii="Times New Roman"/>
          <w:b/>
          <w:sz w:val="24"/>
        </w:rPr>
        <w:tab/>
      </w:r>
      <w:r>
        <w:rPr>
          <w:rFonts w:ascii="Times New Roman"/>
          <w:color w:val="000000"/>
          <w:sz w:val="24"/>
        </w:rPr>
        <w:t>Abdo supervises employees who work on the floor of the Nature</w:t>
      </w:r>
      <w:r>
        <w:rPr>
          <w:rFonts w:ascii="Times New Roman"/>
          <w:color w:val="000000"/>
          <w:sz w:val="24"/>
        </w:rPr>
        <w:t>’</w:t>
      </w:r>
      <w:r>
        <w:rPr>
          <w:rFonts w:ascii="Times New Roman"/>
          <w:color w:val="000000"/>
          <w:sz w:val="24"/>
        </w:rPr>
        <w:t>s Secret Organic Snack Food factory. He cooperates closely with his manager to determine ways to improve the efficiency of the manufacturing process and then works to implement those plans. In this case, Abdo would be considered a ________ manager.</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83)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frontline</w:t>
      </w:r>
      <w:r>
        <w:rPr>
          <w:rFonts w:ascii="Times New Roman"/>
          <w:sz w:val="24"/>
        </w:rPr>
        <w:tab/>
      </w:r>
      <w:r>
        <w:rPr>
          <w:rFonts w:ascii="Times New Roman"/>
          <w:sz w:val="24"/>
        </w:rPr>
        <w:br/>
      </w:r>
      <w:r>
        <w:rPr>
          <w:rFonts w:ascii="Times New Roman"/>
          <w:sz w:val="24"/>
        </w:rPr>
        <w:tab/>
      </w:r>
      <w:r>
        <w:rPr>
          <w:rFonts w:ascii="Times New Roman"/>
          <w:color w:val="000000"/>
          <w:sz w:val="24"/>
        </w:rPr>
        <w:t>B) tactical</w:t>
      </w:r>
      <w:r>
        <w:rPr>
          <w:rFonts w:ascii="Times New Roman"/>
          <w:sz w:val="24"/>
        </w:rPr>
        <w:br/>
      </w:r>
      <w:r>
        <w:rPr>
          <w:rFonts w:ascii="Times New Roman"/>
          <w:sz w:val="24"/>
        </w:rPr>
        <w:tab/>
      </w:r>
      <w:r>
        <w:rPr>
          <w:rFonts w:ascii="Times New Roman"/>
          <w:color w:val="000000"/>
          <w:sz w:val="24"/>
        </w:rPr>
        <w:t>C) middle-level</w:t>
      </w:r>
      <w:r>
        <w:rPr>
          <w:rFonts w:ascii="Times New Roman"/>
          <w:sz w:val="24"/>
        </w:rPr>
        <w:br/>
      </w:r>
      <w:r>
        <w:rPr>
          <w:rFonts w:ascii="Times New Roman"/>
          <w:sz w:val="24"/>
        </w:rPr>
        <w:tab/>
      </w:r>
      <w:r>
        <w:rPr>
          <w:rFonts w:ascii="Times New Roman"/>
          <w:color w:val="000000"/>
          <w:sz w:val="24"/>
        </w:rPr>
        <w:t>D) top-level</w:t>
      </w:r>
      <w:r>
        <w:rPr>
          <w:rFonts w:ascii="Times New Roman"/>
          <w:sz w:val="24"/>
        </w:rPr>
        <w:br/>
      </w:r>
      <w:r>
        <w:rPr>
          <w:rFonts w:ascii="Times New Roman"/>
          <w:sz w:val="24"/>
        </w:rPr>
        <w:tab/>
      </w:r>
      <w:r>
        <w:rPr>
          <w:rFonts w:ascii="Times New Roman"/>
          <w:color w:val="000000"/>
          <w:sz w:val="24"/>
        </w:rPr>
        <w:t>E) strategic</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Learning Objective : 01-04 Compare how the nature of management varies at different organizational le</w:t>
      </w:r>
      <w:r>
        <w:rPr>
          <w:rFonts w:ascii="Times New Roman"/>
          <w:sz w:val="20"/>
        </w:rPr>
        <w:br/>
        <w:t>Difficulty : 3 Hard</w:t>
      </w:r>
      <w:r>
        <w:rPr>
          <w:rFonts w:ascii="Times New Roman"/>
          <w:sz w:val="20"/>
        </w:rPr>
        <w:br/>
        <w:t>AACSB : Analytical Thinking</w:t>
      </w:r>
      <w:r>
        <w:rPr>
          <w:rFonts w:ascii="Times New Roman"/>
          <w:sz w:val="20"/>
        </w:rPr>
        <w:br/>
        <w:t>Bloom's : Analyze</w:t>
      </w:r>
      <w:r>
        <w:rPr>
          <w:rFonts w:ascii="Times New Roman"/>
          <w:sz w:val="20"/>
        </w:rPr>
        <w:br/>
        <w:t>Topic : Management</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84)</w:t>
      </w:r>
      <w:r>
        <w:rPr>
          <w:rFonts w:ascii="Times New Roman"/>
          <w:b/>
          <w:sz w:val="24"/>
        </w:rPr>
        <w:tab/>
      </w:r>
      <w:r>
        <w:rPr>
          <w:rFonts w:ascii="Times New Roman"/>
          <w:color w:val="000000"/>
          <w:sz w:val="24"/>
        </w:rPr>
        <w:t>Titles such as assistant manager and supervisor typically belong to the ________ level of management.</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84)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strategic</w:t>
      </w:r>
      <w:r>
        <w:rPr>
          <w:rFonts w:ascii="Times New Roman"/>
          <w:sz w:val="24"/>
        </w:rPr>
        <w:tab/>
      </w:r>
      <w:r>
        <w:rPr>
          <w:rFonts w:ascii="Times New Roman"/>
          <w:sz w:val="24"/>
        </w:rPr>
        <w:br/>
      </w:r>
      <w:r>
        <w:rPr>
          <w:rFonts w:ascii="Times New Roman"/>
          <w:sz w:val="24"/>
        </w:rPr>
        <w:tab/>
      </w:r>
      <w:r>
        <w:rPr>
          <w:rFonts w:ascii="Times New Roman"/>
          <w:color w:val="000000"/>
          <w:sz w:val="24"/>
        </w:rPr>
        <w:t>B) middle</w:t>
      </w:r>
      <w:r>
        <w:rPr>
          <w:rFonts w:ascii="Times New Roman"/>
          <w:sz w:val="24"/>
        </w:rPr>
        <w:br/>
      </w:r>
      <w:r>
        <w:rPr>
          <w:rFonts w:ascii="Times New Roman"/>
          <w:sz w:val="24"/>
        </w:rPr>
        <w:tab/>
      </w:r>
      <w:r>
        <w:rPr>
          <w:rFonts w:ascii="Times New Roman"/>
          <w:color w:val="000000"/>
          <w:sz w:val="24"/>
        </w:rPr>
        <w:t>C) primary</w:t>
      </w:r>
      <w:r>
        <w:rPr>
          <w:rFonts w:ascii="Times New Roman"/>
          <w:sz w:val="24"/>
        </w:rPr>
        <w:br/>
      </w:r>
      <w:r>
        <w:rPr>
          <w:rFonts w:ascii="Times New Roman"/>
          <w:sz w:val="24"/>
        </w:rPr>
        <w:tab/>
      </w:r>
      <w:r>
        <w:rPr>
          <w:rFonts w:ascii="Times New Roman"/>
          <w:color w:val="000000"/>
          <w:sz w:val="24"/>
        </w:rPr>
        <w:t>D) operational</w:t>
      </w:r>
      <w:r>
        <w:rPr>
          <w:rFonts w:ascii="Times New Roman"/>
          <w:sz w:val="24"/>
        </w:rPr>
        <w:br/>
      </w:r>
      <w:r>
        <w:rPr>
          <w:rFonts w:ascii="Times New Roman"/>
          <w:sz w:val="24"/>
        </w:rPr>
        <w:tab/>
      </w:r>
      <w:r>
        <w:rPr>
          <w:rFonts w:ascii="Times New Roman"/>
          <w:color w:val="000000"/>
          <w:sz w:val="24"/>
        </w:rPr>
        <w:t>E) tactical</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AACSB : Knowledge Application</w:t>
      </w:r>
      <w:r>
        <w:rPr>
          <w:rFonts w:ascii="Times New Roman"/>
          <w:sz w:val="20"/>
        </w:rPr>
        <w:br/>
        <w:t>Learning Objective : 01-04 Compare how the nature of management varies at different organizational le</w:t>
      </w:r>
      <w:r>
        <w:rPr>
          <w:rFonts w:ascii="Times New Roman"/>
          <w:sz w:val="20"/>
        </w:rPr>
        <w:br/>
        <w:t>Topic : Management</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85)</w:t>
      </w:r>
      <w:r>
        <w:rPr>
          <w:rFonts w:ascii="Times New Roman"/>
          <w:b/>
          <w:sz w:val="24"/>
        </w:rPr>
        <w:tab/>
      </w:r>
      <w:r>
        <w:rPr>
          <w:rFonts w:ascii="Times New Roman"/>
          <w:color w:val="000000"/>
          <w:sz w:val="24"/>
        </w:rPr>
        <w:t>For the past five years, Maury has worked at the Windsor Grand Desert Time-Share Resort in Las Vegas, Nevada, starting out as a junior salesperson and rising to become a sales lead, with the highest sales numbers on his team two years running. Recently Maury was offered a promotion to Frontline Sales Manager. Which of the following duties is he most likely to perform in his new role?</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85)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meeting regularly with the CEO and COO to discuss long-range sales goals</w:t>
      </w:r>
      <w:r>
        <w:rPr>
          <w:rFonts w:ascii="Times New Roman"/>
          <w:sz w:val="24"/>
        </w:rPr>
        <w:tab/>
      </w:r>
      <w:r>
        <w:rPr>
          <w:rFonts w:ascii="Times New Roman"/>
          <w:sz w:val="24"/>
        </w:rPr>
        <w:br/>
      </w:r>
      <w:r>
        <w:rPr>
          <w:rFonts w:ascii="Times New Roman"/>
          <w:sz w:val="24"/>
        </w:rPr>
        <w:tab/>
      </w:r>
      <w:r>
        <w:rPr>
          <w:rFonts w:ascii="Times New Roman"/>
          <w:color w:val="000000"/>
          <w:sz w:val="24"/>
        </w:rPr>
        <w:t>B) translating the goals and plans of strategic managers into concrete objectives</w:t>
      </w:r>
      <w:r>
        <w:rPr>
          <w:rFonts w:ascii="Times New Roman"/>
          <w:sz w:val="24"/>
        </w:rPr>
        <w:br/>
      </w:r>
      <w:r>
        <w:rPr>
          <w:rFonts w:ascii="Times New Roman"/>
          <w:sz w:val="24"/>
        </w:rPr>
        <w:tab/>
      </w:r>
      <w:r>
        <w:rPr>
          <w:rFonts w:ascii="Times New Roman"/>
          <w:color w:val="000000"/>
          <w:sz w:val="24"/>
        </w:rPr>
        <w:t>C) conceptualizing the long-term strategies the resort will need to stay competitive</w:t>
      </w:r>
      <w:r>
        <w:rPr>
          <w:rFonts w:ascii="Times New Roman"/>
          <w:sz w:val="24"/>
        </w:rPr>
        <w:br/>
      </w:r>
      <w:r>
        <w:rPr>
          <w:rFonts w:ascii="Times New Roman"/>
          <w:sz w:val="24"/>
        </w:rPr>
        <w:tab/>
      </w:r>
      <w:r>
        <w:rPr>
          <w:rFonts w:ascii="Times New Roman"/>
          <w:color w:val="000000"/>
          <w:sz w:val="24"/>
        </w:rPr>
        <w:t>D) interpreting and communicating the priorities of top management to the other sales managers</w:t>
      </w:r>
      <w:r>
        <w:rPr>
          <w:rFonts w:ascii="Times New Roman"/>
          <w:sz w:val="24"/>
        </w:rPr>
        <w:br/>
      </w:r>
      <w:r>
        <w:rPr>
          <w:rFonts w:ascii="Times New Roman"/>
          <w:sz w:val="24"/>
        </w:rPr>
        <w:tab/>
      </w:r>
      <w:r>
        <w:rPr>
          <w:rFonts w:ascii="Times New Roman"/>
          <w:color w:val="000000"/>
          <w:sz w:val="24"/>
        </w:rPr>
        <w:t>E) recruiting new sales associates and motivating sales team leaders</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Learning Objective : 01-04 Compare how the nature of management varies at different organizational le</w:t>
      </w:r>
      <w:r>
        <w:rPr>
          <w:rFonts w:ascii="Times New Roman"/>
          <w:sz w:val="20"/>
        </w:rPr>
        <w:br/>
        <w:t>Bloom's : Apply</w:t>
      </w:r>
      <w:r>
        <w:rPr>
          <w:rFonts w:ascii="Times New Roman"/>
          <w:sz w:val="20"/>
        </w:rPr>
        <w:br/>
        <w:t>Difficulty : 3 Hard</w:t>
      </w:r>
      <w:r>
        <w:rPr>
          <w:rFonts w:ascii="Times New Roman"/>
          <w:sz w:val="20"/>
        </w:rPr>
        <w:br/>
        <w:t>AACSB : Analytical Thinking</w:t>
      </w:r>
      <w:r>
        <w:rPr>
          <w:rFonts w:ascii="Times New Roman"/>
          <w:sz w:val="20"/>
        </w:rPr>
        <w:br/>
        <w:t>Topic : Functional Management</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86)</w:t>
      </w:r>
      <w:r>
        <w:rPr>
          <w:rFonts w:ascii="Times New Roman"/>
          <w:b/>
          <w:sz w:val="24"/>
        </w:rPr>
        <w:tab/>
      </w:r>
      <w:r>
        <w:rPr>
          <w:rFonts w:ascii="Times New Roman"/>
          <w:color w:val="000000"/>
          <w:sz w:val="24"/>
        </w:rPr>
        <w:t>Marc is on the fast track to become an executive in his company. As he advances, he will most likely have less and less need of his ________ skills.</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86)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communication</w:t>
      </w:r>
      <w:r>
        <w:rPr>
          <w:rFonts w:ascii="Times New Roman"/>
          <w:sz w:val="24"/>
        </w:rPr>
        <w:tab/>
      </w:r>
      <w:r>
        <w:rPr>
          <w:rFonts w:ascii="Times New Roman"/>
          <w:sz w:val="24"/>
        </w:rPr>
        <w:br/>
      </w:r>
      <w:r>
        <w:rPr>
          <w:rFonts w:ascii="Times New Roman"/>
          <w:sz w:val="24"/>
        </w:rPr>
        <w:tab/>
      </w:r>
      <w:r>
        <w:rPr>
          <w:rFonts w:ascii="Times New Roman"/>
          <w:color w:val="000000"/>
          <w:sz w:val="24"/>
        </w:rPr>
        <w:t>B) technical</w:t>
      </w:r>
      <w:r>
        <w:rPr>
          <w:rFonts w:ascii="Times New Roman"/>
          <w:sz w:val="24"/>
        </w:rPr>
        <w:br/>
      </w:r>
      <w:r>
        <w:rPr>
          <w:rFonts w:ascii="Times New Roman"/>
          <w:sz w:val="24"/>
        </w:rPr>
        <w:tab/>
      </w:r>
      <w:r>
        <w:rPr>
          <w:rFonts w:ascii="Times New Roman"/>
          <w:color w:val="000000"/>
          <w:sz w:val="24"/>
        </w:rPr>
        <w:t>C) interpersonal</w:t>
      </w:r>
      <w:r>
        <w:rPr>
          <w:rFonts w:ascii="Times New Roman"/>
          <w:sz w:val="24"/>
        </w:rPr>
        <w:br/>
      </w:r>
      <w:r>
        <w:rPr>
          <w:rFonts w:ascii="Times New Roman"/>
          <w:sz w:val="24"/>
        </w:rPr>
        <w:tab/>
      </w:r>
      <w:r>
        <w:rPr>
          <w:rFonts w:ascii="Times New Roman"/>
          <w:color w:val="000000"/>
          <w:sz w:val="24"/>
        </w:rPr>
        <w:t>D) conceptual</w:t>
      </w:r>
      <w:r>
        <w:rPr>
          <w:rFonts w:ascii="Times New Roman"/>
          <w:sz w:val="24"/>
        </w:rPr>
        <w:br/>
      </w:r>
      <w:r>
        <w:rPr>
          <w:rFonts w:ascii="Times New Roman"/>
          <w:sz w:val="24"/>
        </w:rPr>
        <w:tab/>
      </w:r>
      <w:r>
        <w:rPr>
          <w:rFonts w:ascii="Times New Roman"/>
          <w:color w:val="000000"/>
          <w:sz w:val="24"/>
        </w:rPr>
        <w:t>E) decision</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AACSB : Knowledge Application</w:t>
      </w:r>
      <w:r>
        <w:rPr>
          <w:rFonts w:ascii="Times New Roman"/>
          <w:sz w:val="20"/>
        </w:rPr>
        <w:br/>
        <w:t>Learning Objective : 01-05 Define the skills you need to be an effective manager.</w:t>
      </w:r>
      <w:r>
        <w:rPr>
          <w:rFonts w:ascii="Times New Roman"/>
          <w:sz w:val="20"/>
        </w:rPr>
        <w:br/>
        <w:t>Topic : Managerial Skills</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87)</w:t>
      </w:r>
      <w:r>
        <w:rPr>
          <w:rFonts w:ascii="Times New Roman"/>
          <w:b/>
          <w:sz w:val="24"/>
        </w:rPr>
        <w:tab/>
      </w:r>
      <w:r>
        <w:rPr>
          <w:rFonts w:ascii="Times New Roman"/>
          <w:color w:val="000000"/>
          <w:sz w:val="24"/>
        </w:rPr>
        <w:t>Which of the following statements about job skills is true?</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87)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Communication skills are needed only by top managers.</w:t>
      </w:r>
      <w:r>
        <w:rPr>
          <w:rFonts w:ascii="Times New Roman"/>
          <w:sz w:val="24"/>
        </w:rPr>
        <w:tab/>
      </w:r>
      <w:r>
        <w:rPr>
          <w:rFonts w:ascii="Times New Roman"/>
          <w:sz w:val="24"/>
        </w:rPr>
        <w:br/>
      </w:r>
      <w:r>
        <w:rPr>
          <w:rFonts w:ascii="Times New Roman"/>
          <w:sz w:val="24"/>
        </w:rPr>
        <w:tab/>
      </w:r>
      <w:r>
        <w:rPr>
          <w:rFonts w:ascii="Times New Roman"/>
          <w:color w:val="000000"/>
          <w:sz w:val="24"/>
        </w:rPr>
        <w:t>B) Technical skills are equally important at all levels of management.</w:t>
      </w:r>
      <w:r>
        <w:rPr>
          <w:rFonts w:ascii="Times New Roman"/>
          <w:sz w:val="24"/>
        </w:rPr>
        <w:br/>
      </w:r>
      <w:r>
        <w:rPr>
          <w:rFonts w:ascii="Times New Roman"/>
          <w:sz w:val="24"/>
        </w:rPr>
        <w:tab/>
      </w:r>
      <w:r>
        <w:rPr>
          <w:rFonts w:ascii="Times New Roman"/>
          <w:color w:val="000000"/>
          <w:sz w:val="24"/>
        </w:rPr>
        <w:t>C) Interpersonal skills are equally important at all levels of management.</w:t>
      </w:r>
      <w:r>
        <w:rPr>
          <w:rFonts w:ascii="Times New Roman"/>
          <w:sz w:val="24"/>
        </w:rPr>
        <w:br/>
      </w:r>
      <w:r>
        <w:rPr>
          <w:rFonts w:ascii="Times New Roman"/>
          <w:sz w:val="24"/>
        </w:rPr>
        <w:tab/>
      </w:r>
      <w:r>
        <w:rPr>
          <w:rFonts w:ascii="Times New Roman"/>
          <w:color w:val="000000"/>
          <w:sz w:val="24"/>
        </w:rPr>
        <w:t>D) Decision skills are more important for frontline managers than top managers.</w:t>
      </w:r>
      <w:r>
        <w:rPr>
          <w:rFonts w:ascii="Times New Roman"/>
          <w:sz w:val="24"/>
        </w:rPr>
        <w:br/>
      </w:r>
      <w:r>
        <w:rPr>
          <w:rFonts w:ascii="Times New Roman"/>
          <w:sz w:val="24"/>
        </w:rPr>
        <w:tab/>
      </w:r>
      <w:r>
        <w:rPr>
          <w:rFonts w:ascii="Times New Roman"/>
          <w:color w:val="000000"/>
          <w:sz w:val="24"/>
        </w:rPr>
        <w:t>E) Conceptual skills are more important for frontline managers than top managers.</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AACSB : Communication</w:t>
      </w:r>
      <w:r>
        <w:rPr>
          <w:rFonts w:ascii="Times New Roman"/>
          <w:sz w:val="20"/>
        </w:rPr>
        <w:br/>
        <w:t>Learning Objective : 01-05 Define the skills you need to be an effective manager.</w:t>
      </w:r>
      <w:r>
        <w:rPr>
          <w:rFonts w:ascii="Times New Roman"/>
          <w:sz w:val="20"/>
        </w:rPr>
        <w:br/>
        <w:t>Topic : Managerial Skills</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88)</w:t>
      </w:r>
      <w:r>
        <w:rPr>
          <w:rFonts w:ascii="Times New Roman"/>
          <w:b/>
          <w:sz w:val="24"/>
        </w:rPr>
        <w:tab/>
      </w:r>
      <w:r>
        <w:rPr>
          <w:rFonts w:ascii="Times New Roman"/>
          <w:color w:val="000000"/>
          <w:sz w:val="24"/>
        </w:rPr>
        <w:t>Hoa is about to begin her junior year of college, majoring in accounting. As she plans her academic trajectory over the next two years, she should</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88)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focus on developing skills that will make her more competitive in a specific job market, for example, the video game industry.</w:t>
      </w:r>
      <w:r>
        <w:rPr>
          <w:rFonts w:ascii="Times New Roman"/>
          <w:sz w:val="24"/>
        </w:rPr>
        <w:tab/>
      </w:r>
      <w:r>
        <w:rPr>
          <w:rFonts w:ascii="Times New Roman"/>
          <w:sz w:val="24"/>
        </w:rPr>
        <w:br/>
      </w:r>
      <w:r>
        <w:rPr>
          <w:rFonts w:ascii="Times New Roman"/>
          <w:sz w:val="24"/>
        </w:rPr>
        <w:tab/>
      </w:r>
      <w:r>
        <w:rPr>
          <w:rFonts w:ascii="Times New Roman"/>
          <w:color w:val="000000"/>
          <w:sz w:val="24"/>
        </w:rPr>
        <w:t>B) select classes that will broaden her skill set as much as possible, so that she can be competitive for different types of jobs, including those outside the tech industry.</w:t>
      </w:r>
      <w:r>
        <w:rPr>
          <w:rFonts w:ascii="Times New Roman"/>
          <w:sz w:val="24"/>
        </w:rPr>
        <w:br/>
      </w:r>
      <w:r>
        <w:rPr>
          <w:rFonts w:ascii="Times New Roman"/>
          <w:sz w:val="24"/>
        </w:rPr>
        <w:tab/>
      </w:r>
      <w:r>
        <w:rPr>
          <w:rFonts w:ascii="Times New Roman"/>
          <w:color w:val="000000"/>
          <w:sz w:val="24"/>
        </w:rPr>
        <w:t>C) focus on developing expertise in one skill set while increasing her general knowledge of the requirements for a specific industry.</w:t>
      </w:r>
      <w:r>
        <w:rPr>
          <w:rFonts w:ascii="Times New Roman"/>
          <w:sz w:val="24"/>
        </w:rPr>
        <w:br/>
      </w:r>
      <w:r>
        <w:rPr>
          <w:rFonts w:ascii="Times New Roman"/>
          <w:sz w:val="24"/>
        </w:rPr>
        <w:tab/>
      </w:r>
      <w:r>
        <w:rPr>
          <w:rFonts w:ascii="Times New Roman"/>
          <w:color w:val="000000"/>
          <w:sz w:val="24"/>
        </w:rPr>
        <w:t>D) focus on being a specialist (accountant) at first, and a generalist over time.</w:t>
      </w:r>
      <w:r>
        <w:rPr>
          <w:rFonts w:ascii="Times New Roman"/>
          <w:sz w:val="24"/>
        </w:rPr>
        <w:br/>
      </w:r>
      <w:r>
        <w:rPr>
          <w:rFonts w:ascii="Times New Roman"/>
          <w:sz w:val="24"/>
        </w:rPr>
        <w:tab/>
      </w:r>
      <w:r>
        <w:rPr>
          <w:rFonts w:ascii="Times New Roman"/>
          <w:color w:val="000000"/>
          <w:sz w:val="24"/>
        </w:rPr>
        <w:t>E) become a specialist in as many subject areas as possible</w:t>
      </w:r>
      <w:r>
        <w:rPr>
          <w:rFonts w:ascii="Times New Roman"/>
          <w:color w:val="000000"/>
          <w:sz w:val="24"/>
        </w:rPr>
        <w:t>—</w:t>
      </w:r>
      <w:r>
        <w:rPr>
          <w:rFonts w:ascii="Times New Roman"/>
          <w:color w:val="000000"/>
          <w:sz w:val="24"/>
        </w:rPr>
        <w:t>for example, by developing deep expertise in several coding languages.</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Learning Objective : 01-06 Understand the principles that will help you manage your career.</w:t>
      </w:r>
      <w:r>
        <w:rPr>
          <w:rFonts w:ascii="Times New Roman"/>
          <w:sz w:val="20"/>
        </w:rPr>
        <w:br/>
        <w:t>Bloom's : Apply</w:t>
      </w:r>
      <w:r>
        <w:rPr>
          <w:rFonts w:ascii="Times New Roman"/>
          <w:sz w:val="20"/>
        </w:rPr>
        <w:br/>
        <w:t>Difficulty : 3 Hard</w:t>
      </w:r>
      <w:r>
        <w:rPr>
          <w:rFonts w:ascii="Times New Roman"/>
          <w:sz w:val="20"/>
        </w:rPr>
        <w:br/>
        <w:t>AACSB : Analytical Thinking</w:t>
      </w:r>
      <w:r>
        <w:rPr>
          <w:rFonts w:ascii="Times New Roman"/>
          <w:sz w:val="20"/>
        </w:rPr>
        <w:br/>
        <w:t>Topic : Specialization</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89)</w:t>
      </w:r>
      <w:r>
        <w:rPr>
          <w:rFonts w:ascii="Times New Roman"/>
          <w:b/>
          <w:sz w:val="24"/>
        </w:rPr>
        <w:tab/>
      </w:r>
      <w:r>
        <w:rPr>
          <w:rFonts w:ascii="Times New Roman"/>
          <w:color w:val="000000"/>
          <w:sz w:val="24"/>
        </w:rPr>
        <w:t>Which of the following is one of the three essential categories of skills that managers need?</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89)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study skills</w:t>
      </w:r>
      <w:r>
        <w:rPr>
          <w:rFonts w:ascii="Times New Roman"/>
          <w:sz w:val="24"/>
        </w:rPr>
        <w:tab/>
      </w:r>
      <w:r>
        <w:rPr>
          <w:rFonts w:ascii="Times New Roman"/>
          <w:sz w:val="24"/>
        </w:rPr>
        <w:br/>
      </w:r>
      <w:r>
        <w:rPr>
          <w:rFonts w:ascii="Times New Roman"/>
          <w:sz w:val="24"/>
        </w:rPr>
        <w:tab/>
      </w:r>
      <w:r>
        <w:rPr>
          <w:rFonts w:ascii="Times New Roman"/>
          <w:color w:val="000000"/>
          <w:sz w:val="24"/>
        </w:rPr>
        <w:t>B) technical skills</w:t>
      </w:r>
      <w:r>
        <w:rPr>
          <w:rFonts w:ascii="Times New Roman"/>
          <w:sz w:val="24"/>
        </w:rPr>
        <w:br/>
      </w:r>
      <w:r>
        <w:rPr>
          <w:rFonts w:ascii="Times New Roman"/>
          <w:sz w:val="24"/>
        </w:rPr>
        <w:tab/>
      </w:r>
      <w:r>
        <w:rPr>
          <w:rFonts w:ascii="Times New Roman"/>
          <w:color w:val="000000"/>
          <w:sz w:val="24"/>
        </w:rPr>
        <w:t>C) negotiation skills</w:t>
      </w:r>
      <w:r>
        <w:rPr>
          <w:rFonts w:ascii="Times New Roman"/>
          <w:sz w:val="24"/>
        </w:rPr>
        <w:br/>
      </w:r>
      <w:r>
        <w:rPr>
          <w:rFonts w:ascii="Times New Roman"/>
          <w:sz w:val="24"/>
        </w:rPr>
        <w:tab/>
      </w:r>
      <w:r>
        <w:rPr>
          <w:rFonts w:ascii="Times New Roman"/>
          <w:color w:val="000000"/>
          <w:sz w:val="24"/>
        </w:rPr>
        <w:t>D) counseling skills</w:t>
      </w:r>
      <w:r>
        <w:rPr>
          <w:rFonts w:ascii="Times New Roman"/>
          <w:sz w:val="24"/>
        </w:rPr>
        <w:br/>
      </w:r>
      <w:r>
        <w:rPr>
          <w:rFonts w:ascii="Times New Roman"/>
          <w:sz w:val="24"/>
        </w:rPr>
        <w:tab/>
      </w:r>
      <w:r>
        <w:rPr>
          <w:rFonts w:ascii="Times New Roman"/>
          <w:color w:val="000000"/>
          <w:sz w:val="24"/>
        </w:rPr>
        <w:t>E) manipulative skills</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AACSB : Knowledge Application</w:t>
      </w:r>
      <w:r>
        <w:rPr>
          <w:rFonts w:ascii="Times New Roman"/>
          <w:sz w:val="20"/>
        </w:rPr>
        <w:br/>
        <w:t>Learning Objective : 01-05 Define the skills you need to be an effective manager.</w:t>
      </w:r>
      <w:r>
        <w:rPr>
          <w:rFonts w:ascii="Times New Roman"/>
          <w:sz w:val="20"/>
        </w:rPr>
        <w:br/>
        <w:t>Topic : Managerial Skills</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90)</w:t>
      </w:r>
      <w:r>
        <w:rPr>
          <w:rFonts w:ascii="Times New Roman"/>
          <w:b/>
          <w:sz w:val="24"/>
        </w:rPr>
        <w:tab/>
      </w:r>
      <w:r>
        <w:rPr>
          <w:rFonts w:ascii="Times New Roman"/>
          <w:color w:val="000000"/>
          <w:sz w:val="24"/>
        </w:rPr>
        <w:t>A(n) ________ skill is the ability to perform a specialized task that involves a certain method or process.</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90)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conceptual</w:t>
      </w:r>
      <w:r>
        <w:rPr>
          <w:rFonts w:ascii="Times New Roman"/>
          <w:sz w:val="24"/>
        </w:rPr>
        <w:tab/>
      </w:r>
      <w:r>
        <w:rPr>
          <w:rFonts w:ascii="Times New Roman"/>
          <w:sz w:val="24"/>
        </w:rPr>
        <w:br/>
      </w:r>
      <w:r>
        <w:rPr>
          <w:rFonts w:ascii="Times New Roman"/>
          <w:sz w:val="24"/>
        </w:rPr>
        <w:tab/>
      </w:r>
      <w:r>
        <w:rPr>
          <w:rFonts w:ascii="Times New Roman"/>
          <w:color w:val="000000"/>
          <w:sz w:val="24"/>
        </w:rPr>
        <w:t>B) administration</w:t>
      </w:r>
      <w:r>
        <w:rPr>
          <w:rFonts w:ascii="Times New Roman"/>
          <w:sz w:val="24"/>
        </w:rPr>
        <w:br/>
      </w:r>
      <w:r>
        <w:rPr>
          <w:rFonts w:ascii="Times New Roman"/>
          <w:sz w:val="24"/>
        </w:rPr>
        <w:tab/>
      </w:r>
      <w:r>
        <w:rPr>
          <w:rFonts w:ascii="Times New Roman"/>
          <w:color w:val="000000"/>
          <w:sz w:val="24"/>
        </w:rPr>
        <w:t>C) interpersonal</w:t>
      </w:r>
      <w:r>
        <w:rPr>
          <w:rFonts w:ascii="Times New Roman"/>
          <w:sz w:val="24"/>
        </w:rPr>
        <w:br/>
      </w:r>
      <w:r>
        <w:rPr>
          <w:rFonts w:ascii="Times New Roman"/>
          <w:sz w:val="24"/>
        </w:rPr>
        <w:tab/>
      </w:r>
      <w:r>
        <w:rPr>
          <w:rFonts w:ascii="Times New Roman"/>
          <w:color w:val="000000"/>
          <w:sz w:val="24"/>
        </w:rPr>
        <w:t>D) communication</w:t>
      </w:r>
      <w:r>
        <w:rPr>
          <w:rFonts w:ascii="Times New Roman"/>
          <w:sz w:val="24"/>
        </w:rPr>
        <w:br/>
      </w:r>
      <w:r>
        <w:rPr>
          <w:rFonts w:ascii="Times New Roman"/>
          <w:sz w:val="24"/>
        </w:rPr>
        <w:tab/>
      </w:r>
      <w:r>
        <w:rPr>
          <w:rFonts w:ascii="Times New Roman"/>
          <w:color w:val="000000"/>
          <w:sz w:val="24"/>
        </w:rPr>
        <w:t>E) technical</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AACSB : Knowledge Application</w:t>
      </w:r>
      <w:r>
        <w:rPr>
          <w:rFonts w:ascii="Times New Roman"/>
          <w:sz w:val="20"/>
        </w:rPr>
        <w:br/>
        <w:t>Learning Objective : 01-05 Define the skills you need to be an effective manager.</w:t>
      </w:r>
      <w:r>
        <w:rPr>
          <w:rFonts w:ascii="Times New Roman"/>
          <w:sz w:val="20"/>
        </w:rPr>
        <w:br/>
        <w:t>Topic : Managerial Skills</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91)</w:t>
      </w:r>
      <w:r>
        <w:rPr>
          <w:rFonts w:ascii="Times New Roman"/>
          <w:b/>
          <w:sz w:val="24"/>
        </w:rPr>
        <w:tab/>
      </w:r>
      <w:r>
        <w:rPr>
          <w:rFonts w:ascii="Times New Roman"/>
          <w:color w:val="000000"/>
          <w:sz w:val="24"/>
        </w:rPr>
        <w:t>Compilation of an accounting statement can be categorized under ________ skills.</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91)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technical</w:t>
      </w:r>
      <w:r>
        <w:rPr>
          <w:rFonts w:ascii="Times New Roman"/>
          <w:sz w:val="24"/>
        </w:rPr>
        <w:tab/>
      </w:r>
      <w:r>
        <w:rPr>
          <w:rFonts w:ascii="Times New Roman"/>
          <w:sz w:val="24"/>
        </w:rPr>
        <w:br/>
      </w:r>
      <w:r>
        <w:rPr>
          <w:rFonts w:ascii="Times New Roman"/>
          <w:sz w:val="24"/>
        </w:rPr>
        <w:tab/>
      </w:r>
      <w:r>
        <w:rPr>
          <w:rFonts w:ascii="Times New Roman"/>
          <w:color w:val="000000"/>
          <w:sz w:val="24"/>
        </w:rPr>
        <w:t>B) communication</w:t>
      </w:r>
      <w:r>
        <w:rPr>
          <w:rFonts w:ascii="Times New Roman"/>
          <w:sz w:val="24"/>
        </w:rPr>
        <w:br/>
      </w:r>
      <w:r>
        <w:rPr>
          <w:rFonts w:ascii="Times New Roman"/>
          <w:sz w:val="24"/>
        </w:rPr>
        <w:tab/>
      </w:r>
      <w:r>
        <w:rPr>
          <w:rFonts w:ascii="Times New Roman"/>
          <w:color w:val="000000"/>
          <w:sz w:val="24"/>
        </w:rPr>
        <w:t>C) conceptual</w:t>
      </w:r>
      <w:r>
        <w:rPr>
          <w:rFonts w:ascii="Times New Roman"/>
          <w:sz w:val="24"/>
        </w:rPr>
        <w:br/>
      </w:r>
      <w:r>
        <w:rPr>
          <w:rFonts w:ascii="Times New Roman"/>
          <w:sz w:val="24"/>
        </w:rPr>
        <w:tab/>
      </w:r>
      <w:r>
        <w:rPr>
          <w:rFonts w:ascii="Times New Roman"/>
          <w:color w:val="000000"/>
          <w:sz w:val="24"/>
        </w:rPr>
        <w:t>D) interpersonal</w:t>
      </w:r>
      <w:r>
        <w:rPr>
          <w:rFonts w:ascii="Times New Roman"/>
          <w:sz w:val="24"/>
        </w:rPr>
        <w:br/>
      </w:r>
      <w:r>
        <w:rPr>
          <w:rFonts w:ascii="Times New Roman"/>
          <w:sz w:val="24"/>
        </w:rPr>
        <w:tab/>
      </w:r>
      <w:r>
        <w:rPr>
          <w:rFonts w:ascii="Times New Roman"/>
          <w:color w:val="000000"/>
          <w:sz w:val="24"/>
        </w:rPr>
        <w:t>E) decision-making</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AACSB : Knowledge Application</w:t>
      </w:r>
      <w:r>
        <w:rPr>
          <w:rFonts w:ascii="Times New Roman"/>
          <w:sz w:val="20"/>
        </w:rPr>
        <w:br/>
        <w:t>Learning Objective : 01-05 Define the skills you need to be an effective manager.</w:t>
      </w:r>
      <w:r>
        <w:rPr>
          <w:rFonts w:ascii="Times New Roman"/>
          <w:sz w:val="20"/>
        </w:rPr>
        <w:br/>
        <w:t>Topic : Managerial Skills</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92)</w:t>
      </w:r>
      <w:r>
        <w:rPr>
          <w:rFonts w:ascii="Times New Roman"/>
          <w:b/>
          <w:sz w:val="24"/>
        </w:rPr>
        <w:tab/>
      </w:r>
      <w:r>
        <w:rPr>
          <w:rFonts w:ascii="Times New Roman"/>
          <w:color w:val="000000"/>
          <w:sz w:val="24"/>
        </w:rPr>
        <w:t>Which of the following roles involves searching for new business opportunities and initiating new projects to create change?</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92)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leader</w:t>
      </w:r>
      <w:r>
        <w:rPr>
          <w:rFonts w:ascii="Times New Roman"/>
          <w:sz w:val="24"/>
        </w:rPr>
        <w:tab/>
      </w:r>
      <w:r>
        <w:rPr>
          <w:rFonts w:ascii="Times New Roman"/>
          <w:sz w:val="24"/>
        </w:rPr>
        <w:br/>
      </w:r>
      <w:r>
        <w:rPr>
          <w:rFonts w:ascii="Times New Roman"/>
          <w:sz w:val="24"/>
        </w:rPr>
        <w:tab/>
      </w:r>
      <w:r>
        <w:rPr>
          <w:rFonts w:ascii="Times New Roman"/>
          <w:color w:val="000000"/>
          <w:sz w:val="24"/>
        </w:rPr>
        <w:t>B) figurehead</w:t>
      </w:r>
      <w:r>
        <w:rPr>
          <w:rFonts w:ascii="Times New Roman"/>
          <w:sz w:val="24"/>
        </w:rPr>
        <w:br/>
      </w:r>
      <w:r>
        <w:rPr>
          <w:rFonts w:ascii="Times New Roman"/>
          <w:sz w:val="24"/>
        </w:rPr>
        <w:tab/>
      </w:r>
      <w:r>
        <w:rPr>
          <w:rFonts w:ascii="Times New Roman"/>
          <w:color w:val="000000"/>
          <w:sz w:val="24"/>
        </w:rPr>
        <w:t>C) entrepreneur</w:t>
      </w:r>
      <w:r>
        <w:rPr>
          <w:rFonts w:ascii="Times New Roman"/>
          <w:sz w:val="24"/>
        </w:rPr>
        <w:br/>
      </w:r>
      <w:r>
        <w:rPr>
          <w:rFonts w:ascii="Times New Roman"/>
          <w:sz w:val="24"/>
        </w:rPr>
        <w:tab/>
      </w:r>
      <w:r>
        <w:rPr>
          <w:rFonts w:ascii="Times New Roman"/>
          <w:color w:val="000000"/>
          <w:sz w:val="24"/>
        </w:rPr>
        <w:t>D) disseminator</w:t>
      </w:r>
      <w:r>
        <w:rPr>
          <w:rFonts w:ascii="Times New Roman"/>
          <w:sz w:val="24"/>
        </w:rPr>
        <w:br/>
      </w:r>
      <w:r>
        <w:rPr>
          <w:rFonts w:ascii="Times New Roman"/>
          <w:sz w:val="24"/>
        </w:rPr>
        <w:tab/>
      </w:r>
      <w:r>
        <w:rPr>
          <w:rFonts w:ascii="Times New Roman"/>
          <w:color w:val="000000"/>
          <w:sz w:val="24"/>
        </w:rPr>
        <w:t>E) monitor</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AACSB : Knowledge Application</w:t>
      </w:r>
      <w:r>
        <w:rPr>
          <w:rFonts w:ascii="Times New Roman"/>
          <w:sz w:val="20"/>
        </w:rPr>
        <w:br/>
        <w:t>Learning Objective : 01-05 Define the skills you need to be an effective manager.</w:t>
      </w:r>
      <w:r>
        <w:rPr>
          <w:rFonts w:ascii="Times New Roman"/>
          <w:sz w:val="20"/>
        </w:rPr>
        <w:br/>
        <w:t>Topic : Functional Management</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93)</w:t>
      </w:r>
      <w:r>
        <w:rPr>
          <w:rFonts w:ascii="Times New Roman"/>
          <w:b/>
          <w:sz w:val="24"/>
        </w:rPr>
        <w:tab/>
      </w:r>
      <w:r>
        <w:rPr>
          <w:rFonts w:ascii="Times New Roman"/>
          <w:color w:val="000000"/>
          <w:sz w:val="24"/>
        </w:rPr>
        <w:t>In a major announcement at an annual medical conference, Dr. Troy Lutkes, Research Director of Lucerne Pharmaceuticals, informs the medical community of a breakthrough in the treatment of high blood pressure. As ________ for his organization, he answers questions posed to him by his medical research colleagues and members of the press.</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93)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resource allocator</w:t>
      </w:r>
      <w:r>
        <w:rPr>
          <w:rFonts w:ascii="Times New Roman"/>
          <w:sz w:val="24"/>
        </w:rPr>
        <w:tab/>
      </w:r>
      <w:r>
        <w:rPr>
          <w:rFonts w:ascii="Times New Roman"/>
          <w:sz w:val="24"/>
        </w:rPr>
        <w:br/>
      </w:r>
      <w:r>
        <w:rPr>
          <w:rFonts w:ascii="Times New Roman"/>
          <w:sz w:val="24"/>
        </w:rPr>
        <w:tab/>
      </w:r>
      <w:r>
        <w:rPr>
          <w:rFonts w:ascii="Times New Roman"/>
          <w:color w:val="000000"/>
          <w:sz w:val="24"/>
        </w:rPr>
        <w:t>B) spokesperson</w:t>
      </w:r>
      <w:r>
        <w:rPr>
          <w:rFonts w:ascii="Times New Roman"/>
          <w:sz w:val="24"/>
        </w:rPr>
        <w:br/>
      </w:r>
      <w:r>
        <w:rPr>
          <w:rFonts w:ascii="Times New Roman"/>
          <w:sz w:val="24"/>
        </w:rPr>
        <w:tab/>
      </w:r>
      <w:r>
        <w:rPr>
          <w:rFonts w:ascii="Times New Roman"/>
          <w:color w:val="000000"/>
          <w:sz w:val="24"/>
        </w:rPr>
        <w:t>C) liaison</w:t>
      </w:r>
      <w:r>
        <w:rPr>
          <w:rFonts w:ascii="Times New Roman"/>
          <w:sz w:val="24"/>
        </w:rPr>
        <w:br/>
      </w:r>
      <w:r>
        <w:rPr>
          <w:rFonts w:ascii="Times New Roman"/>
          <w:sz w:val="24"/>
        </w:rPr>
        <w:tab/>
      </w:r>
      <w:r>
        <w:rPr>
          <w:rFonts w:ascii="Times New Roman"/>
          <w:color w:val="000000"/>
          <w:sz w:val="24"/>
        </w:rPr>
        <w:t>D) figurehead</w:t>
      </w:r>
      <w:r>
        <w:rPr>
          <w:rFonts w:ascii="Times New Roman"/>
          <w:sz w:val="24"/>
        </w:rPr>
        <w:br/>
      </w:r>
      <w:r>
        <w:rPr>
          <w:rFonts w:ascii="Times New Roman"/>
          <w:sz w:val="24"/>
        </w:rPr>
        <w:tab/>
      </w:r>
      <w:r>
        <w:rPr>
          <w:rFonts w:ascii="Times New Roman"/>
          <w:color w:val="000000"/>
          <w:sz w:val="24"/>
        </w:rPr>
        <w:t>E) negotiator</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Difficulty : 2 Medium</w:t>
      </w:r>
      <w:r>
        <w:rPr>
          <w:rFonts w:ascii="Times New Roman"/>
          <w:sz w:val="20"/>
        </w:rPr>
        <w:br/>
        <w:t>AACSB : Knowledge Application</w:t>
      </w:r>
      <w:r>
        <w:rPr>
          <w:rFonts w:ascii="Times New Roman"/>
          <w:sz w:val="20"/>
        </w:rPr>
        <w:br/>
        <w:t>Learning Objective : 01-05 Define the skills you need to be an effective manager.</w:t>
      </w:r>
      <w:r>
        <w:rPr>
          <w:rFonts w:ascii="Times New Roman"/>
          <w:sz w:val="20"/>
        </w:rPr>
        <w:br/>
        <w:t>Bloom's : Apply</w:t>
      </w:r>
      <w:r>
        <w:rPr>
          <w:rFonts w:ascii="Times New Roman"/>
          <w:sz w:val="20"/>
        </w:rPr>
        <w:br/>
        <w:t>Topic : Functional Management</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94)</w:t>
      </w:r>
      <w:r>
        <w:rPr>
          <w:rFonts w:ascii="Times New Roman"/>
          <w:b/>
          <w:sz w:val="24"/>
        </w:rPr>
        <w:tab/>
      </w:r>
      <w:r>
        <w:rPr>
          <w:rFonts w:ascii="Times New Roman"/>
          <w:color w:val="000000"/>
          <w:sz w:val="24"/>
        </w:rPr>
        <w:t>Which of the following roles is a decisional role?</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94)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spokesperson</w:t>
      </w:r>
      <w:r>
        <w:rPr>
          <w:rFonts w:ascii="Times New Roman"/>
          <w:sz w:val="24"/>
        </w:rPr>
        <w:tab/>
      </w:r>
      <w:r>
        <w:rPr>
          <w:rFonts w:ascii="Times New Roman"/>
          <w:sz w:val="24"/>
        </w:rPr>
        <w:br/>
      </w:r>
      <w:r>
        <w:rPr>
          <w:rFonts w:ascii="Times New Roman"/>
          <w:sz w:val="24"/>
        </w:rPr>
        <w:tab/>
      </w:r>
      <w:r>
        <w:rPr>
          <w:rFonts w:ascii="Times New Roman"/>
          <w:color w:val="000000"/>
          <w:sz w:val="24"/>
        </w:rPr>
        <w:t>B) liaison</w:t>
      </w:r>
      <w:r>
        <w:rPr>
          <w:rFonts w:ascii="Times New Roman"/>
          <w:sz w:val="24"/>
        </w:rPr>
        <w:br/>
      </w:r>
      <w:r>
        <w:rPr>
          <w:rFonts w:ascii="Times New Roman"/>
          <w:sz w:val="24"/>
        </w:rPr>
        <w:tab/>
      </w:r>
      <w:r>
        <w:rPr>
          <w:rFonts w:ascii="Times New Roman"/>
          <w:color w:val="000000"/>
          <w:sz w:val="24"/>
        </w:rPr>
        <w:t>C) figurehead</w:t>
      </w:r>
      <w:r>
        <w:rPr>
          <w:rFonts w:ascii="Times New Roman"/>
          <w:sz w:val="24"/>
        </w:rPr>
        <w:br/>
      </w:r>
      <w:r>
        <w:rPr>
          <w:rFonts w:ascii="Times New Roman"/>
          <w:sz w:val="24"/>
        </w:rPr>
        <w:tab/>
      </w:r>
      <w:r>
        <w:rPr>
          <w:rFonts w:ascii="Times New Roman"/>
          <w:color w:val="000000"/>
          <w:sz w:val="24"/>
        </w:rPr>
        <w:t>D) disturbance handler</w:t>
      </w:r>
      <w:r>
        <w:rPr>
          <w:rFonts w:ascii="Times New Roman"/>
          <w:sz w:val="24"/>
        </w:rPr>
        <w:br/>
      </w:r>
      <w:r>
        <w:rPr>
          <w:rFonts w:ascii="Times New Roman"/>
          <w:sz w:val="24"/>
        </w:rPr>
        <w:tab/>
      </w:r>
      <w:r>
        <w:rPr>
          <w:rFonts w:ascii="Times New Roman"/>
          <w:color w:val="000000"/>
          <w:sz w:val="24"/>
        </w:rPr>
        <w:t>E) monitor</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AACSB : Knowledge Application</w:t>
      </w:r>
      <w:r>
        <w:rPr>
          <w:rFonts w:ascii="Times New Roman"/>
          <w:sz w:val="20"/>
        </w:rPr>
        <w:br/>
        <w:t>Learning Objective : 01-05 Define the skills you need to be an effective manager.</w:t>
      </w:r>
      <w:r>
        <w:rPr>
          <w:rFonts w:ascii="Times New Roman"/>
          <w:sz w:val="20"/>
        </w:rPr>
        <w:br/>
        <w:t>Topic : Functional Management</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95)</w:t>
      </w:r>
      <w:r>
        <w:rPr>
          <w:rFonts w:ascii="Times New Roman"/>
          <w:b/>
          <w:sz w:val="24"/>
        </w:rPr>
        <w:tab/>
      </w:r>
      <w:r>
        <w:rPr>
          <w:rFonts w:ascii="Times New Roman"/>
          <w:color w:val="000000"/>
          <w:sz w:val="24"/>
        </w:rPr>
        <w:t>“</w:t>
      </w:r>
      <w:r>
        <w:rPr>
          <w:rFonts w:ascii="Times New Roman"/>
          <w:color w:val="000000"/>
          <w:sz w:val="24"/>
        </w:rPr>
        <w:t>Initially, I didn</w:t>
      </w:r>
      <w:r>
        <w:rPr>
          <w:rFonts w:ascii="Times New Roman"/>
          <w:color w:val="000000"/>
          <w:sz w:val="24"/>
        </w:rPr>
        <w:t>’</w:t>
      </w:r>
      <w:r>
        <w:rPr>
          <w:rFonts w:ascii="Times New Roman"/>
          <w:color w:val="000000"/>
          <w:sz w:val="24"/>
        </w:rPr>
        <w:t>t want a new boss from outside our industry. How would she be able to train us to perform specialized tasks involving our particular methods and processes, or evaluate how well we were performing these tasks? In other words, would she have the necessary ________?</w:t>
      </w:r>
      <w:r>
        <w:rPr>
          <w:rFonts w:ascii="Times New Roman"/>
          <w:color w:val="000000"/>
          <w:sz w:val="24"/>
        </w:rPr>
        <w:t>”</w:t>
      </w:r>
      <w:r>
        <w:rPr>
          <w:rFonts w:ascii="Times New Roman"/>
          <w:color w:val="000000"/>
          <w:sz w:val="24"/>
        </w:rPr>
        <w:t xml:space="preserve"> asked Bart. </w:t>
      </w:r>
      <w:r>
        <w:rPr>
          <w:rFonts w:ascii="Times New Roman"/>
          <w:color w:val="000000"/>
          <w:sz w:val="24"/>
        </w:rPr>
        <w:t>“</w:t>
      </w:r>
      <w:r>
        <w:rPr>
          <w:rFonts w:ascii="Times New Roman"/>
          <w:color w:val="000000"/>
          <w:sz w:val="24"/>
        </w:rPr>
        <w:t>But, in fact, Cynthia already knew or quickly learned these. She is certainly credible with me.</w:t>
      </w:r>
      <w:r>
        <w:rPr>
          <w:rFonts w:ascii="Times New Roman"/>
          <w:color w:val="000000"/>
          <w:sz w:val="24"/>
        </w:rPr>
        <w:t>”</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95)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conceptual and decision skills</w:t>
      </w:r>
      <w:r>
        <w:rPr>
          <w:rFonts w:ascii="Times New Roman"/>
          <w:sz w:val="24"/>
        </w:rPr>
        <w:tab/>
      </w:r>
      <w:r>
        <w:rPr>
          <w:rFonts w:ascii="Times New Roman"/>
          <w:sz w:val="24"/>
        </w:rPr>
        <w:br/>
      </w:r>
      <w:r>
        <w:rPr>
          <w:rFonts w:ascii="Times New Roman"/>
          <w:sz w:val="24"/>
        </w:rPr>
        <w:tab/>
      </w:r>
      <w:r>
        <w:rPr>
          <w:rFonts w:ascii="Times New Roman"/>
          <w:color w:val="000000"/>
          <w:sz w:val="24"/>
        </w:rPr>
        <w:t>B) selling skills</w:t>
      </w:r>
      <w:r>
        <w:rPr>
          <w:rFonts w:ascii="Times New Roman"/>
          <w:sz w:val="24"/>
        </w:rPr>
        <w:br/>
      </w:r>
      <w:r>
        <w:rPr>
          <w:rFonts w:ascii="Times New Roman"/>
          <w:sz w:val="24"/>
        </w:rPr>
        <w:tab/>
      </w:r>
      <w:r>
        <w:rPr>
          <w:rFonts w:ascii="Times New Roman"/>
          <w:color w:val="000000"/>
          <w:sz w:val="24"/>
        </w:rPr>
        <w:t>C) language fluency</w:t>
      </w:r>
      <w:r>
        <w:rPr>
          <w:rFonts w:ascii="Times New Roman"/>
          <w:sz w:val="24"/>
        </w:rPr>
        <w:br/>
      </w:r>
      <w:r>
        <w:rPr>
          <w:rFonts w:ascii="Times New Roman"/>
          <w:sz w:val="24"/>
        </w:rPr>
        <w:tab/>
      </w:r>
      <w:r>
        <w:rPr>
          <w:rFonts w:ascii="Times New Roman"/>
          <w:color w:val="000000"/>
          <w:sz w:val="24"/>
        </w:rPr>
        <w:t>D) technical skills</w:t>
      </w:r>
      <w:r>
        <w:rPr>
          <w:rFonts w:ascii="Times New Roman"/>
          <w:sz w:val="24"/>
        </w:rPr>
        <w:br/>
      </w:r>
      <w:r>
        <w:rPr>
          <w:rFonts w:ascii="Times New Roman"/>
          <w:sz w:val="24"/>
        </w:rPr>
        <w:tab/>
      </w:r>
      <w:r>
        <w:rPr>
          <w:rFonts w:ascii="Times New Roman"/>
          <w:color w:val="000000"/>
          <w:sz w:val="24"/>
        </w:rPr>
        <w:t>E) negotiating skills</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Difficulty : 2 Medium</w:t>
      </w:r>
      <w:r>
        <w:rPr>
          <w:rFonts w:ascii="Times New Roman"/>
          <w:sz w:val="20"/>
        </w:rPr>
        <w:br/>
        <w:t>AACSB : Knowledge Application</w:t>
      </w:r>
      <w:r>
        <w:rPr>
          <w:rFonts w:ascii="Times New Roman"/>
          <w:sz w:val="20"/>
        </w:rPr>
        <w:br/>
        <w:t>Learning Objective : 01-05 Define the skills you need to be an effective manager.</w:t>
      </w:r>
      <w:r>
        <w:rPr>
          <w:rFonts w:ascii="Times New Roman"/>
          <w:sz w:val="20"/>
        </w:rPr>
        <w:br/>
        <w:t>Bloom's : Apply</w:t>
      </w:r>
      <w:r>
        <w:rPr>
          <w:rFonts w:ascii="Times New Roman"/>
          <w:sz w:val="20"/>
        </w:rPr>
        <w:br/>
        <w:t>Topic : Functional Management</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96)</w:t>
      </w:r>
      <w:r>
        <w:rPr>
          <w:rFonts w:ascii="Times New Roman"/>
          <w:b/>
          <w:sz w:val="24"/>
        </w:rPr>
        <w:tab/>
      </w:r>
      <w:r>
        <w:rPr>
          <w:rFonts w:ascii="Times New Roman"/>
          <w:color w:val="000000"/>
          <w:sz w:val="24"/>
        </w:rPr>
        <w:t>Which of the following roles is performed by a customer service manager who works to defuse a situation with an angry customer?</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96)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liaison</w:t>
      </w:r>
      <w:r>
        <w:rPr>
          <w:rFonts w:ascii="Times New Roman"/>
          <w:sz w:val="24"/>
        </w:rPr>
        <w:tab/>
      </w:r>
      <w:r>
        <w:rPr>
          <w:rFonts w:ascii="Times New Roman"/>
          <w:sz w:val="24"/>
        </w:rPr>
        <w:br/>
      </w:r>
      <w:r>
        <w:rPr>
          <w:rFonts w:ascii="Times New Roman"/>
          <w:sz w:val="24"/>
        </w:rPr>
        <w:tab/>
      </w:r>
      <w:r>
        <w:rPr>
          <w:rFonts w:ascii="Times New Roman"/>
          <w:color w:val="000000"/>
          <w:sz w:val="24"/>
        </w:rPr>
        <w:t>B) disturbance handler</w:t>
      </w:r>
      <w:r>
        <w:rPr>
          <w:rFonts w:ascii="Times New Roman"/>
          <w:sz w:val="24"/>
        </w:rPr>
        <w:br/>
      </w:r>
      <w:r>
        <w:rPr>
          <w:rFonts w:ascii="Times New Roman"/>
          <w:sz w:val="24"/>
        </w:rPr>
        <w:tab/>
      </w:r>
      <w:r>
        <w:rPr>
          <w:rFonts w:ascii="Times New Roman"/>
          <w:color w:val="000000"/>
          <w:sz w:val="24"/>
        </w:rPr>
        <w:t>C) negotiator</w:t>
      </w:r>
      <w:r>
        <w:rPr>
          <w:rFonts w:ascii="Times New Roman"/>
          <w:sz w:val="24"/>
        </w:rPr>
        <w:br/>
      </w:r>
      <w:r>
        <w:rPr>
          <w:rFonts w:ascii="Times New Roman"/>
          <w:sz w:val="24"/>
        </w:rPr>
        <w:tab/>
      </w:r>
      <w:r>
        <w:rPr>
          <w:rFonts w:ascii="Times New Roman"/>
          <w:color w:val="000000"/>
          <w:sz w:val="24"/>
        </w:rPr>
        <w:t>D) disseminator</w:t>
      </w:r>
      <w:r>
        <w:rPr>
          <w:rFonts w:ascii="Times New Roman"/>
          <w:sz w:val="24"/>
        </w:rPr>
        <w:br/>
      </w:r>
      <w:r>
        <w:rPr>
          <w:rFonts w:ascii="Times New Roman"/>
          <w:sz w:val="24"/>
        </w:rPr>
        <w:tab/>
      </w:r>
      <w:r>
        <w:rPr>
          <w:rFonts w:ascii="Times New Roman"/>
          <w:color w:val="000000"/>
          <w:sz w:val="24"/>
        </w:rPr>
        <w:t>E) figurehead</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Difficulty : 2 Medium</w:t>
      </w:r>
      <w:r>
        <w:rPr>
          <w:rFonts w:ascii="Times New Roman"/>
          <w:sz w:val="20"/>
        </w:rPr>
        <w:br/>
        <w:t>AACSB : Knowledge Application</w:t>
      </w:r>
      <w:r>
        <w:rPr>
          <w:rFonts w:ascii="Times New Roman"/>
          <w:sz w:val="20"/>
        </w:rPr>
        <w:br/>
        <w:t>Learning Objective : 01-05 Define the skills you need to be an effective manager.</w:t>
      </w:r>
      <w:r>
        <w:rPr>
          <w:rFonts w:ascii="Times New Roman"/>
          <w:sz w:val="20"/>
        </w:rPr>
        <w:br/>
        <w:t>Bloom's : Apply</w:t>
      </w:r>
      <w:r>
        <w:rPr>
          <w:rFonts w:ascii="Times New Roman"/>
          <w:sz w:val="20"/>
        </w:rPr>
        <w:br/>
        <w:t>Topic : Functional Management</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97)</w:t>
      </w:r>
      <w:r>
        <w:rPr>
          <w:rFonts w:ascii="Times New Roman"/>
          <w:b/>
          <w:sz w:val="24"/>
        </w:rPr>
        <w:tab/>
      </w:r>
      <w:r>
        <w:rPr>
          <w:rFonts w:ascii="Times New Roman"/>
          <w:color w:val="000000"/>
          <w:sz w:val="24"/>
        </w:rPr>
        <w:t>________ skills are often referred to as people skills.</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97)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Decision-making</w:t>
      </w:r>
      <w:r>
        <w:rPr>
          <w:rFonts w:ascii="Times New Roman"/>
          <w:sz w:val="24"/>
        </w:rPr>
        <w:tab/>
      </w:r>
      <w:r>
        <w:rPr>
          <w:rFonts w:ascii="Times New Roman"/>
          <w:sz w:val="24"/>
        </w:rPr>
        <w:br/>
      </w:r>
      <w:r>
        <w:rPr>
          <w:rFonts w:ascii="Times New Roman"/>
          <w:sz w:val="24"/>
        </w:rPr>
        <w:tab/>
      </w:r>
      <w:r>
        <w:rPr>
          <w:rFonts w:ascii="Times New Roman"/>
          <w:color w:val="000000"/>
          <w:sz w:val="24"/>
        </w:rPr>
        <w:t>B) Technical</w:t>
      </w:r>
      <w:r>
        <w:rPr>
          <w:rFonts w:ascii="Times New Roman"/>
          <w:sz w:val="24"/>
        </w:rPr>
        <w:br/>
      </w:r>
      <w:r>
        <w:rPr>
          <w:rFonts w:ascii="Times New Roman"/>
          <w:sz w:val="24"/>
        </w:rPr>
        <w:tab/>
      </w:r>
      <w:r>
        <w:rPr>
          <w:rFonts w:ascii="Times New Roman"/>
          <w:color w:val="000000"/>
          <w:sz w:val="24"/>
        </w:rPr>
        <w:t>C) Interpersonal</w:t>
      </w:r>
      <w:r>
        <w:rPr>
          <w:rFonts w:ascii="Times New Roman"/>
          <w:sz w:val="24"/>
        </w:rPr>
        <w:br/>
      </w:r>
      <w:r>
        <w:rPr>
          <w:rFonts w:ascii="Times New Roman"/>
          <w:sz w:val="24"/>
        </w:rPr>
        <w:tab/>
      </w:r>
      <w:r>
        <w:rPr>
          <w:rFonts w:ascii="Times New Roman"/>
          <w:color w:val="000000"/>
          <w:sz w:val="24"/>
        </w:rPr>
        <w:t>D) Professional</w:t>
      </w:r>
      <w:r>
        <w:rPr>
          <w:rFonts w:ascii="Times New Roman"/>
          <w:sz w:val="24"/>
        </w:rPr>
        <w:br/>
      </w:r>
      <w:r>
        <w:rPr>
          <w:rFonts w:ascii="Times New Roman"/>
          <w:sz w:val="24"/>
        </w:rPr>
        <w:tab/>
      </w:r>
      <w:r>
        <w:rPr>
          <w:rFonts w:ascii="Times New Roman"/>
          <w:color w:val="000000"/>
          <w:sz w:val="24"/>
        </w:rPr>
        <w:t>E) Conceptual</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AACSB : Knowledge Application</w:t>
      </w:r>
      <w:r>
        <w:rPr>
          <w:rFonts w:ascii="Times New Roman"/>
          <w:sz w:val="20"/>
        </w:rPr>
        <w:br/>
        <w:t>Learning Objective : 01-05 Define the skills you need to be an effective manager.</w:t>
      </w:r>
      <w:r>
        <w:rPr>
          <w:rFonts w:ascii="Times New Roman"/>
          <w:sz w:val="20"/>
        </w:rPr>
        <w:br/>
        <w:t>Topic : Functional Management</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98)</w:t>
      </w:r>
      <w:r>
        <w:rPr>
          <w:rFonts w:ascii="Times New Roman"/>
          <w:b/>
          <w:sz w:val="24"/>
        </w:rPr>
        <w:tab/>
      </w:r>
      <w:r>
        <w:rPr>
          <w:rFonts w:ascii="Times New Roman"/>
          <w:color w:val="000000"/>
          <w:sz w:val="24"/>
        </w:rPr>
        <w:t>Listening to employee suggestions, gaining support for organizational objectives, and fostering an atmosphere of teamwork are all considered</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98)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technical skills.</w:t>
      </w:r>
      <w:r>
        <w:rPr>
          <w:rFonts w:ascii="Times New Roman"/>
          <w:sz w:val="24"/>
        </w:rPr>
        <w:tab/>
      </w:r>
      <w:r>
        <w:rPr>
          <w:rFonts w:ascii="Times New Roman"/>
          <w:sz w:val="24"/>
        </w:rPr>
        <w:br/>
      </w:r>
      <w:r>
        <w:rPr>
          <w:rFonts w:ascii="Times New Roman"/>
          <w:sz w:val="24"/>
        </w:rPr>
        <w:tab/>
      </w:r>
      <w:r>
        <w:rPr>
          <w:rFonts w:ascii="Times New Roman"/>
          <w:color w:val="000000"/>
          <w:sz w:val="24"/>
        </w:rPr>
        <w:t>B) interpersonal and communication skills.</w:t>
      </w:r>
      <w:r>
        <w:rPr>
          <w:rFonts w:ascii="Times New Roman"/>
          <w:sz w:val="24"/>
        </w:rPr>
        <w:br/>
      </w:r>
      <w:r>
        <w:rPr>
          <w:rFonts w:ascii="Times New Roman"/>
          <w:sz w:val="24"/>
        </w:rPr>
        <w:tab/>
      </w:r>
      <w:r>
        <w:rPr>
          <w:rFonts w:ascii="Times New Roman"/>
          <w:color w:val="000000"/>
          <w:sz w:val="24"/>
        </w:rPr>
        <w:t>C) diagnostic and relational skills.</w:t>
      </w:r>
      <w:r>
        <w:rPr>
          <w:rFonts w:ascii="Times New Roman"/>
          <w:sz w:val="24"/>
        </w:rPr>
        <w:br/>
      </w:r>
      <w:r>
        <w:rPr>
          <w:rFonts w:ascii="Times New Roman"/>
          <w:sz w:val="24"/>
        </w:rPr>
        <w:tab/>
      </w:r>
      <w:r>
        <w:rPr>
          <w:rFonts w:ascii="Times New Roman"/>
          <w:color w:val="000000"/>
          <w:sz w:val="24"/>
        </w:rPr>
        <w:t>D) statistical and analytical skills.</w:t>
      </w:r>
      <w:r>
        <w:rPr>
          <w:rFonts w:ascii="Times New Roman"/>
          <w:sz w:val="24"/>
        </w:rPr>
        <w:br/>
      </w:r>
      <w:r>
        <w:rPr>
          <w:rFonts w:ascii="Times New Roman"/>
          <w:sz w:val="24"/>
        </w:rPr>
        <w:tab/>
      </w:r>
      <w:r>
        <w:rPr>
          <w:rFonts w:ascii="Times New Roman"/>
          <w:color w:val="000000"/>
          <w:sz w:val="24"/>
        </w:rPr>
        <w:t>E) conceptual and decision skills.</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Difficulty : 2 Medium</w:t>
      </w:r>
      <w:r>
        <w:rPr>
          <w:rFonts w:ascii="Times New Roman"/>
          <w:sz w:val="20"/>
        </w:rPr>
        <w:br/>
        <w:t>AACSB : Knowledge Application</w:t>
      </w:r>
      <w:r>
        <w:rPr>
          <w:rFonts w:ascii="Times New Roman"/>
          <w:sz w:val="20"/>
        </w:rPr>
        <w:br/>
        <w:t>Learning Objective : 01-05 Define the skills you need to be an effective manager.</w:t>
      </w:r>
      <w:r>
        <w:rPr>
          <w:rFonts w:ascii="Times New Roman"/>
          <w:sz w:val="20"/>
        </w:rPr>
        <w:br/>
        <w:t>Bloom's : Apply</w:t>
      </w:r>
      <w:r>
        <w:rPr>
          <w:rFonts w:ascii="Times New Roman"/>
          <w:sz w:val="20"/>
        </w:rPr>
        <w:br/>
        <w:t>Topic : Functional Management</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99)</w:t>
      </w:r>
      <w:r>
        <w:rPr>
          <w:rFonts w:ascii="Times New Roman"/>
          <w:b/>
          <w:sz w:val="24"/>
        </w:rPr>
        <w:tab/>
      </w:r>
      <w:r>
        <w:rPr>
          <w:rFonts w:ascii="Times New Roman"/>
          <w:color w:val="000000"/>
          <w:sz w:val="24"/>
        </w:rPr>
        <w:t>Which of the following skills are more important during the beginning of a person</w:t>
      </w:r>
      <w:r>
        <w:rPr>
          <w:rFonts w:ascii="Times New Roman"/>
          <w:color w:val="000000"/>
          <w:sz w:val="24"/>
        </w:rPr>
        <w:t>’</w:t>
      </w:r>
      <w:r>
        <w:rPr>
          <w:rFonts w:ascii="Times New Roman"/>
          <w:color w:val="000000"/>
          <w:sz w:val="24"/>
        </w:rPr>
        <w:t>s career?</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99)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conceptual skills</w:t>
      </w:r>
      <w:r>
        <w:rPr>
          <w:rFonts w:ascii="Times New Roman"/>
          <w:sz w:val="24"/>
        </w:rPr>
        <w:tab/>
      </w:r>
      <w:r>
        <w:rPr>
          <w:rFonts w:ascii="Times New Roman"/>
          <w:sz w:val="24"/>
        </w:rPr>
        <w:br/>
      </w:r>
      <w:r>
        <w:rPr>
          <w:rFonts w:ascii="Times New Roman"/>
          <w:sz w:val="24"/>
        </w:rPr>
        <w:tab/>
      </w:r>
      <w:r>
        <w:rPr>
          <w:rFonts w:ascii="Times New Roman"/>
          <w:color w:val="000000"/>
          <w:sz w:val="24"/>
        </w:rPr>
        <w:t>B) decision skills</w:t>
      </w:r>
      <w:r>
        <w:rPr>
          <w:rFonts w:ascii="Times New Roman"/>
          <w:sz w:val="24"/>
        </w:rPr>
        <w:br/>
      </w:r>
      <w:r>
        <w:rPr>
          <w:rFonts w:ascii="Times New Roman"/>
          <w:sz w:val="24"/>
        </w:rPr>
        <w:tab/>
      </w:r>
      <w:r>
        <w:rPr>
          <w:rFonts w:ascii="Times New Roman"/>
          <w:color w:val="000000"/>
          <w:sz w:val="24"/>
        </w:rPr>
        <w:t>C) technical skills</w:t>
      </w:r>
      <w:r>
        <w:rPr>
          <w:rFonts w:ascii="Times New Roman"/>
          <w:sz w:val="24"/>
        </w:rPr>
        <w:br/>
      </w:r>
      <w:r>
        <w:rPr>
          <w:rFonts w:ascii="Times New Roman"/>
          <w:sz w:val="24"/>
        </w:rPr>
        <w:tab/>
      </w:r>
      <w:r>
        <w:rPr>
          <w:rFonts w:ascii="Times New Roman"/>
          <w:color w:val="000000"/>
          <w:sz w:val="24"/>
        </w:rPr>
        <w:t>D) entrepreneurial skills</w:t>
      </w:r>
      <w:r>
        <w:rPr>
          <w:rFonts w:ascii="Times New Roman"/>
          <w:sz w:val="24"/>
        </w:rPr>
        <w:br/>
      </w:r>
      <w:r>
        <w:rPr>
          <w:rFonts w:ascii="Times New Roman"/>
          <w:sz w:val="24"/>
        </w:rPr>
        <w:tab/>
      </w:r>
      <w:r>
        <w:rPr>
          <w:rFonts w:ascii="Times New Roman"/>
          <w:color w:val="000000"/>
          <w:sz w:val="24"/>
        </w:rPr>
        <w:t>E) statistical skills</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AACSB : Knowledge Application</w:t>
      </w:r>
      <w:r>
        <w:rPr>
          <w:rFonts w:ascii="Times New Roman"/>
          <w:sz w:val="20"/>
        </w:rPr>
        <w:br/>
        <w:t>Learning Objective : 01-05 Define the skills you need to be an effective manager.</w:t>
      </w:r>
      <w:r>
        <w:rPr>
          <w:rFonts w:ascii="Times New Roman"/>
          <w:sz w:val="20"/>
        </w:rPr>
        <w:br/>
        <w:t>Topic : Managerial Skills</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100)</w:t>
      </w:r>
      <w:r>
        <w:rPr>
          <w:rFonts w:ascii="Times New Roman"/>
          <w:b/>
          <w:sz w:val="24"/>
        </w:rPr>
        <w:tab/>
      </w:r>
      <w:r>
        <w:rPr>
          <w:rFonts w:ascii="Times New Roman"/>
          <w:color w:val="000000"/>
          <w:sz w:val="24"/>
        </w:rPr>
        <w:t>No one at Iconoclast Interiors liked the company</w:t>
      </w:r>
      <w:r>
        <w:rPr>
          <w:rFonts w:ascii="Times New Roman"/>
          <w:color w:val="000000"/>
          <w:sz w:val="24"/>
        </w:rPr>
        <w:t>’</w:t>
      </w:r>
      <w:r>
        <w:rPr>
          <w:rFonts w:ascii="Times New Roman"/>
          <w:color w:val="000000"/>
          <w:sz w:val="24"/>
        </w:rPr>
        <w:t>s new website, which was a serious problem because the firm marketed itself as an expert in design. The president, Moriah, assembled the team, solicited feedback, and found help in making improvements. The ability to identify this problem and resolve it is an effective use of ________ skills.</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100)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conceptual and decision</w:t>
      </w:r>
      <w:r>
        <w:rPr>
          <w:rFonts w:ascii="Times New Roman"/>
          <w:sz w:val="24"/>
        </w:rPr>
        <w:tab/>
      </w:r>
      <w:r>
        <w:rPr>
          <w:rFonts w:ascii="Times New Roman"/>
          <w:sz w:val="24"/>
        </w:rPr>
        <w:br/>
      </w:r>
      <w:r>
        <w:rPr>
          <w:rFonts w:ascii="Times New Roman"/>
          <w:sz w:val="24"/>
        </w:rPr>
        <w:tab/>
      </w:r>
      <w:r>
        <w:rPr>
          <w:rFonts w:ascii="Times New Roman"/>
          <w:color w:val="000000"/>
          <w:sz w:val="24"/>
        </w:rPr>
        <w:t>B) informational</w:t>
      </w:r>
      <w:r>
        <w:rPr>
          <w:rFonts w:ascii="Times New Roman"/>
          <w:sz w:val="24"/>
        </w:rPr>
        <w:br/>
      </w:r>
      <w:r>
        <w:rPr>
          <w:rFonts w:ascii="Times New Roman"/>
          <w:sz w:val="24"/>
        </w:rPr>
        <w:tab/>
      </w:r>
      <w:r>
        <w:rPr>
          <w:rFonts w:ascii="Times New Roman"/>
          <w:color w:val="000000"/>
          <w:sz w:val="24"/>
        </w:rPr>
        <w:t>C) technical</w:t>
      </w:r>
      <w:r>
        <w:rPr>
          <w:rFonts w:ascii="Times New Roman"/>
          <w:sz w:val="24"/>
        </w:rPr>
        <w:br/>
      </w:r>
      <w:r>
        <w:rPr>
          <w:rFonts w:ascii="Times New Roman"/>
          <w:sz w:val="24"/>
        </w:rPr>
        <w:tab/>
      </w:r>
      <w:r>
        <w:rPr>
          <w:rFonts w:ascii="Times New Roman"/>
          <w:color w:val="000000"/>
          <w:sz w:val="24"/>
        </w:rPr>
        <w:t>D) intellectual and language</w:t>
      </w:r>
      <w:r>
        <w:rPr>
          <w:rFonts w:ascii="Times New Roman"/>
          <w:sz w:val="24"/>
        </w:rPr>
        <w:br/>
      </w:r>
      <w:r>
        <w:rPr>
          <w:rFonts w:ascii="Times New Roman"/>
          <w:sz w:val="24"/>
        </w:rPr>
        <w:tab/>
      </w:r>
      <w:r>
        <w:rPr>
          <w:rFonts w:ascii="Times New Roman"/>
          <w:color w:val="000000"/>
          <w:sz w:val="24"/>
        </w:rPr>
        <w:t>E) negotiation</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Learning Objective : 01-05 Define the skills you need to be an effective manager.</w:t>
      </w:r>
      <w:r>
        <w:rPr>
          <w:rFonts w:ascii="Times New Roman"/>
          <w:sz w:val="20"/>
        </w:rPr>
        <w:br/>
        <w:t>Difficulty : 3 Hard</w:t>
      </w:r>
      <w:r>
        <w:rPr>
          <w:rFonts w:ascii="Times New Roman"/>
          <w:sz w:val="20"/>
        </w:rPr>
        <w:br/>
        <w:t>AACSB : Analytical Thinking</w:t>
      </w:r>
      <w:r>
        <w:rPr>
          <w:rFonts w:ascii="Times New Roman"/>
          <w:sz w:val="20"/>
        </w:rPr>
        <w:br/>
        <w:t>Bloom's : Analyze</w:t>
      </w:r>
      <w:r>
        <w:rPr>
          <w:rFonts w:ascii="Times New Roman"/>
          <w:sz w:val="20"/>
        </w:rPr>
        <w:br/>
        <w:t>Topic : Functional Management</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101)</w:t>
      </w:r>
      <w:r>
        <w:rPr>
          <w:rFonts w:ascii="Times New Roman"/>
          <w:b/>
          <w:sz w:val="24"/>
        </w:rPr>
        <w:tab/>
      </w:r>
      <w:r>
        <w:rPr>
          <w:rFonts w:ascii="Times New Roman"/>
          <w:color w:val="000000"/>
          <w:sz w:val="24"/>
        </w:rPr>
        <w:t>Individuals</w:t>
      </w:r>
      <w:r>
        <w:rPr>
          <w:rFonts w:ascii="Times New Roman"/>
          <w:color w:val="000000"/>
          <w:sz w:val="24"/>
        </w:rPr>
        <w:t>’</w:t>
      </w:r>
      <w:r>
        <w:rPr>
          <w:rFonts w:ascii="Times New Roman"/>
          <w:color w:val="000000"/>
          <w:sz w:val="24"/>
        </w:rPr>
        <w:t xml:space="preserve"> conceptual and decision-making skills</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101)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are most important early in their career.</w:t>
      </w:r>
      <w:r>
        <w:rPr>
          <w:rFonts w:ascii="Times New Roman"/>
          <w:sz w:val="24"/>
        </w:rPr>
        <w:tab/>
      </w:r>
      <w:r>
        <w:rPr>
          <w:rFonts w:ascii="Times New Roman"/>
          <w:sz w:val="24"/>
        </w:rPr>
        <w:br/>
      </w:r>
      <w:r>
        <w:rPr>
          <w:rFonts w:ascii="Times New Roman"/>
          <w:sz w:val="24"/>
        </w:rPr>
        <w:tab/>
      </w:r>
      <w:r>
        <w:rPr>
          <w:rFonts w:ascii="Times New Roman"/>
          <w:color w:val="000000"/>
          <w:sz w:val="24"/>
        </w:rPr>
        <w:t>B) involve the ability to perform a specialized task using a specific method.</w:t>
      </w:r>
      <w:r>
        <w:rPr>
          <w:rFonts w:ascii="Times New Roman"/>
          <w:sz w:val="24"/>
        </w:rPr>
        <w:br/>
      </w:r>
      <w:r>
        <w:rPr>
          <w:rFonts w:ascii="Times New Roman"/>
          <w:sz w:val="24"/>
        </w:rPr>
        <w:tab/>
      </w:r>
      <w:r>
        <w:rPr>
          <w:rFonts w:ascii="Times New Roman"/>
          <w:color w:val="000000"/>
          <w:sz w:val="24"/>
        </w:rPr>
        <w:t>C) are often referred to as people skills.</w:t>
      </w:r>
      <w:r>
        <w:rPr>
          <w:rFonts w:ascii="Times New Roman"/>
          <w:sz w:val="24"/>
        </w:rPr>
        <w:br/>
      </w:r>
      <w:r>
        <w:rPr>
          <w:rFonts w:ascii="Times New Roman"/>
          <w:sz w:val="24"/>
        </w:rPr>
        <w:tab/>
      </w:r>
      <w:r>
        <w:rPr>
          <w:rFonts w:ascii="Times New Roman"/>
          <w:color w:val="000000"/>
          <w:sz w:val="24"/>
        </w:rPr>
        <w:t>D) become less important to them as they rise higher in the company.</w:t>
      </w:r>
      <w:r>
        <w:rPr>
          <w:rFonts w:ascii="Times New Roman"/>
          <w:sz w:val="24"/>
        </w:rPr>
        <w:br/>
      </w:r>
      <w:r>
        <w:rPr>
          <w:rFonts w:ascii="Times New Roman"/>
          <w:sz w:val="24"/>
        </w:rPr>
        <w:tab/>
      </w:r>
      <w:r>
        <w:rPr>
          <w:rFonts w:ascii="Times New Roman"/>
          <w:color w:val="000000"/>
          <w:sz w:val="24"/>
        </w:rPr>
        <w:t>E) become more important to them as they grow in the company.</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AACSB : Knowledge Application</w:t>
      </w:r>
      <w:r>
        <w:rPr>
          <w:rFonts w:ascii="Times New Roman"/>
          <w:sz w:val="20"/>
        </w:rPr>
        <w:br/>
        <w:t>Learning Objective : 01-05 Define the skills you need to be an effective manager.</w:t>
      </w:r>
      <w:r>
        <w:rPr>
          <w:rFonts w:ascii="Times New Roman"/>
          <w:sz w:val="20"/>
        </w:rPr>
        <w:br/>
        <w:t>Topic : Managerial Skills</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102)</w:t>
      </w:r>
      <w:r>
        <w:rPr>
          <w:rFonts w:ascii="Times New Roman"/>
          <w:b/>
          <w:sz w:val="24"/>
        </w:rPr>
        <w:tab/>
      </w:r>
      <w:r>
        <w:rPr>
          <w:rFonts w:ascii="Times New Roman"/>
          <w:color w:val="000000"/>
          <w:sz w:val="24"/>
        </w:rPr>
        <w:t>Emilia understands her own strengths and limitations, she manages her feelings and decisions well, and she deals effectively with other people. In business, people often refer to these skills as ________ intelligence.</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102)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verbal</w:t>
      </w:r>
      <w:r>
        <w:rPr>
          <w:rFonts w:ascii="Times New Roman"/>
          <w:sz w:val="24"/>
        </w:rPr>
        <w:tab/>
      </w:r>
      <w:r>
        <w:rPr>
          <w:rFonts w:ascii="Times New Roman"/>
          <w:sz w:val="24"/>
        </w:rPr>
        <w:br/>
      </w:r>
      <w:r>
        <w:rPr>
          <w:rFonts w:ascii="Times New Roman"/>
          <w:sz w:val="24"/>
        </w:rPr>
        <w:tab/>
      </w:r>
      <w:r>
        <w:rPr>
          <w:rFonts w:ascii="Times New Roman"/>
          <w:color w:val="000000"/>
          <w:sz w:val="24"/>
        </w:rPr>
        <w:t>B) business</w:t>
      </w:r>
      <w:r>
        <w:rPr>
          <w:rFonts w:ascii="Times New Roman"/>
          <w:sz w:val="24"/>
        </w:rPr>
        <w:br/>
      </w:r>
      <w:r>
        <w:rPr>
          <w:rFonts w:ascii="Times New Roman"/>
          <w:sz w:val="24"/>
        </w:rPr>
        <w:tab/>
      </w:r>
      <w:r>
        <w:rPr>
          <w:rFonts w:ascii="Times New Roman"/>
          <w:color w:val="000000"/>
          <w:sz w:val="24"/>
        </w:rPr>
        <w:t>C) cultural</w:t>
      </w:r>
      <w:r>
        <w:rPr>
          <w:rFonts w:ascii="Times New Roman"/>
          <w:sz w:val="24"/>
        </w:rPr>
        <w:br/>
      </w:r>
      <w:r>
        <w:rPr>
          <w:rFonts w:ascii="Times New Roman"/>
          <w:sz w:val="24"/>
        </w:rPr>
        <w:tab/>
      </w:r>
      <w:r>
        <w:rPr>
          <w:rFonts w:ascii="Times New Roman"/>
          <w:color w:val="000000"/>
          <w:sz w:val="24"/>
        </w:rPr>
        <w:t>D) leadership</w:t>
      </w:r>
      <w:r>
        <w:rPr>
          <w:rFonts w:ascii="Times New Roman"/>
          <w:sz w:val="24"/>
        </w:rPr>
        <w:br/>
      </w:r>
      <w:r>
        <w:rPr>
          <w:rFonts w:ascii="Times New Roman"/>
          <w:sz w:val="24"/>
        </w:rPr>
        <w:tab/>
      </w:r>
      <w:r>
        <w:rPr>
          <w:rFonts w:ascii="Times New Roman"/>
          <w:color w:val="000000"/>
          <w:sz w:val="24"/>
        </w:rPr>
        <w:t>E) emotional</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AACSB : Knowledge Application</w:t>
      </w:r>
      <w:r>
        <w:rPr>
          <w:rFonts w:ascii="Times New Roman"/>
          <w:sz w:val="20"/>
        </w:rPr>
        <w:br/>
        <w:t>Learning Objective : 01-06 Understand the principles that will help you manage your career.</w:t>
      </w:r>
      <w:r>
        <w:rPr>
          <w:rFonts w:ascii="Times New Roman"/>
          <w:sz w:val="20"/>
        </w:rPr>
        <w:br/>
        <w:t>Topic : Emotional Intelligence</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103)</w:t>
      </w:r>
      <w:r>
        <w:rPr>
          <w:rFonts w:ascii="Times New Roman"/>
          <w:b/>
          <w:sz w:val="24"/>
        </w:rPr>
        <w:tab/>
      </w:r>
      <w:r>
        <w:rPr>
          <w:rFonts w:ascii="Times New Roman"/>
          <w:color w:val="000000"/>
          <w:sz w:val="24"/>
        </w:rPr>
        <w:t>Cameron has built up a wide network of contacts, clients, and local business neighbors since moving to Centerville five years ago. Throughout his home-based marketing career, he has regularly and frequently networked with these business associates online, by phone, and in person</w:t>
      </w:r>
      <w:r>
        <w:rPr>
          <w:rFonts w:ascii="Times New Roman"/>
          <w:color w:val="000000"/>
          <w:sz w:val="24"/>
        </w:rPr>
        <w:t>—</w:t>
      </w:r>
      <w:r>
        <w:rPr>
          <w:rFonts w:ascii="Times New Roman"/>
          <w:color w:val="000000"/>
          <w:sz w:val="24"/>
        </w:rPr>
        <w:t>often through local community events. As he considers leaving his marketing career to become an owner/manager of a local business, he will rely upon the goodwill stemming from the ________ he has developed with these individuals to ensure a successful transition to a new career.</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103)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knowledge management</w:t>
      </w:r>
      <w:r>
        <w:rPr>
          <w:rFonts w:ascii="Times New Roman"/>
          <w:sz w:val="24"/>
        </w:rPr>
        <w:tab/>
      </w:r>
      <w:r>
        <w:rPr>
          <w:rFonts w:ascii="Times New Roman"/>
          <w:sz w:val="24"/>
        </w:rPr>
        <w:br/>
      </w:r>
      <w:r>
        <w:rPr>
          <w:rFonts w:ascii="Times New Roman"/>
          <w:sz w:val="24"/>
        </w:rPr>
        <w:tab/>
      </w:r>
      <w:r>
        <w:rPr>
          <w:rFonts w:ascii="Times New Roman"/>
          <w:color w:val="000000"/>
          <w:sz w:val="24"/>
        </w:rPr>
        <w:t>B) competitive advantages</w:t>
      </w:r>
      <w:r>
        <w:rPr>
          <w:rFonts w:ascii="Times New Roman"/>
          <w:sz w:val="24"/>
        </w:rPr>
        <w:br/>
      </w:r>
      <w:r>
        <w:rPr>
          <w:rFonts w:ascii="Times New Roman"/>
          <w:sz w:val="24"/>
        </w:rPr>
        <w:tab/>
      </w:r>
      <w:r>
        <w:rPr>
          <w:rFonts w:ascii="Times New Roman"/>
          <w:color w:val="000000"/>
          <w:sz w:val="24"/>
        </w:rPr>
        <w:t>C) social capital</w:t>
      </w:r>
      <w:r>
        <w:rPr>
          <w:rFonts w:ascii="Times New Roman"/>
          <w:sz w:val="24"/>
        </w:rPr>
        <w:br/>
      </w:r>
      <w:r>
        <w:rPr>
          <w:rFonts w:ascii="Times New Roman"/>
          <w:sz w:val="24"/>
        </w:rPr>
        <w:tab/>
      </w:r>
      <w:r>
        <w:rPr>
          <w:rFonts w:ascii="Times New Roman"/>
          <w:color w:val="000000"/>
          <w:sz w:val="24"/>
        </w:rPr>
        <w:t>D) emotional intelligence</w:t>
      </w:r>
      <w:r>
        <w:rPr>
          <w:rFonts w:ascii="Times New Roman"/>
          <w:sz w:val="24"/>
        </w:rPr>
        <w:br/>
      </w:r>
      <w:r>
        <w:rPr>
          <w:rFonts w:ascii="Times New Roman"/>
          <w:sz w:val="24"/>
        </w:rPr>
        <w:tab/>
      </w:r>
      <w:r>
        <w:rPr>
          <w:rFonts w:ascii="Times New Roman"/>
          <w:color w:val="000000"/>
          <w:sz w:val="24"/>
        </w:rPr>
        <w:t>E) specialist skills</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AACSB : Knowledge Application</w:t>
      </w:r>
      <w:r>
        <w:rPr>
          <w:rFonts w:ascii="Times New Roman"/>
          <w:sz w:val="20"/>
        </w:rPr>
        <w:br/>
        <w:t>Learning Objective : 01-06 Understand the principles that will help you manage your career.</w:t>
      </w:r>
      <w:r>
        <w:rPr>
          <w:rFonts w:ascii="Times New Roman"/>
          <w:sz w:val="20"/>
        </w:rPr>
        <w:br/>
        <w:t>Topic : Managerial Skills</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104)</w:t>
      </w:r>
      <w:r>
        <w:rPr>
          <w:rFonts w:ascii="Times New Roman"/>
          <w:b/>
          <w:sz w:val="24"/>
        </w:rPr>
        <w:tab/>
      </w:r>
      <w:r>
        <w:rPr>
          <w:rFonts w:ascii="Times New Roman"/>
          <w:color w:val="000000"/>
          <w:sz w:val="24"/>
        </w:rPr>
        <w:t>Which of the following statements best describes the contemporary work environment?</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104)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People can show up, do an OK job, and have a good career.</w:t>
      </w:r>
      <w:r>
        <w:rPr>
          <w:rFonts w:ascii="Times New Roman"/>
          <w:sz w:val="24"/>
        </w:rPr>
        <w:tab/>
      </w:r>
      <w:r>
        <w:rPr>
          <w:rFonts w:ascii="Times New Roman"/>
          <w:sz w:val="24"/>
        </w:rPr>
        <w:br/>
      </w:r>
      <w:r>
        <w:rPr>
          <w:rFonts w:ascii="Times New Roman"/>
          <w:sz w:val="24"/>
        </w:rPr>
        <w:tab/>
      </w:r>
      <w:r>
        <w:rPr>
          <w:rFonts w:ascii="Times New Roman"/>
          <w:color w:val="000000"/>
          <w:sz w:val="24"/>
        </w:rPr>
        <w:t>B) More than ever, managers must do a lot more.</w:t>
      </w:r>
      <w:r>
        <w:rPr>
          <w:rFonts w:ascii="Times New Roman"/>
          <w:sz w:val="24"/>
        </w:rPr>
        <w:br/>
      </w:r>
      <w:r>
        <w:rPr>
          <w:rFonts w:ascii="Times New Roman"/>
          <w:sz w:val="24"/>
        </w:rPr>
        <w:tab/>
      </w:r>
      <w:r>
        <w:rPr>
          <w:rFonts w:ascii="Times New Roman"/>
          <w:color w:val="000000"/>
          <w:sz w:val="24"/>
        </w:rPr>
        <w:t>C) Managers must be numbers-oriented to succeed.</w:t>
      </w:r>
      <w:r>
        <w:rPr>
          <w:rFonts w:ascii="Times New Roman"/>
          <w:sz w:val="24"/>
        </w:rPr>
        <w:br/>
      </w:r>
      <w:r>
        <w:rPr>
          <w:rFonts w:ascii="Times New Roman"/>
          <w:sz w:val="24"/>
        </w:rPr>
        <w:tab/>
      </w:r>
      <w:r>
        <w:rPr>
          <w:rFonts w:ascii="Times New Roman"/>
          <w:color w:val="000000"/>
          <w:sz w:val="24"/>
        </w:rPr>
        <w:t>D) Visionaries are considered disruptive in today</w:t>
      </w:r>
      <w:r>
        <w:rPr>
          <w:rFonts w:ascii="Times New Roman"/>
          <w:color w:val="000000"/>
          <w:sz w:val="24"/>
        </w:rPr>
        <w:t>’</w:t>
      </w:r>
      <w:r>
        <w:rPr>
          <w:rFonts w:ascii="Times New Roman"/>
          <w:color w:val="000000"/>
          <w:sz w:val="24"/>
        </w:rPr>
        <w:t>s work climate.</w:t>
      </w:r>
      <w:r>
        <w:rPr>
          <w:rFonts w:ascii="Times New Roman"/>
          <w:sz w:val="24"/>
        </w:rPr>
        <w:br/>
      </w:r>
      <w:r>
        <w:rPr>
          <w:rFonts w:ascii="Times New Roman"/>
          <w:sz w:val="24"/>
        </w:rPr>
        <w:tab/>
      </w:r>
      <w:r>
        <w:rPr>
          <w:rFonts w:ascii="Times New Roman"/>
          <w:color w:val="000000"/>
          <w:sz w:val="24"/>
        </w:rPr>
        <w:t>E) If a manager is not charismatic, they cannot advance.</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AACSB : Knowledge Application</w:t>
      </w:r>
      <w:r>
        <w:rPr>
          <w:rFonts w:ascii="Times New Roman"/>
          <w:sz w:val="20"/>
        </w:rPr>
        <w:br/>
        <w:t>Learning Objective : 01-06 Understand the principles that will help you manage your career.</w:t>
      </w:r>
      <w:r>
        <w:rPr>
          <w:rFonts w:ascii="Times New Roman"/>
          <w:sz w:val="20"/>
        </w:rPr>
        <w:br/>
        <w:t>Topic : Managerial Skills</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105)</w:t>
      </w:r>
      <w:r>
        <w:rPr>
          <w:rFonts w:ascii="Times New Roman"/>
          <w:b/>
          <w:sz w:val="24"/>
        </w:rPr>
        <w:tab/>
      </w:r>
      <w:r>
        <w:rPr>
          <w:rFonts w:ascii="Times New Roman"/>
          <w:color w:val="000000"/>
          <w:sz w:val="24"/>
        </w:rPr>
        <w:t>Emotional intelligence can best be defined as the</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105)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ability to perform a specialized task involving a particular method or process.</w:t>
      </w:r>
      <w:r>
        <w:rPr>
          <w:rFonts w:ascii="Times New Roman"/>
          <w:sz w:val="24"/>
        </w:rPr>
        <w:tab/>
      </w:r>
      <w:r>
        <w:rPr>
          <w:rFonts w:ascii="Times New Roman"/>
          <w:sz w:val="24"/>
        </w:rPr>
        <w:br/>
      </w:r>
      <w:r>
        <w:rPr>
          <w:rFonts w:ascii="Times New Roman"/>
          <w:sz w:val="24"/>
        </w:rPr>
        <w:tab/>
      </w:r>
      <w:r>
        <w:rPr>
          <w:rFonts w:ascii="Times New Roman"/>
          <w:color w:val="000000"/>
          <w:sz w:val="24"/>
        </w:rPr>
        <w:t>B) ability to identify and resolve problems for the benefit of the organization and its members.</w:t>
      </w:r>
      <w:r>
        <w:rPr>
          <w:rFonts w:ascii="Times New Roman"/>
          <w:sz w:val="24"/>
        </w:rPr>
        <w:br/>
      </w:r>
      <w:r>
        <w:rPr>
          <w:rFonts w:ascii="Times New Roman"/>
          <w:sz w:val="24"/>
        </w:rPr>
        <w:tab/>
      </w:r>
      <w:r>
        <w:rPr>
          <w:rFonts w:ascii="Times New Roman"/>
          <w:color w:val="000000"/>
          <w:sz w:val="24"/>
        </w:rPr>
        <w:t>C) skills of understanding oneself, managing oneself, and dealing effectively with others.</w:t>
      </w:r>
      <w:r>
        <w:rPr>
          <w:rFonts w:ascii="Times New Roman"/>
          <w:sz w:val="24"/>
        </w:rPr>
        <w:br/>
      </w:r>
      <w:r>
        <w:rPr>
          <w:rFonts w:ascii="Times New Roman"/>
          <w:sz w:val="24"/>
        </w:rPr>
        <w:tab/>
      </w:r>
      <w:r>
        <w:rPr>
          <w:rFonts w:ascii="Times New Roman"/>
          <w:color w:val="000000"/>
          <w:sz w:val="24"/>
        </w:rPr>
        <w:t>D) skill of monitoring efforts and making the necessary changes.</w:t>
      </w:r>
      <w:r>
        <w:rPr>
          <w:rFonts w:ascii="Times New Roman"/>
          <w:sz w:val="24"/>
        </w:rPr>
        <w:br/>
      </w:r>
      <w:r>
        <w:rPr>
          <w:rFonts w:ascii="Times New Roman"/>
          <w:sz w:val="24"/>
        </w:rPr>
        <w:tab/>
      </w:r>
      <w:r>
        <w:rPr>
          <w:rFonts w:ascii="Times New Roman"/>
          <w:color w:val="000000"/>
          <w:sz w:val="24"/>
        </w:rPr>
        <w:t>E) skill to lead, motivate, and communicate effectively with others.</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AACSB : Knowledge Application</w:t>
      </w:r>
      <w:r>
        <w:rPr>
          <w:rFonts w:ascii="Times New Roman"/>
          <w:sz w:val="20"/>
        </w:rPr>
        <w:br/>
        <w:t>Learning Objective : 01-06 Understand the principles that will help you manage your career.</w:t>
      </w:r>
      <w:r>
        <w:rPr>
          <w:rFonts w:ascii="Times New Roman"/>
          <w:sz w:val="20"/>
        </w:rPr>
        <w:br/>
        <w:t>Topic : Emotional Intelligence</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106)</w:t>
      </w:r>
      <w:r>
        <w:rPr>
          <w:rFonts w:ascii="Times New Roman"/>
          <w:b/>
          <w:sz w:val="24"/>
        </w:rPr>
        <w:tab/>
      </w:r>
      <w:r>
        <w:rPr>
          <w:rFonts w:ascii="Times New Roman"/>
          <w:color w:val="000000"/>
          <w:sz w:val="24"/>
        </w:rPr>
        <w:t>Being self-reliant means individuals should</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106)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take full responsibility for themselves and their actions.</w:t>
      </w:r>
      <w:r>
        <w:rPr>
          <w:rFonts w:ascii="Times New Roman"/>
          <w:sz w:val="24"/>
        </w:rPr>
        <w:tab/>
      </w:r>
      <w:r>
        <w:rPr>
          <w:rFonts w:ascii="Times New Roman"/>
          <w:sz w:val="24"/>
        </w:rPr>
        <w:br/>
      </w:r>
      <w:r>
        <w:rPr>
          <w:rFonts w:ascii="Times New Roman"/>
          <w:sz w:val="24"/>
        </w:rPr>
        <w:tab/>
      </w:r>
      <w:r>
        <w:rPr>
          <w:rFonts w:ascii="Times New Roman"/>
          <w:color w:val="000000"/>
          <w:sz w:val="24"/>
        </w:rPr>
        <w:t>B) be open minded and responsive when others have innovative ideas.</w:t>
      </w:r>
      <w:r>
        <w:rPr>
          <w:rFonts w:ascii="Times New Roman"/>
          <w:sz w:val="24"/>
        </w:rPr>
        <w:br/>
      </w:r>
      <w:r>
        <w:rPr>
          <w:rFonts w:ascii="Times New Roman"/>
          <w:sz w:val="24"/>
        </w:rPr>
        <w:tab/>
      </w:r>
      <w:r>
        <w:rPr>
          <w:rFonts w:ascii="Times New Roman"/>
          <w:color w:val="000000"/>
          <w:sz w:val="24"/>
        </w:rPr>
        <w:t>C) always wait for orders from higher management in the organization.</w:t>
      </w:r>
      <w:r>
        <w:rPr>
          <w:rFonts w:ascii="Times New Roman"/>
          <w:sz w:val="24"/>
        </w:rPr>
        <w:br/>
      </w:r>
      <w:r>
        <w:rPr>
          <w:rFonts w:ascii="Times New Roman"/>
          <w:sz w:val="24"/>
        </w:rPr>
        <w:tab/>
      </w:r>
      <w:r>
        <w:rPr>
          <w:rFonts w:ascii="Times New Roman"/>
          <w:color w:val="000000"/>
          <w:sz w:val="24"/>
        </w:rPr>
        <w:t>D) trust that the organization will manage their career.</w:t>
      </w:r>
      <w:r>
        <w:rPr>
          <w:rFonts w:ascii="Times New Roman"/>
          <w:sz w:val="24"/>
        </w:rPr>
        <w:br/>
      </w:r>
      <w:r>
        <w:rPr>
          <w:rFonts w:ascii="Times New Roman"/>
          <w:sz w:val="24"/>
        </w:rPr>
        <w:tab/>
      </w:r>
      <w:r>
        <w:rPr>
          <w:rFonts w:ascii="Times New Roman"/>
          <w:color w:val="000000"/>
          <w:sz w:val="24"/>
        </w:rPr>
        <w:t>E) not work in partnership with fellow employees.</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AACSB : Knowledge Application</w:t>
      </w:r>
      <w:r>
        <w:rPr>
          <w:rFonts w:ascii="Times New Roman"/>
          <w:sz w:val="20"/>
        </w:rPr>
        <w:br/>
        <w:t>Learning Objective : 01-06 Understand the principles that will help you manage your career.</w:t>
      </w:r>
      <w:r>
        <w:rPr>
          <w:rFonts w:ascii="Times New Roman"/>
          <w:sz w:val="20"/>
        </w:rPr>
        <w:br/>
        <w:t>Topic : Emotional Intelligence</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107)</w:t>
      </w:r>
      <w:r>
        <w:rPr>
          <w:rFonts w:ascii="Times New Roman"/>
          <w:b/>
          <w:sz w:val="24"/>
        </w:rPr>
        <w:tab/>
      </w:r>
      <w:r>
        <w:rPr>
          <w:rFonts w:ascii="Times New Roman"/>
          <w:color w:val="000000"/>
          <w:sz w:val="24"/>
        </w:rPr>
        <w:t>Goodwill stemming from social relationships is called</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107)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social empathy.</w:t>
      </w:r>
      <w:r>
        <w:rPr>
          <w:rFonts w:ascii="Times New Roman"/>
          <w:sz w:val="24"/>
        </w:rPr>
        <w:tab/>
      </w:r>
      <w:r>
        <w:rPr>
          <w:rFonts w:ascii="Times New Roman"/>
          <w:sz w:val="24"/>
        </w:rPr>
        <w:br/>
      </w:r>
      <w:r>
        <w:rPr>
          <w:rFonts w:ascii="Times New Roman"/>
          <w:sz w:val="24"/>
        </w:rPr>
        <w:tab/>
      </w:r>
      <w:r>
        <w:rPr>
          <w:rFonts w:ascii="Times New Roman"/>
          <w:color w:val="000000"/>
          <w:sz w:val="24"/>
        </w:rPr>
        <w:t>B) social capital.</w:t>
      </w:r>
      <w:r>
        <w:rPr>
          <w:rFonts w:ascii="Times New Roman"/>
          <w:sz w:val="24"/>
        </w:rPr>
        <w:br/>
      </w:r>
      <w:r>
        <w:rPr>
          <w:rFonts w:ascii="Times New Roman"/>
          <w:sz w:val="24"/>
        </w:rPr>
        <w:tab/>
      </w:r>
      <w:r>
        <w:rPr>
          <w:rFonts w:ascii="Times New Roman"/>
          <w:color w:val="000000"/>
          <w:sz w:val="24"/>
        </w:rPr>
        <w:t>C) emotional intelligence.</w:t>
      </w:r>
      <w:r>
        <w:rPr>
          <w:rFonts w:ascii="Times New Roman"/>
          <w:sz w:val="24"/>
        </w:rPr>
        <w:br/>
      </w:r>
      <w:r>
        <w:rPr>
          <w:rFonts w:ascii="Times New Roman"/>
          <w:sz w:val="24"/>
        </w:rPr>
        <w:tab/>
      </w:r>
      <w:r>
        <w:rPr>
          <w:rFonts w:ascii="Times New Roman"/>
          <w:color w:val="000000"/>
          <w:sz w:val="24"/>
        </w:rPr>
        <w:t>D) emotional capital.</w:t>
      </w:r>
      <w:r>
        <w:rPr>
          <w:rFonts w:ascii="Times New Roman"/>
          <w:sz w:val="24"/>
        </w:rPr>
        <w:br/>
      </w:r>
      <w:r>
        <w:rPr>
          <w:rFonts w:ascii="Times New Roman"/>
          <w:sz w:val="24"/>
        </w:rPr>
        <w:tab/>
      </w:r>
      <w:r>
        <w:rPr>
          <w:rFonts w:ascii="Times New Roman"/>
          <w:color w:val="000000"/>
          <w:sz w:val="24"/>
        </w:rPr>
        <w:t>E) social value.</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AACSB : Knowledge Application</w:t>
      </w:r>
      <w:r>
        <w:rPr>
          <w:rFonts w:ascii="Times New Roman"/>
          <w:sz w:val="20"/>
        </w:rPr>
        <w:br/>
        <w:t>Learning Objective : 01-06 Understand the principles that will help you manage your career.</w:t>
      </w:r>
      <w:r>
        <w:rPr>
          <w:rFonts w:ascii="Times New Roman"/>
          <w:sz w:val="20"/>
        </w:rPr>
        <w:br/>
        <w:t>Topic : Social Capital</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108)</w:t>
      </w:r>
      <w:r>
        <w:rPr>
          <w:rFonts w:ascii="Times New Roman"/>
          <w:b/>
          <w:sz w:val="24"/>
        </w:rPr>
        <w:tab/>
      </w:r>
      <w:r>
        <w:rPr>
          <w:rFonts w:ascii="Times New Roman"/>
          <w:color w:val="000000"/>
          <w:sz w:val="24"/>
        </w:rPr>
        <w:t>When individuals view themselves as employees and expect their employers to tell them what to do and give them pay and benefits, those individuals are acting as</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108)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self-reliant employees.</w:t>
      </w:r>
      <w:r>
        <w:rPr>
          <w:rFonts w:ascii="Times New Roman"/>
          <w:sz w:val="24"/>
        </w:rPr>
        <w:tab/>
      </w:r>
      <w:r>
        <w:rPr>
          <w:rFonts w:ascii="Times New Roman"/>
          <w:sz w:val="24"/>
        </w:rPr>
        <w:br/>
      </w:r>
      <w:r>
        <w:rPr>
          <w:rFonts w:ascii="Times New Roman"/>
          <w:sz w:val="24"/>
        </w:rPr>
        <w:tab/>
      </w:r>
      <w:r>
        <w:rPr>
          <w:rFonts w:ascii="Times New Roman"/>
          <w:color w:val="000000"/>
          <w:sz w:val="24"/>
        </w:rPr>
        <w:t>B) agents for social capital.</w:t>
      </w:r>
      <w:r>
        <w:rPr>
          <w:rFonts w:ascii="Times New Roman"/>
          <w:sz w:val="24"/>
        </w:rPr>
        <w:br/>
      </w:r>
      <w:r>
        <w:rPr>
          <w:rFonts w:ascii="Times New Roman"/>
          <w:sz w:val="24"/>
        </w:rPr>
        <w:tab/>
      </w:r>
      <w:r>
        <w:rPr>
          <w:rFonts w:ascii="Times New Roman"/>
          <w:color w:val="000000"/>
          <w:sz w:val="24"/>
        </w:rPr>
        <w:t>C) passive employees.</w:t>
      </w:r>
      <w:r>
        <w:rPr>
          <w:rFonts w:ascii="Times New Roman"/>
          <w:sz w:val="24"/>
        </w:rPr>
        <w:br/>
      </w:r>
      <w:r>
        <w:rPr>
          <w:rFonts w:ascii="Times New Roman"/>
          <w:sz w:val="24"/>
        </w:rPr>
        <w:tab/>
      </w:r>
      <w:r>
        <w:rPr>
          <w:rFonts w:ascii="Times New Roman"/>
          <w:color w:val="000000"/>
          <w:sz w:val="24"/>
        </w:rPr>
        <w:t>D) emotionally intelligent employees.</w:t>
      </w:r>
      <w:r>
        <w:rPr>
          <w:rFonts w:ascii="Times New Roman"/>
          <w:sz w:val="24"/>
        </w:rPr>
        <w:br/>
      </w:r>
      <w:r>
        <w:rPr>
          <w:rFonts w:ascii="Times New Roman"/>
          <w:sz w:val="24"/>
        </w:rPr>
        <w:tab/>
      </w:r>
      <w:r>
        <w:rPr>
          <w:rFonts w:ascii="Times New Roman"/>
          <w:color w:val="000000"/>
          <w:sz w:val="24"/>
        </w:rPr>
        <w:t>E) connected team members.</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AACSB : Knowledge Application</w:t>
      </w:r>
      <w:r>
        <w:rPr>
          <w:rFonts w:ascii="Times New Roman"/>
          <w:sz w:val="20"/>
        </w:rPr>
        <w:br/>
        <w:t>Learning Objective : 01-06 Understand the principles that will help you manage your career.</w:t>
      </w:r>
      <w:r>
        <w:rPr>
          <w:rFonts w:ascii="Times New Roman"/>
          <w:sz w:val="20"/>
        </w:rPr>
        <w:br/>
        <w:t>Topic : Emotional Intelligence</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109)</w:t>
      </w:r>
      <w:r>
        <w:rPr>
          <w:rFonts w:ascii="Times New Roman"/>
          <w:b/>
          <w:sz w:val="24"/>
        </w:rPr>
        <w:tab/>
      </w:r>
      <w:r>
        <w:rPr>
          <w:rFonts w:ascii="Times New Roman"/>
          <w:color w:val="000000"/>
          <w:sz w:val="24"/>
        </w:rPr>
        <w:t>Luna is a manufacturer of fashion jewelry. The company has been operating for the past decade and is well known. When the CEO, Aimee, was asked by a local newspaper during an interview about the secret to her success, she stated that there were several reasons. She makes sure that the company always introduces new styles of jewelry to suit changes in tastes and stay a step ahead of her competitors, and the company offers its customers the best by using fine-quality semiprecious stones in artful settings. She also stated that the company</w:t>
      </w:r>
      <w:r>
        <w:rPr>
          <w:rFonts w:ascii="Times New Roman"/>
          <w:color w:val="000000"/>
          <w:sz w:val="24"/>
        </w:rPr>
        <w:t>’</w:t>
      </w:r>
      <w:r>
        <w:rPr>
          <w:rFonts w:ascii="Times New Roman"/>
          <w:color w:val="000000"/>
          <w:sz w:val="24"/>
        </w:rPr>
        <w:t>s salespersons cater to customers individually to help them purchase jewelry appropriate for their personal style. Luna has its own exclusive website, which can be accessed anywhere in the world, and customers are promised that they will get what they order within 36 hours.</w:t>
      </w:r>
      <w:r>
        <w:rPr>
          <w:rFonts w:ascii="Times New Roman"/>
          <w:sz w:val="24"/>
        </w:rPr>
        <w:br/>
      </w:r>
      <w:r>
        <w:rPr>
          <w:rFonts w:ascii="Times New Roman"/>
          <w:color w:val="000000"/>
          <w:sz w:val="24"/>
        </w:rPr>
        <w:t>Which of the following success drivers of performance is Aimee using by constantly changing and introducing new jewelry styles to match the changing trends in the market and stay a step ahead of competitors?</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109)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speed</w:t>
      </w:r>
      <w:r>
        <w:rPr>
          <w:rFonts w:ascii="Times New Roman"/>
          <w:sz w:val="24"/>
        </w:rPr>
        <w:tab/>
      </w:r>
      <w:r>
        <w:rPr>
          <w:rFonts w:ascii="Times New Roman"/>
          <w:sz w:val="24"/>
        </w:rPr>
        <w:br/>
      </w:r>
      <w:r>
        <w:rPr>
          <w:rFonts w:ascii="Times New Roman"/>
          <w:sz w:val="24"/>
        </w:rPr>
        <w:tab/>
      </w:r>
      <w:r>
        <w:rPr>
          <w:rFonts w:ascii="Times New Roman"/>
          <w:color w:val="000000"/>
          <w:sz w:val="24"/>
        </w:rPr>
        <w:t>B) innovation</w:t>
      </w:r>
      <w:r>
        <w:rPr>
          <w:rFonts w:ascii="Times New Roman"/>
          <w:sz w:val="24"/>
        </w:rPr>
        <w:br/>
      </w:r>
      <w:r>
        <w:rPr>
          <w:rFonts w:ascii="Times New Roman"/>
          <w:sz w:val="24"/>
        </w:rPr>
        <w:tab/>
      </w:r>
      <w:r>
        <w:rPr>
          <w:rFonts w:ascii="Times New Roman"/>
          <w:color w:val="000000"/>
          <w:sz w:val="24"/>
        </w:rPr>
        <w:t>C) quality</w:t>
      </w:r>
      <w:r>
        <w:rPr>
          <w:rFonts w:ascii="Times New Roman"/>
          <w:sz w:val="24"/>
        </w:rPr>
        <w:br/>
      </w:r>
      <w:r>
        <w:rPr>
          <w:rFonts w:ascii="Times New Roman"/>
          <w:sz w:val="24"/>
        </w:rPr>
        <w:tab/>
      </w:r>
      <w:r>
        <w:rPr>
          <w:rFonts w:ascii="Times New Roman"/>
          <w:color w:val="000000"/>
          <w:sz w:val="24"/>
        </w:rPr>
        <w:t>D) service</w:t>
      </w:r>
      <w:r>
        <w:rPr>
          <w:rFonts w:ascii="Times New Roman"/>
          <w:sz w:val="24"/>
        </w:rPr>
        <w:br/>
      </w:r>
      <w:r>
        <w:rPr>
          <w:rFonts w:ascii="Times New Roman"/>
          <w:sz w:val="24"/>
        </w:rPr>
        <w:tab/>
      </w:r>
      <w:r>
        <w:rPr>
          <w:rFonts w:ascii="Times New Roman"/>
          <w:color w:val="000000"/>
          <w:sz w:val="24"/>
        </w:rPr>
        <w:t>E) cost competitiveness</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Learning Objective : 01-02 Describe the sources of competitive advantage for a company.</w:t>
      </w:r>
      <w:r>
        <w:rPr>
          <w:rFonts w:ascii="Times New Roman"/>
          <w:sz w:val="20"/>
        </w:rPr>
        <w:br/>
        <w:t>Topic : Competitive Advantage</w:t>
      </w:r>
      <w:r>
        <w:rPr>
          <w:rFonts w:ascii="Times New Roman"/>
          <w:sz w:val="20"/>
        </w:rPr>
        <w:br/>
        <w:t>Difficulty : 3 Hard</w:t>
      </w:r>
      <w:r>
        <w:rPr>
          <w:rFonts w:ascii="Times New Roman"/>
          <w:sz w:val="20"/>
        </w:rPr>
        <w:br/>
        <w:t>AACSB : Analytical Thinking</w:t>
      </w:r>
      <w:r>
        <w:rPr>
          <w:rFonts w:ascii="Times New Roman"/>
          <w:sz w:val="20"/>
        </w:rPr>
        <w:br/>
        <w:t>Bloom's : Analyze</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110)</w:t>
      </w:r>
      <w:r>
        <w:rPr>
          <w:rFonts w:ascii="Times New Roman"/>
          <w:b/>
          <w:sz w:val="24"/>
        </w:rPr>
        <w:tab/>
      </w:r>
      <w:r>
        <w:rPr>
          <w:rFonts w:ascii="Times New Roman"/>
          <w:color w:val="000000"/>
          <w:sz w:val="24"/>
        </w:rPr>
        <w:t>Luna is a manufacturer of fashion jewelry. The company has been operating for the past decade and is well known. When the CEO, Aimee, was asked by a local newspaper during an interview about the secret to her success, she stated that there were several reasons. She makes sure that the company always introduces new styles of jewelry to suit changes in tastes and stay a step ahead of her competitors, and the company offers its customers the best by using fine-quality semiprecious stones in artful settings. She also stated that the company</w:t>
      </w:r>
      <w:r>
        <w:rPr>
          <w:rFonts w:ascii="Times New Roman"/>
          <w:color w:val="000000"/>
          <w:sz w:val="24"/>
        </w:rPr>
        <w:t>’</w:t>
      </w:r>
      <w:r>
        <w:rPr>
          <w:rFonts w:ascii="Times New Roman"/>
          <w:color w:val="000000"/>
          <w:sz w:val="24"/>
        </w:rPr>
        <w:t>s salespersons cater to customers individually to help them purchase jewelry appropriate for their personal style. Luna has its own exclusive website, which can be accessed anywhere in the world, and customers are promised that they will get what they order within 36 hours.</w:t>
      </w:r>
      <w:r>
        <w:rPr>
          <w:rFonts w:ascii="Times New Roman"/>
          <w:sz w:val="24"/>
        </w:rPr>
        <w:br/>
      </w:r>
      <w:r>
        <w:rPr>
          <w:rFonts w:ascii="Times New Roman"/>
          <w:color w:val="000000"/>
          <w:sz w:val="24"/>
        </w:rPr>
        <w:t>Which of the following fundamental success drivers of performance has Aimee achieved by ensuring that every customer has a salesperson to advise him or her while choosing jewelry?</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110)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sustainability</w:t>
      </w:r>
      <w:r>
        <w:rPr>
          <w:rFonts w:ascii="Times New Roman"/>
          <w:sz w:val="24"/>
        </w:rPr>
        <w:tab/>
      </w:r>
      <w:r>
        <w:rPr>
          <w:rFonts w:ascii="Times New Roman"/>
          <w:sz w:val="24"/>
        </w:rPr>
        <w:br/>
      </w:r>
      <w:r>
        <w:rPr>
          <w:rFonts w:ascii="Times New Roman"/>
          <w:sz w:val="24"/>
        </w:rPr>
        <w:tab/>
      </w:r>
      <w:r>
        <w:rPr>
          <w:rFonts w:ascii="Times New Roman"/>
          <w:color w:val="000000"/>
          <w:sz w:val="24"/>
        </w:rPr>
        <w:t>B) service</w:t>
      </w:r>
      <w:r>
        <w:rPr>
          <w:rFonts w:ascii="Times New Roman"/>
          <w:sz w:val="24"/>
        </w:rPr>
        <w:br/>
      </w:r>
      <w:r>
        <w:rPr>
          <w:rFonts w:ascii="Times New Roman"/>
          <w:sz w:val="24"/>
        </w:rPr>
        <w:tab/>
      </w:r>
      <w:r>
        <w:rPr>
          <w:rFonts w:ascii="Times New Roman"/>
          <w:color w:val="000000"/>
          <w:sz w:val="24"/>
        </w:rPr>
        <w:t>C) quality</w:t>
      </w:r>
      <w:r>
        <w:rPr>
          <w:rFonts w:ascii="Times New Roman"/>
          <w:sz w:val="24"/>
        </w:rPr>
        <w:br/>
      </w:r>
      <w:r>
        <w:rPr>
          <w:rFonts w:ascii="Times New Roman"/>
          <w:sz w:val="24"/>
        </w:rPr>
        <w:tab/>
      </w:r>
      <w:r>
        <w:rPr>
          <w:rFonts w:ascii="Times New Roman"/>
          <w:color w:val="000000"/>
          <w:sz w:val="24"/>
        </w:rPr>
        <w:t>D) cost competitiveness</w:t>
      </w:r>
      <w:r>
        <w:rPr>
          <w:rFonts w:ascii="Times New Roman"/>
          <w:sz w:val="24"/>
        </w:rPr>
        <w:br/>
      </w:r>
      <w:r>
        <w:rPr>
          <w:rFonts w:ascii="Times New Roman"/>
          <w:sz w:val="24"/>
        </w:rPr>
        <w:tab/>
      </w:r>
      <w:r>
        <w:rPr>
          <w:rFonts w:ascii="Times New Roman"/>
          <w:color w:val="000000"/>
          <w:sz w:val="24"/>
        </w:rPr>
        <w:t>E) innovation</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Learning Objective : 01-02 Describe the sources of competitive advantage for a company.</w:t>
      </w:r>
      <w:r>
        <w:rPr>
          <w:rFonts w:ascii="Times New Roman"/>
          <w:sz w:val="20"/>
        </w:rPr>
        <w:br/>
        <w:t>Topic : Competitive Advantage</w:t>
      </w:r>
      <w:r>
        <w:rPr>
          <w:rFonts w:ascii="Times New Roman"/>
          <w:sz w:val="20"/>
        </w:rPr>
        <w:br/>
        <w:t>Difficulty : 3 Hard</w:t>
      </w:r>
      <w:r>
        <w:rPr>
          <w:rFonts w:ascii="Times New Roman"/>
          <w:sz w:val="20"/>
        </w:rPr>
        <w:br/>
        <w:t>AACSB : Analytical Thinking</w:t>
      </w:r>
      <w:r>
        <w:rPr>
          <w:rFonts w:ascii="Times New Roman"/>
          <w:sz w:val="20"/>
        </w:rPr>
        <w:br/>
        <w:t>Bloom's : Analyze</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111)</w:t>
      </w:r>
      <w:r>
        <w:rPr>
          <w:rFonts w:ascii="Times New Roman"/>
          <w:b/>
          <w:sz w:val="24"/>
        </w:rPr>
        <w:tab/>
      </w:r>
      <w:r>
        <w:rPr>
          <w:rFonts w:ascii="Times New Roman"/>
          <w:color w:val="000000"/>
          <w:sz w:val="24"/>
        </w:rPr>
        <w:t>Luna is a manufacturer of fashion jewelry. The company has been operating for the past decade and is well known. When the CEO, Aimee, was asked by a local newspaper during an interview about the secret to her success, she stated that there were several reasons. She makes sure that the company always introduces new styles of jewelry to suit changes in tastes and stay a step ahead of her competitors, and the company offers its customers the best by using fine-quality semiprecious stones in artful settings. She also stated that the company</w:t>
      </w:r>
      <w:r>
        <w:rPr>
          <w:rFonts w:ascii="Times New Roman"/>
          <w:color w:val="000000"/>
          <w:sz w:val="24"/>
        </w:rPr>
        <w:t>’</w:t>
      </w:r>
      <w:r>
        <w:rPr>
          <w:rFonts w:ascii="Times New Roman"/>
          <w:color w:val="000000"/>
          <w:sz w:val="24"/>
        </w:rPr>
        <w:t>s salespersons cater to customers individually to help them purchase jewelry appropriate for their personal style. Luna has its own exclusive website, which can be accessed anywhere in the world, and customers are promised that they will get what they order within 36 hours.</w:t>
      </w:r>
      <w:r>
        <w:rPr>
          <w:rFonts w:ascii="Times New Roman"/>
          <w:sz w:val="24"/>
        </w:rPr>
        <w:br/>
      </w:r>
      <w:r>
        <w:rPr>
          <w:rFonts w:ascii="Times New Roman"/>
          <w:color w:val="000000"/>
          <w:sz w:val="24"/>
        </w:rPr>
        <w:t>It can be understood that Aimee is an example of a(n)</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111)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strategic manager.</w:t>
      </w:r>
      <w:r>
        <w:rPr>
          <w:rFonts w:ascii="Times New Roman"/>
          <w:sz w:val="24"/>
        </w:rPr>
        <w:tab/>
      </w:r>
      <w:r>
        <w:rPr>
          <w:rFonts w:ascii="Times New Roman"/>
          <w:sz w:val="24"/>
        </w:rPr>
        <w:br/>
      </w:r>
      <w:r>
        <w:rPr>
          <w:rFonts w:ascii="Times New Roman"/>
          <w:sz w:val="24"/>
        </w:rPr>
        <w:tab/>
      </w:r>
      <w:r>
        <w:rPr>
          <w:rFonts w:ascii="Times New Roman"/>
          <w:color w:val="000000"/>
          <w:sz w:val="24"/>
        </w:rPr>
        <w:t>B) frontline manager.</w:t>
      </w:r>
      <w:r>
        <w:rPr>
          <w:rFonts w:ascii="Times New Roman"/>
          <w:sz w:val="24"/>
        </w:rPr>
        <w:br/>
      </w:r>
      <w:r>
        <w:rPr>
          <w:rFonts w:ascii="Times New Roman"/>
          <w:sz w:val="24"/>
        </w:rPr>
        <w:tab/>
      </w:r>
      <w:r>
        <w:rPr>
          <w:rFonts w:ascii="Times New Roman"/>
          <w:color w:val="000000"/>
          <w:sz w:val="24"/>
        </w:rPr>
        <w:t>C) operational manager.</w:t>
      </w:r>
      <w:r>
        <w:rPr>
          <w:rFonts w:ascii="Times New Roman"/>
          <w:sz w:val="24"/>
        </w:rPr>
        <w:br/>
      </w:r>
      <w:r>
        <w:rPr>
          <w:rFonts w:ascii="Times New Roman"/>
          <w:sz w:val="24"/>
        </w:rPr>
        <w:tab/>
      </w:r>
      <w:r>
        <w:rPr>
          <w:rFonts w:ascii="Times New Roman"/>
          <w:color w:val="000000"/>
          <w:sz w:val="24"/>
        </w:rPr>
        <w:t>D) tactical manager.</w:t>
      </w:r>
      <w:r>
        <w:rPr>
          <w:rFonts w:ascii="Times New Roman"/>
          <w:sz w:val="24"/>
        </w:rPr>
        <w:br/>
      </w:r>
      <w:r>
        <w:rPr>
          <w:rFonts w:ascii="Times New Roman"/>
          <w:sz w:val="24"/>
        </w:rPr>
        <w:tab/>
      </w:r>
      <w:r>
        <w:rPr>
          <w:rFonts w:ascii="Times New Roman"/>
          <w:color w:val="000000"/>
          <w:sz w:val="24"/>
        </w:rPr>
        <w:t>E) middle-level manager.</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Difficulty : 2 Medium</w:t>
      </w:r>
      <w:r>
        <w:rPr>
          <w:rFonts w:ascii="Times New Roman"/>
          <w:sz w:val="20"/>
        </w:rPr>
        <w:br/>
        <w:t>AACSB : Knowledge Application</w:t>
      </w:r>
      <w:r>
        <w:rPr>
          <w:rFonts w:ascii="Times New Roman"/>
          <w:sz w:val="20"/>
        </w:rPr>
        <w:br/>
        <w:t>Learning Objective : 01-04 Compare how the nature of management varies at different organizational le</w:t>
      </w:r>
      <w:r>
        <w:rPr>
          <w:rFonts w:ascii="Times New Roman"/>
          <w:sz w:val="20"/>
        </w:rPr>
        <w:br/>
        <w:t>Topic : Top-Level Management</w:t>
      </w:r>
      <w:r>
        <w:rPr>
          <w:rFonts w:ascii="Times New Roman"/>
          <w:sz w:val="20"/>
        </w:rPr>
        <w:br/>
        <w:t>Bloom's : Apply</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112)</w:t>
      </w:r>
      <w:r>
        <w:rPr>
          <w:rFonts w:ascii="Times New Roman"/>
          <w:b/>
          <w:sz w:val="24"/>
        </w:rPr>
        <w:tab/>
      </w:r>
      <w:r>
        <w:rPr>
          <w:rFonts w:ascii="Times New Roman"/>
          <w:color w:val="000000"/>
          <w:sz w:val="24"/>
        </w:rPr>
        <w:t>Luna is a manufacturer of fashion jewelry. The company has been operating for the past decade and is well known. When the CEO, Aimee, was asked by a local newspaper during an interview about the secret to her success, she stated that there were several reasons. She makes sure that the company always introduces new styles of jewelry to suit changes in tastes and stay a step ahead of her competitors, and the company offers its customers the best by using fine-quality semiprecious stones in artful settings. She also stated that the company</w:t>
      </w:r>
      <w:r>
        <w:rPr>
          <w:rFonts w:ascii="Times New Roman"/>
          <w:color w:val="000000"/>
          <w:sz w:val="24"/>
        </w:rPr>
        <w:t>’</w:t>
      </w:r>
      <w:r>
        <w:rPr>
          <w:rFonts w:ascii="Times New Roman"/>
          <w:color w:val="000000"/>
          <w:sz w:val="24"/>
        </w:rPr>
        <w:t>s salespersons cater to customers individually to help them purchase jewelry appropriate for their personal style. Luna has its own exclusive website, which can be accessed anywhere in the world, and customers are promised that they will get what they order within 36 hours.</w:t>
      </w:r>
      <w:r>
        <w:rPr>
          <w:rFonts w:ascii="Times New Roman"/>
          <w:sz w:val="24"/>
        </w:rPr>
        <w:br/>
      </w:r>
      <w:r>
        <w:rPr>
          <w:rFonts w:ascii="Times New Roman"/>
          <w:color w:val="000000"/>
          <w:sz w:val="24"/>
        </w:rPr>
        <w:t>Which of the following skills is Aimee showing by taking the time to talk with the person interviewing her for the local newspaper?</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112)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conceptual and decision skills</w:t>
      </w:r>
      <w:r>
        <w:rPr>
          <w:rFonts w:ascii="Times New Roman"/>
          <w:sz w:val="24"/>
        </w:rPr>
        <w:tab/>
      </w:r>
      <w:r>
        <w:rPr>
          <w:rFonts w:ascii="Times New Roman"/>
          <w:sz w:val="24"/>
        </w:rPr>
        <w:br/>
      </w:r>
      <w:r>
        <w:rPr>
          <w:rFonts w:ascii="Times New Roman"/>
          <w:sz w:val="24"/>
        </w:rPr>
        <w:tab/>
      </w:r>
      <w:r>
        <w:rPr>
          <w:rFonts w:ascii="Times New Roman"/>
          <w:color w:val="000000"/>
          <w:sz w:val="24"/>
        </w:rPr>
        <w:t>B) monitoring skills</w:t>
      </w:r>
      <w:r>
        <w:rPr>
          <w:rFonts w:ascii="Times New Roman"/>
          <w:sz w:val="24"/>
        </w:rPr>
        <w:br/>
      </w:r>
      <w:r>
        <w:rPr>
          <w:rFonts w:ascii="Times New Roman"/>
          <w:sz w:val="24"/>
        </w:rPr>
        <w:tab/>
      </w:r>
      <w:r>
        <w:rPr>
          <w:rFonts w:ascii="Times New Roman"/>
          <w:color w:val="000000"/>
          <w:sz w:val="24"/>
        </w:rPr>
        <w:t>C) interpersonal skills</w:t>
      </w:r>
      <w:r>
        <w:rPr>
          <w:rFonts w:ascii="Times New Roman"/>
          <w:sz w:val="24"/>
        </w:rPr>
        <w:br/>
      </w:r>
      <w:r>
        <w:rPr>
          <w:rFonts w:ascii="Times New Roman"/>
          <w:sz w:val="24"/>
        </w:rPr>
        <w:tab/>
      </w:r>
      <w:r>
        <w:rPr>
          <w:rFonts w:ascii="Times New Roman"/>
          <w:color w:val="000000"/>
          <w:sz w:val="24"/>
        </w:rPr>
        <w:t>D) technical skills</w:t>
      </w:r>
      <w:r>
        <w:rPr>
          <w:rFonts w:ascii="Times New Roman"/>
          <w:sz w:val="24"/>
        </w:rPr>
        <w:br/>
      </w:r>
      <w:r>
        <w:rPr>
          <w:rFonts w:ascii="Times New Roman"/>
          <w:sz w:val="24"/>
        </w:rPr>
        <w:tab/>
      </w:r>
      <w:r>
        <w:rPr>
          <w:rFonts w:ascii="Times New Roman"/>
          <w:color w:val="000000"/>
          <w:sz w:val="24"/>
        </w:rPr>
        <w:t>E) negotiating skills</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Learning Objective : 01-05 Define the skills you need to be an effective manager.</w:t>
      </w:r>
      <w:r>
        <w:rPr>
          <w:rFonts w:ascii="Times New Roman"/>
          <w:sz w:val="20"/>
        </w:rPr>
        <w:br/>
        <w:t>Difficulty : 3 Hard</w:t>
      </w:r>
      <w:r>
        <w:rPr>
          <w:rFonts w:ascii="Times New Roman"/>
          <w:sz w:val="20"/>
        </w:rPr>
        <w:br/>
        <w:t>AACSB : Analytical Thinking</w:t>
      </w:r>
      <w:r>
        <w:rPr>
          <w:rFonts w:ascii="Times New Roman"/>
          <w:sz w:val="20"/>
        </w:rPr>
        <w:br/>
        <w:t>Bloom's : Analyze</w:t>
      </w:r>
      <w:r>
        <w:rPr>
          <w:rFonts w:ascii="Times New Roman"/>
          <w:sz w:val="20"/>
        </w:rPr>
        <w:br/>
        <w:t>Topic : Functional Management</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113)</w:t>
      </w:r>
      <w:r>
        <w:rPr>
          <w:rFonts w:ascii="Times New Roman"/>
          <w:b/>
          <w:sz w:val="24"/>
        </w:rPr>
        <w:tab/>
      </w:r>
      <w:r>
        <w:rPr>
          <w:rFonts w:ascii="Times New Roman"/>
          <w:color w:val="000000"/>
          <w:sz w:val="24"/>
        </w:rPr>
        <w:t>Eco Lawn Care Corporation, a company that manufacturers environmentally friendly lawn care products, has been operating as a business for a year. The CEO, Markus, started his venture by deciding on the activities that would be involved and what his goals and objectives for the business were. He then started to recruit professional chemists and other personnel and grouped them according to their responsibilities. Every month Markus conducts a meeting where he brings attention to those who are doing good work and motivates everyone to achieve organizational goals. He also checks the daily productivity of each of the workers, monitoring them and providing training to those with low productivity.</w:t>
      </w:r>
      <w:r>
        <w:rPr>
          <w:rFonts w:ascii="Times New Roman"/>
          <w:sz w:val="24"/>
        </w:rPr>
        <w:br/>
      </w:r>
      <w:r>
        <w:rPr>
          <w:rFonts w:ascii="Times New Roman"/>
          <w:color w:val="000000"/>
          <w:sz w:val="24"/>
        </w:rPr>
        <w:t>When Markus was deciding on the activities that would be involved in the business and establishing the goals and objectives, he was performing the ________ function of management.</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113)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planning</w:t>
      </w:r>
      <w:r>
        <w:rPr>
          <w:rFonts w:ascii="Times New Roman"/>
          <w:sz w:val="24"/>
        </w:rPr>
        <w:tab/>
      </w:r>
      <w:r>
        <w:rPr>
          <w:rFonts w:ascii="Times New Roman"/>
          <w:sz w:val="24"/>
        </w:rPr>
        <w:br/>
      </w:r>
      <w:r>
        <w:rPr>
          <w:rFonts w:ascii="Times New Roman"/>
          <w:sz w:val="24"/>
        </w:rPr>
        <w:tab/>
      </w:r>
      <w:r>
        <w:rPr>
          <w:rFonts w:ascii="Times New Roman"/>
          <w:color w:val="000000"/>
          <w:sz w:val="24"/>
        </w:rPr>
        <w:t>B) organizing</w:t>
      </w:r>
      <w:r>
        <w:rPr>
          <w:rFonts w:ascii="Times New Roman"/>
          <w:sz w:val="24"/>
        </w:rPr>
        <w:br/>
      </w:r>
      <w:r>
        <w:rPr>
          <w:rFonts w:ascii="Times New Roman"/>
          <w:sz w:val="24"/>
        </w:rPr>
        <w:tab/>
      </w:r>
      <w:r>
        <w:rPr>
          <w:rFonts w:ascii="Times New Roman"/>
          <w:color w:val="000000"/>
          <w:sz w:val="24"/>
        </w:rPr>
        <w:t>C) leading</w:t>
      </w:r>
      <w:r>
        <w:rPr>
          <w:rFonts w:ascii="Times New Roman"/>
          <w:sz w:val="24"/>
        </w:rPr>
        <w:br/>
      </w:r>
      <w:r>
        <w:rPr>
          <w:rFonts w:ascii="Times New Roman"/>
          <w:sz w:val="24"/>
        </w:rPr>
        <w:tab/>
      </w:r>
      <w:r>
        <w:rPr>
          <w:rFonts w:ascii="Times New Roman"/>
          <w:color w:val="000000"/>
          <w:sz w:val="24"/>
        </w:rPr>
        <w:t>D) controlling</w:t>
      </w:r>
      <w:r>
        <w:rPr>
          <w:rFonts w:ascii="Times New Roman"/>
          <w:sz w:val="24"/>
        </w:rPr>
        <w:br/>
      </w:r>
      <w:r>
        <w:rPr>
          <w:rFonts w:ascii="Times New Roman"/>
          <w:sz w:val="24"/>
        </w:rPr>
        <w:tab/>
      </w:r>
      <w:r>
        <w:rPr>
          <w:rFonts w:ascii="Times New Roman"/>
          <w:color w:val="000000"/>
          <w:sz w:val="24"/>
        </w:rPr>
        <w:t>E) staffing</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Difficulty : 3 Hard</w:t>
      </w:r>
      <w:r>
        <w:rPr>
          <w:rFonts w:ascii="Times New Roman"/>
          <w:sz w:val="20"/>
        </w:rPr>
        <w:br/>
        <w:t>AACSB : Analytical Thinking</w:t>
      </w:r>
      <w:r>
        <w:rPr>
          <w:rFonts w:ascii="Times New Roman"/>
          <w:sz w:val="20"/>
        </w:rPr>
        <w:br/>
        <w:t>Bloom's : Analyze</w:t>
      </w:r>
      <w:r>
        <w:rPr>
          <w:rFonts w:ascii="Times New Roman"/>
          <w:sz w:val="20"/>
        </w:rPr>
        <w:br/>
        <w:t>Learning Objective : 01-03 Explain how the functions of management are evolving in today's business e</w:t>
      </w:r>
      <w:r>
        <w:rPr>
          <w:rFonts w:ascii="Times New Roman"/>
          <w:sz w:val="20"/>
        </w:rPr>
        <w:br/>
        <w:t>Topic : Functional Management</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114)</w:t>
      </w:r>
      <w:r>
        <w:rPr>
          <w:rFonts w:ascii="Times New Roman"/>
          <w:b/>
          <w:sz w:val="24"/>
        </w:rPr>
        <w:tab/>
      </w:r>
      <w:r>
        <w:rPr>
          <w:rFonts w:ascii="Times New Roman"/>
          <w:color w:val="000000"/>
          <w:sz w:val="24"/>
        </w:rPr>
        <w:t>Eco Lawn Care Corporation, a company that manufacturers environmentally friendly lawn care products, has been operating as a business for a year. The CEO, Markus, started his venture by deciding on the activities that would be involved and what his goals and objectives for the business were. He then started to recruit professional chemists and other personnel and grouped them according to their responsibilities. Every month Markus conducts a meeting where he brings attention to those who are doing good work and motivates everyone to achieve organizational goals. He also checks the daily productivity of each of the workers, monitoring them and providing training to those with low productivity.</w:t>
      </w:r>
      <w:r>
        <w:rPr>
          <w:rFonts w:ascii="Times New Roman"/>
          <w:sz w:val="24"/>
        </w:rPr>
        <w:br/>
      </w:r>
      <w:r>
        <w:rPr>
          <w:rFonts w:ascii="Times New Roman"/>
          <w:color w:val="000000"/>
          <w:sz w:val="24"/>
        </w:rPr>
        <w:t>Markus monitors his employees and provides training to those who are performing poorly. In this case, which of the following functions of management is Markus performing?</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114)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planning</w:t>
      </w:r>
      <w:r>
        <w:rPr>
          <w:rFonts w:ascii="Times New Roman"/>
          <w:sz w:val="24"/>
        </w:rPr>
        <w:tab/>
      </w:r>
      <w:r>
        <w:rPr>
          <w:rFonts w:ascii="Times New Roman"/>
          <w:sz w:val="24"/>
        </w:rPr>
        <w:br/>
      </w:r>
      <w:r>
        <w:rPr>
          <w:rFonts w:ascii="Times New Roman"/>
          <w:sz w:val="24"/>
        </w:rPr>
        <w:tab/>
      </w:r>
      <w:r>
        <w:rPr>
          <w:rFonts w:ascii="Times New Roman"/>
          <w:color w:val="000000"/>
          <w:sz w:val="24"/>
        </w:rPr>
        <w:t>B) organizing</w:t>
      </w:r>
      <w:r>
        <w:rPr>
          <w:rFonts w:ascii="Times New Roman"/>
          <w:sz w:val="24"/>
        </w:rPr>
        <w:br/>
      </w:r>
      <w:r>
        <w:rPr>
          <w:rFonts w:ascii="Times New Roman"/>
          <w:sz w:val="24"/>
        </w:rPr>
        <w:tab/>
      </w:r>
      <w:r>
        <w:rPr>
          <w:rFonts w:ascii="Times New Roman"/>
          <w:color w:val="000000"/>
          <w:sz w:val="24"/>
        </w:rPr>
        <w:t>C) leading</w:t>
      </w:r>
      <w:r>
        <w:rPr>
          <w:rFonts w:ascii="Times New Roman"/>
          <w:sz w:val="24"/>
        </w:rPr>
        <w:br/>
      </w:r>
      <w:r>
        <w:rPr>
          <w:rFonts w:ascii="Times New Roman"/>
          <w:sz w:val="24"/>
        </w:rPr>
        <w:tab/>
      </w:r>
      <w:r>
        <w:rPr>
          <w:rFonts w:ascii="Times New Roman"/>
          <w:color w:val="000000"/>
          <w:sz w:val="24"/>
        </w:rPr>
        <w:t>D) controlling</w:t>
      </w:r>
      <w:r>
        <w:rPr>
          <w:rFonts w:ascii="Times New Roman"/>
          <w:sz w:val="24"/>
        </w:rPr>
        <w:br/>
      </w:r>
      <w:r>
        <w:rPr>
          <w:rFonts w:ascii="Times New Roman"/>
          <w:sz w:val="24"/>
        </w:rPr>
        <w:tab/>
      </w:r>
      <w:r>
        <w:rPr>
          <w:rFonts w:ascii="Times New Roman"/>
          <w:color w:val="000000"/>
          <w:sz w:val="24"/>
        </w:rPr>
        <w:t>E) decision making</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Difficulty : 3 Hard</w:t>
      </w:r>
      <w:r>
        <w:rPr>
          <w:rFonts w:ascii="Times New Roman"/>
          <w:sz w:val="20"/>
        </w:rPr>
        <w:br/>
        <w:t>AACSB : Analytical Thinking</w:t>
      </w:r>
      <w:r>
        <w:rPr>
          <w:rFonts w:ascii="Times New Roman"/>
          <w:sz w:val="20"/>
        </w:rPr>
        <w:br/>
        <w:t>Bloom's : Analyze</w:t>
      </w:r>
      <w:r>
        <w:rPr>
          <w:rFonts w:ascii="Times New Roman"/>
          <w:sz w:val="20"/>
        </w:rPr>
        <w:br/>
        <w:t>Learning Objective : 01-03 Explain how the functions of management are evolving in today's business e</w:t>
      </w:r>
      <w:r>
        <w:rPr>
          <w:rFonts w:ascii="Times New Roman"/>
          <w:sz w:val="20"/>
        </w:rPr>
        <w:br/>
        <w:t>Topic : Controlling</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115)</w:t>
      </w:r>
      <w:r>
        <w:rPr>
          <w:rFonts w:ascii="Times New Roman"/>
          <w:b/>
          <w:sz w:val="24"/>
        </w:rPr>
        <w:tab/>
      </w:r>
      <w:r>
        <w:rPr>
          <w:rFonts w:ascii="Times New Roman"/>
          <w:color w:val="000000"/>
          <w:sz w:val="24"/>
        </w:rPr>
        <w:t>Eco Lawn Care Corporation, a company that manufacturers environmentally friendly lawn care products, has been operating as a business for a year. The CEO, Markus, started his venture by deciding on the activities that would be involved and what his goals and objectives for the business were. He then started to recruit professional chemists and other personnel and grouped them according to their responsibilities. Every month Markus conducts a meeting where he brings attention to those who are doing good work and motivates everyone to achieve organizational goals. He also checks the daily productivity of each of the workers, monitoring them and providing training to those with low productivity.</w:t>
      </w:r>
      <w:r>
        <w:rPr>
          <w:rFonts w:ascii="Times New Roman"/>
          <w:sz w:val="24"/>
        </w:rPr>
        <w:br/>
      </w:r>
      <w:r>
        <w:rPr>
          <w:rFonts w:ascii="Times New Roman"/>
          <w:color w:val="000000"/>
          <w:sz w:val="24"/>
        </w:rPr>
        <w:t>By recognizing good performers and motivating them toward achieving organizational goals, Markus performs the ________ function of management.</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115)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planning</w:t>
      </w:r>
      <w:r>
        <w:rPr>
          <w:rFonts w:ascii="Times New Roman"/>
          <w:sz w:val="24"/>
        </w:rPr>
        <w:tab/>
      </w:r>
      <w:r>
        <w:rPr>
          <w:rFonts w:ascii="Times New Roman"/>
          <w:sz w:val="24"/>
        </w:rPr>
        <w:br/>
      </w:r>
      <w:r>
        <w:rPr>
          <w:rFonts w:ascii="Times New Roman"/>
          <w:sz w:val="24"/>
        </w:rPr>
        <w:tab/>
      </w:r>
      <w:r>
        <w:rPr>
          <w:rFonts w:ascii="Times New Roman"/>
          <w:color w:val="000000"/>
          <w:sz w:val="24"/>
        </w:rPr>
        <w:t>B) organizing</w:t>
      </w:r>
      <w:r>
        <w:rPr>
          <w:rFonts w:ascii="Times New Roman"/>
          <w:sz w:val="24"/>
        </w:rPr>
        <w:br/>
      </w:r>
      <w:r>
        <w:rPr>
          <w:rFonts w:ascii="Times New Roman"/>
          <w:sz w:val="24"/>
        </w:rPr>
        <w:tab/>
      </w:r>
      <w:r>
        <w:rPr>
          <w:rFonts w:ascii="Times New Roman"/>
          <w:color w:val="000000"/>
          <w:sz w:val="24"/>
        </w:rPr>
        <w:t>C) leading</w:t>
      </w:r>
      <w:r>
        <w:rPr>
          <w:rFonts w:ascii="Times New Roman"/>
          <w:sz w:val="24"/>
        </w:rPr>
        <w:br/>
      </w:r>
      <w:r>
        <w:rPr>
          <w:rFonts w:ascii="Times New Roman"/>
          <w:sz w:val="24"/>
        </w:rPr>
        <w:tab/>
      </w:r>
      <w:r>
        <w:rPr>
          <w:rFonts w:ascii="Times New Roman"/>
          <w:color w:val="000000"/>
          <w:sz w:val="24"/>
        </w:rPr>
        <w:t>D) controlling</w:t>
      </w:r>
      <w:r>
        <w:rPr>
          <w:rFonts w:ascii="Times New Roman"/>
          <w:sz w:val="24"/>
        </w:rPr>
        <w:br/>
      </w:r>
      <w:r>
        <w:rPr>
          <w:rFonts w:ascii="Times New Roman"/>
          <w:sz w:val="24"/>
        </w:rPr>
        <w:tab/>
      </w:r>
      <w:r>
        <w:rPr>
          <w:rFonts w:ascii="Times New Roman"/>
          <w:color w:val="000000"/>
          <w:sz w:val="24"/>
        </w:rPr>
        <w:t>E) decision making</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Difficulty : 3 Hard</w:t>
      </w:r>
      <w:r>
        <w:rPr>
          <w:rFonts w:ascii="Times New Roman"/>
          <w:sz w:val="20"/>
        </w:rPr>
        <w:br/>
        <w:t>AACSB : Analytical Thinking</w:t>
      </w:r>
      <w:r>
        <w:rPr>
          <w:rFonts w:ascii="Times New Roman"/>
          <w:sz w:val="20"/>
        </w:rPr>
        <w:br/>
        <w:t>Bloom's : Analyze</w:t>
      </w:r>
      <w:r>
        <w:rPr>
          <w:rFonts w:ascii="Times New Roman"/>
          <w:sz w:val="20"/>
        </w:rPr>
        <w:br/>
        <w:t>Learning Objective : 01-03 Explain how the functions of management are evolving in today's business e</w:t>
      </w:r>
      <w:r>
        <w:rPr>
          <w:rFonts w:ascii="Times New Roman"/>
          <w:sz w:val="20"/>
        </w:rPr>
        <w:br/>
        <w:t>Topic : Leading</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116)</w:t>
      </w:r>
      <w:r>
        <w:rPr>
          <w:rFonts w:ascii="Times New Roman"/>
          <w:b/>
          <w:sz w:val="24"/>
        </w:rPr>
        <w:tab/>
      </w:r>
      <w:r>
        <w:rPr>
          <w:rFonts w:ascii="Times New Roman"/>
          <w:color w:val="000000"/>
          <w:sz w:val="24"/>
        </w:rPr>
        <w:t>Eco Lawn Care Corporation, a company that manufacturers environmentally friendly lawn care products, has been operating as a business for a year. The CEO, Markus, started his venture by deciding on the activities that would be involved and what his goals and objectives for the business were. He then started to recruit professional chemists and other personnel and grouped them according to their responsibilities. Every month Markus conducts a meeting where he brings attention to those who are doing good work and motivates everyone to achieve organizational goals. He also checks the daily productivity of each of the workers, monitoring them and providing training to those with low productivity.</w:t>
      </w:r>
      <w:r>
        <w:rPr>
          <w:rFonts w:ascii="Times New Roman"/>
          <w:sz w:val="24"/>
        </w:rPr>
        <w:br/>
      </w:r>
      <w:r>
        <w:rPr>
          <w:rFonts w:ascii="Times New Roman"/>
          <w:color w:val="000000"/>
          <w:sz w:val="24"/>
        </w:rPr>
        <w:t>When Markus started recruiting professionals and other personnel and grouped them according to their job responsibilities, he was performing the ________ function of management.</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116)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planning</w:t>
      </w:r>
      <w:r>
        <w:rPr>
          <w:rFonts w:ascii="Times New Roman"/>
          <w:sz w:val="24"/>
        </w:rPr>
        <w:tab/>
      </w:r>
      <w:r>
        <w:rPr>
          <w:rFonts w:ascii="Times New Roman"/>
          <w:sz w:val="24"/>
        </w:rPr>
        <w:br/>
      </w:r>
      <w:r>
        <w:rPr>
          <w:rFonts w:ascii="Times New Roman"/>
          <w:sz w:val="24"/>
        </w:rPr>
        <w:tab/>
      </w:r>
      <w:r>
        <w:rPr>
          <w:rFonts w:ascii="Times New Roman"/>
          <w:color w:val="000000"/>
          <w:sz w:val="24"/>
        </w:rPr>
        <w:t>B) organizing</w:t>
      </w:r>
      <w:r>
        <w:rPr>
          <w:rFonts w:ascii="Times New Roman"/>
          <w:sz w:val="24"/>
        </w:rPr>
        <w:br/>
      </w:r>
      <w:r>
        <w:rPr>
          <w:rFonts w:ascii="Times New Roman"/>
          <w:sz w:val="24"/>
        </w:rPr>
        <w:tab/>
      </w:r>
      <w:r>
        <w:rPr>
          <w:rFonts w:ascii="Times New Roman"/>
          <w:color w:val="000000"/>
          <w:sz w:val="24"/>
        </w:rPr>
        <w:t>C) leading</w:t>
      </w:r>
      <w:r>
        <w:rPr>
          <w:rFonts w:ascii="Times New Roman"/>
          <w:sz w:val="24"/>
        </w:rPr>
        <w:br/>
      </w:r>
      <w:r>
        <w:rPr>
          <w:rFonts w:ascii="Times New Roman"/>
          <w:sz w:val="24"/>
        </w:rPr>
        <w:tab/>
      </w:r>
      <w:r>
        <w:rPr>
          <w:rFonts w:ascii="Times New Roman"/>
          <w:color w:val="000000"/>
          <w:sz w:val="24"/>
        </w:rPr>
        <w:t>D) controlling</w:t>
      </w:r>
      <w:r>
        <w:rPr>
          <w:rFonts w:ascii="Times New Roman"/>
          <w:sz w:val="24"/>
        </w:rPr>
        <w:br/>
      </w:r>
      <w:r>
        <w:rPr>
          <w:rFonts w:ascii="Times New Roman"/>
          <w:sz w:val="24"/>
        </w:rPr>
        <w:tab/>
      </w:r>
      <w:r>
        <w:rPr>
          <w:rFonts w:ascii="Times New Roman"/>
          <w:color w:val="000000"/>
          <w:sz w:val="24"/>
        </w:rPr>
        <w:t>E) budgeting</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Difficulty : 3 Hard</w:t>
      </w:r>
      <w:r>
        <w:rPr>
          <w:rFonts w:ascii="Times New Roman"/>
          <w:sz w:val="20"/>
        </w:rPr>
        <w:br/>
        <w:t>AACSB : Analytical Thinking</w:t>
      </w:r>
      <w:r>
        <w:rPr>
          <w:rFonts w:ascii="Times New Roman"/>
          <w:sz w:val="20"/>
        </w:rPr>
        <w:br/>
        <w:t>Bloom's : Analyze</w:t>
      </w:r>
      <w:r>
        <w:rPr>
          <w:rFonts w:ascii="Times New Roman"/>
          <w:sz w:val="20"/>
        </w:rPr>
        <w:br/>
        <w:t>Learning Objective : 01-03 Explain how the functions of management are evolving in today's business e</w:t>
      </w:r>
      <w:r>
        <w:rPr>
          <w:rFonts w:ascii="Times New Roman"/>
          <w:sz w:val="20"/>
        </w:rPr>
        <w:br/>
        <w:t>Topic : Organizing</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117)</w:t>
      </w:r>
      <w:r>
        <w:rPr>
          <w:rFonts w:ascii="Times New Roman"/>
          <w:b/>
          <w:sz w:val="24"/>
        </w:rPr>
        <w:tab/>
      </w:r>
      <w:r>
        <w:rPr>
          <w:rFonts w:ascii="Times New Roman"/>
          <w:color w:val="000000"/>
          <w:sz w:val="24"/>
        </w:rPr>
        <w:t xml:space="preserve">Felipe is the manager of Pawlicious, a bakery that specializes in cookies for cats and dogs. As the manager of the bakery, he has many responsibilities. One day he holds a meeting where he informs the employees that the company must freeze wages for the next year. An agitated employee threatens to </w:t>
      </w:r>
      <w:r>
        <w:rPr>
          <w:rFonts w:ascii="Times New Roman"/>
          <w:color w:val="000000"/>
          <w:sz w:val="24"/>
        </w:rPr>
        <w:t>“</w:t>
      </w:r>
      <w:r>
        <w:rPr>
          <w:rFonts w:ascii="Times New Roman"/>
          <w:color w:val="000000"/>
          <w:sz w:val="24"/>
        </w:rPr>
        <w:t>make the company regret this,</w:t>
      </w:r>
      <w:r>
        <w:rPr>
          <w:rFonts w:ascii="Times New Roman"/>
          <w:color w:val="000000"/>
          <w:sz w:val="24"/>
        </w:rPr>
        <w:t>”</w:t>
      </w:r>
      <w:r>
        <w:rPr>
          <w:rFonts w:ascii="Times New Roman"/>
          <w:color w:val="000000"/>
          <w:sz w:val="24"/>
        </w:rPr>
        <w:t xml:space="preserve"> so Felipe asks the employee to leave immediately and makes sure that security personnel escort the employee off the premises. After the meeting, Felipe goes to meet one of the bakery</w:t>
      </w:r>
      <w:r>
        <w:rPr>
          <w:rFonts w:ascii="Times New Roman"/>
          <w:color w:val="000000"/>
          <w:sz w:val="24"/>
        </w:rPr>
        <w:t>’</w:t>
      </w:r>
      <w:r>
        <w:rPr>
          <w:rFonts w:ascii="Times New Roman"/>
          <w:color w:val="000000"/>
          <w:sz w:val="24"/>
        </w:rPr>
        <w:t>s distributors to obtain information about possible new markets for the company</w:t>
      </w:r>
      <w:r>
        <w:rPr>
          <w:rFonts w:ascii="Times New Roman"/>
          <w:color w:val="000000"/>
          <w:sz w:val="24"/>
        </w:rPr>
        <w:t>’</w:t>
      </w:r>
      <w:r>
        <w:rPr>
          <w:rFonts w:ascii="Times New Roman"/>
          <w:color w:val="000000"/>
          <w:sz w:val="24"/>
        </w:rPr>
        <w:t>s products. Then he represents the company at a dinner for the retiring bank officer who handled Pawlicious</w:t>
      </w:r>
      <w:r>
        <w:rPr>
          <w:rFonts w:ascii="Times New Roman"/>
          <w:color w:val="000000"/>
          <w:sz w:val="24"/>
        </w:rPr>
        <w:t>’</w:t>
      </w:r>
      <w:r>
        <w:rPr>
          <w:rFonts w:ascii="Times New Roman"/>
          <w:color w:val="000000"/>
          <w:sz w:val="24"/>
        </w:rPr>
        <w:t>s account for many years. These are some of the roles that Felipe performs as a manager.</w:t>
      </w:r>
      <w:r>
        <w:rPr>
          <w:rFonts w:ascii="Times New Roman"/>
          <w:sz w:val="24"/>
        </w:rPr>
        <w:br/>
      </w:r>
      <w:r>
        <w:rPr>
          <w:rFonts w:ascii="Times New Roman"/>
          <w:color w:val="000000"/>
          <w:sz w:val="24"/>
        </w:rPr>
        <w:t>Which of the following roles was Felipe performing when he notified the employees of the upcoming wage freeze?</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117)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negotiator</w:t>
      </w:r>
      <w:r>
        <w:rPr>
          <w:rFonts w:ascii="Times New Roman"/>
          <w:sz w:val="24"/>
        </w:rPr>
        <w:tab/>
      </w:r>
      <w:r>
        <w:rPr>
          <w:rFonts w:ascii="Times New Roman"/>
          <w:sz w:val="24"/>
        </w:rPr>
        <w:br/>
      </w:r>
      <w:r>
        <w:rPr>
          <w:rFonts w:ascii="Times New Roman"/>
          <w:sz w:val="24"/>
        </w:rPr>
        <w:tab/>
      </w:r>
      <w:r>
        <w:rPr>
          <w:rFonts w:ascii="Times New Roman"/>
          <w:color w:val="000000"/>
          <w:sz w:val="24"/>
        </w:rPr>
        <w:t>B) liaison</w:t>
      </w:r>
      <w:r>
        <w:rPr>
          <w:rFonts w:ascii="Times New Roman"/>
          <w:sz w:val="24"/>
        </w:rPr>
        <w:br/>
      </w:r>
      <w:r>
        <w:rPr>
          <w:rFonts w:ascii="Times New Roman"/>
          <w:sz w:val="24"/>
        </w:rPr>
        <w:tab/>
      </w:r>
      <w:r>
        <w:rPr>
          <w:rFonts w:ascii="Times New Roman"/>
          <w:color w:val="000000"/>
          <w:sz w:val="24"/>
        </w:rPr>
        <w:t>C) disseminator</w:t>
      </w:r>
      <w:r>
        <w:rPr>
          <w:rFonts w:ascii="Times New Roman"/>
          <w:sz w:val="24"/>
        </w:rPr>
        <w:br/>
      </w:r>
      <w:r>
        <w:rPr>
          <w:rFonts w:ascii="Times New Roman"/>
          <w:sz w:val="24"/>
        </w:rPr>
        <w:tab/>
      </w:r>
      <w:r>
        <w:rPr>
          <w:rFonts w:ascii="Times New Roman"/>
          <w:color w:val="000000"/>
          <w:sz w:val="24"/>
        </w:rPr>
        <w:t>D) spokesperson</w:t>
      </w:r>
      <w:r>
        <w:rPr>
          <w:rFonts w:ascii="Times New Roman"/>
          <w:sz w:val="24"/>
        </w:rPr>
        <w:br/>
      </w:r>
      <w:r>
        <w:rPr>
          <w:rFonts w:ascii="Times New Roman"/>
          <w:sz w:val="24"/>
        </w:rPr>
        <w:tab/>
      </w:r>
      <w:r>
        <w:rPr>
          <w:rFonts w:ascii="Times New Roman"/>
          <w:color w:val="000000"/>
          <w:sz w:val="24"/>
        </w:rPr>
        <w:t>E) entrepreneur</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Learning Objective : 01-05 Define the skills you need to be an effective manager.</w:t>
      </w:r>
      <w:r>
        <w:rPr>
          <w:rFonts w:ascii="Times New Roman"/>
          <w:sz w:val="20"/>
        </w:rPr>
        <w:br/>
        <w:t>Difficulty : 3 Hard</w:t>
      </w:r>
      <w:r>
        <w:rPr>
          <w:rFonts w:ascii="Times New Roman"/>
          <w:sz w:val="20"/>
        </w:rPr>
        <w:br/>
        <w:t>AACSB : Analytical Thinking</w:t>
      </w:r>
      <w:r>
        <w:rPr>
          <w:rFonts w:ascii="Times New Roman"/>
          <w:sz w:val="20"/>
        </w:rPr>
        <w:br/>
        <w:t>Bloom's : Analyze</w:t>
      </w:r>
      <w:r>
        <w:rPr>
          <w:rFonts w:ascii="Times New Roman"/>
          <w:sz w:val="20"/>
        </w:rPr>
        <w:br/>
        <w:t>Topic : Functional Management</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118)</w:t>
      </w:r>
      <w:r>
        <w:rPr>
          <w:rFonts w:ascii="Times New Roman"/>
          <w:b/>
          <w:sz w:val="24"/>
        </w:rPr>
        <w:tab/>
      </w:r>
      <w:r>
        <w:rPr>
          <w:rFonts w:ascii="Times New Roman"/>
          <w:color w:val="000000"/>
          <w:sz w:val="24"/>
        </w:rPr>
        <w:t xml:space="preserve">Felipe is the manager of Pawlicious, a bakery that specializes in cookies for cats and dogs. As the manager of the bakery, he has many responsibilities. One day he holds a meeting where he informs the employees that the company must freeze wages for the next year. An agitated employee threatens to </w:t>
      </w:r>
      <w:r>
        <w:rPr>
          <w:rFonts w:ascii="Times New Roman"/>
          <w:color w:val="000000"/>
          <w:sz w:val="24"/>
        </w:rPr>
        <w:t>“</w:t>
      </w:r>
      <w:r>
        <w:rPr>
          <w:rFonts w:ascii="Times New Roman"/>
          <w:color w:val="000000"/>
          <w:sz w:val="24"/>
        </w:rPr>
        <w:t>make the company regret this,</w:t>
      </w:r>
      <w:r>
        <w:rPr>
          <w:rFonts w:ascii="Times New Roman"/>
          <w:color w:val="000000"/>
          <w:sz w:val="24"/>
        </w:rPr>
        <w:t>”</w:t>
      </w:r>
      <w:r>
        <w:rPr>
          <w:rFonts w:ascii="Times New Roman"/>
          <w:color w:val="000000"/>
          <w:sz w:val="24"/>
        </w:rPr>
        <w:t xml:space="preserve"> so Felipe asks the employee to leave immediately and makes sure that security personnel escort the employee off the premises. After the meeting, Felipe goes to meet one of the bakery</w:t>
      </w:r>
      <w:r>
        <w:rPr>
          <w:rFonts w:ascii="Times New Roman"/>
          <w:color w:val="000000"/>
          <w:sz w:val="24"/>
        </w:rPr>
        <w:t>’</w:t>
      </w:r>
      <w:r>
        <w:rPr>
          <w:rFonts w:ascii="Times New Roman"/>
          <w:color w:val="000000"/>
          <w:sz w:val="24"/>
        </w:rPr>
        <w:t>s distributors to obtain information about possible new markets for the company</w:t>
      </w:r>
      <w:r>
        <w:rPr>
          <w:rFonts w:ascii="Times New Roman"/>
          <w:color w:val="000000"/>
          <w:sz w:val="24"/>
        </w:rPr>
        <w:t>’</w:t>
      </w:r>
      <w:r>
        <w:rPr>
          <w:rFonts w:ascii="Times New Roman"/>
          <w:color w:val="000000"/>
          <w:sz w:val="24"/>
        </w:rPr>
        <w:t>s products. Then he represents the company at a dinner for the retiring bank officer who handled Pawlicious</w:t>
      </w:r>
      <w:r>
        <w:rPr>
          <w:rFonts w:ascii="Times New Roman"/>
          <w:color w:val="000000"/>
          <w:sz w:val="24"/>
        </w:rPr>
        <w:t>’</w:t>
      </w:r>
      <w:r>
        <w:rPr>
          <w:rFonts w:ascii="Times New Roman"/>
          <w:color w:val="000000"/>
          <w:sz w:val="24"/>
        </w:rPr>
        <w:t>s account for many years. These are some of the roles that Felipe performs as a manager.</w:t>
      </w:r>
      <w:r>
        <w:rPr>
          <w:rFonts w:ascii="Times New Roman"/>
          <w:sz w:val="24"/>
        </w:rPr>
        <w:br/>
      </w:r>
      <w:r>
        <w:rPr>
          <w:rFonts w:ascii="Times New Roman"/>
          <w:color w:val="000000"/>
          <w:sz w:val="24"/>
        </w:rPr>
        <w:t>Which of the following roles was Felipe performing when he dealt with the angry employee?</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118)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monitor</w:t>
      </w:r>
      <w:r>
        <w:rPr>
          <w:rFonts w:ascii="Times New Roman"/>
          <w:sz w:val="24"/>
        </w:rPr>
        <w:tab/>
      </w:r>
      <w:r>
        <w:rPr>
          <w:rFonts w:ascii="Times New Roman"/>
          <w:sz w:val="24"/>
        </w:rPr>
        <w:br/>
      </w:r>
      <w:r>
        <w:rPr>
          <w:rFonts w:ascii="Times New Roman"/>
          <w:sz w:val="24"/>
        </w:rPr>
        <w:tab/>
      </w:r>
      <w:r>
        <w:rPr>
          <w:rFonts w:ascii="Times New Roman"/>
          <w:color w:val="000000"/>
          <w:sz w:val="24"/>
        </w:rPr>
        <w:t>B) negotiator</w:t>
      </w:r>
      <w:r>
        <w:rPr>
          <w:rFonts w:ascii="Times New Roman"/>
          <w:sz w:val="24"/>
        </w:rPr>
        <w:br/>
      </w:r>
      <w:r>
        <w:rPr>
          <w:rFonts w:ascii="Times New Roman"/>
          <w:sz w:val="24"/>
        </w:rPr>
        <w:tab/>
      </w:r>
      <w:r>
        <w:rPr>
          <w:rFonts w:ascii="Times New Roman"/>
          <w:color w:val="000000"/>
          <w:sz w:val="24"/>
        </w:rPr>
        <w:t>C) disturbance handler</w:t>
      </w:r>
      <w:r>
        <w:rPr>
          <w:rFonts w:ascii="Times New Roman"/>
          <w:sz w:val="24"/>
        </w:rPr>
        <w:br/>
      </w:r>
      <w:r>
        <w:rPr>
          <w:rFonts w:ascii="Times New Roman"/>
          <w:sz w:val="24"/>
        </w:rPr>
        <w:tab/>
      </w:r>
      <w:r>
        <w:rPr>
          <w:rFonts w:ascii="Times New Roman"/>
          <w:color w:val="000000"/>
          <w:sz w:val="24"/>
        </w:rPr>
        <w:t>D) resource allocator</w:t>
      </w:r>
      <w:r>
        <w:rPr>
          <w:rFonts w:ascii="Times New Roman"/>
          <w:sz w:val="24"/>
        </w:rPr>
        <w:br/>
      </w:r>
      <w:r>
        <w:rPr>
          <w:rFonts w:ascii="Times New Roman"/>
          <w:sz w:val="24"/>
        </w:rPr>
        <w:tab/>
      </w:r>
      <w:r>
        <w:rPr>
          <w:rFonts w:ascii="Times New Roman"/>
          <w:color w:val="000000"/>
          <w:sz w:val="24"/>
        </w:rPr>
        <w:t>E) liaison</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Learning Objective : 01-05 Define the skills you need to be an effective manager.</w:t>
      </w:r>
      <w:r>
        <w:rPr>
          <w:rFonts w:ascii="Times New Roman"/>
          <w:sz w:val="20"/>
        </w:rPr>
        <w:br/>
        <w:t>Difficulty : 3 Hard</w:t>
      </w:r>
      <w:r>
        <w:rPr>
          <w:rFonts w:ascii="Times New Roman"/>
          <w:sz w:val="20"/>
        </w:rPr>
        <w:br/>
        <w:t>AACSB : Analytical Thinking</w:t>
      </w:r>
      <w:r>
        <w:rPr>
          <w:rFonts w:ascii="Times New Roman"/>
          <w:sz w:val="20"/>
        </w:rPr>
        <w:br/>
        <w:t>Bloom's : Analyze</w:t>
      </w:r>
      <w:r>
        <w:rPr>
          <w:rFonts w:ascii="Times New Roman"/>
          <w:sz w:val="20"/>
        </w:rPr>
        <w:br/>
        <w:t>Topic : Functional Management</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119)</w:t>
      </w:r>
      <w:r>
        <w:rPr>
          <w:rFonts w:ascii="Times New Roman"/>
          <w:b/>
          <w:sz w:val="24"/>
        </w:rPr>
        <w:tab/>
      </w:r>
      <w:r>
        <w:rPr>
          <w:rFonts w:ascii="Times New Roman"/>
          <w:color w:val="000000"/>
          <w:sz w:val="24"/>
        </w:rPr>
        <w:t xml:space="preserve">Felipe is the manager of Pawlicious, a bakery that specializes in cookies for cats and dogs. As the manager of the bakery, he has many responsibilities. One day he holds a meeting where he informs the employees that the company must freeze wages for the next year. An agitated employee threatens to </w:t>
      </w:r>
      <w:r>
        <w:rPr>
          <w:rFonts w:ascii="Times New Roman"/>
          <w:color w:val="000000"/>
          <w:sz w:val="24"/>
        </w:rPr>
        <w:t>“</w:t>
      </w:r>
      <w:r>
        <w:rPr>
          <w:rFonts w:ascii="Times New Roman"/>
          <w:color w:val="000000"/>
          <w:sz w:val="24"/>
        </w:rPr>
        <w:t>make the company regret this,</w:t>
      </w:r>
      <w:r>
        <w:rPr>
          <w:rFonts w:ascii="Times New Roman"/>
          <w:color w:val="000000"/>
          <w:sz w:val="24"/>
        </w:rPr>
        <w:t>”</w:t>
      </w:r>
      <w:r>
        <w:rPr>
          <w:rFonts w:ascii="Times New Roman"/>
          <w:color w:val="000000"/>
          <w:sz w:val="24"/>
        </w:rPr>
        <w:t xml:space="preserve"> so Felipe asks the employee to leave immediately and makes sure that security personnel escort the employee off the premises. After the meeting, Felipe goes to meet one of the bakery</w:t>
      </w:r>
      <w:r>
        <w:rPr>
          <w:rFonts w:ascii="Times New Roman"/>
          <w:color w:val="000000"/>
          <w:sz w:val="24"/>
        </w:rPr>
        <w:t>’</w:t>
      </w:r>
      <w:r>
        <w:rPr>
          <w:rFonts w:ascii="Times New Roman"/>
          <w:color w:val="000000"/>
          <w:sz w:val="24"/>
        </w:rPr>
        <w:t>s distributors to obtain information about possible new markets for the company</w:t>
      </w:r>
      <w:r>
        <w:rPr>
          <w:rFonts w:ascii="Times New Roman"/>
          <w:color w:val="000000"/>
          <w:sz w:val="24"/>
        </w:rPr>
        <w:t>’</w:t>
      </w:r>
      <w:r>
        <w:rPr>
          <w:rFonts w:ascii="Times New Roman"/>
          <w:color w:val="000000"/>
          <w:sz w:val="24"/>
        </w:rPr>
        <w:t>s products. Then he represents the company at a dinner for the retiring bank officer who handled Pawlicious</w:t>
      </w:r>
      <w:r>
        <w:rPr>
          <w:rFonts w:ascii="Times New Roman"/>
          <w:color w:val="000000"/>
          <w:sz w:val="24"/>
        </w:rPr>
        <w:t>’</w:t>
      </w:r>
      <w:r>
        <w:rPr>
          <w:rFonts w:ascii="Times New Roman"/>
          <w:color w:val="000000"/>
          <w:sz w:val="24"/>
        </w:rPr>
        <w:t>s account for many years. These are some of the roles that Felipe performs as a manager.</w:t>
      </w:r>
      <w:r>
        <w:rPr>
          <w:rFonts w:ascii="Times New Roman"/>
          <w:sz w:val="24"/>
        </w:rPr>
        <w:br/>
      </w:r>
      <w:r>
        <w:rPr>
          <w:rFonts w:ascii="Times New Roman"/>
          <w:color w:val="000000"/>
          <w:sz w:val="24"/>
        </w:rPr>
        <w:t>Which of the following roles was Felipe performing when he attended the retirement dinner for the bank officer?</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119)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liaison</w:t>
      </w:r>
      <w:r>
        <w:rPr>
          <w:rFonts w:ascii="Times New Roman"/>
          <w:sz w:val="24"/>
        </w:rPr>
        <w:tab/>
      </w:r>
      <w:r>
        <w:rPr>
          <w:rFonts w:ascii="Times New Roman"/>
          <w:sz w:val="24"/>
        </w:rPr>
        <w:br/>
      </w:r>
      <w:r>
        <w:rPr>
          <w:rFonts w:ascii="Times New Roman"/>
          <w:sz w:val="24"/>
        </w:rPr>
        <w:tab/>
      </w:r>
      <w:r>
        <w:rPr>
          <w:rFonts w:ascii="Times New Roman"/>
          <w:color w:val="000000"/>
          <w:sz w:val="24"/>
        </w:rPr>
        <w:t>B) figurehead</w:t>
      </w:r>
      <w:r>
        <w:rPr>
          <w:rFonts w:ascii="Times New Roman"/>
          <w:sz w:val="24"/>
        </w:rPr>
        <w:br/>
      </w:r>
      <w:r>
        <w:rPr>
          <w:rFonts w:ascii="Times New Roman"/>
          <w:sz w:val="24"/>
        </w:rPr>
        <w:tab/>
      </w:r>
      <w:r>
        <w:rPr>
          <w:rFonts w:ascii="Times New Roman"/>
          <w:color w:val="000000"/>
          <w:sz w:val="24"/>
        </w:rPr>
        <w:t>C) spokesperson</w:t>
      </w:r>
      <w:r>
        <w:rPr>
          <w:rFonts w:ascii="Times New Roman"/>
          <w:sz w:val="24"/>
        </w:rPr>
        <w:br/>
      </w:r>
      <w:r>
        <w:rPr>
          <w:rFonts w:ascii="Times New Roman"/>
          <w:sz w:val="24"/>
        </w:rPr>
        <w:tab/>
      </w:r>
      <w:r>
        <w:rPr>
          <w:rFonts w:ascii="Times New Roman"/>
          <w:color w:val="000000"/>
          <w:sz w:val="24"/>
        </w:rPr>
        <w:t>D) entrepreneur</w:t>
      </w:r>
      <w:r>
        <w:rPr>
          <w:rFonts w:ascii="Times New Roman"/>
          <w:sz w:val="24"/>
        </w:rPr>
        <w:br/>
      </w:r>
      <w:r>
        <w:rPr>
          <w:rFonts w:ascii="Times New Roman"/>
          <w:sz w:val="24"/>
        </w:rPr>
        <w:tab/>
      </w:r>
      <w:r>
        <w:rPr>
          <w:rFonts w:ascii="Times New Roman"/>
          <w:color w:val="000000"/>
          <w:sz w:val="24"/>
        </w:rPr>
        <w:t>E) disturbance handler</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Learning Objective : 01-05 Define the skills you need to be an effective manager.</w:t>
      </w:r>
      <w:r>
        <w:rPr>
          <w:rFonts w:ascii="Times New Roman"/>
          <w:sz w:val="20"/>
        </w:rPr>
        <w:br/>
        <w:t>Difficulty : 3 Hard</w:t>
      </w:r>
      <w:r>
        <w:rPr>
          <w:rFonts w:ascii="Times New Roman"/>
          <w:sz w:val="20"/>
        </w:rPr>
        <w:br/>
        <w:t>AACSB : Analytical Thinking</w:t>
      </w:r>
      <w:r>
        <w:rPr>
          <w:rFonts w:ascii="Times New Roman"/>
          <w:sz w:val="20"/>
        </w:rPr>
        <w:br/>
        <w:t>Bloom's : Analyze</w:t>
      </w:r>
      <w:r>
        <w:rPr>
          <w:rFonts w:ascii="Times New Roman"/>
          <w:sz w:val="20"/>
        </w:rPr>
        <w:br/>
        <w:t>Topic : Functional Management</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120)</w:t>
      </w:r>
      <w:r>
        <w:rPr>
          <w:rFonts w:ascii="Times New Roman"/>
          <w:b/>
          <w:sz w:val="24"/>
        </w:rPr>
        <w:tab/>
      </w:r>
      <w:r>
        <w:rPr>
          <w:rFonts w:ascii="Times New Roman"/>
          <w:color w:val="000000"/>
          <w:sz w:val="24"/>
        </w:rPr>
        <w:t>Luxe Slumber is a company that produces high-quality mattresses. Omar, the CEO, makes all the business deals for the company. He negotiates with suppliers and gets new customers and business for the company. Omar communicates his vision for the company and what he would like it to achieve to Ana, who lays out plans to make possible the execution of that vision. Ana delegates the work accordingly by communicating to the sales and production managers Omar</w:t>
      </w:r>
      <w:r>
        <w:rPr>
          <w:rFonts w:ascii="Times New Roman"/>
          <w:color w:val="000000"/>
          <w:sz w:val="24"/>
        </w:rPr>
        <w:t>’</w:t>
      </w:r>
      <w:r>
        <w:rPr>
          <w:rFonts w:ascii="Times New Roman"/>
          <w:color w:val="000000"/>
          <w:sz w:val="24"/>
        </w:rPr>
        <w:t>s vision and what he requires of them. Irving, a floor manager, makes sure that the workers do their jobs at the required pace to meet the targets and goals of the company.</w:t>
      </w:r>
      <w:r>
        <w:rPr>
          <w:rFonts w:ascii="Times New Roman"/>
          <w:sz w:val="24"/>
        </w:rPr>
        <w:br/>
      </w:r>
      <w:r>
        <w:rPr>
          <w:rFonts w:ascii="Times New Roman"/>
          <w:color w:val="000000"/>
          <w:sz w:val="24"/>
        </w:rPr>
        <w:t>Omar is a ________ manager.</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120)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strategic</w:t>
      </w:r>
      <w:r>
        <w:rPr>
          <w:rFonts w:ascii="Times New Roman"/>
          <w:sz w:val="24"/>
        </w:rPr>
        <w:tab/>
      </w:r>
      <w:r>
        <w:rPr>
          <w:rFonts w:ascii="Times New Roman"/>
          <w:sz w:val="24"/>
        </w:rPr>
        <w:br/>
      </w:r>
      <w:r>
        <w:rPr>
          <w:rFonts w:ascii="Times New Roman"/>
          <w:sz w:val="24"/>
        </w:rPr>
        <w:tab/>
      </w:r>
      <w:r>
        <w:rPr>
          <w:rFonts w:ascii="Times New Roman"/>
          <w:color w:val="000000"/>
          <w:sz w:val="24"/>
        </w:rPr>
        <w:t>B) frontline</w:t>
      </w:r>
      <w:r>
        <w:rPr>
          <w:rFonts w:ascii="Times New Roman"/>
          <w:sz w:val="24"/>
        </w:rPr>
        <w:br/>
      </w:r>
      <w:r>
        <w:rPr>
          <w:rFonts w:ascii="Times New Roman"/>
          <w:sz w:val="24"/>
        </w:rPr>
        <w:tab/>
      </w:r>
      <w:r>
        <w:rPr>
          <w:rFonts w:ascii="Times New Roman"/>
          <w:color w:val="000000"/>
          <w:sz w:val="24"/>
        </w:rPr>
        <w:t>C) tactical</w:t>
      </w:r>
      <w:r>
        <w:rPr>
          <w:rFonts w:ascii="Times New Roman"/>
          <w:sz w:val="24"/>
        </w:rPr>
        <w:br/>
      </w:r>
      <w:r>
        <w:rPr>
          <w:rFonts w:ascii="Times New Roman"/>
          <w:sz w:val="24"/>
        </w:rPr>
        <w:tab/>
      </w:r>
      <w:r>
        <w:rPr>
          <w:rFonts w:ascii="Times New Roman"/>
          <w:color w:val="000000"/>
          <w:sz w:val="24"/>
        </w:rPr>
        <w:t>D) operations</w:t>
      </w:r>
      <w:r>
        <w:rPr>
          <w:rFonts w:ascii="Times New Roman"/>
          <w:sz w:val="24"/>
        </w:rPr>
        <w:br/>
      </w:r>
      <w:r>
        <w:rPr>
          <w:rFonts w:ascii="Times New Roman"/>
          <w:sz w:val="24"/>
        </w:rPr>
        <w:tab/>
      </w:r>
      <w:r>
        <w:rPr>
          <w:rFonts w:ascii="Times New Roman"/>
          <w:color w:val="000000"/>
          <w:sz w:val="24"/>
        </w:rPr>
        <w:t>E) administrative</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Difficulty : 2 Medium</w:t>
      </w:r>
      <w:r>
        <w:rPr>
          <w:rFonts w:ascii="Times New Roman"/>
          <w:sz w:val="20"/>
        </w:rPr>
        <w:br/>
        <w:t>AACSB : Knowledge Application</w:t>
      </w:r>
      <w:r>
        <w:rPr>
          <w:rFonts w:ascii="Times New Roman"/>
          <w:sz w:val="20"/>
        </w:rPr>
        <w:br/>
        <w:t>Learning Objective : 01-04 Compare how the nature of management varies at different organizational le</w:t>
      </w:r>
      <w:r>
        <w:rPr>
          <w:rFonts w:ascii="Times New Roman"/>
          <w:sz w:val="20"/>
        </w:rPr>
        <w:br/>
        <w:t>Topic : Top-Level Management</w:t>
      </w:r>
      <w:r>
        <w:rPr>
          <w:rFonts w:ascii="Times New Roman"/>
          <w:sz w:val="20"/>
        </w:rPr>
        <w:br/>
        <w:t>Bloom's : Apply</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121)</w:t>
      </w:r>
      <w:r>
        <w:rPr>
          <w:rFonts w:ascii="Times New Roman"/>
          <w:b/>
          <w:sz w:val="24"/>
        </w:rPr>
        <w:tab/>
      </w:r>
      <w:r>
        <w:rPr>
          <w:rFonts w:ascii="Times New Roman"/>
          <w:color w:val="000000"/>
          <w:sz w:val="24"/>
        </w:rPr>
        <w:t>Luxe Slumber is a company that produces high-quality mattresses. Omar, the CEO, makes all the business deals for the company. He negotiates with suppliers and gets new customers and business for the company. Charles communicates his vision for the company and what he would like it to achieve to Ana, who lays out plans to make possible the execution of that vision. Ana delegates the work accordingly by communicating to the sales and production managers Omar</w:t>
      </w:r>
      <w:r>
        <w:rPr>
          <w:rFonts w:ascii="Times New Roman"/>
          <w:color w:val="000000"/>
          <w:sz w:val="24"/>
        </w:rPr>
        <w:t>’</w:t>
      </w:r>
      <w:r>
        <w:rPr>
          <w:rFonts w:ascii="Times New Roman"/>
          <w:color w:val="000000"/>
          <w:sz w:val="24"/>
        </w:rPr>
        <w:t>s vision and what he requires of them. Irving, a floor manager, makes sure that the workers do their jobs at the required pace to meet the targets and goals of the company.</w:t>
      </w:r>
      <w:r>
        <w:rPr>
          <w:rFonts w:ascii="Times New Roman"/>
          <w:sz w:val="24"/>
        </w:rPr>
        <w:br/>
      </w:r>
      <w:r>
        <w:rPr>
          <w:rFonts w:ascii="Times New Roman"/>
          <w:color w:val="000000"/>
          <w:sz w:val="24"/>
        </w:rPr>
        <w:t>By creating objectives and communicating them to the rest of the organization, Ana is performing the function of a(n) ________ manager.</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121)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strategic</w:t>
      </w:r>
      <w:r>
        <w:rPr>
          <w:rFonts w:ascii="Times New Roman"/>
          <w:sz w:val="24"/>
        </w:rPr>
        <w:tab/>
      </w:r>
      <w:r>
        <w:rPr>
          <w:rFonts w:ascii="Times New Roman"/>
          <w:sz w:val="24"/>
        </w:rPr>
        <w:br/>
      </w:r>
      <w:r>
        <w:rPr>
          <w:rFonts w:ascii="Times New Roman"/>
          <w:sz w:val="24"/>
        </w:rPr>
        <w:tab/>
      </w:r>
      <w:r>
        <w:rPr>
          <w:rFonts w:ascii="Times New Roman"/>
          <w:color w:val="000000"/>
          <w:sz w:val="24"/>
        </w:rPr>
        <w:t>B) operations</w:t>
      </w:r>
      <w:r>
        <w:rPr>
          <w:rFonts w:ascii="Times New Roman"/>
          <w:sz w:val="24"/>
        </w:rPr>
        <w:br/>
      </w:r>
      <w:r>
        <w:rPr>
          <w:rFonts w:ascii="Times New Roman"/>
          <w:sz w:val="24"/>
        </w:rPr>
        <w:tab/>
      </w:r>
      <w:r>
        <w:rPr>
          <w:rFonts w:ascii="Times New Roman"/>
          <w:color w:val="000000"/>
          <w:sz w:val="24"/>
        </w:rPr>
        <w:t>C) frontline</w:t>
      </w:r>
      <w:r>
        <w:rPr>
          <w:rFonts w:ascii="Times New Roman"/>
          <w:sz w:val="24"/>
        </w:rPr>
        <w:br/>
      </w:r>
      <w:r>
        <w:rPr>
          <w:rFonts w:ascii="Times New Roman"/>
          <w:sz w:val="24"/>
        </w:rPr>
        <w:tab/>
      </w:r>
      <w:r>
        <w:rPr>
          <w:rFonts w:ascii="Times New Roman"/>
          <w:color w:val="000000"/>
          <w:sz w:val="24"/>
        </w:rPr>
        <w:t>D) middle-level</w:t>
      </w:r>
      <w:r>
        <w:rPr>
          <w:rFonts w:ascii="Times New Roman"/>
          <w:sz w:val="24"/>
        </w:rPr>
        <w:br/>
      </w:r>
      <w:r>
        <w:rPr>
          <w:rFonts w:ascii="Times New Roman"/>
          <w:sz w:val="24"/>
        </w:rPr>
        <w:tab/>
      </w:r>
      <w:r>
        <w:rPr>
          <w:rFonts w:ascii="Times New Roman"/>
          <w:color w:val="000000"/>
          <w:sz w:val="24"/>
        </w:rPr>
        <w:t>E) top-level</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Difficulty : 2 Medium</w:t>
      </w:r>
      <w:r>
        <w:rPr>
          <w:rFonts w:ascii="Times New Roman"/>
          <w:sz w:val="20"/>
        </w:rPr>
        <w:br/>
        <w:t>AACSB : Knowledge Application</w:t>
      </w:r>
      <w:r>
        <w:rPr>
          <w:rFonts w:ascii="Times New Roman"/>
          <w:sz w:val="20"/>
        </w:rPr>
        <w:br/>
        <w:t>Learning Objective : 01-04 Compare how the nature of management varies at different organizational le</w:t>
      </w:r>
      <w:r>
        <w:rPr>
          <w:rFonts w:ascii="Times New Roman"/>
          <w:sz w:val="20"/>
        </w:rPr>
        <w:br/>
        <w:t>Bloom's : Apply</w:t>
      </w:r>
      <w:r>
        <w:rPr>
          <w:rFonts w:ascii="Times New Roman"/>
          <w:sz w:val="20"/>
        </w:rPr>
        <w:br/>
        <w:t>Topic : Middle-Level Management</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122)</w:t>
      </w:r>
      <w:r>
        <w:rPr>
          <w:rFonts w:ascii="Times New Roman"/>
          <w:b/>
          <w:sz w:val="24"/>
        </w:rPr>
        <w:tab/>
      </w:r>
      <w:r>
        <w:rPr>
          <w:rFonts w:ascii="Times New Roman"/>
          <w:color w:val="000000"/>
          <w:sz w:val="24"/>
        </w:rPr>
        <w:t>Luxe Slumber is a company that produces high-quality mattresses. Omar, the CEO, makes all the business deals for the company. He negotiates with suppliers and gets new customers and business for the company. Charles communicates his vision for the company and what he would like it to achieve to Ana, who lays out plans to make possible the execution of that vision. Ana delegates the work accordingly by communicating to the sales and production managers Omar</w:t>
      </w:r>
      <w:r>
        <w:rPr>
          <w:rFonts w:ascii="Times New Roman"/>
          <w:color w:val="000000"/>
          <w:sz w:val="24"/>
        </w:rPr>
        <w:t>’</w:t>
      </w:r>
      <w:r>
        <w:rPr>
          <w:rFonts w:ascii="Times New Roman"/>
          <w:color w:val="000000"/>
          <w:sz w:val="24"/>
        </w:rPr>
        <w:t>s vision and what he requires of them. Irving, a floor manager, makes sure that the workers do their jobs at the required pace to meet the targets and goals of the company.</w:t>
      </w:r>
      <w:r>
        <w:rPr>
          <w:rFonts w:ascii="Times New Roman"/>
          <w:sz w:val="24"/>
        </w:rPr>
        <w:br/>
      </w:r>
      <w:r>
        <w:rPr>
          <w:rFonts w:ascii="Times New Roman"/>
          <w:color w:val="000000"/>
          <w:sz w:val="24"/>
        </w:rPr>
        <w:t>Irving, the floor manager, is a ________ manager.</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122)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strategic</w:t>
      </w:r>
      <w:r>
        <w:rPr>
          <w:rFonts w:ascii="Times New Roman"/>
          <w:sz w:val="24"/>
        </w:rPr>
        <w:tab/>
      </w:r>
      <w:r>
        <w:rPr>
          <w:rFonts w:ascii="Times New Roman"/>
          <w:sz w:val="24"/>
        </w:rPr>
        <w:br/>
      </w:r>
      <w:r>
        <w:rPr>
          <w:rFonts w:ascii="Times New Roman"/>
          <w:sz w:val="24"/>
        </w:rPr>
        <w:tab/>
      </w:r>
      <w:r>
        <w:rPr>
          <w:rFonts w:ascii="Times New Roman"/>
          <w:color w:val="000000"/>
          <w:sz w:val="24"/>
        </w:rPr>
        <w:t>B) tactical</w:t>
      </w:r>
      <w:r>
        <w:rPr>
          <w:rFonts w:ascii="Times New Roman"/>
          <w:sz w:val="24"/>
        </w:rPr>
        <w:br/>
      </w:r>
      <w:r>
        <w:rPr>
          <w:rFonts w:ascii="Times New Roman"/>
          <w:sz w:val="24"/>
        </w:rPr>
        <w:tab/>
      </w:r>
      <w:r>
        <w:rPr>
          <w:rFonts w:ascii="Times New Roman"/>
          <w:color w:val="000000"/>
          <w:sz w:val="24"/>
        </w:rPr>
        <w:t>C) middle</w:t>
      </w:r>
      <w:r>
        <w:rPr>
          <w:rFonts w:ascii="Times New Roman"/>
          <w:sz w:val="24"/>
        </w:rPr>
        <w:br/>
      </w:r>
      <w:r>
        <w:rPr>
          <w:rFonts w:ascii="Times New Roman"/>
          <w:sz w:val="24"/>
        </w:rPr>
        <w:tab/>
      </w:r>
      <w:r>
        <w:rPr>
          <w:rFonts w:ascii="Times New Roman"/>
          <w:color w:val="000000"/>
          <w:sz w:val="24"/>
        </w:rPr>
        <w:t>D) top-level</w:t>
      </w:r>
      <w:r>
        <w:rPr>
          <w:rFonts w:ascii="Times New Roman"/>
          <w:sz w:val="24"/>
        </w:rPr>
        <w:br/>
      </w:r>
      <w:r>
        <w:rPr>
          <w:rFonts w:ascii="Times New Roman"/>
          <w:sz w:val="24"/>
        </w:rPr>
        <w:tab/>
      </w:r>
      <w:r>
        <w:rPr>
          <w:rFonts w:ascii="Times New Roman"/>
          <w:color w:val="000000"/>
          <w:sz w:val="24"/>
        </w:rPr>
        <w:t>E) frontline</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Difficulty : 2 Medium</w:t>
      </w:r>
      <w:r>
        <w:rPr>
          <w:rFonts w:ascii="Times New Roman"/>
          <w:sz w:val="20"/>
        </w:rPr>
        <w:br/>
        <w:t>AACSB : Knowledge Application</w:t>
      </w:r>
      <w:r>
        <w:rPr>
          <w:rFonts w:ascii="Times New Roman"/>
          <w:sz w:val="20"/>
        </w:rPr>
        <w:br/>
        <w:t>Learning Objective : 01-04 Compare how the nature of management varies at different organizational le</w:t>
      </w:r>
      <w:r>
        <w:rPr>
          <w:rFonts w:ascii="Times New Roman"/>
          <w:sz w:val="20"/>
        </w:rPr>
        <w:br/>
        <w:t>Bloom's : Apply</w:t>
      </w:r>
      <w:r>
        <w:rPr>
          <w:rFonts w:ascii="Times New Roman"/>
          <w:sz w:val="20"/>
        </w:rPr>
        <w:br/>
        <w:t>Topic : Management</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123)</w:t>
      </w:r>
      <w:r>
        <w:rPr>
          <w:rFonts w:ascii="Times New Roman"/>
          <w:b/>
          <w:sz w:val="24"/>
        </w:rPr>
        <w:tab/>
      </w:r>
      <w:r>
        <w:rPr>
          <w:rFonts w:ascii="Times New Roman"/>
          <w:color w:val="000000"/>
          <w:sz w:val="24"/>
        </w:rPr>
        <w:t>Luxe Slumber is a company that produces high-quality mattresses. Omar, the CEO, makes all the business deals for the company. He negotiates with suppliers and gets new customers and business for the company. Charles communicates his vision for the company and what he would like it to achieve to Ana, who lays out plans to make possible the execution of that vision. Ana delegates the work accordingly by communicating to the sales and production managers Omar</w:t>
      </w:r>
      <w:r>
        <w:rPr>
          <w:rFonts w:ascii="Times New Roman"/>
          <w:color w:val="000000"/>
          <w:sz w:val="24"/>
        </w:rPr>
        <w:t>’</w:t>
      </w:r>
      <w:r>
        <w:rPr>
          <w:rFonts w:ascii="Times New Roman"/>
          <w:color w:val="000000"/>
          <w:sz w:val="24"/>
        </w:rPr>
        <w:t>s vision and what he requires of them. Irving, a floor manager, makes sure that the workers do their jobs at the required pace to meet the targets and goals of the company.</w:t>
      </w:r>
      <w:r>
        <w:rPr>
          <w:rFonts w:ascii="Times New Roman"/>
          <w:sz w:val="24"/>
        </w:rPr>
        <w:br/>
      </w:r>
      <w:r>
        <w:rPr>
          <w:rFonts w:ascii="Times New Roman"/>
          <w:color w:val="000000"/>
          <w:sz w:val="24"/>
        </w:rPr>
        <w:t>Which of the following management skills does Ana implement by communicating with the rest of the organization?</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123) ______</w:t>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interpersonal skills</w:t>
      </w:r>
      <w:r>
        <w:rPr>
          <w:rFonts w:ascii="Times New Roman"/>
          <w:sz w:val="24"/>
        </w:rPr>
        <w:tab/>
      </w:r>
      <w:r>
        <w:rPr>
          <w:rFonts w:ascii="Times New Roman"/>
          <w:sz w:val="24"/>
        </w:rPr>
        <w:br/>
      </w:r>
      <w:r>
        <w:rPr>
          <w:rFonts w:ascii="Times New Roman"/>
          <w:sz w:val="24"/>
        </w:rPr>
        <w:tab/>
      </w:r>
      <w:r>
        <w:rPr>
          <w:rFonts w:ascii="Times New Roman"/>
          <w:color w:val="000000"/>
          <w:sz w:val="24"/>
        </w:rPr>
        <w:t>B) conceptual skills</w:t>
      </w:r>
      <w:r>
        <w:rPr>
          <w:rFonts w:ascii="Times New Roman"/>
          <w:sz w:val="24"/>
        </w:rPr>
        <w:br/>
      </w:r>
      <w:r>
        <w:rPr>
          <w:rFonts w:ascii="Times New Roman"/>
          <w:sz w:val="24"/>
        </w:rPr>
        <w:tab/>
      </w:r>
      <w:r>
        <w:rPr>
          <w:rFonts w:ascii="Times New Roman"/>
          <w:color w:val="000000"/>
          <w:sz w:val="24"/>
        </w:rPr>
        <w:t>C) technical skills</w:t>
      </w:r>
      <w:r>
        <w:rPr>
          <w:rFonts w:ascii="Times New Roman"/>
          <w:sz w:val="24"/>
        </w:rPr>
        <w:br/>
      </w:r>
      <w:r>
        <w:rPr>
          <w:rFonts w:ascii="Times New Roman"/>
          <w:sz w:val="24"/>
        </w:rPr>
        <w:tab/>
      </w:r>
      <w:r>
        <w:rPr>
          <w:rFonts w:ascii="Times New Roman"/>
          <w:color w:val="000000"/>
          <w:sz w:val="24"/>
        </w:rPr>
        <w:t>D) tactical skills</w:t>
      </w:r>
      <w:r>
        <w:rPr>
          <w:rFonts w:ascii="Times New Roman"/>
          <w:sz w:val="24"/>
        </w:rPr>
        <w:br/>
      </w:r>
      <w:r>
        <w:rPr>
          <w:rFonts w:ascii="Times New Roman"/>
          <w:sz w:val="24"/>
        </w:rPr>
        <w:tab/>
      </w:r>
      <w:r>
        <w:rPr>
          <w:rFonts w:ascii="Times New Roman"/>
          <w:color w:val="000000"/>
          <w:sz w:val="24"/>
        </w:rPr>
        <w:t>E) decision-making skills</w:t>
      </w:r>
      <w:r>
        <w:rPr>
          <w:rFonts w:ascii="Times New Roman"/>
          <w:sz w:val="24"/>
        </w:rPr>
        <w:br/>
      </w:r>
      <w:r>
        <w:rPr>
          <w:rFonts w:ascii="Times New Roman"/>
          <w:sz w:val="24"/>
        </w:rPr>
        <w:tab/>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Learning Objective : 01-05 Define the skills you need to be an effective manager.</w:t>
      </w:r>
      <w:r>
        <w:rPr>
          <w:rFonts w:ascii="Times New Roman"/>
          <w:sz w:val="20"/>
        </w:rPr>
        <w:br/>
        <w:t>Difficulty : 3 Hard</w:t>
      </w:r>
      <w:r>
        <w:rPr>
          <w:rFonts w:ascii="Times New Roman"/>
          <w:sz w:val="20"/>
        </w:rPr>
        <w:br/>
        <w:t>AACSB : Analytical Thinking</w:t>
      </w:r>
      <w:r>
        <w:rPr>
          <w:rFonts w:ascii="Times New Roman"/>
          <w:sz w:val="20"/>
        </w:rPr>
        <w:br/>
        <w:t>Bloom's : Analyze</w:t>
      </w:r>
      <w:r>
        <w:rPr>
          <w:rFonts w:ascii="Times New Roman"/>
          <w:sz w:val="20"/>
        </w:rPr>
        <w:br/>
        <w:t>Topic : Functional Management</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124)</w:t>
      </w:r>
      <w:r>
        <w:rPr>
          <w:rFonts w:ascii="Times New Roman"/>
          <w:b/>
          <w:sz w:val="24"/>
        </w:rPr>
        <w:tab/>
      </w:r>
      <w:r>
        <w:rPr>
          <w:rFonts w:ascii="Times New Roman"/>
          <w:color w:val="000000"/>
          <w:sz w:val="24"/>
        </w:rPr>
        <w:t>Technological change is one of the ongoing challenges that characterize the current business landscape.</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124) ______</w:t>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Technology</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Learning Objective : 01-01 Summarize the major challenges of managing in the new competitive landscap</w:t>
      </w:r>
      <w:r>
        <w:rPr>
          <w:rFonts w:ascii="Times New Roman"/>
          <w:sz w:val="20"/>
        </w:rPr>
        <w:br/>
        <w:t>Topic : Technology</w:t>
      </w:r>
      <w:r>
        <w:rPr>
          <w:rFonts w:ascii="Times New Roman"/>
          <w:sz w:val="20"/>
        </w:rPr>
        <w:br/>
        <w:t>Gradable : automatic</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125)</w:t>
      </w:r>
      <w:r>
        <w:rPr>
          <w:rFonts w:ascii="Times New Roman"/>
          <w:b/>
          <w:sz w:val="24"/>
        </w:rPr>
        <w:tab/>
      </w:r>
      <w:r>
        <w:rPr>
          <w:rFonts w:ascii="Times New Roman"/>
          <w:color w:val="000000"/>
          <w:sz w:val="24"/>
        </w:rPr>
        <w:t>Collaboration occurs within companies and between companies, but it cannot occur between a company and a customer.</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125) ______</w:t>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Learning Objective : 01-01 Summarize the major challenges of managing in the new competitive landscap</w:t>
      </w:r>
      <w:r>
        <w:rPr>
          <w:rFonts w:ascii="Times New Roman"/>
          <w:sz w:val="20"/>
        </w:rPr>
        <w:br/>
        <w:t>Gradable : automatic</w:t>
      </w:r>
      <w:r>
        <w:rPr>
          <w:rFonts w:ascii="Times New Roman"/>
          <w:sz w:val="20"/>
        </w:rPr>
        <w:br/>
        <w:t>AACSB : Teamwork</w:t>
      </w:r>
      <w:r>
        <w:rPr>
          <w:rFonts w:ascii="Times New Roman"/>
          <w:sz w:val="20"/>
        </w:rPr>
        <w:br/>
        <w:t>Bloom's : Understand</w:t>
      </w:r>
      <w:r>
        <w:rPr>
          <w:rFonts w:ascii="Times New Roman"/>
          <w:sz w:val="20"/>
        </w:rPr>
        <w:br/>
        <w:t>Difficulty : 2 Medium</w:t>
      </w:r>
      <w:r>
        <w:rPr>
          <w:rFonts w:ascii="Times New Roman"/>
          <w:sz w:val="20"/>
        </w:rPr>
        <w:br/>
        <w:t>Topic : Collaboration</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126)</w:t>
      </w:r>
      <w:r>
        <w:rPr>
          <w:rFonts w:ascii="Times New Roman"/>
          <w:b/>
          <w:sz w:val="24"/>
        </w:rPr>
        <w:tab/>
      </w:r>
      <w:r>
        <w:rPr>
          <w:rFonts w:ascii="Times New Roman"/>
          <w:color w:val="000000"/>
          <w:sz w:val="24"/>
        </w:rPr>
        <w:t>Globalization has reduced the need for innovation by equalizing production costs.</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126) ______</w:t>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AACSB : Knowledge Application</w:t>
      </w:r>
      <w:r>
        <w:rPr>
          <w:rFonts w:ascii="Times New Roman"/>
          <w:sz w:val="20"/>
        </w:rPr>
        <w:br/>
        <w:t>Learning Objective : 01-02 Describe the sources of competitive advantage for a company.</w:t>
      </w:r>
      <w:r>
        <w:rPr>
          <w:rFonts w:ascii="Times New Roman"/>
          <w:sz w:val="20"/>
        </w:rPr>
        <w:br/>
        <w:t>Topic : Globalization</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127)</w:t>
      </w:r>
      <w:r>
        <w:rPr>
          <w:rFonts w:ascii="Times New Roman"/>
          <w:b/>
          <w:sz w:val="24"/>
        </w:rPr>
        <w:tab/>
      </w:r>
      <w:r>
        <w:rPr>
          <w:rFonts w:ascii="Times New Roman"/>
          <w:color w:val="000000"/>
          <w:sz w:val="24"/>
        </w:rPr>
        <w:t>Done properly, sustainability encourages people to live in ways that can be maintained for a short period without harming environmental resources.</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127) ______</w:t>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AACSB : Knowledge Application</w:t>
      </w:r>
      <w:r>
        <w:rPr>
          <w:rFonts w:ascii="Times New Roman"/>
          <w:sz w:val="20"/>
        </w:rPr>
        <w:br/>
        <w:t>Learning Objective : 01-02 Describe the sources of competitive advantage for a company.</w:t>
      </w:r>
      <w:r>
        <w:rPr>
          <w:rFonts w:ascii="Times New Roman"/>
          <w:sz w:val="20"/>
        </w:rPr>
        <w:br/>
        <w:t>Topic : Competitive Advantage</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128)</w:t>
      </w:r>
      <w:r>
        <w:rPr>
          <w:rFonts w:ascii="Times New Roman"/>
          <w:b/>
          <w:sz w:val="24"/>
        </w:rPr>
        <w:tab/>
      </w:r>
      <w:r>
        <w:rPr>
          <w:rFonts w:ascii="Times New Roman"/>
          <w:color w:val="000000"/>
          <w:sz w:val="24"/>
        </w:rPr>
        <w:t>Top-level managers are also known as tactical managers because they translate general goals into specific objectives.</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128) ______</w:t>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AACSB : Knowledge Application</w:t>
      </w:r>
      <w:r>
        <w:rPr>
          <w:rFonts w:ascii="Times New Roman"/>
          <w:sz w:val="20"/>
        </w:rPr>
        <w:br/>
        <w:t>Learning Objective : 01-04 Compare how the nature of management varies at different organizational le</w:t>
      </w:r>
      <w:r>
        <w:rPr>
          <w:rFonts w:ascii="Times New Roman"/>
          <w:sz w:val="20"/>
        </w:rPr>
        <w:br/>
        <w:t>Topic : Top-Level Management</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129)</w:t>
      </w:r>
      <w:r>
        <w:rPr>
          <w:rFonts w:ascii="Times New Roman"/>
          <w:b/>
          <w:sz w:val="24"/>
        </w:rPr>
        <w:tab/>
      </w:r>
      <w:r>
        <w:rPr>
          <w:rFonts w:ascii="Times New Roman"/>
          <w:color w:val="000000"/>
          <w:sz w:val="24"/>
        </w:rPr>
        <w:t>The need for interpersonal and communication skills fades as a manager moves from the lower levels of an organization into the upper management arena.</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129) ______</w:t>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Topic : Top-Level Management</w:t>
      </w:r>
      <w:r>
        <w:rPr>
          <w:rFonts w:ascii="Times New Roman"/>
          <w:sz w:val="20"/>
        </w:rPr>
        <w:br/>
        <w:t>AACSB : Communication</w:t>
      </w:r>
      <w:r>
        <w:rPr>
          <w:rFonts w:ascii="Times New Roman"/>
          <w:sz w:val="20"/>
        </w:rPr>
        <w:br/>
        <w:t>Learning Objective : 01-05 Define the skills you need to be an effective manager.</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b/>
          <w:sz w:val="24"/>
        </w:rPr>
        <w:t>130)</w:t>
      </w:r>
      <w:r>
        <w:rPr>
          <w:rFonts w:ascii="Times New Roman"/>
          <w:b/>
          <w:sz w:val="24"/>
        </w:rPr>
        <w:tab/>
      </w:r>
      <w:r>
        <w:rPr>
          <w:rFonts w:ascii="Times New Roman"/>
          <w:color w:val="000000"/>
          <w:sz w:val="24"/>
        </w:rPr>
        <w:t>Emotional intelligence should be viewed as something you inherit and cannot change.</w:t>
      </w:r>
      <w:r>
        <w:rPr>
          <w:rFonts w:ascii="Times New Roman"/>
          <w:sz w:val="24"/>
        </w:rPr>
        <w:br/>
      </w:r>
    </w:p>
    <w:p w:rsidR="006F26F9" w:rsidRDefault="00000000">
      <w:pPr>
        <w:keepNext/>
        <w:keepLines/>
        <w:jc w:val="right"/>
        <w:sectPr w:rsidR="006F26F9">
          <w:type w:val="continuous"/>
          <w:pgSz w:w="12240" w:h="15840"/>
          <w:pgMar w:top="1440" w:right="1440" w:bottom="1440" w:left="1440" w:header="720" w:footer="720" w:gutter="0"/>
          <w:cols w:space="720"/>
          <w:docGrid w:linePitch="360"/>
        </w:sectPr>
      </w:pPr>
      <w:r>
        <w:rPr>
          <w:rFonts w:ascii="Times New Roman"/>
          <w:sz w:val="24"/>
        </w:rPr>
        <w:t>130) ______</w:t>
      </w:r>
    </w:p>
    <w:p w:rsidR="006F26F9" w:rsidRDefault="00000000">
      <w:pPr>
        <w:keepNext/>
        <w:keepLines/>
        <w:sectPr w:rsidR="006F26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AACSB : Knowledge Application</w:t>
      </w:r>
      <w:r>
        <w:rPr>
          <w:rFonts w:ascii="Times New Roman"/>
          <w:sz w:val="20"/>
        </w:rPr>
        <w:br/>
        <w:t>Learning Objective : 01-06 Understand the principles that will help you manage your career.</w:t>
      </w:r>
      <w:r>
        <w:rPr>
          <w:rFonts w:ascii="Times New Roman"/>
          <w:sz w:val="20"/>
        </w:rPr>
        <w:br/>
        <w:t>Topic : Emotional Intelligence</w:t>
      </w:r>
      <w:r>
        <w:rPr>
          <w:rFonts w:ascii="Times New Roman"/>
          <w:sz w:val="20"/>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b/>
          <w:sz w:val="36"/>
        </w:rPr>
        <w:br w:type="page"/>
        <w:t>Answer Key</w:t>
      </w:r>
      <w:r>
        <w:rPr>
          <w:rFonts w:ascii="Times New Roman"/>
          <w:b/>
          <w:sz w:val="36"/>
        </w:rPr>
        <w:br/>
      </w:r>
      <w:r>
        <w:rPr>
          <w:rFonts w:ascii="Times New Roman"/>
          <w:b/>
          <w:sz w:val="36"/>
        </w:rPr>
        <w:br/>
      </w:r>
      <w:r>
        <w:rPr>
          <w:rFonts w:ascii="Times New Roman"/>
          <w:sz w:val="32"/>
        </w:rPr>
        <w:t>Test name: chapter 1</w:t>
      </w:r>
      <w:r>
        <w:rPr>
          <w:rFonts w:ascii="Times New Roman"/>
          <w:sz w:val="32"/>
        </w:rPr>
        <w:br/>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1)Student answers will vary, but should indicate accurate knowledge of the four ongoing challenges: globalization, technological change, knowledge management, and collaboration across boundaries. Globalization’s impacts on business include the fact that corporations operate worldwide, transcending national borders. Companies that want to grow often need to tap international markets. The effects of technological change include the changes brought about by The Internet of Things, artificial intelligence, mobile applications, Big Data analytics, and cloud computing. Technology both complicates things and creates new opportunities. The challenges come from the rapid rate at which communication, transportation, information, and other technologies change. For example, after just a couple of decades of widespread desktop use, customers switched to laptop models, which require different accessories. Knowledge management is the set of practices aimed at discovering and harnessing an organization’s intellectual resources—fully using the intellects of the organization’s people. Because companies in advanced economies have become so efficient at producing physical goods, most workers have been freed up to provide services or “abstract goods” such as software, entertainment, data, and advertising. These workers, whose primary contributions are ideas and problem-solving expertise, are often referred to as </w:t>
      </w:r>
      <w:r>
        <w:rPr>
          <w:rFonts w:ascii="Times New Roman" w:hAnsi="Times New Roman"/>
          <w:i/>
          <w:color w:val="000000"/>
          <w:sz w:val="32"/>
        </w:rPr>
        <w:t>knowledge workers</w:t>
      </w:r>
      <w:r>
        <w:rPr>
          <w:rFonts w:ascii="Times New Roman" w:hAnsi="Times New Roman"/>
          <w:color w:val="000000"/>
          <w:sz w:val="32"/>
        </w:rPr>
        <w:t>. Collaboration across boundaries ensures that people in different parts of the organization collaborate effectively with one another. This requires productive communications among different departments, divisions, or other subunits of the organization. For example, “T-shaped” managers break out of the traditional corporate hierarchy to share knowledge freely across the organization (the horizontal part of the T) while remaining committed to the bottom-line performance of their individual business units (the vertical part).</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2)Student answers will vary, but should indicate an accurate understanding of the concept of knowledge management. Knowledge management is the set of practices aimed at discovering and harnessing an organization’s intellectual resources—fully using the intellects of the organization’s people. Because companies in advanced economies have become so efficient at producing physical goods, most workers have been freed up to provide services or “abstract goods” such as software, entertainment, data, and advertising. These workers, whose primary contributions are ideas and problem-solving expertise, are often referred to as </w:t>
      </w:r>
      <w:r>
        <w:rPr>
          <w:rFonts w:ascii="Times New Roman" w:hAnsi="Times New Roman"/>
          <w:i/>
          <w:color w:val="000000"/>
          <w:sz w:val="32"/>
        </w:rPr>
        <w:t>knowledge workers</w:t>
      </w:r>
      <w:r>
        <w:rPr>
          <w:rFonts w:ascii="Times New Roman" w:hAnsi="Times New Roman"/>
          <w:color w:val="000000"/>
          <w:sz w:val="32"/>
        </w:rPr>
        <w:t>. Examples will vary but should address the ways in which knowledge managers find human assets, help people collaborate and learn, generate new ideas, and harness those ideas into successful innovations.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3)Student answers will vary, but should indicate accurate knowledge of the six success drivers of performance: innovation, quality, service, speed, cost competitiveness, and sustainability. </w:t>
      </w:r>
      <w:r>
        <w:rPr>
          <w:rFonts w:ascii="Times New Roman" w:hAnsi="Times New Roman"/>
          <w:b/>
          <w:color w:val="000000"/>
          <w:sz w:val="32"/>
        </w:rPr>
        <w:t>Innovation</w:t>
      </w:r>
      <w:r>
        <w:rPr>
          <w:rFonts w:ascii="Times New Roman" w:hAnsi="Times New Roman"/>
          <w:color w:val="000000"/>
          <w:sz w:val="32"/>
        </w:rPr>
        <w:t xml:space="preserve"> is the introduction of new goods and services. Your firm must adapt to changes in consumer demands and to new competitors. </w:t>
      </w:r>
      <w:r>
        <w:rPr>
          <w:rFonts w:ascii="Times New Roman" w:hAnsi="Times New Roman"/>
          <w:b/>
          <w:color w:val="000000"/>
          <w:sz w:val="32"/>
        </w:rPr>
        <w:t>Quality</w:t>
      </w:r>
      <w:r>
        <w:rPr>
          <w:rFonts w:ascii="Times New Roman" w:hAnsi="Times New Roman"/>
          <w:color w:val="000000"/>
          <w:sz w:val="32"/>
        </w:rPr>
        <w:t xml:space="preserve"> is the excellence of your product. Customers expect high-quality goods and services, and often they will accept nothing less. </w:t>
      </w:r>
      <w:r>
        <w:rPr>
          <w:rFonts w:ascii="Times New Roman" w:hAnsi="Times New Roman"/>
          <w:b/>
          <w:color w:val="000000"/>
          <w:sz w:val="32"/>
        </w:rPr>
        <w:t>Service</w:t>
      </w:r>
      <w:r>
        <w:rPr>
          <w:rFonts w:ascii="Times New Roman" w:hAnsi="Times New Roman"/>
          <w:color w:val="000000"/>
          <w:sz w:val="32"/>
        </w:rPr>
        <w:t xml:space="preserve"> means giving customers what they want or need, when they want it. It is focused on continually meeting the needs of customers to establish mutually beneficial long-term relationships. In the modern business environment, </w:t>
      </w:r>
      <w:r>
        <w:rPr>
          <w:rFonts w:ascii="Times New Roman" w:hAnsi="Times New Roman"/>
          <w:b/>
          <w:color w:val="000000"/>
          <w:sz w:val="32"/>
        </w:rPr>
        <w:t>speed</w:t>
      </w:r>
      <w:r>
        <w:rPr>
          <w:rFonts w:ascii="Times New Roman" w:hAnsi="Times New Roman"/>
          <w:color w:val="000000"/>
          <w:sz w:val="32"/>
        </w:rPr>
        <w:t xml:space="preserve">—rapid execution, response, and delivery—often separates the winners from the losers. </w:t>
      </w:r>
      <w:r>
        <w:rPr>
          <w:rFonts w:ascii="Times New Roman" w:hAnsi="Times New Roman"/>
          <w:b/>
          <w:color w:val="000000"/>
          <w:sz w:val="32"/>
        </w:rPr>
        <w:t>Cost competitiveness</w:t>
      </w:r>
      <w:r>
        <w:rPr>
          <w:rFonts w:ascii="Times New Roman" w:hAnsi="Times New Roman"/>
          <w:color w:val="000000"/>
          <w:sz w:val="32"/>
        </w:rPr>
        <w:t xml:space="preserve"> means keeping costs low enough so that the company can realize profits and price its products (goods or services) at levels that are attractive to consumers. </w:t>
      </w:r>
      <w:r>
        <w:rPr>
          <w:rFonts w:ascii="Times New Roman" w:hAnsi="Times New Roman"/>
          <w:b/>
          <w:color w:val="000000"/>
          <w:sz w:val="32"/>
        </w:rPr>
        <w:t>Sustainability</w:t>
      </w:r>
      <w:r>
        <w:rPr>
          <w:rFonts w:ascii="Times New Roman" w:hAnsi="Times New Roman"/>
          <w:color w:val="000000"/>
          <w:sz w:val="32"/>
        </w:rPr>
        <w:t>, which at its most basic is the effort to minimize the use and loss of resources, especially those that are polluting and nonrenewable.</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4)Student answers will vary, but should indicate an accurate understanding of the concept of cost competitiveness. </w:t>
      </w:r>
      <w:r>
        <w:rPr>
          <w:rFonts w:ascii="Times New Roman" w:hAnsi="Times New Roman"/>
          <w:b/>
          <w:color w:val="000000"/>
          <w:sz w:val="32"/>
        </w:rPr>
        <w:t>Cost competitiveness</w:t>
      </w:r>
      <w:r>
        <w:rPr>
          <w:rFonts w:ascii="Times New Roman" w:hAnsi="Times New Roman"/>
          <w:color w:val="000000"/>
          <w:sz w:val="32"/>
        </w:rPr>
        <w:t xml:space="preserve"> means keeping costs low enough so that the company can realize profits and price its products (goods or services) at levels that are attractive to consumers. Examples will vary but may address the idea that consumers can use the Internet to easily compare prices from thousands of competitors. Consumers looking to buy popular items, such as cameras, printers, and plane fares, can go online to research the best models and the best deals.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5)</w:t>
      </w:r>
      <w:r>
        <w:br/>
      </w:r>
      <w:r>
        <w:rPr>
          <w:rFonts w:ascii="Times New Roman" w:hAnsi="Times New Roman"/>
          <w:color w:val="000000"/>
          <w:sz w:val="32"/>
        </w:rPr>
        <w:t>Student answers will vary, but should indicate an accurate understanding of the concept of sustainability, which at its most basic is the effort to minimize the use and loss of resources, especially those that are polluting and nonrenewable. Examples may address the laws concerning sustainability, the idea of protecting our options, or the fact that efforts to cut energy waste are one way to achieve an important form of competitive advantage.</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6)Student answers will vary but should demonstrate accurate knowledge about the four key management functions: planning, organizing, leading, and controlling. </w:t>
      </w:r>
      <w:r>
        <w:rPr>
          <w:rFonts w:ascii="Times New Roman" w:hAnsi="Times New Roman"/>
          <w:b/>
          <w:color w:val="000000"/>
          <w:sz w:val="32"/>
        </w:rPr>
        <w:t>Planning</w:t>
      </w:r>
      <w:r>
        <w:rPr>
          <w:rFonts w:ascii="Times New Roman" w:hAnsi="Times New Roman"/>
          <w:color w:val="000000"/>
          <w:sz w:val="32"/>
        </w:rPr>
        <w:t xml:space="preserve"> is specifying the goals to be achieved and deciding in advance the appropriate actions needed to achieve those goals. Planning activities include analyzing current situations, anticipating futures, determining objectives, deciding the types of activities in which the company will engage, choosing corporate and business strategies, and determining the resources needed to achieve the organization’s goals. </w:t>
      </w:r>
      <w:r>
        <w:rPr>
          <w:rFonts w:ascii="Times New Roman" w:hAnsi="Times New Roman"/>
          <w:b/>
          <w:color w:val="000000"/>
          <w:sz w:val="32"/>
        </w:rPr>
        <w:t>Organizing</w:t>
      </w:r>
      <w:r>
        <w:rPr>
          <w:rFonts w:ascii="Times New Roman" w:hAnsi="Times New Roman"/>
          <w:color w:val="000000"/>
          <w:sz w:val="32"/>
        </w:rPr>
        <w:t xml:space="preserve"> is assembling and coordinating the human, financial, physical, informational, and other resources needed to achieve goals. Organizing activities include attracting people to the organization, specifying job responsibilities, grouping jobs into work units, marshaling and allocating resources, and creating conditions so that people and things work together to achieve maximum success. </w:t>
      </w:r>
      <w:r>
        <w:rPr>
          <w:rFonts w:ascii="Times New Roman" w:hAnsi="Times New Roman"/>
          <w:b/>
          <w:color w:val="000000"/>
          <w:sz w:val="32"/>
        </w:rPr>
        <w:t>Leading</w:t>
      </w:r>
      <w:r>
        <w:rPr>
          <w:rFonts w:ascii="Times New Roman" w:hAnsi="Times New Roman"/>
          <w:color w:val="000000"/>
          <w:sz w:val="32"/>
        </w:rPr>
        <w:t xml:space="preserve"> is stimulating people to be high performers. It includes motivating and communicating with employees, individually and in groups. Leading involves connecting directly with people, helping to guide and inspire them toward achieving team and organizational goals. Leading takes place in teams, departments, and divisions as well as at the tops of large organizations. </w:t>
      </w:r>
      <w:r>
        <w:rPr>
          <w:rFonts w:ascii="Times New Roman" w:hAnsi="Times New Roman"/>
          <w:b/>
          <w:color w:val="000000"/>
          <w:sz w:val="32"/>
        </w:rPr>
        <w:t>Controlling</w:t>
      </w:r>
      <w:r>
        <w:rPr>
          <w:rFonts w:ascii="Times New Roman" w:hAnsi="Times New Roman"/>
          <w:color w:val="000000"/>
          <w:sz w:val="32"/>
        </w:rPr>
        <w:t xml:space="preserve"> involves monitoring performance and implementing necessary changes. By controlling, managers make sure the organization’s resources are being used properly and that the organization is meeting its goals such as quality and worker safety.</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7)Student answers will vary but should demonstrate an understanding of what social capital is and how it can enhance career goals. Social capital is the goodwill stemming from your social relationships, and you can mobilize it on your behalf. It aids career success, compensation, employment, team effectiveness, the success of new ventures, entrepreneurship, and relationships with suppliers and other outsiders. Today much of that social capital can be tapped online at social networking websites. Besides the social sites such as Facebook, some of these sites are aimed at helping people tap business networks. For example, LinkedIn has more than 467 million registered members worldwide, with total revenue from premium subscriptions and marketing and talent solutions of $960 million.</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8)Student answers will vary but should demonstrate an accurate knowledge about the types of managers found at three broad organizational levels: top level, middle level, and frontline. Top-level managers are the senior executives of an organization and are responsible for its overall management. Top-level managers, often referred to as </w:t>
      </w:r>
      <w:r>
        <w:rPr>
          <w:rFonts w:ascii="Times New Roman" w:hAnsi="Times New Roman"/>
          <w:i/>
          <w:color w:val="000000"/>
          <w:sz w:val="32"/>
        </w:rPr>
        <w:t>strategic managers</w:t>
      </w:r>
      <w:r>
        <w:rPr>
          <w:rFonts w:ascii="Times New Roman" w:hAnsi="Times New Roman"/>
          <w:color w:val="000000"/>
          <w:sz w:val="32"/>
        </w:rPr>
        <w:t xml:space="preserve">, are supposed to focus on long-term issues and emphasize the survival, growth, and overall effectiveness of the organization. Middle-level managers are located in the organization’s hierarchy below top-level management and above the frontline managers. Middle-level managers are responsible for translating the general goals and plans developed by strategic managers into more specific objectives and activities. Frontline managers are lower-level managers who supervise the operations of the organization. These managers often have titles such as </w:t>
      </w:r>
      <w:r>
        <w:rPr>
          <w:rFonts w:ascii="Times New Roman" w:hAnsi="Times New Roman"/>
          <w:i/>
          <w:color w:val="000000"/>
          <w:sz w:val="32"/>
        </w:rPr>
        <w:t>supervisor, team leader</w:t>
      </w:r>
      <w:r>
        <w:rPr>
          <w:rFonts w:ascii="Times New Roman" w:hAnsi="Times New Roman"/>
          <w:color w:val="000000"/>
          <w:sz w:val="32"/>
        </w:rPr>
        <w:t xml:space="preserve">, or </w:t>
      </w:r>
      <w:r>
        <w:rPr>
          <w:rFonts w:ascii="Times New Roman" w:hAnsi="Times New Roman"/>
          <w:i/>
          <w:color w:val="000000"/>
          <w:sz w:val="32"/>
        </w:rPr>
        <w:t>assistant manager</w:t>
      </w:r>
      <w:r>
        <w:rPr>
          <w:rFonts w:ascii="Times New Roman" w:hAnsi="Times New Roman"/>
          <w:color w:val="000000"/>
          <w:sz w:val="32"/>
        </w:rPr>
        <w:t>. They are directly involved with nonmanagement employees, implementing the specific plans developed with middle managers.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9)Frontline managers are lower-level managers who supervise the operations of the organization. These managers often have titles such as </w:t>
      </w:r>
      <w:r>
        <w:rPr>
          <w:rFonts w:ascii="Times New Roman" w:hAnsi="Times New Roman"/>
          <w:i/>
          <w:color w:val="000000"/>
          <w:sz w:val="32"/>
        </w:rPr>
        <w:t>supervisor, team leader</w:t>
      </w:r>
      <w:r>
        <w:rPr>
          <w:rFonts w:ascii="Times New Roman" w:hAnsi="Times New Roman"/>
          <w:color w:val="000000"/>
          <w:sz w:val="32"/>
        </w:rPr>
        <w:t xml:space="preserve">, or </w:t>
      </w:r>
      <w:r>
        <w:rPr>
          <w:rFonts w:ascii="Times New Roman" w:hAnsi="Times New Roman"/>
          <w:i/>
          <w:color w:val="000000"/>
          <w:sz w:val="32"/>
        </w:rPr>
        <w:t>assistant manager</w:t>
      </w:r>
      <w:r>
        <w:rPr>
          <w:rFonts w:ascii="Times New Roman" w:hAnsi="Times New Roman"/>
          <w:color w:val="000000"/>
          <w:sz w:val="32"/>
        </w:rPr>
        <w:t xml:space="preserve">. They are directly involved with nonmanagement employees, implementing the specific plans developed with middle managers. This role is critical in the organization because operational managers are the link between management and nonmanagement personnel. Managers on the front line are crucial to creating and sustaining quality, innovation, and other drivers of financial performance. In outstanding organizations, talented frontline managers are not only </w:t>
      </w:r>
      <w:r>
        <w:rPr>
          <w:rFonts w:ascii="Times New Roman" w:hAnsi="Times New Roman"/>
          <w:i/>
          <w:color w:val="000000"/>
          <w:sz w:val="32"/>
        </w:rPr>
        <w:t>allowed</w:t>
      </w:r>
      <w:r>
        <w:rPr>
          <w:rFonts w:ascii="Times New Roman" w:hAnsi="Times New Roman"/>
          <w:color w:val="000000"/>
          <w:sz w:val="32"/>
        </w:rPr>
        <w:t xml:space="preserve"> to initiate new activities but are </w:t>
      </w:r>
      <w:r>
        <w:rPr>
          <w:rFonts w:ascii="Times New Roman" w:hAnsi="Times New Roman"/>
          <w:i/>
          <w:color w:val="000000"/>
          <w:sz w:val="32"/>
        </w:rPr>
        <w:t>expected</w:t>
      </w:r>
      <w:r>
        <w:rPr>
          <w:rFonts w:ascii="Times New Roman" w:hAnsi="Times New Roman"/>
          <w:color w:val="000000"/>
          <w:sz w:val="32"/>
        </w:rPr>
        <w:t xml:space="preserve"> to by their top- and middle-level managers. And they are given freedom, incentives, and support to find ways to do so.</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10)Student answers will vary but should demonstrate an accurate knowledge about the activities and roles that fall under each of these categories. Decisional roles include entrepreneurs, disturbance handlers, resource allocators, and negotiators. Informational roles include monitors, disseminators, and spokespeople. Interpersonal roles include leaders, liaisons, and figureheads. In the decisional category, entrepreneurs search for new business opportunities and initiate new projects to create change; disturbance handlers take corrective action during crises and other conflicts; resource allocators provide funding and other resources to units or people; and negotiators engage in negotiations with parties outside the organization as well as inside (for example, resource exchanges).</w:t>
      </w:r>
      <w:r>
        <w:br/>
      </w:r>
      <w:r>
        <w:br/>
      </w:r>
      <w:r>
        <w:rPr>
          <w:rFonts w:ascii="Times New Roman" w:hAnsi="Times New Roman"/>
          <w:color w:val="000000"/>
          <w:sz w:val="32"/>
        </w:rPr>
        <w:t xml:space="preserve"> In the informational category, monitors seek information to understand the organization and its environment, serving as the center of communication; disseminators transmit information from source to source, sometimes interpreting and integrating diverse perspectives; and spokespeople speak on behalf of the organization about plans, policies, actions, and results.</w:t>
      </w:r>
      <w:r>
        <w:br/>
      </w:r>
      <w:r>
        <w:br/>
      </w:r>
      <w:r>
        <w:rPr>
          <w:rFonts w:ascii="Times New Roman" w:hAnsi="Times New Roman"/>
          <w:color w:val="000000"/>
          <w:sz w:val="32"/>
        </w:rPr>
        <w:t xml:space="preserve"> In the interpersonal category, leaders engage in activities such as staffing, developing, and motivating people; liaisons maintain a network of outside contacts that provide information and favors; and figureheads perform symbolic duties (for example, ceremonies) and serve other social and legal demands.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11)</w:t>
      </w:r>
      <w:r>
        <w:br/>
      </w:r>
      <w:r>
        <w:rPr>
          <w:rFonts w:ascii="Times New Roman" w:hAnsi="Times New Roman"/>
          <w:color w:val="000000"/>
          <w:sz w:val="32"/>
        </w:rPr>
        <w:t>Student answers will vary but should demonstrate accurate knowledge about technical skills, conceptual and decision-making skills, and interpersonal skills, and how their importance varies at different managerial levels. Examples may include the idea that technical skills are most important early in a career, conceptual and decision-making skills become more important as you rise higher in the company, and that interpersonal skills such as communicating effectively with customers and being a good team player are important at every level of management.</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12)</w:t>
      </w:r>
      <w:r>
        <w:br/>
      </w:r>
      <w:r>
        <w:rPr>
          <w:rFonts w:ascii="Times New Roman" w:hAnsi="Times New Roman"/>
          <w:color w:val="000000"/>
          <w:sz w:val="32"/>
        </w:rPr>
        <w:t>Student answers will vary but should demonstrate an accurate understanding of emotional intelligence. Emotional intelligence means understanding yourself (including strengths and limitations), managing yourself (dealing with emotions, making good decisions, seeking and using feedback, exercising self-control), and dealing effectively with others (listening, showing empathy, motivating, leading, and so on). Examples may include the fact that executives who score low on EQ are less likely to be rated as excellent on their performance reviews, and their divisions tend not to perform as well, or the idea that EQ is a set of skills that can be learned and developed.</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13)Student answers will vary but should demonstrate an accurate understanding of the concept of self-reliance. To be self-reliant means to take full responsibility for oneself and one’s actions. Examples may focus on the idea that self-reliance means finding new ways to make one’s overall performance better—through taking responsibility for change, being an innovator, looking for opportunities to contribute, and generating constructive change that strengthens the company and benefits customers and colleagues. Student examples may include small business owners or freelance writers.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14)</w:t>
      </w:r>
      <w:r>
        <w:br/>
      </w:r>
      <w:r>
        <w:rPr>
          <w:rFonts w:ascii="Times New Roman" w:hAnsi="Times New Roman"/>
          <w:color w:val="000000"/>
          <w:sz w:val="32"/>
        </w:rPr>
        <w:t>Relationship #1 is passive. The individual views themselves as an employee and passively expects their employer to tell them what to do and give them pay and benefits. Their employer is in charge, and they are a passive recipient of its actions. Their contributions are likely to be adequate but minimal—they won’t make the added contributions that strengthen the organization, and if all organizational members take this perspective, the organization is not likely to be strong for the long run. Relationship #2 is an active, two-way relationship in which the individual and their organization derives a mutual benefit. The mind-set is different: Instead of doing what they are told, the employee thinks about how they can contribute—and acts accordingly. To the extent that the organization values their contributions, they are likely to benefit in return by receiving full and fair rewards, support for further personal development, and a more gratifying work environment.</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15)</w:t>
      </w:r>
      <w:r>
        <w:br/>
      </w:r>
      <w:r>
        <w:rPr>
          <w:rFonts w:ascii="Times New Roman" w:hAnsi="Times New Roman"/>
          <w:color w:val="000000"/>
          <w:sz w:val="32"/>
        </w:rPr>
        <w:t>Student answers will vary but should demonstrate an accurate understanding of the following practices. Successful managers ask, “What needs to be done?” not just “What do I want to do?” They write an action plan. They don’t just think, they do, based on a sound, ethical plan. They take responsibility for decisions. This requires checking up, revisiting, and changing if necessary. They focus on opportunities, not just problems. Problems have to be solved, and problem solving prevents more damage, but capturing opportunities is what creates great results.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16)Student answers will vary but should demonstrate an accurate understanding of the idea that upward mobility in a company necessitates taking on greater responsibilities, dealing with more people, understanding more about other aspects of the organization, and making bigger and more complex decisions. To become a </w:t>
      </w:r>
      <w:r>
        <w:rPr>
          <w:rFonts w:ascii="Times New Roman" w:hAnsi="Times New Roman"/>
          <w:i/>
          <w:color w:val="000000"/>
          <w:sz w:val="32"/>
        </w:rPr>
        <w:t>specialist,</w:t>
      </w:r>
      <w:r>
        <w:rPr>
          <w:rFonts w:ascii="Times New Roman" w:hAnsi="Times New Roman"/>
          <w:color w:val="000000"/>
          <w:sz w:val="32"/>
        </w:rPr>
        <w:t xml:space="preserve"> you should be an expert in something useful. This will give you specific skills that help you provide concrete, identifiable value to your organization and to customers. And over time, you should learn to be a </w:t>
      </w:r>
      <w:r>
        <w:rPr>
          <w:rFonts w:ascii="Times New Roman" w:hAnsi="Times New Roman"/>
          <w:i/>
          <w:color w:val="000000"/>
          <w:sz w:val="32"/>
        </w:rPr>
        <w:t>generalist</w:t>
      </w:r>
      <w:r>
        <w:rPr>
          <w:rFonts w:ascii="Times New Roman" w:hAnsi="Times New Roman"/>
          <w:color w:val="000000"/>
          <w:sz w:val="32"/>
        </w:rPr>
        <w:t>, knowing enough about a variety of subject matters so that you can think strategically and work with different perspectives.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17) A</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Globalization affects small companies as well as large. Many small companies export their goods. Many domestic firms assemble their products in other countries. And companies are under pressure to improve and lower the price of their products in the face of intense competition from foreign manufacturers.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18) C</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Globalization affects small companies as well as large. Many small companies export their goods. Many domestic firms assemble their products in other countries. Globalization means that a company’s talent can come from anywhere.</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19) B</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Technology both complicates things and creates new opportunities.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20) A</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Knowledge management is about finding, unlocking, sharing, and capitalizing on the most precious resources of an organization: people’s expertise, skills, wisdom, and relationships.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21) A</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Online customer engagement, artificial intelligence and machine learning, data protection and privacy, and 5G are only some ways that technology is vitally important in the business world.</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22) D</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Knowledge management is the set of practices aimed at discovering and harnessing an organization’s intellectual resources, fully utilizing the intellects of the organization’s people.</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23) C</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One of the most important processes of knowledge management is to ensure that people in different parts of the organization collaborate effectively with one another. This requires productive communications among different departments, divisions, or other subunits of the organization.</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24) B</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Technology is vitally important in the business world. Technology both complicates things and creates new opportunities. The challenges come from the rapid rate at which communication, transportation, information, and other technologies change. Because of this, it is especially important to make wise decisions about using technology. Designing a phone app will be expensive and time-consuming, while blogs and email newsletters do not appeal to college-aged customers. In Rachael’s situation, expanding her social media presence will be the quickest and cheapest way to reach the demographic she is trying to attract.</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25) B</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Four ongoing challenges that characterize current business landscapes are: globalization, technological change, the importance of knowledge and ideas, and collaboration across organizational boundaries.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26) B</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Companies that want to grow often need to tap international markets, where incomes are rising and demand is increasing. The change from a local to a global marketplace is gaining momentum and is irreversible.</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27) D</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Globalization affects small companies as well as large. Many small companies export their goods. Many domestic firms assemble their products in other countries. Globalization means that a company’s talent can come from anywhere.</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28) B</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The Internet is important to business because it is a global and digital marketplace, a means for manufacturing goods and services, a distribution channel, an information service, and more. It drives down costs and speeds up globalization. It improves efficiency of decision making. Managers can watch and learn what other companies are doing on the other side of the world.</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29) A</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Knowledge management is the set of practices aimed at discovering and harnessing an organization’s intellectual resources, fully utilizing the intellects of the organization’s people. It is about finding, unlocking, sharing, and altogether capitalizing on the most precious resources of an organization.</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30) E</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Leveraging knowledge for maximum impact requires people in different departments, division, or subunits of the organization to collaborate and communicate effectively.</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31) D</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Collaboration can occur beyond the boundaries of the organization itself. Companies today sometimes work with rather than against their competitors. Companies also collaborate with their customers by actively and continuously listening and responding.</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32) D</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To succeed, managers must deliver performance. The fundamental success drivers of performance are innovation, quality, service, speed, cost competitiveness, and sustainability. Speed is rapid execution, response, and delivery.</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33) D</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Innovation is the introduction of new goods and services, such as a new way to deliver digital content. A firm must adapt to changes in consumer demands and to new competitors.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34) A</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Total quality includes preventing defects before they occur, achieving zero defects in manufacturing, and designing products for quality. The goal is to solve and eradicate from the beginning all quality-related problems and to live a philosophy of continuous improvement in the way the company operates.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35) D</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Service means giving customers what they want or need, when they want it. So service is focused on continually meeting the needs of customers to establish mutually beneficial long-term relationships.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36) B</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Cost competitiveness means keeping costs low enough so that the company can realize profits and price its products (goods or services) at levels that are attractive to consumers.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37) E</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One reason every company must worry about cost is that consumers can easily compare prices on the Internet from thousands of competitors. Consumers looking to buy popular items, such as cameras, printers, and plane fares, can go online to research the best models and the best deals.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38) B</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Sustainability is about protecting our options. Done properly, sustainability allows people to live and work in ways that can be maintained over the long term (generations) without depleting or harming our environmental, social, and economic resources.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39) C</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Innovation is the introduction of new goods and services. A firm must adapt to changes in consumer demands and to new competitors.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40) B</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Quality can be measured in terms of product performance, customer service, reliability, conformance to standards, durability, and aesthetics.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41) A</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Service means giving customers what they want or need, when they want it. Services include intangible products such as insurance, hotel accommodations, medical care, and haircuts.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42) B</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Innovation is the introduction of new goods and services. Quality is the excellence of one’s product or service.</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43) C</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Cost competitiveness means keeping costs low enough so that the company can realize profits and price its products (goods or services) at levels that are attractive to consumers. Needless to say, if a company offers a desirable product at a lower price, it is more likely to sell.</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44) D</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Sustainability means different things to different people but includes a long-term perspective on sustaining the natural environment and building tomorrow’s business opportunities while effectively managing today’s business.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45) A</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Sustainability is the effort to minimize the use of resources, especially those that are polluting and nonrenewable. Done properly, sustainability allows people to live and work in ways that can be maintained over the long term without depleting or harming our environmental, social, and economic resources.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46) C</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The best managers and companies deliver on all six sources of competitive advantage.</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47) D</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Cost competitiveness means keeping costs low enough so that the company can realize profits and price its products (goods or services) at levels that are attractive to consumers.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48) A</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Organizing is assembling and coordinating the human, financial, physical, informational, and other resources to achieve goals.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49) C</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Leading is stimulating people to be high performers. Today and in the future, managers must be good at mobilizing people to contribute their ideas—to use their brains in ways never needed or dreamed of in the past.</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50) C</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Management is the process of working with people and resources to accomplish organizational goals. Good managers do those things both effectively and efficiently. To be </w:t>
      </w:r>
      <w:r>
        <w:rPr>
          <w:rFonts w:ascii="Times New Roman" w:hAnsi="Times New Roman"/>
          <w:i/>
          <w:color w:val="000000"/>
          <w:sz w:val="32"/>
        </w:rPr>
        <w:t>effective</w:t>
      </w:r>
      <w:r>
        <w:rPr>
          <w:rFonts w:ascii="Times New Roman" w:hAnsi="Times New Roman"/>
          <w:color w:val="000000"/>
          <w:sz w:val="32"/>
        </w:rPr>
        <w:t xml:space="preserve"> is to achieve organizational goals. To be </w:t>
      </w:r>
      <w:r>
        <w:rPr>
          <w:rFonts w:ascii="Times New Roman" w:hAnsi="Times New Roman"/>
          <w:i/>
          <w:color w:val="000000"/>
          <w:sz w:val="32"/>
        </w:rPr>
        <w:t>efficient</w:t>
      </w:r>
      <w:r>
        <w:rPr>
          <w:rFonts w:ascii="Times New Roman" w:hAnsi="Times New Roman"/>
          <w:color w:val="000000"/>
          <w:sz w:val="32"/>
        </w:rPr>
        <w:t xml:space="preserve"> is to achieve goals with minimal waste of resources—that is, to make the best possible use of money, time, materials, and people. Some managers fail on both criteria, or focus on one at the expense of another. The best managers achieve high performance by focusing on both effectiveness </w:t>
      </w:r>
      <w:r>
        <w:rPr>
          <w:rFonts w:ascii="Times New Roman" w:hAnsi="Times New Roman"/>
          <w:i/>
          <w:color w:val="000000"/>
          <w:sz w:val="32"/>
        </w:rPr>
        <w:t>and</w:t>
      </w:r>
      <w:r>
        <w:rPr>
          <w:rFonts w:ascii="Times New Roman" w:hAnsi="Times New Roman"/>
          <w:color w:val="000000"/>
          <w:sz w:val="32"/>
        </w:rPr>
        <w:t xml:space="preserve"> efficiency.</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51) E</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Some managers fail at being either efficient or effective, or focus on one at the expense of the other. The best managers maintain a clear focus on both effectiveness and efficiency.</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52) B</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Organizing is assembling and coordinating the human, financial, physical, informational, and other resources needed to achieve goals. Organizing activities include attracting people to the organization, specifying job responsibilities, grouping jobs into work units, marshaling and allocating resources, and creating conditions so that people and things work together to achieve maximum success.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53) C</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Historically, organizing involved creating an organization chart and having traditional HR functions. In the future, effective managers will build organizations that are flexible and adaptive, particularly in response to competitive threats and customer needs.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54) E</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Good managers accomplish organizational goals by working both effectively and efficiently. To be effective is to achieve organizational goals. To be efficient is to achieve goals with minimal waste of resources—that is, to make the best possible use of money, time, materials, and people.</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55) A</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The four traditional functions of management are planning, organizing, leading, and controlling. They remain as relevant as ever, and they still provide the fundamentals that are needed in start-ups as much as in established corporations.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56) D</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Planning is specifying the goals to be achieved and deciding in advance the appropriate actions needed to achieve those goals. Plans set the stage for action and for major achievements.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57) A</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Planning activities include analyzing current situations, anticipating the future, determining objectives, deciding in what types of activities the company will engage, choosing corporate and business strategies, and determining the resources needed to achieve the organization’s goals.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58) B</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Planning activities include analyzing current situations, anticipating the future, determining objectives, deciding in what types of activities the company will engage, choosing corporate and business strategies, and determining resources needed to achieve goals.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59) B</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The planning function for the new business environment is more dynamically described as delivering strategic value. Value describes the monetary amount associated with how well a job, task, good, or service meets users’ needs. That value is strategic when it contributes to meeting the organization’s goals.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60) B</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The organizing function can be described as building a dynamic organization. Now and in the future, effective managers will build organizations that are flexible and adaptive, particularly in response to competitive threats and customer needs.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61) C</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Organizing is assembling and coordinating the human, financial, physical, informational, and other resources needed to achieve goals. Organizing activities include attracting people to the organization and specifying job responsibilities.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62) D</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Controlling means monitoring performance and implementing necessary changes. By controlling, managers make sure the organization’s resources are being used properly and that the organization is meeting its goals such as quality and worker safety.</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63) D</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Organizing is assembling and coordinating the human, financial, physical, informational, and other resources needed to achieve goals. Organizing activities include specifying job responsibilities, grouping jobs into work units, marshaling and allocating resources, and creating conditions so that people and things work together to achieve maximum success.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64) C</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Leading is stimulating people to be high performers. It includes motivating and communicating with employees, individually and in groups.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65) A</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Leading is stimulating people to be high performers. Today and in the future, managers must be good at mobilizing people to contribute their ideas and to use their brains in ways never needed or dreamed of in the past.</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66) C</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Leading is stimulating people to be high performers. It includes motivating and communicating with employees, individually and in groups. Leading involves connecting directly with people, helping to guide and inspire them toward achieving team and organizational goals. Leading takes place in teams, departments, and divisions as well as at the top of all types of organizations.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67) D</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The fourth function of management, controlling, monitors performance and implements necessary changes. By controlling, managers make sure that the organization’s resources are being used as planned and that the organization is meeting its goals, such as quality and safety.</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68) B</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The fourth function of management, controlling, monitors performance and implements necessary changes. By controlling, managers make sure the organization’s resources are being used as planned and the organization is meeting its goals, including financial ones.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69) A</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When managers implement their plans, they often find that things are not working out as planned. The controlling function makes sure that goals are met. It asks and answers the question, “Are our actual outcomes consistent with our goals?” It then makes adjustments as needed. In controlling the problem of lackluster road bike sales in the Midwest, Trang may decide to increase the budget for or alter the approach to advertising in that area.</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70) A</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Top-level managers, often referred to as strategic managers, are supposed to focus on long-term issues and emphasize the survival, growth, and overall effectiveness of the organization. They are the senior executives of an organization and are responsible for its overall management.</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71) D</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Frontline managers, or operational managers, are lower-level managers who supervise the operations of an organization. These managers often have titles such as supervisor, team leader, or assistant manager.</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72) E</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Organizations—particularly large organizations—have many levels. The types of managers found at three different organizational levels are top level, middle level, and frontline.</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73) C</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Top-level managers, often referred to as strategic managers, are supposed to focus on long-term issues and emphasize the survival, growth, and overall effectiveness of the organization. They are the senior executives of an organization and are responsible for its overall management.</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74) A</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Top-level managers, often referred to as strategic managers, are supposed to focus on long-term issues and emphasize the survival, growth, and overall effectiveness of the organization.</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75) B</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Top managers are concerned not only with the organization as a whole but also with the interaction between the organization and its external environment. This interaction often requires managers to work extensively with outside individuals and organizations.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76) A</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The chief executive officer, chief operating officer, company presidents, and vice presidents are all strategic-level members of the top management team. Top-level managers are the senior executives of an organization and are responsible for its overall management.</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77) E</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Middle-level managers are located in the organization’s hierarchy below top-level managers and above the frontline managers. They are responsible for translating the general goals and plans developed by strategic managers into more specific objectives and activities.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78) B</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Middle-level managers are closer than top managers to day-to-day operations, customers, frontline managers, supplies, and employees—so they have a working knowledge of problems and opportunities. They also have creative ideas—often more and better ones than their bosses.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79) B</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Middle-level managers are responsible for translating the general goals and plans developed by strategic managers into more specific objectives and activities. The role of the middle manager is to be an administrator who bridges the gap between higher and lower levels.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80) A</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Frontline managers, or operational managers, are lower-level managers who supervise the operations of an organization. These managers often have titles such as supervisor or assistant manager.</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81) D</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Frontline managers, or operational managers, are lower-level managers who supervise the operations of the organization. They are directly involved with nonmanagement employees, implementing the specific plans developed with middle managers.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82) A</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Frontline managers, or operational managers, are lower-level managers who supervise the operations of the organization. Their role is critical in an organization because they are the link between management and nonmanagement personnel.</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83) A</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Frontline managers are lower-level managers who supervise the operations of the organization. They are directly involved with nonmanagement employees and implementing the specific plans developed with middle managers.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84) D</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Front-level or operational managers often have titles such as supervisor, team leader, or assistant manager and are lower-level managers who supervise the operations of the organization.</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85) E</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Frontline managers are directly involved with nonmanagement employees, implementing the specific plans developed with middle managers. This role is critical in the organization because operational managers are the link between management and nonmanagement personnel. Your first management position probably will fit into this category.</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86) B</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Technical skills are most important early in your career. Conceptual and decision skills become more important than technical skills as you rise higher in the company. But interpersonal skills are important throughout your career, at every level of management.</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87) C</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The importance of skills varies by managerial level. Technical skills are most important early in a person’s career. Conceptual and decision skills become more important than technical skills as a person rises higher in the company. But interpersonal skills are important throughout a person’s career, at every level of management.</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88) D</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Hoa will benefit most through working to become both a specialist and a generalist. To accomplish this, she should focus on learning a broad range of skills at the top level while continuing to develop expertise in one specific area of software design. Learning specific skills will help her provide concrete, identifiable value to the companies she applies to. At the same time, knowing enough about a variety of subject matters will allow her to think strategically and work with different perspectives.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89) B</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Although managers need many individual skills, there are three essential categories: technical skills, interpersonal and communication skills, and conceptual and decision skills.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90) E</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A technical skill is the ability to perform a specialized task that involves a certain method or process. Most people develop a set of technical skills to complete the activities that are part of their daily work lives.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91) A</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A technical skill is the ability to perform a specialized task that involves a certain method or process. For example, accounting and finance courses will help individuals develop the technical skills they need to understand and manage the financial resources of an organization.</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92) C</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The entrepreneur role is responsible for searching for new business opportunities and initiating new projects to create change. It is one of the decisional roles played by managers.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93) B</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A spokesperson speaks on behalf of the organization about plans, policies, actions, and results.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94) D</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The decisional roles of managers are entrepreneur, disturbance handler, resource allocator, and negotiator.</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95) D</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A technical skill is the ability to perform a specialized task that involves a certain method or process.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96) B</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The disturbance handler role involves taking corrective action during crises or other conflicts, such as dealing with an angry customer.</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97) C</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Interpersonal and communication skills influence a manager’s ability to work well with people. These skills are often called people skills.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98) B</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Interpersonal and communication skills are people skills; they are the ability to lead, motivate, and communicate effectively with others.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99) C</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Technical skills are most important early in one’s career. Conceptual and decision skills become more important than technical skills as individuals rise higher in the company. But interpersonal skills are important throughout one’s career, at every level of management.</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100) A</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Conceptual and decision skills involve the ability to identify and resolve problems for the benefit of an organization and everyone concerned. Managers use these skills when they consider the overall objectives and strategy of the firm, the interactions among different parts of the organization, and the role of the business in its external environment.</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101) E</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Technical skills are most important early in your career. Conceptual and decision skills become more important than technical skills as you rise higher in the company. Interpersonal skills are important throughout your career, at every level of management.</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102) E</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Businesspeople often talk about emotional intelligence (or “EQ”), the skills of understanding oneself (including strengths and limitations), managing oneself (dealing with emotions, making good decisions, seeking and using feedback, and exercising self-control), and dealing effectively with others (listening, showing empathy, motivating, and leading).</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103) C</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Social capital is the goodwill stemming from social relationships. It aids career success, compensation, employment, team effectiveness, the success of new ventures, entrepreneurship, and relationships with suppliers and other outsiders.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104) B</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Now—more than ever—individuals will be accountable for their actions and for results. In the past, people at many companies could show up, do an OK job, get a decent evaluation, and get a raise equal to the cost of living and maybe higher. Today managers must do more, better. Eminent management scholar Peter Drucker, in considering what makes managers effective, noted that some are charismatic whereas some are not, and some are visionary whereas others are more numbers-oriented. But they all ask what needs to be done, write action plans, take responsibility for decisions, and focus on opportunities, not problems.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105) C</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Emotional intelligence, or “EQ,” includes the skills of understanding oneself, managing oneself (dealing with emotions, making good decisions, seeking and using feedback, and exercising self-control), and dealing effectively with others (listening, showing empathy, motivating, and leading).</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106) A</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To be self-reliant means to take full responsibility for oneself, one’s actions, and one’s career. Individuals cannot count on their bosses to take care of them.</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107) B</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Social capital is the goodwill stemming from one’s social relationships, and it can be mobilized on a person’s behalf. It aids career success, compensation, employment, team effectiveness, successful entrepreneurship, and relationships with suppliers and other outsiders.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108) C</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When individuals view themselves as employees and expect their employers to tell them what to do and give them pay and benefits, their employers are in charge, and those individuals are passive recipients of its actions. Hence, they are considered passive employees.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109) B</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Innovation is the introduction of new goods and services. Products don’t sell forever; in fact, they don’t sell for nearly as long as they used to because so many competitors are introducing so many new products all the time. Firms must innovate, or they will die.</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110) B</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Service is the speed and dependability with which an organization delivers what customers want. An important dimension of service quality is making it easy and enjoyable for customers to experience a service or to buy and use products.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111) A</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Top-level managers are the senior executives of an organization and are responsible for its overall management. Top-level managers, often referred to as strategic managers, are supposed to focus on long-term issues and emphasize the survival, growth, and overall effectiveness of the organization.</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112) C</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Interpersonal and communication skills influence a manager’s ability to work well with people. These skills are often called people skills.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113) A</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Planning is specifying the goals to be achieved and deciding in advance the appropriate actions needed to achieve those goals. Plans set the stage for action and for major achievements.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114) D</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Controlling monitors performance and implements necessary changes. By controlling, managers make sure that the organization’s resources are being used as planned and that the organization is meeting its goals, such as quality and safety.</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115) C</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Leading is stimulating people to be high performers. It includes motivating and communicating with employees, individually and in groups. Leading involves close day-to-day contact with people, helping to guide and inspire them toward achieving team and organizational goals.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116) B</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Organizing is assembling and coordinating the human, financial, physical, informational, and other resources needed to achieve goals. Organizing activities include attracting people to the organization, specifying job responsibilities, grouping jobs into work units, marshaling and allocating resources, and creating conditions so that people and things work together to achieve maximum success.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117) D</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A spokesperson speaks on behalf of the organization about plans, policies, actions (such as the pending layoff), and results. It is one of the informational roles of managers.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118) C</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A disturbance handler is one who takes corrective action during crises or other conflicts, such as dealing with the angry employee. It is one of the decisional roles of managers.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119) B</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A figurehead performs symbolic duties such as attending ceremonies and serving other social and legal demands. It is one of the interpersonal roles of managers.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120) A</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Top-level managers are the senior executives of an organization and are responsible for its overall management. Top-level managers, often referred to as strategic managers, are supposed to focus on long-term issues and emphasize the survival, growth, and overall effectiveness of the organization.</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121) D</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Middle-level managers are located in the organization’s hierarchy below top-level management and above the frontline managers. Sometimes called tactical managers, they are responsible for translating the general goals and plans developed by strategic managers into more specific objectives and activities.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122) E</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Frontline managers, or operational managers, are lower-level managers who supervise the operations of the organization. These managers often have titles such as supervisor or sales manager. They are directly involved with nonmanagement employees, implementing the specific plans developed with middle managers.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123) A</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Interpersonal and communication skills influence a manager’s ability to work well with people. These skills are often called people skills.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124) TRUE</w:t>
      </w:r>
      <w:r>
        <w:rPr>
          <w:rFonts w:ascii="Times New Roman"/>
          <w:sz w:val="32"/>
        </w:rP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hAnsi="Times New Roman"/>
          <w:color w:val="000000"/>
          <w:sz w:val="32"/>
        </w:rPr>
        <w:t>The four ongoing challenges that characterize the current business landscape are: globalization, technological change, the importance of knowledge and ideas, and collaboration across organizational boundaries.</w:t>
      </w:r>
      <w:r>
        <w:br/>
      </w: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125) FALSE</w:t>
      </w:r>
      <w:r>
        <w:rPr>
          <w:rFonts w:ascii="Times New Roman"/>
          <w:sz w:val="32"/>
        </w:rPr>
        <w:br/>
      </w:r>
    </w:p>
    <w:p w:rsidR="006F26F9" w:rsidRDefault="006F26F9">
      <w:pPr>
        <w:keepLines/>
        <w:sectPr w:rsidR="006F26F9">
          <w:type w:val="continuous"/>
          <w:pgSz w:w="12240" w:h="15840"/>
          <w:pgMar w:top="1440" w:right="1440" w:bottom="1440" w:left="1440" w:header="720" w:footer="720" w:gutter="0"/>
          <w:cols w:space="720"/>
          <w:docGrid w:linePitch="360"/>
        </w:sectPr>
      </w:pP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126) FALSE</w:t>
      </w:r>
      <w:r>
        <w:rPr>
          <w:rFonts w:ascii="Times New Roman"/>
          <w:sz w:val="32"/>
        </w:rPr>
        <w:br/>
      </w:r>
    </w:p>
    <w:p w:rsidR="006F26F9" w:rsidRDefault="006F26F9">
      <w:pPr>
        <w:keepLines/>
        <w:sectPr w:rsidR="006F26F9">
          <w:type w:val="continuous"/>
          <w:pgSz w:w="12240" w:h="15840"/>
          <w:pgMar w:top="1440" w:right="1440" w:bottom="1440" w:left="1440" w:header="720" w:footer="720" w:gutter="0"/>
          <w:cols w:space="720"/>
          <w:docGrid w:linePitch="360"/>
        </w:sectPr>
      </w:pP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127) FALSE</w:t>
      </w:r>
      <w:r>
        <w:rPr>
          <w:rFonts w:ascii="Times New Roman"/>
          <w:sz w:val="32"/>
        </w:rPr>
        <w:br/>
      </w:r>
    </w:p>
    <w:p w:rsidR="006F26F9" w:rsidRDefault="006F26F9">
      <w:pPr>
        <w:keepLines/>
        <w:sectPr w:rsidR="006F26F9">
          <w:type w:val="continuous"/>
          <w:pgSz w:w="12240" w:h="15840"/>
          <w:pgMar w:top="1440" w:right="1440" w:bottom="1440" w:left="1440" w:header="720" w:footer="720" w:gutter="0"/>
          <w:cols w:space="720"/>
          <w:docGrid w:linePitch="360"/>
        </w:sectPr>
      </w:pP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128) FALSE</w:t>
      </w:r>
      <w:r>
        <w:rPr>
          <w:rFonts w:ascii="Times New Roman"/>
          <w:sz w:val="32"/>
        </w:rPr>
        <w:br/>
      </w:r>
    </w:p>
    <w:p w:rsidR="006F26F9" w:rsidRDefault="006F26F9">
      <w:pPr>
        <w:keepLines/>
        <w:sectPr w:rsidR="006F26F9">
          <w:type w:val="continuous"/>
          <w:pgSz w:w="12240" w:h="15840"/>
          <w:pgMar w:top="1440" w:right="1440" w:bottom="1440" w:left="1440" w:header="720" w:footer="720" w:gutter="0"/>
          <w:cols w:space="720"/>
          <w:docGrid w:linePitch="360"/>
        </w:sectPr>
      </w:pP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129) FALSE</w:t>
      </w:r>
      <w:r>
        <w:rPr>
          <w:rFonts w:ascii="Times New Roman"/>
          <w:sz w:val="32"/>
        </w:rPr>
        <w:br/>
      </w:r>
    </w:p>
    <w:p w:rsidR="006F26F9" w:rsidRDefault="006F26F9">
      <w:pPr>
        <w:keepLines/>
        <w:sectPr w:rsidR="006F26F9">
          <w:type w:val="continuous"/>
          <w:pgSz w:w="12240" w:h="15840"/>
          <w:pgMar w:top="1440" w:right="1440" w:bottom="1440" w:left="1440" w:header="720" w:footer="720" w:gutter="0"/>
          <w:cols w:space="720"/>
          <w:docGrid w:linePitch="360"/>
        </w:sectPr>
      </w:pPr>
    </w:p>
    <w:p w:rsidR="006F26F9" w:rsidRDefault="00000000">
      <w:pPr>
        <w:keepLines/>
        <w:sectPr w:rsidR="006F26F9">
          <w:type w:val="continuous"/>
          <w:pgSz w:w="12240" w:h="15840"/>
          <w:pgMar w:top="1440" w:right="1440" w:bottom="1440" w:left="1440" w:header="720" w:footer="720" w:gutter="0"/>
          <w:cols w:space="720"/>
          <w:docGrid w:linePitch="360"/>
        </w:sectPr>
      </w:pPr>
      <w:r>
        <w:rPr>
          <w:rFonts w:ascii="Times New Roman"/>
          <w:sz w:val="32"/>
        </w:rPr>
        <w:t>130) FALSE</w:t>
      </w:r>
      <w:r>
        <w:rPr>
          <w:rFonts w:ascii="Times New Roman"/>
          <w:sz w:val="32"/>
        </w:rPr>
        <w:br/>
      </w:r>
    </w:p>
    <w:p w:rsidR="006F26F9" w:rsidRDefault="006F26F9">
      <w:pPr>
        <w:keepLines/>
        <w:sectPr w:rsidR="006F26F9">
          <w:type w:val="continuous"/>
          <w:pgSz w:w="12240" w:h="15840"/>
          <w:pgMar w:top="1440" w:right="1440" w:bottom="1440" w:left="1440" w:header="720" w:footer="720" w:gutter="0"/>
          <w:cols w:space="720"/>
          <w:docGrid w:linePitch="360"/>
        </w:sectPr>
      </w:pPr>
    </w:p>
    <w:p w:rsidR="00B1303D" w:rsidRDefault="00B1303D"/>
    <w:sectPr w:rsidR="00B1303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303D" w:rsidRDefault="00B1303D">
      <w:pPr>
        <w:spacing w:after="0" w:line="240" w:lineRule="auto"/>
      </w:pPr>
      <w:r>
        <w:separator/>
      </w:r>
    </w:p>
  </w:endnote>
  <w:endnote w:type="continuationSeparator" w:id="0">
    <w:p w:rsidR="00B1303D" w:rsidRDefault="00B13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2B06" w:rsidRDefault="00B92B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26F9" w:rsidRPr="00B92B06" w:rsidRDefault="006F26F9" w:rsidP="00B92B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2B06" w:rsidRDefault="00B92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303D" w:rsidRDefault="00B1303D">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fldChar w:fldCharType="begin"/>
      </w:r>
      <w:r>
        <w:instrText xml:space="preserve"> PAGE \* MERGEFORMAT </w:instrText>
      </w:r>
      <w:r>
        <w:fldChar w:fldCharType="separate"/>
      </w:r>
      <w:r>
        <w:fldChar w:fldCharType="end"/>
      </w:r>
    </w:p>
    <w:p w:rsidR="00B1303D" w:rsidRDefault="00B1303D"/>
    <w:p w:rsidR="00B1303D" w:rsidRDefault="00B1303D">
      <w:pPr>
        <w:spacing w:after="0" w:line="240" w:lineRule="auto"/>
      </w:pPr>
      <w:r>
        <w:separator/>
      </w:r>
    </w:p>
  </w:footnote>
  <w:footnote w:type="continuationSeparator" w:id="0">
    <w:p w:rsidR="00B1303D" w:rsidRDefault="00B13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2B06" w:rsidRDefault="00B92B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2B06" w:rsidRDefault="00B92B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2B06" w:rsidRDefault="00B92B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6F26F9"/>
    <w:rsid w:val="006F26F9"/>
    <w:rsid w:val="00B1303D"/>
    <w:rsid w:val="00B92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5A04699-9EFE-4255-A0D1-85EAC66A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styleId="Footer">
    <w:name w:val="footer"/>
    <w:basedOn w:val="Normal"/>
    <w:link w:val="FooterChar"/>
    <w:uiPriority w:val="99"/>
    <w:unhideWhenUsed/>
    <w:rsid w:val="00B92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19986</Words>
  <Characters>113926</Characters>
  <Application>Microsoft Office Word</Application>
  <DocSecurity>0</DocSecurity>
  <Lines>949</Lines>
  <Paragraphs>267</Paragraphs>
  <ScaleCrop>false</ScaleCrop>
  <Company/>
  <LinksUpToDate>false</LinksUpToDate>
  <CharactersWithSpaces>133645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 Laptop</cp:lastModifiedBy>
  <cp:revision>2</cp:revision>
  <dcterms:created xsi:type="dcterms:W3CDTF">2023-01-19T05:15:00Z</dcterms:created>
  <dcterms:modified xsi:type="dcterms:W3CDTF">2023-01-19T05:15:00Z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Some content may be Copyright, McGraw Hill LLC</vt:lpwstr>
  </property>
</Properties>
</file>